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F9" w:rsidRPr="00675455" w:rsidRDefault="00E33BF9" w:rsidP="00E33BF9">
      <w:pPr>
        <w:spacing w:before="120"/>
        <w:jc w:val="center"/>
        <w:rPr>
          <w:rFonts w:ascii="Arial" w:hAnsi="Arial" w:cs="Arial"/>
          <w:b/>
        </w:rPr>
      </w:pPr>
      <w:r w:rsidRPr="00675455">
        <w:rPr>
          <w:rFonts w:ascii="Arial" w:hAnsi="Arial" w:cs="Arial"/>
          <w:b/>
        </w:rPr>
        <w:t>PHỤ LỤC 1</w:t>
      </w:r>
    </w:p>
    <w:p w:rsidR="00E33BF9" w:rsidRPr="00675455" w:rsidRDefault="00E33BF9" w:rsidP="00E33BF9">
      <w:pPr>
        <w:spacing w:before="120"/>
        <w:jc w:val="center"/>
        <w:rPr>
          <w:rFonts w:ascii="Arial" w:hAnsi="Arial" w:cs="Arial"/>
          <w:i/>
          <w:sz w:val="20"/>
        </w:rPr>
      </w:pPr>
      <w:r w:rsidRPr="00675455">
        <w:rPr>
          <w:rFonts w:ascii="Arial" w:hAnsi="Arial" w:cs="Arial"/>
          <w:sz w:val="20"/>
        </w:rPr>
        <w:t>DANH MỤC HỆ THỐNG TÀI KHOẢN KẾ TOÁN ÁP DỤNG CHO DOANH NGHIỆP NHỎ VÀ VỪA</w:t>
      </w:r>
      <w:r w:rsidRPr="00675455">
        <w:rPr>
          <w:rFonts w:ascii="Arial" w:hAnsi="Arial" w:cs="Arial"/>
          <w:sz w:val="20"/>
        </w:rPr>
        <w:br/>
      </w:r>
      <w:r w:rsidRPr="00675455">
        <w:rPr>
          <w:rFonts w:ascii="Arial" w:hAnsi="Arial" w:cs="Arial"/>
          <w:i/>
          <w:sz w:val="20"/>
        </w:rPr>
        <w:t>(Ban hành kèm theo Thông tư số 133/2016/TT-BTC ngày 26/8/2016 của Bộ Tài chính)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851"/>
        <w:gridCol w:w="967"/>
        <w:gridCol w:w="1063"/>
        <w:gridCol w:w="5989"/>
      </w:tblGrid>
      <w:tr w:rsidR="00E33BF9" w:rsidRPr="00675455" w:rsidTr="007A5504">
        <w:tc>
          <w:tcPr>
            <w:tcW w:w="480" w:type="pct"/>
            <w:vMerge w:val="restar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Số TT</w:t>
            </w:r>
          </w:p>
        </w:tc>
        <w:tc>
          <w:tcPr>
            <w:tcW w:w="1144" w:type="pct"/>
            <w:gridSpan w:val="2"/>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SỐ HIỆU TK</w:t>
            </w:r>
          </w:p>
        </w:tc>
        <w:tc>
          <w:tcPr>
            <w:tcW w:w="3376" w:type="pct"/>
            <w:vMerge w:val="restar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TÊN TÀI KHOẢN</w:t>
            </w:r>
          </w:p>
        </w:tc>
      </w:tr>
      <w:tr w:rsidR="00E33BF9" w:rsidRPr="00675455" w:rsidTr="007A5504">
        <w:tc>
          <w:tcPr>
            <w:tcW w:w="480" w:type="pct"/>
            <w:vMerge/>
            <w:shd w:val="clear" w:color="auto" w:fill="auto"/>
            <w:vAlign w:val="center"/>
          </w:tcPr>
          <w:p w:rsidR="00E33BF9" w:rsidRPr="00675455" w:rsidRDefault="00E33BF9" w:rsidP="007A5504">
            <w:pPr>
              <w:spacing w:before="120"/>
              <w:jc w:val="center"/>
              <w:rPr>
                <w:rFonts w:ascii="Arial" w:hAnsi="Arial" w:cs="Arial"/>
                <w:b/>
                <w:sz w:val="20"/>
              </w:rPr>
            </w:pPr>
          </w:p>
        </w:tc>
        <w:tc>
          <w:tcPr>
            <w:tcW w:w="545"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highlight w:val="white"/>
              </w:rPr>
              <w:t>Cấp</w:t>
            </w:r>
            <w:r w:rsidRPr="00675455">
              <w:rPr>
                <w:rFonts w:ascii="Arial" w:hAnsi="Arial" w:cs="Arial"/>
                <w:b/>
                <w:sz w:val="20"/>
              </w:rPr>
              <w:t xml:space="preserve"> 1</w:t>
            </w:r>
          </w:p>
        </w:tc>
        <w:tc>
          <w:tcPr>
            <w:tcW w:w="599"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highlight w:val="white"/>
              </w:rPr>
              <w:t>Cấp</w:t>
            </w:r>
            <w:r w:rsidRPr="00675455">
              <w:rPr>
                <w:rFonts w:ascii="Arial" w:hAnsi="Arial" w:cs="Arial"/>
                <w:b/>
                <w:sz w:val="20"/>
              </w:rPr>
              <w:t xml:space="preserve"> 2</w:t>
            </w:r>
          </w:p>
        </w:tc>
        <w:tc>
          <w:tcPr>
            <w:tcW w:w="3376" w:type="pct"/>
            <w:vMerge/>
            <w:shd w:val="clear" w:color="auto" w:fill="auto"/>
            <w:vAlign w:val="center"/>
          </w:tcPr>
          <w:p w:rsidR="00E33BF9" w:rsidRPr="00675455" w:rsidRDefault="00E33BF9" w:rsidP="007A5504">
            <w:pPr>
              <w:spacing w:before="120"/>
              <w:jc w:val="center"/>
              <w:rPr>
                <w:rFonts w:ascii="Arial" w:hAnsi="Arial" w:cs="Arial"/>
                <w:b/>
                <w:sz w:val="20"/>
              </w:rPr>
            </w:pPr>
          </w:p>
        </w:tc>
      </w:tr>
      <w:tr w:rsidR="00E33BF9" w:rsidRPr="00675455" w:rsidTr="007A5504">
        <w:tc>
          <w:tcPr>
            <w:tcW w:w="480"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545"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599"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3376"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r>
      <w:tr w:rsidR="00E33BF9" w:rsidRPr="00675455" w:rsidTr="007A5504">
        <w:tc>
          <w:tcPr>
            <w:tcW w:w="480" w:type="pct"/>
            <w:tcBorders>
              <w:bottom w:val="nil"/>
            </w:tcBorders>
            <w:shd w:val="clear" w:color="auto" w:fill="auto"/>
          </w:tcPr>
          <w:p w:rsidR="00E33BF9" w:rsidRPr="00675455" w:rsidRDefault="00E33BF9" w:rsidP="007A5504">
            <w:pPr>
              <w:spacing w:before="120"/>
              <w:jc w:val="center"/>
              <w:rPr>
                <w:rFonts w:ascii="Arial" w:hAnsi="Arial" w:cs="Arial"/>
                <w:sz w:val="20"/>
              </w:rPr>
            </w:pPr>
          </w:p>
        </w:tc>
        <w:tc>
          <w:tcPr>
            <w:tcW w:w="545" w:type="pct"/>
            <w:tcBorders>
              <w:bottom w:val="nil"/>
            </w:tcBorders>
            <w:shd w:val="clear" w:color="auto" w:fill="auto"/>
          </w:tcPr>
          <w:p w:rsidR="00E33BF9" w:rsidRPr="00675455" w:rsidRDefault="00E33BF9" w:rsidP="007A5504">
            <w:pPr>
              <w:spacing w:before="120"/>
              <w:jc w:val="center"/>
              <w:rPr>
                <w:rFonts w:ascii="Arial" w:hAnsi="Arial" w:cs="Arial"/>
                <w:sz w:val="20"/>
              </w:rPr>
            </w:pPr>
          </w:p>
        </w:tc>
        <w:tc>
          <w:tcPr>
            <w:tcW w:w="599" w:type="pct"/>
            <w:tcBorders>
              <w:bottom w:val="nil"/>
            </w:tcBorders>
            <w:shd w:val="clear" w:color="auto" w:fill="auto"/>
          </w:tcPr>
          <w:p w:rsidR="00E33BF9" w:rsidRPr="00675455" w:rsidRDefault="00E33BF9" w:rsidP="007A5504">
            <w:pPr>
              <w:spacing w:before="120"/>
              <w:jc w:val="center"/>
              <w:rPr>
                <w:rFonts w:ascii="Arial" w:hAnsi="Arial" w:cs="Arial"/>
                <w:sz w:val="20"/>
              </w:rPr>
            </w:pPr>
          </w:p>
        </w:tc>
        <w:tc>
          <w:tcPr>
            <w:tcW w:w="3376" w:type="pct"/>
            <w:tcBorders>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LOẠI TÀI KHOẢN TÀI SẢN</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01</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111</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1111</w:t>
            </w:r>
          </w:p>
          <w:p w:rsidR="00E33BF9" w:rsidRPr="00675455" w:rsidRDefault="00E33BF9" w:rsidP="007A5504">
            <w:pPr>
              <w:spacing w:before="120"/>
              <w:jc w:val="center"/>
              <w:rPr>
                <w:rFonts w:ascii="Arial" w:hAnsi="Arial" w:cs="Arial"/>
                <w:sz w:val="20"/>
              </w:rPr>
            </w:pPr>
            <w:r w:rsidRPr="00675455">
              <w:rPr>
                <w:rFonts w:ascii="Arial" w:hAnsi="Arial" w:cs="Arial"/>
                <w:sz w:val="20"/>
              </w:rPr>
              <w:t>1112</w:t>
            </w: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Tiền mặt</w:t>
            </w:r>
          </w:p>
          <w:p w:rsidR="00E33BF9" w:rsidRPr="00675455" w:rsidRDefault="00E33BF9" w:rsidP="007A5504">
            <w:pPr>
              <w:spacing w:before="120"/>
              <w:rPr>
                <w:rFonts w:ascii="Arial" w:hAnsi="Arial" w:cs="Arial"/>
                <w:sz w:val="20"/>
              </w:rPr>
            </w:pPr>
            <w:r w:rsidRPr="00675455">
              <w:rPr>
                <w:rFonts w:ascii="Arial" w:hAnsi="Arial" w:cs="Arial"/>
                <w:sz w:val="20"/>
              </w:rPr>
              <w:t xml:space="preserve">Tiền Việt Nam </w:t>
            </w:r>
          </w:p>
          <w:p w:rsidR="00E33BF9" w:rsidRPr="00675455" w:rsidRDefault="00E33BF9" w:rsidP="007A5504">
            <w:pPr>
              <w:spacing w:before="120"/>
              <w:rPr>
                <w:rFonts w:ascii="Arial" w:hAnsi="Arial" w:cs="Arial"/>
                <w:sz w:val="20"/>
              </w:rPr>
            </w:pPr>
            <w:r w:rsidRPr="00675455">
              <w:rPr>
                <w:rFonts w:ascii="Arial" w:hAnsi="Arial" w:cs="Arial"/>
                <w:sz w:val="20"/>
              </w:rPr>
              <w:t>Ngoại tệ</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02</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112</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1121</w:t>
            </w:r>
          </w:p>
          <w:p w:rsidR="00E33BF9" w:rsidRPr="00675455" w:rsidRDefault="00E33BF9" w:rsidP="007A5504">
            <w:pPr>
              <w:spacing w:before="120"/>
              <w:jc w:val="center"/>
              <w:rPr>
                <w:rFonts w:ascii="Arial" w:hAnsi="Arial" w:cs="Arial"/>
                <w:sz w:val="20"/>
              </w:rPr>
            </w:pPr>
            <w:r w:rsidRPr="00675455">
              <w:rPr>
                <w:rFonts w:ascii="Arial" w:hAnsi="Arial" w:cs="Arial"/>
                <w:sz w:val="20"/>
              </w:rPr>
              <w:t>1122</w:t>
            </w: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Tiền gửi Ngân hàng</w:t>
            </w:r>
          </w:p>
          <w:p w:rsidR="00E33BF9" w:rsidRPr="00675455" w:rsidRDefault="00E33BF9" w:rsidP="007A5504">
            <w:pPr>
              <w:spacing w:before="120"/>
              <w:rPr>
                <w:rFonts w:ascii="Arial" w:hAnsi="Arial" w:cs="Arial"/>
                <w:sz w:val="20"/>
              </w:rPr>
            </w:pPr>
            <w:r w:rsidRPr="00675455">
              <w:rPr>
                <w:rFonts w:ascii="Arial" w:hAnsi="Arial" w:cs="Arial"/>
                <w:sz w:val="20"/>
              </w:rPr>
              <w:t xml:space="preserve">Tiền Việt Nam </w:t>
            </w:r>
          </w:p>
          <w:p w:rsidR="00E33BF9" w:rsidRPr="00675455" w:rsidRDefault="00E33BF9" w:rsidP="007A5504">
            <w:pPr>
              <w:spacing w:before="120"/>
              <w:rPr>
                <w:rFonts w:ascii="Arial" w:hAnsi="Arial" w:cs="Arial"/>
                <w:sz w:val="20"/>
              </w:rPr>
            </w:pPr>
            <w:r w:rsidRPr="00675455">
              <w:rPr>
                <w:rFonts w:ascii="Arial" w:hAnsi="Arial" w:cs="Arial"/>
                <w:sz w:val="20"/>
              </w:rPr>
              <w:t>Ngoại tệ</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03</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121</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Chứng k</w:t>
            </w:r>
            <w:r w:rsidRPr="00675455">
              <w:rPr>
                <w:rFonts w:ascii="Arial" w:hAnsi="Arial" w:cs="Arial"/>
                <w:b/>
                <w:sz w:val="20"/>
                <w:highlight w:val="white"/>
              </w:rPr>
              <w:t>hoán</w:t>
            </w:r>
            <w:r w:rsidRPr="00675455">
              <w:rPr>
                <w:rFonts w:ascii="Arial" w:hAnsi="Arial" w:cs="Arial"/>
                <w:b/>
                <w:sz w:val="20"/>
              </w:rPr>
              <w:t xml:space="preserve"> kinh doanh</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04</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128</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1281</w:t>
            </w:r>
          </w:p>
          <w:p w:rsidR="00E33BF9" w:rsidRPr="00675455" w:rsidRDefault="00E33BF9" w:rsidP="007A5504">
            <w:pPr>
              <w:spacing w:before="120"/>
              <w:jc w:val="center"/>
              <w:rPr>
                <w:rFonts w:ascii="Arial" w:hAnsi="Arial" w:cs="Arial"/>
                <w:sz w:val="20"/>
              </w:rPr>
            </w:pPr>
            <w:r w:rsidRPr="00675455">
              <w:rPr>
                <w:rFonts w:ascii="Arial" w:hAnsi="Arial" w:cs="Arial"/>
                <w:sz w:val="20"/>
              </w:rPr>
              <w:t>1288</w:t>
            </w: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Đầu tư nắm giữ đến ngày đáo hạn</w:t>
            </w:r>
          </w:p>
          <w:p w:rsidR="00E33BF9" w:rsidRPr="00675455" w:rsidRDefault="00E33BF9" w:rsidP="007A5504">
            <w:pPr>
              <w:spacing w:before="120"/>
              <w:rPr>
                <w:rFonts w:ascii="Arial" w:hAnsi="Arial" w:cs="Arial"/>
                <w:sz w:val="20"/>
              </w:rPr>
            </w:pPr>
            <w:r w:rsidRPr="00675455">
              <w:rPr>
                <w:rFonts w:ascii="Arial" w:hAnsi="Arial" w:cs="Arial"/>
                <w:sz w:val="20"/>
              </w:rPr>
              <w:t>Tiền gửi có kỳ hạn</w:t>
            </w:r>
          </w:p>
          <w:p w:rsidR="00E33BF9" w:rsidRPr="00675455" w:rsidRDefault="00E33BF9" w:rsidP="007A5504">
            <w:pPr>
              <w:spacing w:before="120"/>
              <w:rPr>
                <w:rFonts w:ascii="Arial" w:hAnsi="Arial" w:cs="Arial"/>
                <w:sz w:val="20"/>
              </w:rPr>
            </w:pPr>
            <w:r w:rsidRPr="00675455">
              <w:rPr>
                <w:rFonts w:ascii="Arial" w:hAnsi="Arial" w:cs="Arial"/>
                <w:sz w:val="20"/>
              </w:rPr>
              <w:t>Các khoản đầu tư khác nắm giữ đến ngày đáo hạn</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05</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131</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Phải thu của khách hàng</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06</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133</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1331</w:t>
            </w:r>
          </w:p>
          <w:p w:rsidR="00E33BF9" w:rsidRPr="00675455" w:rsidRDefault="00E33BF9" w:rsidP="007A5504">
            <w:pPr>
              <w:spacing w:before="120"/>
              <w:jc w:val="center"/>
              <w:rPr>
                <w:rFonts w:ascii="Arial" w:hAnsi="Arial" w:cs="Arial"/>
                <w:sz w:val="20"/>
              </w:rPr>
            </w:pPr>
            <w:r w:rsidRPr="00675455">
              <w:rPr>
                <w:rFonts w:ascii="Arial" w:hAnsi="Arial" w:cs="Arial"/>
                <w:sz w:val="20"/>
              </w:rPr>
              <w:t>1332</w:t>
            </w: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Thuế GTGT được khấu trừ</w:t>
            </w:r>
          </w:p>
          <w:p w:rsidR="00E33BF9" w:rsidRPr="00675455" w:rsidRDefault="00E33BF9" w:rsidP="007A5504">
            <w:pPr>
              <w:spacing w:before="120"/>
              <w:rPr>
                <w:rFonts w:ascii="Arial" w:hAnsi="Arial" w:cs="Arial"/>
                <w:sz w:val="20"/>
              </w:rPr>
            </w:pPr>
            <w:r w:rsidRPr="00675455">
              <w:rPr>
                <w:rFonts w:ascii="Arial" w:hAnsi="Arial" w:cs="Arial"/>
                <w:sz w:val="20"/>
              </w:rPr>
              <w:t xml:space="preserve">Thuế GTGT được khấu trừ của hàng hóa, dịch vụ </w:t>
            </w:r>
          </w:p>
          <w:p w:rsidR="00E33BF9" w:rsidRPr="00675455" w:rsidRDefault="00E33BF9" w:rsidP="007A5504">
            <w:pPr>
              <w:spacing w:before="120"/>
              <w:rPr>
                <w:rFonts w:ascii="Arial" w:hAnsi="Arial" w:cs="Arial"/>
                <w:sz w:val="20"/>
              </w:rPr>
            </w:pPr>
            <w:r w:rsidRPr="00675455">
              <w:rPr>
                <w:rFonts w:ascii="Arial" w:hAnsi="Arial" w:cs="Arial"/>
                <w:sz w:val="20"/>
              </w:rPr>
              <w:t>Thuế GTGT được khấu trừ của TSCĐ</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07</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136</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1361</w:t>
            </w:r>
          </w:p>
          <w:p w:rsidR="00E33BF9" w:rsidRPr="00675455" w:rsidRDefault="00E33BF9" w:rsidP="007A5504">
            <w:pPr>
              <w:spacing w:before="120"/>
              <w:jc w:val="center"/>
              <w:rPr>
                <w:rFonts w:ascii="Arial" w:hAnsi="Arial" w:cs="Arial"/>
                <w:sz w:val="20"/>
              </w:rPr>
            </w:pPr>
            <w:r w:rsidRPr="00675455">
              <w:rPr>
                <w:rFonts w:ascii="Arial" w:hAnsi="Arial" w:cs="Arial"/>
                <w:sz w:val="20"/>
              </w:rPr>
              <w:t>1368</w:t>
            </w: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Phải thu nội bộ</w:t>
            </w:r>
          </w:p>
          <w:p w:rsidR="00E33BF9" w:rsidRPr="00675455" w:rsidRDefault="00E33BF9" w:rsidP="007A5504">
            <w:pPr>
              <w:spacing w:before="120"/>
              <w:rPr>
                <w:rFonts w:ascii="Arial" w:hAnsi="Arial" w:cs="Arial"/>
                <w:sz w:val="20"/>
              </w:rPr>
            </w:pPr>
            <w:r w:rsidRPr="00675455">
              <w:rPr>
                <w:rFonts w:ascii="Arial" w:hAnsi="Arial" w:cs="Arial"/>
                <w:sz w:val="20"/>
              </w:rPr>
              <w:t xml:space="preserve">Vốn kinh doanh ở đơn vị trực thuộc </w:t>
            </w:r>
          </w:p>
          <w:p w:rsidR="00E33BF9" w:rsidRPr="00675455" w:rsidRDefault="00E33BF9" w:rsidP="007A5504">
            <w:pPr>
              <w:spacing w:before="120"/>
              <w:rPr>
                <w:rFonts w:ascii="Arial" w:hAnsi="Arial" w:cs="Arial"/>
                <w:sz w:val="20"/>
              </w:rPr>
            </w:pPr>
            <w:r w:rsidRPr="00675455">
              <w:rPr>
                <w:rFonts w:ascii="Arial" w:hAnsi="Arial" w:cs="Arial"/>
                <w:sz w:val="20"/>
              </w:rPr>
              <w:t>Phải thu nội bộ khác</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08</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138</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1381</w:t>
            </w:r>
          </w:p>
          <w:p w:rsidR="00E33BF9" w:rsidRPr="00675455" w:rsidRDefault="00E33BF9" w:rsidP="007A5504">
            <w:pPr>
              <w:spacing w:before="120"/>
              <w:jc w:val="center"/>
              <w:rPr>
                <w:rFonts w:ascii="Arial" w:hAnsi="Arial" w:cs="Arial"/>
                <w:sz w:val="20"/>
              </w:rPr>
            </w:pPr>
            <w:r w:rsidRPr="00675455">
              <w:rPr>
                <w:rFonts w:ascii="Arial" w:hAnsi="Arial" w:cs="Arial"/>
                <w:sz w:val="20"/>
              </w:rPr>
              <w:t>1386</w:t>
            </w:r>
          </w:p>
          <w:p w:rsidR="00E33BF9" w:rsidRPr="00675455" w:rsidRDefault="00E33BF9" w:rsidP="007A5504">
            <w:pPr>
              <w:spacing w:before="120"/>
              <w:jc w:val="center"/>
              <w:rPr>
                <w:rFonts w:ascii="Arial" w:hAnsi="Arial" w:cs="Arial"/>
                <w:sz w:val="20"/>
              </w:rPr>
            </w:pPr>
            <w:r w:rsidRPr="00675455">
              <w:rPr>
                <w:rFonts w:ascii="Arial" w:hAnsi="Arial" w:cs="Arial"/>
                <w:sz w:val="20"/>
              </w:rPr>
              <w:t>1388</w:t>
            </w: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Phải thu khác</w:t>
            </w:r>
          </w:p>
          <w:p w:rsidR="00E33BF9" w:rsidRPr="00675455" w:rsidRDefault="00E33BF9" w:rsidP="007A5504">
            <w:pPr>
              <w:spacing w:before="120"/>
              <w:rPr>
                <w:rFonts w:ascii="Arial" w:hAnsi="Arial" w:cs="Arial"/>
                <w:sz w:val="20"/>
              </w:rPr>
            </w:pPr>
            <w:r w:rsidRPr="00675455">
              <w:rPr>
                <w:rFonts w:ascii="Arial" w:hAnsi="Arial" w:cs="Arial"/>
                <w:sz w:val="20"/>
              </w:rPr>
              <w:t>Tài sản thiếu chờ xử lý</w:t>
            </w:r>
          </w:p>
          <w:p w:rsidR="00E33BF9" w:rsidRPr="00675455" w:rsidRDefault="00E33BF9" w:rsidP="007A5504">
            <w:pPr>
              <w:spacing w:before="120"/>
              <w:rPr>
                <w:rFonts w:ascii="Arial" w:hAnsi="Arial" w:cs="Arial"/>
                <w:sz w:val="20"/>
              </w:rPr>
            </w:pPr>
            <w:r w:rsidRPr="00675455">
              <w:rPr>
                <w:rFonts w:ascii="Arial" w:hAnsi="Arial" w:cs="Arial"/>
                <w:sz w:val="20"/>
              </w:rPr>
              <w:t>Cầm cố, thế chấp, ký quỹ, ký cược</w:t>
            </w:r>
          </w:p>
          <w:p w:rsidR="00E33BF9" w:rsidRPr="00675455" w:rsidRDefault="00E33BF9" w:rsidP="007A5504">
            <w:pPr>
              <w:spacing w:before="120"/>
              <w:rPr>
                <w:rFonts w:ascii="Arial" w:hAnsi="Arial" w:cs="Arial"/>
                <w:sz w:val="20"/>
              </w:rPr>
            </w:pPr>
            <w:r w:rsidRPr="00675455">
              <w:rPr>
                <w:rFonts w:ascii="Arial" w:hAnsi="Arial" w:cs="Arial"/>
                <w:sz w:val="20"/>
              </w:rPr>
              <w:t>Phải thu khác</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09</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141</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Tạm ứng</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10</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151</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Hàng mua đang đi đường</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11</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152</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Nguyên liệu, vật liệu</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12</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153</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Công cụ, dụng cụ</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13</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154</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 xml:space="preserve">Chi phí sản xuất, </w:t>
            </w:r>
            <w:r w:rsidRPr="00675455">
              <w:rPr>
                <w:rFonts w:ascii="Arial" w:hAnsi="Arial" w:cs="Arial"/>
                <w:b/>
                <w:sz w:val="20"/>
                <w:highlight w:val="white"/>
              </w:rPr>
              <w:t>kinh</w:t>
            </w:r>
            <w:r w:rsidRPr="00675455">
              <w:rPr>
                <w:rFonts w:ascii="Arial" w:hAnsi="Arial" w:cs="Arial"/>
                <w:b/>
                <w:sz w:val="20"/>
              </w:rPr>
              <w:t xml:space="preserve"> doanh dở dang</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14</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155</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Thành phẩm</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15</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156</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Hàng hóa</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16</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157</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Hàng gửi đi bán</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17</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211</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2111</w:t>
            </w:r>
          </w:p>
          <w:p w:rsidR="00E33BF9" w:rsidRPr="00675455" w:rsidRDefault="00E33BF9" w:rsidP="007A5504">
            <w:pPr>
              <w:spacing w:before="120"/>
              <w:jc w:val="center"/>
              <w:rPr>
                <w:rFonts w:ascii="Arial" w:hAnsi="Arial" w:cs="Arial"/>
                <w:sz w:val="20"/>
              </w:rPr>
            </w:pPr>
            <w:r w:rsidRPr="00675455">
              <w:rPr>
                <w:rFonts w:ascii="Arial" w:hAnsi="Arial" w:cs="Arial"/>
                <w:sz w:val="20"/>
              </w:rPr>
              <w:t>2112</w:t>
            </w:r>
          </w:p>
          <w:p w:rsidR="00E33BF9" w:rsidRPr="00675455" w:rsidRDefault="00E33BF9" w:rsidP="007A5504">
            <w:pPr>
              <w:spacing w:before="120"/>
              <w:jc w:val="center"/>
              <w:rPr>
                <w:rFonts w:ascii="Arial" w:hAnsi="Arial" w:cs="Arial"/>
                <w:sz w:val="20"/>
              </w:rPr>
            </w:pPr>
            <w:r w:rsidRPr="00675455">
              <w:rPr>
                <w:rFonts w:ascii="Arial" w:hAnsi="Arial" w:cs="Arial"/>
                <w:sz w:val="20"/>
              </w:rPr>
              <w:t>2113</w:t>
            </w: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lastRenderedPageBreak/>
              <w:t>Tài sản cố định</w:t>
            </w:r>
          </w:p>
          <w:p w:rsidR="00E33BF9" w:rsidRPr="00675455" w:rsidRDefault="00E33BF9" w:rsidP="007A5504">
            <w:pPr>
              <w:spacing w:before="120"/>
              <w:rPr>
                <w:rFonts w:ascii="Arial" w:hAnsi="Arial" w:cs="Arial"/>
                <w:sz w:val="20"/>
              </w:rPr>
            </w:pPr>
            <w:r w:rsidRPr="00675455">
              <w:rPr>
                <w:rFonts w:ascii="Arial" w:hAnsi="Arial" w:cs="Arial"/>
                <w:sz w:val="20"/>
              </w:rPr>
              <w:lastRenderedPageBreak/>
              <w:t xml:space="preserve">TSCĐ hữu hình </w:t>
            </w:r>
          </w:p>
          <w:p w:rsidR="00E33BF9" w:rsidRPr="00675455" w:rsidRDefault="00E33BF9" w:rsidP="007A5504">
            <w:pPr>
              <w:spacing w:before="120"/>
              <w:rPr>
                <w:rFonts w:ascii="Arial" w:hAnsi="Arial" w:cs="Arial"/>
                <w:sz w:val="20"/>
              </w:rPr>
            </w:pPr>
            <w:r w:rsidRPr="00675455">
              <w:rPr>
                <w:rFonts w:ascii="Arial" w:hAnsi="Arial" w:cs="Arial"/>
                <w:sz w:val="20"/>
              </w:rPr>
              <w:t xml:space="preserve">TSCĐ thuê tài chính </w:t>
            </w:r>
          </w:p>
          <w:p w:rsidR="00E33BF9" w:rsidRPr="00675455" w:rsidRDefault="00E33BF9" w:rsidP="007A5504">
            <w:pPr>
              <w:spacing w:before="120"/>
              <w:rPr>
                <w:rFonts w:ascii="Arial" w:hAnsi="Arial" w:cs="Arial"/>
                <w:sz w:val="20"/>
              </w:rPr>
            </w:pPr>
            <w:r w:rsidRPr="00675455">
              <w:rPr>
                <w:rFonts w:ascii="Arial" w:hAnsi="Arial" w:cs="Arial"/>
                <w:sz w:val="20"/>
              </w:rPr>
              <w:t>TSCĐ vô hình</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lastRenderedPageBreak/>
              <w:t>18</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214</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2141</w:t>
            </w:r>
          </w:p>
          <w:p w:rsidR="00E33BF9" w:rsidRPr="00675455" w:rsidRDefault="00E33BF9" w:rsidP="007A5504">
            <w:pPr>
              <w:spacing w:before="120"/>
              <w:jc w:val="center"/>
              <w:rPr>
                <w:rFonts w:ascii="Arial" w:hAnsi="Arial" w:cs="Arial"/>
                <w:sz w:val="20"/>
              </w:rPr>
            </w:pPr>
            <w:r w:rsidRPr="00675455">
              <w:rPr>
                <w:rFonts w:ascii="Arial" w:hAnsi="Arial" w:cs="Arial"/>
                <w:sz w:val="20"/>
              </w:rPr>
              <w:t>2142</w:t>
            </w:r>
          </w:p>
          <w:p w:rsidR="00E33BF9" w:rsidRPr="00675455" w:rsidRDefault="00E33BF9" w:rsidP="007A5504">
            <w:pPr>
              <w:spacing w:before="120"/>
              <w:jc w:val="center"/>
              <w:rPr>
                <w:rFonts w:ascii="Arial" w:hAnsi="Arial" w:cs="Arial"/>
                <w:sz w:val="20"/>
              </w:rPr>
            </w:pPr>
            <w:r w:rsidRPr="00675455">
              <w:rPr>
                <w:rFonts w:ascii="Arial" w:hAnsi="Arial" w:cs="Arial"/>
                <w:sz w:val="20"/>
              </w:rPr>
              <w:t xml:space="preserve">2141 </w:t>
            </w:r>
          </w:p>
          <w:p w:rsidR="00E33BF9" w:rsidRPr="00675455" w:rsidRDefault="00E33BF9" w:rsidP="007A5504">
            <w:pPr>
              <w:spacing w:before="120"/>
              <w:jc w:val="center"/>
              <w:rPr>
                <w:rFonts w:ascii="Arial" w:hAnsi="Arial" w:cs="Arial"/>
                <w:sz w:val="20"/>
              </w:rPr>
            </w:pPr>
            <w:r w:rsidRPr="00675455">
              <w:rPr>
                <w:rFonts w:ascii="Arial" w:hAnsi="Arial" w:cs="Arial"/>
                <w:sz w:val="20"/>
              </w:rPr>
              <w:t>2147</w:t>
            </w: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Hao mòn tài sản cố định</w:t>
            </w:r>
          </w:p>
          <w:p w:rsidR="00E33BF9" w:rsidRPr="00675455" w:rsidRDefault="00E33BF9" w:rsidP="007A5504">
            <w:pPr>
              <w:spacing w:before="120"/>
              <w:rPr>
                <w:rFonts w:ascii="Arial" w:hAnsi="Arial" w:cs="Arial"/>
                <w:sz w:val="20"/>
              </w:rPr>
            </w:pPr>
            <w:r w:rsidRPr="00675455">
              <w:rPr>
                <w:rFonts w:ascii="Arial" w:hAnsi="Arial" w:cs="Arial"/>
                <w:sz w:val="20"/>
              </w:rPr>
              <w:t xml:space="preserve">Hao mòn TSCĐ hữu hình </w:t>
            </w:r>
          </w:p>
          <w:p w:rsidR="00E33BF9" w:rsidRPr="00675455" w:rsidRDefault="00E33BF9" w:rsidP="007A5504">
            <w:pPr>
              <w:spacing w:before="120"/>
              <w:rPr>
                <w:rFonts w:ascii="Arial" w:hAnsi="Arial" w:cs="Arial"/>
                <w:sz w:val="20"/>
              </w:rPr>
            </w:pPr>
            <w:r w:rsidRPr="00675455">
              <w:rPr>
                <w:rFonts w:ascii="Arial" w:hAnsi="Arial" w:cs="Arial"/>
                <w:sz w:val="20"/>
              </w:rPr>
              <w:t xml:space="preserve">Hao mòn TSCĐ thuê tài chính </w:t>
            </w:r>
          </w:p>
          <w:p w:rsidR="00E33BF9" w:rsidRPr="00675455" w:rsidRDefault="00E33BF9" w:rsidP="007A5504">
            <w:pPr>
              <w:spacing w:before="120"/>
              <w:rPr>
                <w:rFonts w:ascii="Arial" w:hAnsi="Arial" w:cs="Arial"/>
                <w:sz w:val="20"/>
              </w:rPr>
            </w:pPr>
            <w:r w:rsidRPr="00675455">
              <w:rPr>
                <w:rFonts w:ascii="Arial" w:hAnsi="Arial" w:cs="Arial"/>
                <w:sz w:val="20"/>
              </w:rPr>
              <w:t xml:space="preserve">Hao mòn TSCĐ vô hình </w:t>
            </w:r>
          </w:p>
          <w:p w:rsidR="00E33BF9" w:rsidRPr="00675455" w:rsidRDefault="00E33BF9" w:rsidP="007A5504">
            <w:pPr>
              <w:spacing w:before="120"/>
              <w:rPr>
                <w:rFonts w:ascii="Arial" w:hAnsi="Arial" w:cs="Arial"/>
                <w:sz w:val="20"/>
              </w:rPr>
            </w:pPr>
            <w:r w:rsidRPr="00675455">
              <w:rPr>
                <w:rFonts w:ascii="Arial" w:hAnsi="Arial" w:cs="Arial"/>
                <w:sz w:val="20"/>
              </w:rPr>
              <w:t>Hao mòn bất động sản đầu tư</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19</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217</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Bất động sản đầu tư</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20</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228</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2281</w:t>
            </w:r>
          </w:p>
          <w:p w:rsidR="00E33BF9" w:rsidRPr="00675455" w:rsidRDefault="00E33BF9" w:rsidP="007A5504">
            <w:pPr>
              <w:spacing w:before="120"/>
              <w:jc w:val="center"/>
              <w:rPr>
                <w:rFonts w:ascii="Arial" w:hAnsi="Arial" w:cs="Arial"/>
                <w:sz w:val="20"/>
              </w:rPr>
            </w:pPr>
            <w:r w:rsidRPr="00675455">
              <w:rPr>
                <w:rFonts w:ascii="Arial" w:hAnsi="Arial" w:cs="Arial"/>
                <w:sz w:val="20"/>
              </w:rPr>
              <w:t>2288</w:t>
            </w: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Đầu tư góp vốn vào đơn vị khác</w:t>
            </w:r>
          </w:p>
          <w:p w:rsidR="00E33BF9" w:rsidRPr="00675455" w:rsidRDefault="00E33BF9" w:rsidP="007A5504">
            <w:pPr>
              <w:spacing w:before="120"/>
              <w:rPr>
                <w:rFonts w:ascii="Arial" w:hAnsi="Arial" w:cs="Arial"/>
                <w:sz w:val="20"/>
              </w:rPr>
            </w:pPr>
            <w:r w:rsidRPr="00675455">
              <w:rPr>
                <w:rFonts w:ascii="Arial" w:hAnsi="Arial" w:cs="Arial"/>
                <w:sz w:val="20"/>
              </w:rPr>
              <w:t xml:space="preserve">Đầu tư vào công ty liên doanh, liên kết </w:t>
            </w:r>
          </w:p>
          <w:p w:rsidR="00E33BF9" w:rsidRPr="00675455" w:rsidRDefault="00E33BF9" w:rsidP="007A5504">
            <w:pPr>
              <w:spacing w:before="120"/>
              <w:rPr>
                <w:rFonts w:ascii="Arial" w:hAnsi="Arial" w:cs="Arial"/>
                <w:sz w:val="20"/>
              </w:rPr>
            </w:pPr>
            <w:r w:rsidRPr="00675455">
              <w:rPr>
                <w:rFonts w:ascii="Arial" w:hAnsi="Arial" w:cs="Arial"/>
                <w:sz w:val="20"/>
              </w:rPr>
              <w:t>Đầu tư khác</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21</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229</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2291</w:t>
            </w:r>
          </w:p>
          <w:p w:rsidR="00E33BF9" w:rsidRPr="00675455" w:rsidRDefault="00E33BF9" w:rsidP="007A5504">
            <w:pPr>
              <w:spacing w:before="120"/>
              <w:jc w:val="center"/>
              <w:rPr>
                <w:rFonts w:ascii="Arial" w:hAnsi="Arial" w:cs="Arial"/>
                <w:sz w:val="20"/>
              </w:rPr>
            </w:pPr>
            <w:r w:rsidRPr="00675455">
              <w:rPr>
                <w:rFonts w:ascii="Arial" w:hAnsi="Arial" w:cs="Arial"/>
                <w:sz w:val="20"/>
              </w:rPr>
              <w:t>2292</w:t>
            </w:r>
          </w:p>
          <w:p w:rsidR="00E33BF9" w:rsidRPr="00675455" w:rsidRDefault="00E33BF9" w:rsidP="007A5504">
            <w:pPr>
              <w:spacing w:before="120"/>
              <w:jc w:val="center"/>
              <w:rPr>
                <w:rFonts w:ascii="Arial" w:hAnsi="Arial" w:cs="Arial"/>
                <w:sz w:val="20"/>
              </w:rPr>
            </w:pPr>
            <w:r w:rsidRPr="00675455">
              <w:rPr>
                <w:rFonts w:ascii="Arial" w:hAnsi="Arial" w:cs="Arial"/>
                <w:sz w:val="20"/>
              </w:rPr>
              <w:t>2293</w:t>
            </w:r>
          </w:p>
          <w:p w:rsidR="00E33BF9" w:rsidRPr="00675455" w:rsidRDefault="00E33BF9" w:rsidP="007A5504">
            <w:pPr>
              <w:spacing w:before="120"/>
              <w:jc w:val="center"/>
              <w:rPr>
                <w:rFonts w:ascii="Arial" w:hAnsi="Arial" w:cs="Arial"/>
                <w:sz w:val="20"/>
              </w:rPr>
            </w:pPr>
            <w:r w:rsidRPr="00675455">
              <w:rPr>
                <w:rFonts w:ascii="Arial" w:hAnsi="Arial" w:cs="Arial"/>
                <w:sz w:val="20"/>
              </w:rPr>
              <w:t>2294</w:t>
            </w: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Dự phòng tổn thất tài sản</w:t>
            </w:r>
          </w:p>
          <w:p w:rsidR="00E33BF9" w:rsidRPr="00675455" w:rsidRDefault="00E33BF9" w:rsidP="007A5504">
            <w:pPr>
              <w:spacing w:before="120"/>
              <w:rPr>
                <w:rFonts w:ascii="Arial" w:hAnsi="Arial" w:cs="Arial"/>
                <w:sz w:val="20"/>
              </w:rPr>
            </w:pPr>
            <w:r w:rsidRPr="00675455">
              <w:rPr>
                <w:rFonts w:ascii="Arial" w:hAnsi="Arial" w:cs="Arial"/>
                <w:sz w:val="20"/>
              </w:rPr>
              <w:t>Dự phòng giảm giá chứng k</w:t>
            </w:r>
            <w:r w:rsidRPr="00675455">
              <w:rPr>
                <w:rFonts w:ascii="Arial" w:hAnsi="Arial" w:cs="Arial"/>
                <w:sz w:val="20"/>
                <w:highlight w:val="white"/>
              </w:rPr>
              <w:t>hoán</w:t>
            </w:r>
            <w:r w:rsidRPr="00675455">
              <w:rPr>
                <w:rFonts w:ascii="Arial" w:hAnsi="Arial" w:cs="Arial"/>
                <w:sz w:val="20"/>
              </w:rPr>
              <w:t xml:space="preserve"> kinh doanh </w:t>
            </w:r>
          </w:p>
          <w:p w:rsidR="00E33BF9" w:rsidRPr="00675455" w:rsidRDefault="00E33BF9" w:rsidP="007A5504">
            <w:pPr>
              <w:spacing w:before="120"/>
              <w:rPr>
                <w:rFonts w:ascii="Arial" w:hAnsi="Arial" w:cs="Arial"/>
                <w:sz w:val="20"/>
              </w:rPr>
            </w:pPr>
            <w:r w:rsidRPr="00675455">
              <w:rPr>
                <w:rFonts w:ascii="Arial" w:hAnsi="Arial" w:cs="Arial"/>
                <w:sz w:val="20"/>
              </w:rPr>
              <w:t xml:space="preserve">Dự phòng tổn thất đầu tư vào đơn vị khác </w:t>
            </w:r>
          </w:p>
          <w:p w:rsidR="00E33BF9" w:rsidRPr="00675455" w:rsidRDefault="00E33BF9" w:rsidP="007A5504">
            <w:pPr>
              <w:spacing w:before="120"/>
              <w:rPr>
                <w:rFonts w:ascii="Arial" w:hAnsi="Arial" w:cs="Arial"/>
                <w:sz w:val="20"/>
              </w:rPr>
            </w:pPr>
            <w:r w:rsidRPr="00675455">
              <w:rPr>
                <w:rFonts w:ascii="Arial" w:hAnsi="Arial" w:cs="Arial"/>
                <w:sz w:val="20"/>
              </w:rPr>
              <w:t xml:space="preserve">Dự phòng phải thu khó đòi </w:t>
            </w:r>
          </w:p>
          <w:p w:rsidR="00E33BF9" w:rsidRPr="00675455" w:rsidRDefault="00E33BF9" w:rsidP="007A5504">
            <w:pPr>
              <w:spacing w:before="120"/>
              <w:rPr>
                <w:rFonts w:ascii="Arial" w:hAnsi="Arial" w:cs="Arial"/>
                <w:sz w:val="20"/>
              </w:rPr>
            </w:pPr>
            <w:r w:rsidRPr="00675455">
              <w:rPr>
                <w:rFonts w:ascii="Arial" w:hAnsi="Arial" w:cs="Arial"/>
                <w:sz w:val="20"/>
              </w:rPr>
              <w:t>Dự phòng giảm giá hàng tồn kho</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22</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241</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2411</w:t>
            </w:r>
          </w:p>
          <w:p w:rsidR="00E33BF9" w:rsidRPr="00675455" w:rsidRDefault="00E33BF9" w:rsidP="007A5504">
            <w:pPr>
              <w:spacing w:before="120"/>
              <w:jc w:val="center"/>
              <w:rPr>
                <w:rFonts w:ascii="Arial" w:hAnsi="Arial" w:cs="Arial"/>
                <w:sz w:val="20"/>
              </w:rPr>
            </w:pPr>
            <w:r w:rsidRPr="00675455">
              <w:rPr>
                <w:rFonts w:ascii="Arial" w:hAnsi="Arial" w:cs="Arial"/>
                <w:sz w:val="20"/>
              </w:rPr>
              <w:t>2412</w:t>
            </w:r>
          </w:p>
          <w:p w:rsidR="00E33BF9" w:rsidRPr="00675455" w:rsidRDefault="00E33BF9" w:rsidP="007A5504">
            <w:pPr>
              <w:spacing w:before="120"/>
              <w:jc w:val="center"/>
              <w:rPr>
                <w:rFonts w:ascii="Arial" w:hAnsi="Arial" w:cs="Arial"/>
                <w:sz w:val="20"/>
              </w:rPr>
            </w:pPr>
            <w:r w:rsidRPr="00675455">
              <w:rPr>
                <w:rFonts w:ascii="Arial" w:hAnsi="Arial" w:cs="Arial"/>
                <w:sz w:val="20"/>
              </w:rPr>
              <w:t>2413</w:t>
            </w: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Xây dựng cơ bản dở dang</w:t>
            </w:r>
          </w:p>
          <w:p w:rsidR="00E33BF9" w:rsidRPr="00675455" w:rsidRDefault="00E33BF9" w:rsidP="007A5504">
            <w:pPr>
              <w:spacing w:before="120"/>
              <w:rPr>
                <w:rFonts w:ascii="Arial" w:hAnsi="Arial" w:cs="Arial"/>
                <w:sz w:val="20"/>
              </w:rPr>
            </w:pPr>
            <w:r w:rsidRPr="00675455">
              <w:rPr>
                <w:rFonts w:ascii="Arial" w:hAnsi="Arial" w:cs="Arial"/>
                <w:sz w:val="20"/>
              </w:rPr>
              <w:t xml:space="preserve">Mua sắm TSCĐ </w:t>
            </w:r>
          </w:p>
          <w:p w:rsidR="00E33BF9" w:rsidRPr="00675455" w:rsidRDefault="00E33BF9" w:rsidP="007A5504">
            <w:pPr>
              <w:spacing w:before="120"/>
              <w:rPr>
                <w:rFonts w:ascii="Arial" w:hAnsi="Arial" w:cs="Arial"/>
                <w:sz w:val="20"/>
              </w:rPr>
            </w:pPr>
            <w:r w:rsidRPr="00675455">
              <w:rPr>
                <w:rFonts w:ascii="Arial" w:hAnsi="Arial" w:cs="Arial"/>
                <w:sz w:val="20"/>
              </w:rPr>
              <w:t xml:space="preserve">Xây dựng cơ bản </w:t>
            </w:r>
          </w:p>
          <w:p w:rsidR="00E33BF9" w:rsidRPr="00675455" w:rsidRDefault="00E33BF9" w:rsidP="007A5504">
            <w:pPr>
              <w:spacing w:before="120"/>
              <w:rPr>
                <w:rFonts w:ascii="Arial" w:hAnsi="Arial" w:cs="Arial"/>
                <w:sz w:val="20"/>
              </w:rPr>
            </w:pPr>
            <w:r w:rsidRPr="00675455">
              <w:rPr>
                <w:rFonts w:ascii="Arial" w:hAnsi="Arial" w:cs="Arial"/>
                <w:sz w:val="20"/>
              </w:rPr>
              <w:t>Sửa chữa lớn TSCĐ</w:t>
            </w:r>
          </w:p>
        </w:tc>
      </w:tr>
      <w:tr w:rsidR="00E33BF9" w:rsidRPr="00675455" w:rsidTr="007A5504">
        <w:trPr>
          <w:trHeight w:val="346"/>
        </w:trPr>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23</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242</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Chi phí trả trước</w:t>
            </w:r>
          </w:p>
        </w:tc>
      </w:tr>
      <w:tr w:rsidR="00E33BF9" w:rsidRPr="00675455" w:rsidTr="007A5504">
        <w:trPr>
          <w:trHeight w:val="355"/>
        </w:trPr>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3376"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LOẠI TÀI KHOẢN NỢ PHẢI TRẢ</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24</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331</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Phải trả cho người bán</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25</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333</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3331</w:t>
            </w:r>
          </w:p>
          <w:p w:rsidR="00E33BF9" w:rsidRPr="00675455" w:rsidRDefault="00E33BF9" w:rsidP="007A5504">
            <w:pPr>
              <w:spacing w:before="120"/>
              <w:jc w:val="center"/>
              <w:rPr>
                <w:rFonts w:ascii="Arial" w:hAnsi="Arial" w:cs="Arial"/>
                <w:i/>
                <w:sz w:val="20"/>
              </w:rPr>
            </w:pPr>
            <w:r w:rsidRPr="00675455">
              <w:rPr>
                <w:rFonts w:ascii="Arial" w:hAnsi="Arial" w:cs="Arial"/>
                <w:i/>
                <w:sz w:val="20"/>
              </w:rPr>
              <w:t>33311</w:t>
            </w:r>
          </w:p>
          <w:p w:rsidR="00E33BF9" w:rsidRPr="00675455" w:rsidRDefault="00E33BF9" w:rsidP="007A5504">
            <w:pPr>
              <w:spacing w:before="120"/>
              <w:jc w:val="center"/>
              <w:rPr>
                <w:rFonts w:ascii="Arial" w:hAnsi="Arial" w:cs="Arial"/>
                <w:i/>
                <w:sz w:val="20"/>
              </w:rPr>
            </w:pPr>
            <w:r w:rsidRPr="00675455">
              <w:rPr>
                <w:rFonts w:ascii="Arial" w:hAnsi="Arial" w:cs="Arial"/>
                <w:i/>
                <w:sz w:val="20"/>
              </w:rPr>
              <w:t>33312</w:t>
            </w:r>
          </w:p>
          <w:p w:rsidR="00E33BF9" w:rsidRPr="00675455" w:rsidRDefault="00E33BF9" w:rsidP="007A5504">
            <w:pPr>
              <w:spacing w:before="120"/>
              <w:jc w:val="center"/>
              <w:rPr>
                <w:rFonts w:ascii="Arial" w:hAnsi="Arial" w:cs="Arial"/>
                <w:sz w:val="20"/>
              </w:rPr>
            </w:pPr>
            <w:r w:rsidRPr="00675455">
              <w:rPr>
                <w:rFonts w:ascii="Arial" w:hAnsi="Arial" w:cs="Arial"/>
                <w:sz w:val="20"/>
              </w:rPr>
              <w:t>3332</w:t>
            </w:r>
          </w:p>
          <w:p w:rsidR="00E33BF9" w:rsidRPr="00675455" w:rsidRDefault="00E33BF9" w:rsidP="007A5504">
            <w:pPr>
              <w:spacing w:before="120"/>
              <w:jc w:val="center"/>
              <w:rPr>
                <w:rFonts w:ascii="Arial" w:hAnsi="Arial" w:cs="Arial"/>
                <w:sz w:val="20"/>
              </w:rPr>
            </w:pPr>
            <w:r w:rsidRPr="00675455">
              <w:rPr>
                <w:rFonts w:ascii="Arial" w:hAnsi="Arial" w:cs="Arial"/>
                <w:sz w:val="20"/>
              </w:rPr>
              <w:t>3333</w:t>
            </w:r>
          </w:p>
          <w:p w:rsidR="00E33BF9" w:rsidRPr="00675455" w:rsidRDefault="00E33BF9" w:rsidP="007A5504">
            <w:pPr>
              <w:spacing w:before="120"/>
              <w:jc w:val="center"/>
              <w:rPr>
                <w:rFonts w:ascii="Arial" w:hAnsi="Arial" w:cs="Arial"/>
                <w:sz w:val="20"/>
              </w:rPr>
            </w:pPr>
            <w:r w:rsidRPr="00675455">
              <w:rPr>
                <w:rFonts w:ascii="Arial" w:hAnsi="Arial" w:cs="Arial"/>
                <w:sz w:val="20"/>
              </w:rPr>
              <w:t>3334</w:t>
            </w:r>
          </w:p>
          <w:p w:rsidR="00E33BF9" w:rsidRPr="00675455" w:rsidRDefault="00E33BF9" w:rsidP="007A5504">
            <w:pPr>
              <w:spacing w:before="120"/>
              <w:jc w:val="center"/>
              <w:rPr>
                <w:rFonts w:ascii="Arial" w:hAnsi="Arial" w:cs="Arial"/>
                <w:sz w:val="20"/>
              </w:rPr>
            </w:pPr>
            <w:r w:rsidRPr="00675455">
              <w:rPr>
                <w:rFonts w:ascii="Arial" w:hAnsi="Arial" w:cs="Arial"/>
                <w:sz w:val="20"/>
              </w:rPr>
              <w:t>3335</w:t>
            </w:r>
          </w:p>
          <w:p w:rsidR="00E33BF9" w:rsidRPr="00675455" w:rsidRDefault="00E33BF9" w:rsidP="007A5504">
            <w:pPr>
              <w:spacing w:before="120"/>
              <w:jc w:val="center"/>
              <w:rPr>
                <w:rFonts w:ascii="Arial" w:hAnsi="Arial" w:cs="Arial"/>
                <w:sz w:val="20"/>
              </w:rPr>
            </w:pPr>
            <w:r w:rsidRPr="00675455">
              <w:rPr>
                <w:rFonts w:ascii="Arial" w:hAnsi="Arial" w:cs="Arial"/>
                <w:sz w:val="20"/>
              </w:rPr>
              <w:t>3336</w:t>
            </w:r>
          </w:p>
          <w:p w:rsidR="00E33BF9" w:rsidRPr="00675455" w:rsidRDefault="00E33BF9" w:rsidP="007A5504">
            <w:pPr>
              <w:spacing w:before="120"/>
              <w:jc w:val="center"/>
              <w:rPr>
                <w:rFonts w:ascii="Arial" w:hAnsi="Arial" w:cs="Arial"/>
                <w:sz w:val="20"/>
              </w:rPr>
            </w:pPr>
            <w:r w:rsidRPr="00675455">
              <w:rPr>
                <w:rFonts w:ascii="Arial" w:hAnsi="Arial" w:cs="Arial"/>
                <w:sz w:val="20"/>
              </w:rPr>
              <w:t>3337</w:t>
            </w:r>
          </w:p>
          <w:p w:rsidR="00E33BF9" w:rsidRPr="00675455" w:rsidRDefault="00E33BF9" w:rsidP="007A5504">
            <w:pPr>
              <w:spacing w:before="120"/>
              <w:jc w:val="center"/>
              <w:rPr>
                <w:rFonts w:ascii="Arial" w:hAnsi="Arial" w:cs="Arial"/>
                <w:sz w:val="20"/>
              </w:rPr>
            </w:pPr>
            <w:r w:rsidRPr="00675455">
              <w:rPr>
                <w:rFonts w:ascii="Arial" w:hAnsi="Arial" w:cs="Arial"/>
                <w:sz w:val="20"/>
              </w:rPr>
              <w:t>3338</w:t>
            </w:r>
          </w:p>
          <w:p w:rsidR="00E33BF9" w:rsidRPr="00675455" w:rsidRDefault="00E33BF9" w:rsidP="007A5504">
            <w:pPr>
              <w:spacing w:before="120"/>
              <w:jc w:val="center"/>
              <w:rPr>
                <w:rFonts w:ascii="Arial" w:hAnsi="Arial" w:cs="Arial"/>
                <w:i/>
                <w:sz w:val="20"/>
              </w:rPr>
            </w:pPr>
            <w:r w:rsidRPr="00675455">
              <w:rPr>
                <w:rFonts w:ascii="Arial" w:hAnsi="Arial" w:cs="Arial"/>
                <w:i/>
                <w:sz w:val="20"/>
              </w:rPr>
              <w:t>33381</w:t>
            </w:r>
          </w:p>
          <w:p w:rsidR="00E33BF9" w:rsidRPr="00675455" w:rsidRDefault="00E33BF9" w:rsidP="007A5504">
            <w:pPr>
              <w:spacing w:before="120"/>
              <w:jc w:val="center"/>
              <w:rPr>
                <w:rFonts w:ascii="Arial" w:hAnsi="Arial" w:cs="Arial"/>
                <w:i/>
                <w:sz w:val="20"/>
              </w:rPr>
            </w:pPr>
            <w:r w:rsidRPr="00675455">
              <w:rPr>
                <w:rFonts w:ascii="Arial" w:hAnsi="Arial" w:cs="Arial"/>
                <w:i/>
                <w:sz w:val="20"/>
              </w:rPr>
              <w:t>33382</w:t>
            </w:r>
          </w:p>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3339</w:t>
            </w: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lastRenderedPageBreak/>
              <w:t>Thuế và các khoản phải nộp Nhà nước</w:t>
            </w:r>
          </w:p>
          <w:p w:rsidR="00E33BF9" w:rsidRPr="00675455" w:rsidRDefault="00E33BF9" w:rsidP="007A5504">
            <w:pPr>
              <w:spacing w:before="120"/>
              <w:rPr>
                <w:rFonts w:ascii="Arial" w:hAnsi="Arial" w:cs="Arial"/>
                <w:sz w:val="20"/>
              </w:rPr>
            </w:pPr>
            <w:r w:rsidRPr="00675455">
              <w:rPr>
                <w:rFonts w:ascii="Arial" w:hAnsi="Arial" w:cs="Arial"/>
                <w:sz w:val="20"/>
              </w:rPr>
              <w:t>Thuế giá trị gia tăng phải nộp</w:t>
            </w:r>
          </w:p>
          <w:p w:rsidR="00E33BF9" w:rsidRPr="00675455" w:rsidRDefault="00E33BF9" w:rsidP="007A5504">
            <w:pPr>
              <w:spacing w:before="120"/>
              <w:rPr>
                <w:rFonts w:ascii="Arial" w:hAnsi="Arial" w:cs="Arial"/>
                <w:i/>
                <w:sz w:val="20"/>
              </w:rPr>
            </w:pPr>
            <w:r w:rsidRPr="00675455">
              <w:rPr>
                <w:rFonts w:ascii="Arial" w:hAnsi="Arial" w:cs="Arial"/>
                <w:i/>
                <w:sz w:val="20"/>
              </w:rPr>
              <w:t>Thuế GTGT đầu ra</w:t>
            </w:r>
          </w:p>
          <w:p w:rsidR="00E33BF9" w:rsidRPr="00675455" w:rsidRDefault="00E33BF9" w:rsidP="007A5504">
            <w:pPr>
              <w:spacing w:before="120"/>
              <w:rPr>
                <w:rFonts w:ascii="Arial" w:hAnsi="Arial" w:cs="Arial"/>
                <w:i/>
                <w:sz w:val="20"/>
              </w:rPr>
            </w:pPr>
            <w:r w:rsidRPr="00675455">
              <w:rPr>
                <w:rFonts w:ascii="Arial" w:hAnsi="Arial" w:cs="Arial"/>
                <w:i/>
                <w:sz w:val="20"/>
              </w:rPr>
              <w:t>Thuế GTGT hàng nhập khẩu</w:t>
            </w:r>
          </w:p>
          <w:p w:rsidR="00E33BF9" w:rsidRPr="00675455" w:rsidRDefault="00E33BF9" w:rsidP="007A5504">
            <w:pPr>
              <w:spacing w:before="120"/>
              <w:rPr>
                <w:rFonts w:ascii="Arial" w:hAnsi="Arial" w:cs="Arial"/>
                <w:sz w:val="20"/>
              </w:rPr>
            </w:pPr>
            <w:r w:rsidRPr="00675455">
              <w:rPr>
                <w:rFonts w:ascii="Arial" w:hAnsi="Arial" w:cs="Arial"/>
                <w:sz w:val="20"/>
              </w:rPr>
              <w:t>Thuế tiêu thụ đặc biệt</w:t>
            </w:r>
          </w:p>
          <w:p w:rsidR="00E33BF9" w:rsidRPr="00675455" w:rsidRDefault="00E33BF9" w:rsidP="007A5504">
            <w:pPr>
              <w:spacing w:before="120"/>
              <w:rPr>
                <w:rFonts w:ascii="Arial" w:hAnsi="Arial" w:cs="Arial"/>
                <w:sz w:val="20"/>
              </w:rPr>
            </w:pPr>
            <w:r w:rsidRPr="00675455">
              <w:rPr>
                <w:rFonts w:ascii="Arial" w:hAnsi="Arial" w:cs="Arial"/>
                <w:sz w:val="20"/>
              </w:rPr>
              <w:t>Thuế xuất, nhập khẩu</w:t>
            </w:r>
          </w:p>
          <w:p w:rsidR="00E33BF9" w:rsidRPr="00675455" w:rsidRDefault="00E33BF9" w:rsidP="007A5504">
            <w:pPr>
              <w:spacing w:before="120"/>
              <w:rPr>
                <w:rFonts w:ascii="Arial" w:hAnsi="Arial" w:cs="Arial"/>
                <w:sz w:val="20"/>
              </w:rPr>
            </w:pPr>
            <w:r w:rsidRPr="00675455">
              <w:rPr>
                <w:rFonts w:ascii="Arial" w:hAnsi="Arial" w:cs="Arial"/>
                <w:sz w:val="20"/>
              </w:rPr>
              <w:t>Thuế thu nhập doanh nghiệp</w:t>
            </w:r>
          </w:p>
          <w:p w:rsidR="00E33BF9" w:rsidRPr="00675455" w:rsidRDefault="00E33BF9" w:rsidP="007A5504">
            <w:pPr>
              <w:spacing w:before="120"/>
              <w:rPr>
                <w:rFonts w:ascii="Arial" w:hAnsi="Arial" w:cs="Arial"/>
                <w:sz w:val="20"/>
              </w:rPr>
            </w:pPr>
            <w:r w:rsidRPr="00675455">
              <w:rPr>
                <w:rFonts w:ascii="Arial" w:hAnsi="Arial" w:cs="Arial"/>
                <w:sz w:val="20"/>
              </w:rPr>
              <w:t>Thuế thu nhập cá nhân</w:t>
            </w:r>
          </w:p>
          <w:p w:rsidR="00E33BF9" w:rsidRPr="00675455" w:rsidRDefault="00E33BF9" w:rsidP="007A5504">
            <w:pPr>
              <w:spacing w:before="120"/>
              <w:rPr>
                <w:rFonts w:ascii="Arial" w:hAnsi="Arial" w:cs="Arial"/>
                <w:sz w:val="20"/>
              </w:rPr>
            </w:pPr>
            <w:r w:rsidRPr="00675455">
              <w:rPr>
                <w:rFonts w:ascii="Arial" w:hAnsi="Arial" w:cs="Arial"/>
                <w:sz w:val="20"/>
              </w:rPr>
              <w:t>Thuế tài nguyên</w:t>
            </w:r>
          </w:p>
          <w:p w:rsidR="00E33BF9" w:rsidRPr="00675455" w:rsidRDefault="00E33BF9" w:rsidP="007A5504">
            <w:pPr>
              <w:spacing w:before="120"/>
              <w:rPr>
                <w:rFonts w:ascii="Arial" w:hAnsi="Arial" w:cs="Arial"/>
                <w:sz w:val="20"/>
              </w:rPr>
            </w:pPr>
            <w:r w:rsidRPr="00675455">
              <w:rPr>
                <w:rFonts w:ascii="Arial" w:hAnsi="Arial" w:cs="Arial"/>
                <w:sz w:val="20"/>
              </w:rPr>
              <w:t>Thuế nhà đất, tiền thuê đất</w:t>
            </w:r>
          </w:p>
          <w:p w:rsidR="00E33BF9" w:rsidRPr="00675455" w:rsidRDefault="00E33BF9" w:rsidP="007A5504">
            <w:pPr>
              <w:spacing w:before="120"/>
              <w:rPr>
                <w:rFonts w:ascii="Arial" w:hAnsi="Arial" w:cs="Arial"/>
                <w:sz w:val="20"/>
              </w:rPr>
            </w:pPr>
            <w:r w:rsidRPr="00675455">
              <w:rPr>
                <w:rFonts w:ascii="Arial" w:hAnsi="Arial" w:cs="Arial"/>
                <w:sz w:val="20"/>
              </w:rPr>
              <w:t>Thuế bảo vệ môi trường và các loại thuế khác</w:t>
            </w:r>
          </w:p>
          <w:p w:rsidR="00E33BF9" w:rsidRPr="00675455" w:rsidRDefault="00E33BF9" w:rsidP="007A5504">
            <w:pPr>
              <w:spacing w:before="120"/>
              <w:rPr>
                <w:rFonts w:ascii="Arial" w:hAnsi="Arial" w:cs="Arial"/>
                <w:i/>
                <w:sz w:val="20"/>
              </w:rPr>
            </w:pPr>
            <w:r w:rsidRPr="00675455">
              <w:rPr>
                <w:rFonts w:ascii="Arial" w:hAnsi="Arial" w:cs="Arial"/>
                <w:i/>
                <w:sz w:val="20"/>
              </w:rPr>
              <w:t>Thuế bảo vệ môi trường</w:t>
            </w:r>
          </w:p>
          <w:p w:rsidR="00E33BF9" w:rsidRPr="00675455" w:rsidRDefault="00E33BF9" w:rsidP="007A5504">
            <w:pPr>
              <w:spacing w:before="120"/>
              <w:rPr>
                <w:rFonts w:ascii="Arial" w:hAnsi="Arial" w:cs="Arial"/>
                <w:i/>
                <w:sz w:val="20"/>
              </w:rPr>
            </w:pPr>
            <w:r w:rsidRPr="00675455">
              <w:rPr>
                <w:rFonts w:ascii="Arial" w:hAnsi="Arial" w:cs="Arial"/>
                <w:i/>
                <w:sz w:val="20"/>
              </w:rPr>
              <w:t>Các loại thuế khác</w:t>
            </w:r>
          </w:p>
          <w:p w:rsidR="00E33BF9" w:rsidRPr="00675455" w:rsidRDefault="00E33BF9" w:rsidP="007A5504">
            <w:pPr>
              <w:spacing w:before="120"/>
              <w:rPr>
                <w:rFonts w:ascii="Arial" w:hAnsi="Arial" w:cs="Arial"/>
                <w:sz w:val="20"/>
              </w:rPr>
            </w:pPr>
            <w:r w:rsidRPr="00675455">
              <w:rPr>
                <w:rFonts w:ascii="Arial" w:hAnsi="Arial" w:cs="Arial"/>
                <w:sz w:val="20"/>
              </w:rPr>
              <w:lastRenderedPageBreak/>
              <w:t>Phí, lệ phí và các khoản phải nộp khác</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lastRenderedPageBreak/>
              <w:t>26</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334</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Phải trả ng</w:t>
            </w:r>
            <w:r w:rsidRPr="00675455">
              <w:rPr>
                <w:rFonts w:ascii="Arial" w:hAnsi="Arial" w:cs="Arial"/>
                <w:b/>
                <w:sz w:val="20"/>
                <w:highlight w:val="white"/>
              </w:rPr>
              <w:t>ườ</w:t>
            </w:r>
            <w:r w:rsidRPr="00675455">
              <w:rPr>
                <w:rFonts w:ascii="Arial" w:hAnsi="Arial" w:cs="Arial"/>
                <w:b/>
                <w:sz w:val="20"/>
              </w:rPr>
              <w:t>i lao động</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27</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335</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Chi phí phải trả</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28</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336</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3361</w:t>
            </w:r>
          </w:p>
          <w:p w:rsidR="00E33BF9" w:rsidRPr="00675455" w:rsidRDefault="00E33BF9" w:rsidP="007A5504">
            <w:pPr>
              <w:spacing w:before="120"/>
              <w:jc w:val="center"/>
              <w:rPr>
                <w:rFonts w:ascii="Arial" w:hAnsi="Arial" w:cs="Arial"/>
                <w:sz w:val="20"/>
              </w:rPr>
            </w:pPr>
            <w:r w:rsidRPr="00675455">
              <w:rPr>
                <w:rFonts w:ascii="Arial" w:hAnsi="Arial" w:cs="Arial"/>
                <w:sz w:val="20"/>
              </w:rPr>
              <w:t>3368</w:t>
            </w: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Phải trả nội bộ</w:t>
            </w:r>
          </w:p>
          <w:p w:rsidR="00E33BF9" w:rsidRPr="00675455" w:rsidRDefault="00E33BF9" w:rsidP="007A5504">
            <w:pPr>
              <w:spacing w:before="120"/>
              <w:rPr>
                <w:rFonts w:ascii="Arial" w:hAnsi="Arial" w:cs="Arial"/>
                <w:sz w:val="20"/>
              </w:rPr>
            </w:pPr>
            <w:r w:rsidRPr="00675455">
              <w:rPr>
                <w:rFonts w:ascii="Arial" w:hAnsi="Arial" w:cs="Arial"/>
                <w:sz w:val="20"/>
              </w:rPr>
              <w:t xml:space="preserve">Phải trả nội bộ về vốn kinh doanh </w:t>
            </w:r>
          </w:p>
          <w:p w:rsidR="00E33BF9" w:rsidRPr="00675455" w:rsidRDefault="00E33BF9" w:rsidP="007A5504">
            <w:pPr>
              <w:spacing w:before="120"/>
              <w:rPr>
                <w:rFonts w:ascii="Arial" w:hAnsi="Arial" w:cs="Arial"/>
                <w:sz w:val="20"/>
              </w:rPr>
            </w:pPr>
            <w:r w:rsidRPr="00675455">
              <w:rPr>
                <w:rFonts w:ascii="Arial" w:hAnsi="Arial" w:cs="Arial"/>
                <w:sz w:val="20"/>
              </w:rPr>
              <w:t>Phải trả nội bộ khác</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29</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338</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3381</w:t>
            </w:r>
          </w:p>
          <w:p w:rsidR="00E33BF9" w:rsidRPr="00675455" w:rsidRDefault="00E33BF9" w:rsidP="007A5504">
            <w:pPr>
              <w:spacing w:before="120"/>
              <w:jc w:val="center"/>
              <w:rPr>
                <w:rFonts w:ascii="Arial" w:hAnsi="Arial" w:cs="Arial"/>
                <w:sz w:val="20"/>
              </w:rPr>
            </w:pPr>
            <w:r w:rsidRPr="00675455">
              <w:rPr>
                <w:rFonts w:ascii="Arial" w:hAnsi="Arial" w:cs="Arial"/>
                <w:sz w:val="20"/>
              </w:rPr>
              <w:t>3382</w:t>
            </w:r>
          </w:p>
          <w:p w:rsidR="00E33BF9" w:rsidRPr="00675455" w:rsidRDefault="00E33BF9" w:rsidP="007A5504">
            <w:pPr>
              <w:spacing w:before="120"/>
              <w:jc w:val="center"/>
              <w:rPr>
                <w:rFonts w:ascii="Arial" w:hAnsi="Arial" w:cs="Arial"/>
                <w:sz w:val="20"/>
              </w:rPr>
            </w:pPr>
            <w:r w:rsidRPr="00675455">
              <w:rPr>
                <w:rFonts w:ascii="Arial" w:hAnsi="Arial" w:cs="Arial"/>
                <w:sz w:val="20"/>
              </w:rPr>
              <w:t>3383</w:t>
            </w:r>
          </w:p>
          <w:p w:rsidR="00E33BF9" w:rsidRPr="00675455" w:rsidRDefault="00E33BF9" w:rsidP="007A5504">
            <w:pPr>
              <w:spacing w:before="120"/>
              <w:jc w:val="center"/>
              <w:rPr>
                <w:rFonts w:ascii="Arial" w:hAnsi="Arial" w:cs="Arial"/>
                <w:sz w:val="20"/>
              </w:rPr>
            </w:pPr>
            <w:r w:rsidRPr="00675455">
              <w:rPr>
                <w:rFonts w:ascii="Arial" w:hAnsi="Arial" w:cs="Arial"/>
                <w:sz w:val="20"/>
              </w:rPr>
              <w:t>3384</w:t>
            </w:r>
          </w:p>
          <w:p w:rsidR="00E33BF9" w:rsidRPr="00675455" w:rsidRDefault="00E33BF9" w:rsidP="007A5504">
            <w:pPr>
              <w:spacing w:before="120"/>
              <w:jc w:val="center"/>
              <w:rPr>
                <w:rFonts w:ascii="Arial" w:hAnsi="Arial" w:cs="Arial"/>
                <w:sz w:val="20"/>
              </w:rPr>
            </w:pPr>
            <w:r w:rsidRPr="00675455">
              <w:rPr>
                <w:rFonts w:ascii="Arial" w:hAnsi="Arial" w:cs="Arial"/>
                <w:sz w:val="20"/>
              </w:rPr>
              <w:t>3385</w:t>
            </w:r>
          </w:p>
          <w:p w:rsidR="00E33BF9" w:rsidRPr="00675455" w:rsidRDefault="00E33BF9" w:rsidP="007A5504">
            <w:pPr>
              <w:spacing w:before="120"/>
              <w:jc w:val="center"/>
              <w:rPr>
                <w:rFonts w:ascii="Arial" w:hAnsi="Arial" w:cs="Arial"/>
                <w:sz w:val="20"/>
              </w:rPr>
            </w:pPr>
            <w:r w:rsidRPr="00675455">
              <w:rPr>
                <w:rFonts w:ascii="Arial" w:hAnsi="Arial" w:cs="Arial"/>
                <w:sz w:val="20"/>
              </w:rPr>
              <w:t>3386</w:t>
            </w:r>
          </w:p>
          <w:p w:rsidR="00E33BF9" w:rsidRPr="00675455" w:rsidRDefault="00E33BF9" w:rsidP="007A5504">
            <w:pPr>
              <w:spacing w:before="120"/>
              <w:jc w:val="center"/>
              <w:rPr>
                <w:rFonts w:ascii="Arial" w:hAnsi="Arial" w:cs="Arial"/>
                <w:sz w:val="20"/>
              </w:rPr>
            </w:pPr>
            <w:r w:rsidRPr="00675455">
              <w:rPr>
                <w:rFonts w:ascii="Arial" w:hAnsi="Arial" w:cs="Arial"/>
                <w:sz w:val="20"/>
              </w:rPr>
              <w:t>3387</w:t>
            </w:r>
          </w:p>
          <w:p w:rsidR="00E33BF9" w:rsidRPr="00675455" w:rsidRDefault="00E33BF9" w:rsidP="007A5504">
            <w:pPr>
              <w:spacing w:before="120"/>
              <w:jc w:val="center"/>
              <w:rPr>
                <w:rFonts w:ascii="Arial" w:hAnsi="Arial" w:cs="Arial"/>
                <w:sz w:val="20"/>
              </w:rPr>
            </w:pPr>
            <w:r w:rsidRPr="00675455">
              <w:rPr>
                <w:rFonts w:ascii="Arial" w:hAnsi="Arial" w:cs="Arial"/>
                <w:sz w:val="20"/>
              </w:rPr>
              <w:t>3388</w:t>
            </w: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Phải trả, phải nộp khác</w:t>
            </w:r>
          </w:p>
          <w:p w:rsidR="00E33BF9" w:rsidRPr="00675455" w:rsidRDefault="00E33BF9" w:rsidP="007A5504">
            <w:pPr>
              <w:spacing w:before="120"/>
              <w:rPr>
                <w:rFonts w:ascii="Arial" w:hAnsi="Arial" w:cs="Arial"/>
                <w:sz w:val="20"/>
              </w:rPr>
            </w:pPr>
            <w:r w:rsidRPr="00675455">
              <w:rPr>
                <w:rFonts w:ascii="Arial" w:hAnsi="Arial" w:cs="Arial"/>
                <w:sz w:val="20"/>
              </w:rPr>
              <w:t xml:space="preserve">Tài sản thừa chờ giải quyết </w:t>
            </w:r>
          </w:p>
          <w:p w:rsidR="00E33BF9" w:rsidRPr="00675455" w:rsidRDefault="00E33BF9" w:rsidP="007A5504">
            <w:pPr>
              <w:spacing w:before="120"/>
              <w:rPr>
                <w:rFonts w:ascii="Arial" w:hAnsi="Arial" w:cs="Arial"/>
                <w:sz w:val="20"/>
              </w:rPr>
            </w:pPr>
            <w:r w:rsidRPr="00675455">
              <w:rPr>
                <w:rFonts w:ascii="Arial" w:hAnsi="Arial" w:cs="Arial"/>
                <w:sz w:val="20"/>
              </w:rPr>
              <w:t xml:space="preserve">Kinh phí công đoàn </w:t>
            </w:r>
          </w:p>
          <w:p w:rsidR="00E33BF9" w:rsidRPr="00675455" w:rsidRDefault="00E33BF9" w:rsidP="007A5504">
            <w:pPr>
              <w:spacing w:before="120"/>
              <w:rPr>
                <w:rFonts w:ascii="Arial" w:hAnsi="Arial" w:cs="Arial"/>
                <w:sz w:val="20"/>
              </w:rPr>
            </w:pPr>
            <w:r w:rsidRPr="00675455">
              <w:rPr>
                <w:rFonts w:ascii="Arial" w:hAnsi="Arial" w:cs="Arial"/>
                <w:sz w:val="20"/>
              </w:rPr>
              <w:t xml:space="preserve">Bảo hiểm xã hội </w:t>
            </w:r>
          </w:p>
          <w:p w:rsidR="00E33BF9" w:rsidRPr="00675455" w:rsidRDefault="00E33BF9" w:rsidP="007A5504">
            <w:pPr>
              <w:spacing w:before="120"/>
              <w:rPr>
                <w:rFonts w:ascii="Arial" w:hAnsi="Arial" w:cs="Arial"/>
                <w:sz w:val="20"/>
              </w:rPr>
            </w:pPr>
            <w:r w:rsidRPr="00675455">
              <w:rPr>
                <w:rFonts w:ascii="Arial" w:hAnsi="Arial" w:cs="Arial"/>
                <w:sz w:val="20"/>
              </w:rPr>
              <w:t xml:space="preserve">Bảo hiểm y tế </w:t>
            </w:r>
          </w:p>
          <w:p w:rsidR="00E33BF9" w:rsidRPr="00675455" w:rsidRDefault="00E33BF9" w:rsidP="007A5504">
            <w:pPr>
              <w:spacing w:before="120"/>
              <w:rPr>
                <w:rFonts w:ascii="Arial" w:hAnsi="Arial" w:cs="Arial"/>
                <w:sz w:val="20"/>
              </w:rPr>
            </w:pPr>
            <w:r w:rsidRPr="00675455">
              <w:rPr>
                <w:rFonts w:ascii="Arial" w:hAnsi="Arial" w:cs="Arial"/>
                <w:sz w:val="20"/>
              </w:rPr>
              <w:t xml:space="preserve">Bảo hiểm thất nghiệp </w:t>
            </w:r>
          </w:p>
          <w:p w:rsidR="00E33BF9" w:rsidRPr="00675455" w:rsidRDefault="00E33BF9" w:rsidP="007A5504">
            <w:pPr>
              <w:spacing w:before="120"/>
              <w:rPr>
                <w:rFonts w:ascii="Arial" w:hAnsi="Arial" w:cs="Arial"/>
                <w:sz w:val="20"/>
              </w:rPr>
            </w:pPr>
            <w:r w:rsidRPr="00675455">
              <w:rPr>
                <w:rFonts w:ascii="Arial" w:hAnsi="Arial" w:cs="Arial"/>
                <w:sz w:val="20"/>
              </w:rPr>
              <w:t xml:space="preserve">Nhận ký quỹ, ký cược </w:t>
            </w:r>
          </w:p>
          <w:p w:rsidR="00E33BF9" w:rsidRPr="00675455" w:rsidRDefault="00E33BF9" w:rsidP="007A5504">
            <w:pPr>
              <w:spacing w:before="120"/>
              <w:rPr>
                <w:rFonts w:ascii="Arial" w:hAnsi="Arial" w:cs="Arial"/>
                <w:sz w:val="20"/>
              </w:rPr>
            </w:pPr>
            <w:r w:rsidRPr="00675455">
              <w:rPr>
                <w:rFonts w:ascii="Arial" w:hAnsi="Arial" w:cs="Arial"/>
                <w:sz w:val="20"/>
              </w:rPr>
              <w:t xml:space="preserve">Doanh thu chưa thực hiện </w:t>
            </w:r>
          </w:p>
          <w:p w:rsidR="00E33BF9" w:rsidRPr="00675455" w:rsidRDefault="00E33BF9" w:rsidP="007A5504">
            <w:pPr>
              <w:spacing w:before="120"/>
              <w:rPr>
                <w:rFonts w:ascii="Arial" w:hAnsi="Arial" w:cs="Arial"/>
                <w:sz w:val="20"/>
              </w:rPr>
            </w:pPr>
            <w:r w:rsidRPr="00675455">
              <w:rPr>
                <w:rFonts w:ascii="Arial" w:hAnsi="Arial" w:cs="Arial"/>
                <w:sz w:val="20"/>
              </w:rPr>
              <w:t>Phải trả, phải nộp khác</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30</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341</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3411</w:t>
            </w:r>
          </w:p>
          <w:p w:rsidR="00E33BF9" w:rsidRPr="00675455" w:rsidRDefault="00E33BF9" w:rsidP="007A5504">
            <w:pPr>
              <w:spacing w:before="120"/>
              <w:jc w:val="center"/>
              <w:rPr>
                <w:rFonts w:ascii="Arial" w:hAnsi="Arial" w:cs="Arial"/>
                <w:sz w:val="20"/>
              </w:rPr>
            </w:pPr>
            <w:r w:rsidRPr="00675455">
              <w:rPr>
                <w:rFonts w:ascii="Arial" w:hAnsi="Arial" w:cs="Arial"/>
                <w:sz w:val="20"/>
              </w:rPr>
              <w:t>3412</w:t>
            </w: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Vay và nợ thuê tài chính</w:t>
            </w:r>
          </w:p>
          <w:p w:rsidR="00E33BF9" w:rsidRPr="00675455" w:rsidRDefault="00E33BF9" w:rsidP="007A5504">
            <w:pPr>
              <w:spacing w:before="120"/>
              <w:rPr>
                <w:rFonts w:ascii="Arial" w:hAnsi="Arial" w:cs="Arial"/>
                <w:sz w:val="20"/>
              </w:rPr>
            </w:pPr>
            <w:r w:rsidRPr="00675455">
              <w:rPr>
                <w:rFonts w:ascii="Arial" w:hAnsi="Arial" w:cs="Arial"/>
                <w:sz w:val="20"/>
              </w:rPr>
              <w:t xml:space="preserve">Các khoản đi vay </w:t>
            </w:r>
          </w:p>
          <w:p w:rsidR="00E33BF9" w:rsidRPr="00675455" w:rsidRDefault="00E33BF9" w:rsidP="007A5504">
            <w:pPr>
              <w:spacing w:before="120"/>
              <w:rPr>
                <w:rFonts w:ascii="Arial" w:hAnsi="Arial" w:cs="Arial"/>
                <w:sz w:val="20"/>
              </w:rPr>
            </w:pPr>
            <w:r w:rsidRPr="00675455">
              <w:rPr>
                <w:rFonts w:ascii="Arial" w:hAnsi="Arial" w:cs="Arial"/>
                <w:sz w:val="20"/>
              </w:rPr>
              <w:t>Nợ thuê tài chính</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31</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352</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3521</w:t>
            </w:r>
          </w:p>
          <w:p w:rsidR="00E33BF9" w:rsidRPr="00675455" w:rsidRDefault="00E33BF9" w:rsidP="007A5504">
            <w:pPr>
              <w:spacing w:before="120"/>
              <w:jc w:val="center"/>
              <w:rPr>
                <w:rFonts w:ascii="Arial" w:hAnsi="Arial" w:cs="Arial"/>
                <w:sz w:val="20"/>
              </w:rPr>
            </w:pPr>
            <w:r>
              <w:rPr>
                <w:rFonts w:ascii="Arial" w:hAnsi="Arial" w:cs="Arial"/>
                <w:sz w:val="20"/>
              </w:rPr>
              <w:t>3522</w:t>
            </w:r>
          </w:p>
          <w:p w:rsidR="00E33BF9" w:rsidRPr="00675455" w:rsidRDefault="00E33BF9" w:rsidP="007A5504">
            <w:pPr>
              <w:spacing w:before="120"/>
              <w:jc w:val="center"/>
              <w:rPr>
                <w:rFonts w:ascii="Arial" w:hAnsi="Arial" w:cs="Arial"/>
                <w:sz w:val="20"/>
              </w:rPr>
            </w:pPr>
            <w:r w:rsidRPr="00675455">
              <w:rPr>
                <w:rFonts w:ascii="Arial" w:hAnsi="Arial" w:cs="Arial"/>
                <w:sz w:val="20"/>
              </w:rPr>
              <w:t>3524</w:t>
            </w: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Dự phòng phải trả</w:t>
            </w:r>
          </w:p>
          <w:p w:rsidR="00E33BF9" w:rsidRPr="00675455" w:rsidRDefault="00E33BF9" w:rsidP="007A5504">
            <w:pPr>
              <w:spacing w:before="120"/>
              <w:rPr>
                <w:rFonts w:ascii="Arial" w:hAnsi="Arial" w:cs="Arial"/>
                <w:sz w:val="20"/>
              </w:rPr>
            </w:pPr>
            <w:r w:rsidRPr="00675455">
              <w:rPr>
                <w:rFonts w:ascii="Arial" w:hAnsi="Arial" w:cs="Arial"/>
                <w:sz w:val="20"/>
              </w:rPr>
              <w:t xml:space="preserve">Dự phòng bảo hành sản phẩm hàng hóa </w:t>
            </w:r>
          </w:p>
          <w:p w:rsidR="00E33BF9" w:rsidRPr="00675455" w:rsidRDefault="00E33BF9" w:rsidP="007A5504">
            <w:pPr>
              <w:spacing w:before="120"/>
              <w:rPr>
                <w:rFonts w:ascii="Arial" w:hAnsi="Arial" w:cs="Arial"/>
                <w:sz w:val="20"/>
              </w:rPr>
            </w:pPr>
            <w:r w:rsidRPr="00675455">
              <w:rPr>
                <w:rFonts w:ascii="Arial" w:hAnsi="Arial" w:cs="Arial"/>
                <w:sz w:val="20"/>
              </w:rPr>
              <w:t xml:space="preserve">Dự phòng bảo hành công trình xây dựng </w:t>
            </w:r>
          </w:p>
          <w:p w:rsidR="00E33BF9" w:rsidRPr="00675455" w:rsidRDefault="00E33BF9" w:rsidP="007A5504">
            <w:pPr>
              <w:spacing w:before="120"/>
              <w:rPr>
                <w:rFonts w:ascii="Arial" w:hAnsi="Arial" w:cs="Arial"/>
                <w:sz w:val="20"/>
              </w:rPr>
            </w:pPr>
            <w:r w:rsidRPr="00675455">
              <w:rPr>
                <w:rFonts w:ascii="Arial" w:hAnsi="Arial" w:cs="Arial"/>
                <w:sz w:val="20"/>
              </w:rPr>
              <w:t>Dự phòng phải trả khác</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32</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353</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3531</w:t>
            </w:r>
          </w:p>
          <w:p w:rsidR="00E33BF9" w:rsidRPr="00675455" w:rsidRDefault="00E33BF9" w:rsidP="007A5504">
            <w:pPr>
              <w:spacing w:before="120"/>
              <w:jc w:val="center"/>
              <w:rPr>
                <w:rFonts w:ascii="Arial" w:hAnsi="Arial" w:cs="Arial"/>
                <w:sz w:val="20"/>
              </w:rPr>
            </w:pPr>
            <w:r w:rsidRPr="00675455">
              <w:rPr>
                <w:rFonts w:ascii="Arial" w:hAnsi="Arial" w:cs="Arial"/>
                <w:sz w:val="20"/>
              </w:rPr>
              <w:t>3532</w:t>
            </w:r>
          </w:p>
          <w:p w:rsidR="00E33BF9" w:rsidRPr="00675455" w:rsidRDefault="00E33BF9" w:rsidP="007A5504">
            <w:pPr>
              <w:spacing w:before="120"/>
              <w:jc w:val="center"/>
              <w:rPr>
                <w:rFonts w:ascii="Arial" w:hAnsi="Arial" w:cs="Arial"/>
                <w:sz w:val="20"/>
              </w:rPr>
            </w:pPr>
            <w:r w:rsidRPr="00675455">
              <w:rPr>
                <w:rFonts w:ascii="Arial" w:hAnsi="Arial" w:cs="Arial"/>
                <w:sz w:val="20"/>
              </w:rPr>
              <w:t>3533</w:t>
            </w:r>
          </w:p>
          <w:p w:rsidR="00E33BF9" w:rsidRPr="00675455" w:rsidRDefault="00E33BF9" w:rsidP="007A5504">
            <w:pPr>
              <w:spacing w:before="120"/>
              <w:jc w:val="center"/>
              <w:rPr>
                <w:rFonts w:ascii="Arial" w:hAnsi="Arial" w:cs="Arial"/>
                <w:sz w:val="20"/>
              </w:rPr>
            </w:pPr>
            <w:r w:rsidRPr="00675455">
              <w:rPr>
                <w:rFonts w:ascii="Arial" w:hAnsi="Arial" w:cs="Arial"/>
                <w:sz w:val="20"/>
              </w:rPr>
              <w:t>3534</w:t>
            </w: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Quỹ khen thưởng phúc l</w:t>
            </w:r>
            <w:r>
              <w:rPr>
                <w:rFonts w:ascii="Arial" w:hAnsi="Arial" w:cs="Arial"/>
                <w:b/>
                <w:sz w:val="20"/>
              </w:rPr>
              <w:t>ợ</w:t>
            </w:r>
            <w:r w:rsidRPr="00675455">
              <w:rPr>
                <w:rFonts w:ascii="Arial" w:hAnsi="Arial" w:cs="Arial"/>
                <w:b/>
                <w:sz w:val="20"/>
              </w:rPr>
              <w:t>i</w:t>
            </w:r>
          </w:p>
          <w:p w:rsidR="00E33BF9" w:rsidRPr="00675455" w:rsidRDefault="00E33BF9" w:rsidP="007A5504">
            <w:pPr>
              <w:spacing w:before="120"/>
              <w:rPr>
                <w:rFonts w:ascii="Arial" w:hAnsi="Arial" w:cs="Arial"/>
                <w:sz w:val="20"/>
              </w:rPr>
            </w:pPr>
            <w:r w:rsidRPr="00675455">
              <w:rPr>
                <w:rFonts w:ascii="Arial" w:hAnsi="Arial" w:cs="Arial"/>
                <w:sz w:val="20"/>
              </w:rPr>
              <w:t xml:space="preserve">Quỹ khen thưởng </w:t>
            </w:r>
          </w:p>
          <w:p w:rsidR="00E33BF9" w:rsidRPr="00675455" w:rsidRDefault="00E33BF9" w:rsidP="007A5504">
            <w:pPr>
              <w:spacing w:before="120"/>
              <w:rPr>
                <w:rFonts w:ascii="Arial" w:hAnsi="Arial" w:cs="Arial"/>
                <w:sz w:val="20"/>
              </w:rPr>
            </w:pPr>
            <w:r w:rsidRPr="00675455">
              <w:rPr>
                <w:rFonts w:ascii="Arial" w:hAnsi="Arial" w:cs="Arial"/>
                <w:sz w:val="20"/>
              </w:rPr>
              <w:t>Quỹ phúc lợi</w:t>
            </w:r>
          </w:p>
          <w:p w:rsidR="00E33BF9" w:rsidRPr="00675455" w:rsidRDefault="00E33BF9" w:rsidP="007A5504">
            <w:pPr>
              <w:spacing w:before="120"/>
              <w:rPr>
                <w:rFonts w:ascii="Arial" w:hAnsi="Arial" w:cs="Arial"/>
                <w:sz w:val="20"/>
              </w:rPr>
            </w:pPr>
            <w:r w:rsidRPr="00675455">
              <w:rPr>
                <w:rFonts w:ascii="Arial" w:hAnsi="Arial" w:cs="Arial"/>
                <w:sz w:val="20"/>
              </w:rPr>
              <w:t xml:space="preserve">Quỹ phúc lợi đã hình thành TSCĐ </w:t>
            </w:r>
          </w:p>
          <w:p w:rsidR="00E33BF9" w:rsidRPr="00675455" w:rsidRDefault="00E33BF9" w:rsidP="007A5504">
            <w:pPr>
              <w:spacing w:before="120"/>
              <w:rPr>
                <w:rFonts w:ascii="Arial" w:hAnsi="Arial" w:cs="Arial"/>
                <w:sz w:val="20"/>
              </w:rPr>
            </w:pPr>
            <w:r w:rsidRPr="00675455">
              <w:rPr>
                <w:rFonts w:ascii="Arial" w:hAnsi="Arial" w:cs="Arial"/>
                <w:sz w:val="20"/>
              </w:rPr>
              <w:t>Quỹ thưởng ban quản lý điều hành công ty</w:t>
            </w:r>
          </w:p>
        </w:tc>
      </w:tr>
      <w:tr w:rsidR="00E33BF9" w:rsidRPr="00675455" w:rsidTr="007A5504">
        <w:trPr>
          <w:trHeight w:val="62"/>
        </w:trPr>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33</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356</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3561</w:t>
            </w:r>
          </w:p>
          <w:p w:rsidR="00E33BF9" w:rsidRPr="00675455" w:rsidRDefault="00E33BF9" w:rsidP="007A5504">
            <w:pPr>
              <w:spacing w:before="120"/>
              <w:jc w:val="center"/>
              <w:rPr>
                <w:rFonts w:ascii="Arial" w:hAnsi="Arial" w:cs="Arial"/>
                <w:sz w:val="20"/>
              </w:rPr>
            </w:pPr>
            <w:r w:rsidRPr="00675455">
              <w:rPr>
                <w:rFonts w:ascii="Arial" w:hAnsi="Arial" w:cs="Arial"/>
                <w:sz w:val="20"/>
              </w:rPr>
              <w:t>3562</w:t>
            </w: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 xml:space="preserve">Quỹ </w:t>
            </w:r>
            <w:r w:rsidRPr="00675455">
              <w:rPr>
                <w:rFonts w:ascii="Arial" w:hAnsi="Arial" w:cs="Arial"/>
                <w:b/>
                <w:sz w:val="20"/>
                <w:highlight w:val="white"/>
              </w:rPr>
              <w:t>phát triển</w:t>
            </w:r>
            <w:r w:rsidRPr="00675455">
              <w:rPr>
                <w:rFonts w:ascii="Arial" w:hAnsi="Arial" w:cs="Arial"/>
                <w:b/>
                <w:sz w:val="20"/>
              </w:rPr>
              <w:t xml:space="preserve"> khoa học và công nghệ</w:t>
            </w:r>
          </w:p>
          <w:p w:rsidR="00E33BF9" w:rsidRPr="00675455" w:rsidRDefault="00E33BF9" w:rsidP="007A5504">
            <w:pPr>
              <w:spacing w:before="120"/>
              <w:rPr>
                <w:rFonts w:ascii="Arial" w:hAnsi="Arial" w:cs="Arial"/>
                <w:sz w:val="20"/>
              </w:rPr>
            </w:pPr>
            <w:r w:rsidRPr="00675455">
              <w:rPr>
                <w:rFonts w:ascii="Arial" w:hAnsi="Arial" w:cs="Arial"/>
                <w:sz w:val="20"/>
              </w:rPr>
              <w:t>Quỹ phát triển khoa học và công nghệ</w:t>
            </w:r>
          </w:p>
          <w:p w:rsidR="00E33BF9" w:rsidRPr="00675455" w:rsidRDefault="00E33BF9" w:rsidP="007A5504">
            <w:pPr>
              <w:spacing w:before="120"/>
              <w:rPr>
                <w:rFonts w:ascii="Arial" w:hAnsi="Arial" w:cs="Arial"/>
                <w:b/>
                <w:sz w:val="20"/>
              </w:rPr>
            </w:pPr>
            <w:r w:rsidRPr="00675455">
              <w:rPr>
                <w:rFonts w:ascii="Arial" w:hAnsi="Arial" w:cs="Arial"/>
                <w:sz w:val="20"/>
              </w:rPr>
              <w:t>Quỹ phát triển khoa học và công nghệ đã hình thành TSCĐ</w:t>
            </w:r>
          </w:p>
        </w:tc>
      </w:tr>
      <w:tr w:rsidR="00E33BF9" w:rsidRPr="00675455" w:rsidTr="007A5504">
        <w:trPr>
          <w:trHeight w:val="47"/>
        </w:trPr>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3376"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LOẠI TÀI KHOẢN VỐN CHỦ SỞ HỮU</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34</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411</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4111</w:t>
            </w:r>
          </w:p>
          <w:p w:rsidR="00E33BF9" w:rsidRPr="00675455" w:rsidRDefault="00E33BF9" w:rsidP="007A5504">
            <w:pPr>
              <w:spacing w:before="120"/>
              <w:jc w:val="center"/>
              <w:rPr>
                <w:rFonts w:ascii="Arial" w:hAnsi="Arial" w:cs="Arial"/>
                <w:sz w:val="20"/>
              </w:rPr>
            </w:pPr>
            <w:r w:rsidRPr="00675455">
              <w:rPr>
                <w:rFonts w:ascii="Arial" w:hAnsi="Arial" w:cs="Arial"/>
                <w:sz w:val="20"/>
              </w:rPr>
              <w:t xml:space="preserve">4111 </w:t>
            </w:r>
          </w:p>
          <w:p w:rsidR="00E33BF9" w:rsidRPr="00675455" w:rsidRDefault="00E33BF9" w:rsidP="007A5504">
            <w:pPr>
              <w:spacing w:before="120"/>
              <w:jc w:val="center"/>
              <w:rPr>
                <w:rFonts w:ascii="Arial" w:hAnsi="Arial" w:cs="Arial"/>
                <w:sz w:val="20"/>
              </w:rPr>
            </w:pPr>
            <w:r w:rsidRPr="00675455">
              <w:rPr>
                <w:rFonts w:ascii="Arial" w:hAnsi="Arial" w:cs="Arial"/>
                <w:sz w:val="20"/>
              </w:rPr>
              <w:t>4118</w:t>
            </w: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Vốn đầu tư của chủ sở hữu</w:t>
            </w:r>
          </w:p>
          <w:p w:rsidR="00E33BF9" w:rsidRPr="00675455" w:rsidRDefault="00E33BF9" w:rsidP="007A5504">
            <w:pPr>
              <w:spacing w:before="120"/>
              <w:rPr>
                <w:rFonts w:ascii="Arial" w:hAnsi="Arial" w:cs="Arial"/>
                <w:sz w:val="20"/>
              </w:rPr>
            </w:pPr>
            <w:r w:rsidRPr="00675455">
              <w:rPr>
                <w:rFonts w:ascii="Arial" w:hAnsi="Arial" w:cs="Arial"/>
                <w:sz w:val="20"/>
              </w:rPr>
              <w:t xml:space="preserve">Vốn góp của chủ sở hữu </w:t>
            </w:r>
          </w:p>
          <w:p w:rsidR="00E33BF9" w:rsidRPr="00675455" w:rsidRDefault="00E33BF9" w:rsidP="007A5504">
            <w:pPr>
              <w:spacing w:before="120"/>
              <w:rPr>
                <w:rFonts w:ascii="Arial" w:hAnsi="Arial" w:cs="Arial"/>
                <w:sz w:val="20"/>
              </w:rPr>
            </w:pPr>
            <w:r w:rsidRPr="00675455">
              <w:rPr>
                <w:rFonts w:ascii="Arial" w:hAnsi="Arial" w:cs="Arial"/>
                <w:sz w:val="20"/>
              </w:rPr>
              <w:t xml:space="preserve">Thặng dư vốn cổ phần </w:t>
            </w:r>
          </w:p>
          <w:p w:rsidR="00E33BF9" w:rsidRPr="00675455" w:rsidRDefault="00E33BF9" w:rsidP="007A5504">
            <w:pPr>
              <w:spacing w:before="120"/>
              <w:rPr>
                <w:rFonts w:ascii="Arial" w:hAnsi="Arial" w:cs="Arial"/>
                <w:sz w:val="20"/>
              </w:rPr>
            </w:pPr>
            <w:r w:rsidRPr="00675455">
              <w:rPr>
                <w:rFonts w:ascii="Arial" w:hAnsi="Arial" w:cs="Arial"/>
                <w:sz w:val="20"/>
              </w:rPr>
              <w:t>Vốn khác</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35</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413</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Chênh lệch tỷ giá hối đoái</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36</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418</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Các quỹ thuộc vốn chủ sở hữu</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lastRenderedPageBreak/>
              <w:t>37</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419</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Cổ phiếu quỹ</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38</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421</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4211</w:t>
            </w:r>
          </w:p>
          <w:p w:rsidR="00E33BF9" w:rsidRPr="00675455" w:rsidRDefault="00E33BF9" w:rsidP="007A5504">
            <w:pPr>
              <w:spacing w:before="120"/>
              <w:jc w:val="center"/>
              <w:rPr>
                <w:rFonts w:ascii="Arial" w:hAnsi="Arial" w:cs="Arial"/>
                <w:sz w:val="20"/>
              </w:rPr>
            </w:pPr>
            <w:r w:rsidRPr="00675455">
              <w:rPr>
                <w:rFonts w:ascii="Arial" w:hAnsi="Arial" w:cs="Arial"/>
                <w:sz w:val="20"/>
              </w:rPr>
              <w:t>4212</w:t>
            </w: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Lợi nhuận sau thuế chưa phân phối</w:t>
            </w:r>
          </w:p>
          <w:p w:rsidR="00E33BF9" w:rsidRPr="00675455" w:rsidRDefault="00E33BF9" w:rsidP="007A5504">
            <w:pPr>
              <w:spacing w:before="120"/>
              <w:rPr>
                <w:rFonts w:ascii="Arial" w:hAnsi="Arial" w:cs="Arial"/>
                <w:sz w:val="20"/>
              </w:rPr>
            </w:pPr>
            <w:r w:rsidRPr="00675455">
              <w:rPr>
                <w:rFonts w:ascii="Arial" w:hAnsi="Arial" w:cs="Arial"/>
                <w:sz w:val="20"/>
              </w:rPr>
              <w:t xml:space="preserve">Lợi nhuận sau thuế chưa phân phối năm trước </w:t>
            </w:r>
          </w:p>
          <w:p w:rsidR="00E33BF9" w:rsidRPr="00675455" w:rsidRDefault="00E33BF9" w:rsidP="007A5504">
            <w:pPr>
              <w:spacing w:before="120"/>
              <w:rPr>
                <w:rFonts w:ascii="Arial" w:hAnsi="Arial" w:cs="Arial"/>
                <w:sz w:val="20"/>
              </w:rPr>
            </w:pPr>
            <w:r w:rsidRPr="00675455">
              <w:rPr>
                <w:rFonts w:ascii="Arial" w:hAnsi="Arial" w:cs="Arial"/>
                <w:sz w:val="20"/>
              </w:rPr>
              <w:t>Lợi nhuận sau thuế chưa phân phối năm nay</w:t>
            </w:r>
          </w:p>
          <w:p w:rsidR="00E33BF9" w:rsidRPr="00675455" w:rsidRDefault="00E33BF9" w:rsidP="007A5504">
            <w:pPr>
              <w:spacing w:before="120"/>
              <w:jc w:val="center"/>
              <w:rPr>
                <w:rFonts w:ascii="Arial" w:hAnsi="Arial" w:cs="Arial"/>
                <w:b/>
                <w:sz w:val="20"/>
              </w:rPr>
            </w:pPr>
            <w:r w:rsidRPr="00675455">
              <w:rPr>
                <w:rFonts w:ascii="Arial" w:hAnsi="Arial" w:cs="Arial"/>
                <w:b/>
                <w:sz w:val="20"/>
              </w:rPr>
              <w:t>LOẠI TÀI KHOẢN DOANH THU</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39</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511</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5111</w:t>
            </w:r>
          </w:p>
          <w:p w:rsidR="00E33BF9" w:rsidRPr="00675455" w:rsidRDefault="00E33BF9" w:rsidP="007A5504">
            <w:pPr>
              <w:spacing w:before="120"/>
              <w:jc w:val="center"/>
              <w:rPr>
                <w:rFonts w:ascii="Arial" w:hAnsi="Arial" w:cs="Arial"/>
                <w:sz w:val="20"/>
              </w:rPr>
            </w:pPr>
            <w:r w:rsidRPr="00675455">
              <w:rPr>
                <w:rFonts w:ascii="Arial" w:hAnsi="Arial" w:cs="Arial"/>
                <w:sz w:val="20"/>
              </w:rPr>
              <w:t>5112</w:t>
            </w:r>
          </w:p>
          <w:p w:rsidR="00E33BF9" w:rsidRPr="00675455" w:rsidRDefault="00E33BF9" w:rsidP="007A5504">
            <w:pPr>
              <w:spacing w:before="120"/>
              <w:jc w:val="center"/>
              <w:rPr>
                <w:rFonts w:ascii="Arial" w:hAnsi="Arial" w:cs="Arial"/>
                <w:sz w:val="20"/>
              </w:rPr>
            </w:pPr>
            <w:r w:rsidRPr="00675455">
              <w:rPr>
                <w:rFonts w:ascii="Arial" w:hAnsi="Arial" w:cs="Arial"/>
                <w:sz w:val="20"/>
              </w:rPr>
              <w:t xml:space="preserve">5111 </w:t>
            </w:r>
          </w:p>
          <w:p w:rsidR="00E33BF9" w:rsidRPr="00675455" w:rsidRDefault="00E33BF9" w:rsidP="007A5504">
            <w:pPr>
              <w:spacing w:before="120"/>
              <w:jc w:val="center"/>
              <w:rPr>
                <w:rFonts w:ascii="Arial" w:hAnsi="Arial" w:cs="Arial"/>
                <w:sz w:val="20"/>
              </w:rPr>
            </w:pPr>
            <w:r w:rsidRPr="00675455">
              <w:rPr>
                <w:rFonts w:ascii="Arial" w:hAnsi="Arial" w:cs="Arial"/>
                <w:sz w:val="20"/>
              </w:rPr>
              <w:t>5118</w:t>
            </w: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Doanh thu bán hàng và cung cấp dịch vụ</w:t>
            </w:r>
          </w:p>
          <w:p w:rsidR="00E33BF9" w:rsidRPr="00675455" w:rsidRDefault="00E33BF9" w:rsidP="007A5504">
            <w:pPr>
              <w:spacing w:before="120"/>
              <w:rPr>
                <w:rFonts w:ascii="Arial" w:hAnsi="Arial" w:cs="Arial"/>
                <w:sz w:val="20"/>
              </w:rPr>
            </w:pPr>
            <w:r w:rsidRPr="00675455">
              <w:rPr>
                <w:rFonts w:ascii="Arial" w:hAnsi="Arial" w:cs="Arial"/>
                <w:sz w:val="20"/>
              </w:rPr>
              <w:t xml:space="preserve">Doanh thu bán hàng hóa </w:t>
            </w:r>
          </w:p>
          <w:p w:rsidR="00E33BF9" w:rsidRPr="00675455" w:rsidRDefault="00E33BF9" w:rsidP="007A5504">
            <w:pPr>
              <w:spacing w:before="120"/>
              <w:rPr>
                <w:rFonts w:ascii="Arial" w:hAnsi="Arial" w:cs="Arial"/>
                <w:sz w:val="20"/>
              </w:rPr>
            </w:pPr>
            <w:r w:rsidRPr="00675455">
              <w:rPr>
                <w:rFonts w:ascii="Arial" w:hAnsi="Arial" w:cs="Arial"/>
                <w:sz w:val="20"/>
              </w:rPr>
              <w:t xml:space="preserve">Doanh thu bán thành phẩm </w:t>
            </w:r>
          </w:p>
          <w:p w:rsidR="00E33BF9" w:rsidRPr="00675455" w:rsidRDefault="00E33BF9" w:rsidP="007A5504">
            <w:pPr>
              <w:spacing w:before="120"/>
              <w:rPr>
                <w:rFonts w:ascii="Arial" w:hAnsi="Arial" w:cs="Arial"/>
                <w:sz w:val="20"/>
              </w:rPr>
            </w:pPr>
            <w:r w:rsidRPr="00675455">
              <w:rPr>
                <w:rFonts w:ascii="Arial" w:hAnsi="Arial" w:cs="Arial"/>
                <w:sz w:val="20"/>
              </w:rPr>
              <w:t xml:space="preserve">Doanh thu cung cấp dịch vụ </w:t>
            </w:r>
          </w:p>
          <w:p w:rsidR="00E33BF9" w:rsidRPr="00675455" w:rsidRDefault="00E33BF9" w:rsidP="007A5504">
            <w:pPr>
              <w:spacing w:before="120"/>
              <w:rPr>
                <w:rFonts w:ascii="Arial" w:hAnsi="Arial" w:cs="Arial"/>
                <w:sz w:val="20"/>
              </w:rPr>
            </w:pPr>
            <w:r w:rsidRPr="00675455">
              <w:rPr>
                <w:rFonts w:ascii="Arial" w:hAnsi="Arial" w:cs="Arial"/>
                <w:sz w:val="20"/>
              </w:rPr>
              <w:t>Doanh thu khác</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40</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515</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Doanh thu hoạt động tài chính</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3376"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LOẠI TÀI KHOẢN CHI PHÍ SẢN XUẤT, KINH DOANH</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41</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611</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Mua hàng</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42</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631</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Giá thành sản xuất</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43</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632</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Giá vốn hàng bán</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44</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635</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Chi phí tài chính</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45</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642</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6421</w:t>
            </w:r>
          </w:p>
          <w:p w:rsidR="00E33BF9" w:rsidRPr="00675455" w:rsidRDefault="00E33BF9" w:rsidP="007A5504">
            <w:pPr>
              <w:spacing w:before="120"/>
              <w:jc w:val="center"/>
              <w:rPr>
                <w:rFonts w:ascii="Arial" w:hAnsi="Arial" w:cs="Arial"/>
                <w:sz w:val="20"/>
              </w:rPr>
            </w:pPr>
            <w:r w:rsidRPr="00675455">
              <w:rPr>
                <w:rFonts w:ascii="Arial" w:hAnsi="Arial" w:cs="Arial"/>
                <w:sz w:val="20"/>
              </w:rPr>
              <w:t>6422</w:t>
            </w: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Chi phí quản lý kinh doanh</w:t>
            </w:r>
          </w:p>
          <w:p w:rsidR="00E33BF9" w:rsidRPr="00675455" w:rsidRDefault="00E33BF9" w:rsidP="007A5504">
            <w:pPr>
              <w:spacing w:before="120"/>
              <w:rPr>
                <w:rFonts w:ascii="Arial" w:hAnsi="Arial" w:cs="Arial"/>
                <w:sz w:val="20"/>
              </w:rPr>
            </w:pPr>
            <w:r w:rsidRPr="00675455">
              <w:rPr>
                <w:rFonts w:ascii="Arial" w:hAnsi="Arial" w:cs="Arial"/>
                <w:sz w:val="20"/>
              </w:rPr>
              <w:t>Chi phí bán hàng</w:t>
            </w:r>
          </w:p>
          <w:p w:rsidR="00E33BF9" w:rsidRPr="00675455" w:rsidRDefault="00E33BF9" w:rsidP="007A5504">
            <w:pPr>
              <w:spacing w:before="120"/>
              <w:rPr>
                <w:rFonts w:ascii="Arial" w:hAnsi="Arial" w:cs="Arial"/>
                <w:sz w:val="20"/>
              </w:rPr>
            </w:pPr>
            <w:r w:rsidRPr="00675455">
              <w:rPr>
                <w:rFonts w:ascii="Arial" w:hAnsi="Arial" w:cs="Arial"/>
                <w:sz w:val="20"/>
              </w:rPr>
              <w:t>Chi phí quản lý doanh nghiệp</w:t>
            </w:r>
          </w:p>
          <w:p w:rsidR="00E33BF9" w:rsidRPr="00675455" w:rsidRDefault="00E33BF9" w:rsidP="007A5504">
            <w:pPr>
              <w:spacing w:before="120"/>
              <w:jc w:val="center"/>
              <w:rPr>
                <w:rFonts w:ascii="Arial" w:hAnsi="Arial" w:cs="Arial"/>
                <w:b/>
                <w:sz w:val="20"/>
              </w:rPr>
            </w:pPr>
            <w:r w:rsidRPr="00675455">
              <w:rPr>
                <w:rFonts w:ascii="Arial" w:hAnsi="Arial" w:cs="Arial"/>
                <w:b/>
                <w:sz w:val="20"/>
              </w:rPr>
              <w:t>LOẠI TÀI KHOẢN THU NHẬP KHÁC</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46</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711</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Thu nhập khác</w:t>
            </w:r>
          </w:p>
          <w:p w:rsidR="00E33BF9" w:rsidRPr="00675455" w:rsidRDefault="00E33BF9" w:rsidP="007A5504">
            <w:pPr>
              <w:spacing w:before="120"/>
              <w:jc w:val="center"/>
              <w:rPr>
                <w:rFonts w:ascii="Arial" w:hAnsi="Arial" w:cs="Arial"/>
                <w:b/>
                <w:sz w:val="20"/>
              </w:rPr>
            </w:pPr>
            <w:r w:rsidRPr="00675455">
              <w:rPr>
                <w:rFonts w:ascii="Arial" w:hAnsi="Arial" w:cs="Arial"/>
                <w:b/>
                <w:sz w:val="20"/>
              </w:rPr>
              <w:t>LOẠI TÀI KHOẢN CHI PHÍ KHÁC</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47</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811</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Chi phí khác</w:t>
            </w:r>
          </w:p>
        </w:tc>
      </w:tr>
      <w:tr w:rsidR="00E33BF9" w:rsidRPr="00675455" w:rsidTr="007A5504">
        <w:tc>
          <w:tcPr>
            <w:tcW w:w="48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48</w:t>
            </w:r>
          </w:p>
        </w:tc>
        <w:tc>
          <w:tcPr>
            <w:tcW w:w="545"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821</w:t>
            </w:r>
          </w:p>
        </w:tc>
        <w:tc>
          <w:tcPr>
            <w:tcW w:w="599"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 xml:space="preserve">Chi phí thuế thu nhập doanh nghiệp </w:t>
            </w:r>
          </w:p>
          <w:p w:rsidR="00E33BF9" w:rsidRPr="00675455" w:rsidRDefault="00E33BF9" w:rsidP="007A5504">
            <w:pPr>
              <w:spacing w:before="120"/>
              <w:jc w:val="center"/>
              <w:rPr>
                <w:rFonts w:ascii="Arial" w:hAnsi="Arial" w:cs="Arial"/>
                <w:b/>
                <w:sz w:val="20"/>
              </w:rPr>
            </w:pPr>
            <w:r w:rsidRPr="00675455">
              <w:rPr>
                <w:rFonts w:ascii="Arial" w:hAnsi="Arial" w:cs="Arial"/>
                <w:b/>
                <w:sz w:val="20"/>
              </w:rPr>
              <w:t>TÀI KHOẢN XÁC ĐỊNH KẾT QUẢ KINH DOANH</w:t>
            </w:r>
          </w:p>
        </w:tc>
      </w:tr>
      <w:tr w:rsidR="00E33BF9" w:rsidRPr="00675455" w:rsidTr="007A5504">
        <w:tc>
          <w:tcPr>
            <w:tcW w:w="480" w:type="pct"/>
            <w:tcBorders>
              <w:top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49</w:t>
            </w:r>
          </w:p>
        </w:tc>
        <w:tc>
          <w:tcPr>
            <w:tcW w:w="545" w:type="pct"/>
            <w:tcBorders>
              <w:top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911</w:t>
            </w:r>
          </w:p>
        </w:tc>
        <w:tc>
          <w:tcPr>
            <w:tcW w:w="599" w:type="pct"/>
            <w:tcBorders>
              <w:top w:val="nil"/>
            </w:tcBorders>
            <w:shd w:val="clear" w:color="auto" w:fill="auto"/>
          </w:tcPr>
          <w:p w:rsidR="00E33BF9" w:rsidRPr="00675455" w:rsidRDefault="00E33BF9" w:rsidP="007A5504">
            <w:pPr>
              <w:spacing w:before="120"/>
              <w:jc w:val="center"/>
              <w:rPr>
                <w:rFonts w:ascii="Arial" w:hAnsi="Arial" w:cs="Arial"/>
                <w:b/>
                <w:sz w:val="20"/>
              </w:rPr>
            </w:pPr>
          </w:p>
        </w:tc>
        <w:tc>
          <w:tcPr>
            <w:tcW w:w="3376" w:type="pct"/>
            <w:tcBorders>
              <w:top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Xác định kết quả kinh doanh</w:t>
            </w:r>
          </w:p>
        </w:tc>
      </w:tr>
    </w:tbl>
    <w:p w:rsidR="00E33BF9" w:rsidRPr="00675455" w:rsidRDefault="00E33BF9" w:rsidP="00E33BF9">
      <w:pPr>
        <w:spacing w:before="120"/>
        <w:rPr>
          <w:rFonts w:ascii="Arial" w:hAnsi="Arial" w:cs="Arial"/>
          <w:sz w:val="20"/>
        </w:rPr>
      </w:pPr>
    </w:p>
    <w:p w:rsidR="00E33BF9" w:rsidRPr="00675455" w:rsidRDefault="00E33BF9" w:rsidP="00E33BF9">
      <w:pPr>
        <w:spacing w:before="120"/>
        <w:jc w:val="center"/>
        <w:rPr>
          <w:rFonts w:ascii="Arial" w:hAnsi="Arial" w:cs="Arial"/>
          <w:b/>
        </w:rPr>
      </w:pPr>
      <w:r w:rsidRPr="00675455">
        <w:rPr>
          <w:rFonts w:ascii="Arial" w:hAnsi="Arial" w:cs="Arial"/>
          <w:b/>
        </w:rPr>
        <w:t>PHỤ LỤC 2</w:t>
      </w:r>
    </w:p>
    <w:p w:rsidR="00E33BF9" w:rsidRPr="00675455" w:rsidRDefault="00E33BF9" w:rsidP="00E33BF9">
      <w:pPr>
        <w:spacing w:before="120"/>
        <w:jc w:val="center"/>
        <w:rPr>
          <w:rFonts w:ascii="Arial" w:hAnsi="Arial" w:cs="Arial"/>
          <w:i/>
          <w:sz w:val="20"/>
        </w:rPr>
      </w:pPr>
      <w:r w:rsidRPr="00675455">
        <w:rPr>
          <w:rFonts w:ascii="Arial" w:hAnsi="Arial" w:cs="Arial"/>
          <w:sz w:val="20"/>
        </w:rPr>
        <w:t>BIỂU MẪU BÁO CÁO TÀI CHÍNH NĂM</w:t>
      </w:r>
      <w:r w:rsidRPr="00675455">
        <w:rPr>
          <w:rFonts w:ascii="Arial" w:hAnsi="Arial" w:cs="Arial"/>
          <w:sz w:val="20"/>
        </w:rPr>
        <w:br/>
      </w:r>
      <w:r w:rsidRPr="00675455">
        <w:rPr>
          <w:rFonts w:ascii="Arial" w:hAnsi="Arial" w:cs="Arial"/>
          <w:i/>
          <w:sz w:val="20"/>
        </w:rPr>
        <w:t>(Ban hành kèm theo Thông tư số 133/2016/TT-BTC ngày 26/8/2016 của Bộ Tài chính)</w:t>
      </w:r>
    </w:p>
    <w:p w:rsidR="00E33BF9" w:rsidRPr="00675455" w:rsidRDefault="00E33BF9" w:rsidP="00E33BF9">
      <w:pPr>
        <w:spacing w:before="120"/>
        <w:rPr>
          <w:rFonts w:ascii="Arial" w:hAnsi="Arial" w:cs="Arial"/>
          <w:b/>
          <w:sz w:val="20"/>
        </w:rPr>
      </w:pPr>
      <w:r w:rsidRPr="00675455">
        <w:rPr>
          <w:rFonts w:ascii="Arial" w:hAnsi="Arial" w:cs="Arial"/>
          <w:b/>
          <w:sz w:val="20"/>
        </w:rPr>
        <w:t>I - BIỂU MẪU BÁO CÁO TÀI CHÍNH NĂM CỦA DOANH NGHIỆP NHỎ VÀ VỪA</w:t>
      </w:r>
    </w:p>
    <w:p w:rsidR="00E33BF9" w:rsidRPr="00675455" w:rsidRDefault="00E33BF9" w:rsidP="00E33BF9">
      <w:pPr>
        <w:spacing w:before="120"/>
        <w:rPr>
          <w:rFonts w:ascii="Arial" w:hAnsi="Arial" w:cs="Arial"/>
          <w:b/>
          <w:sz w:val="20"/>
        </w:rPr>
      </w:pPr>
      <w:r w:rsidRPr="00675455">
        <w:rPr>
          <w:rFonts w:ascii="Arial" w:hAnsi="Arial" w:cs="Arial"/>
          <w:b/>
          <w:sz w:val="20"/>
        </w:rPr>
        <w:t>1. Báo cáo tình hình tài chính (Mẫu số B01a - DNN)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675455" w:rsidTr="007A5504">
        <w:tc>
          <w:tcPr>
            <w:tcW w:w="4428" w:type="dxa"/>
          </w:tcPr>
          <w:p w:rsidR="00E33BF9" w:rsidRPr="00675455" w:rsidRDefault="00E33BF9" w:rsidP="007A5504">
            <w:pPr>
              <w:spacing w:before="120"/>
              <w:rPr>
                <w:rFonts w:ascii="Arial" w:hAnsi="Arial" w:cs="Arial"/>
                <w:b/>
                <w:sz w:val="20"/>
              </w:rPr>
            </w:pPr>
            <w:r w:rsidRPr="00675455">
              <w:rPr>
                <w:rFonts w:ascii="Arial" w:hAnsi="Arial" w:cs="Arial"/>
                <w:b/>
                <w:sz w:val="20"/>
                <w:highlight w:val="white"/>
              </w:rPr>
              <w:t>Đơn vị</w:t>
            </w:r>
            <w:r w:rsidRPr="00675455">
              <w:rPr>
                <w:rFonts w:ascii="Arial" w:hAnsi="Arial" w:cs="Arial"/>
                <w:b/>
                <w:sz w:val="20"/>
              </w:rPr>
              <w:t xml:space="preserve"> báo cáo: </w:t>
            </w:r>
            <w:r w:rsidRPr="00675455">
              <w:rPr>
                <w:rFonts w:ascii="Arial" w:hAnsi="Arial" w:cs="Arial"/>
                <w:sz w:val="20"/>
              </w:rPr>
              <w:t>…………………</w:t>
            </w:r>
          </w:p>
          <w:p w:rsidR="00E33BF9" w:rsidRPr="00675455" w:rsidRDefault="00E33BF9" w:rsidP="007A5504">
            <w:pPr>
              <w:spacing w:before="120"/>
              <w:rPr>
                <w:rFonts w:ascii="Arial" w:hAnsi="Arial" w:cs="Arial"/>
                <w:b/>
                <w:sz w:val="20"/>
                <w:szCs w:val="20"/>
              </w:rPr>
            </w:pPr>
            <w:r w:rsidRPr="00675455">
              <w:rPr>
                <w:rFonts w:ascii="Arial" w:hAnsi="Arial" w:cs="Arial"/>
                <w:b/>
                <w:sz w:val="20"/>
              </w:rPr>
              <w:t>Địa chỉ:</w:t>
            </w:r>
            <w:r w:rsidRPr="00675455">
              <w:rPr>
                <w:rFonts w:ascii="Arial" w:hAnsi="Arial" w:cs="Arial"/>
                <w:sz w:val="20"/>
              </w:rPr>
              <w:t xml:space="preserve"> …………………………...</w:t>
            </w:r>
          </w:p>
        </w:tc>
        <w:tc>
          <w:tcPr>
            <w:tcW w:w="4428" w:type="dxa"/>
          </w:tcPr>
          <w:p w:rsidR="00E33BF9" w:rsidRPr="00675455" w:rsidRDefault="00E33BF9" w:rsidP="007A5504">
            <w:pPr>
              <w:spacing w:before="120"/>
              <w:jc w:val="center"/>
              <w:rPr>
                <w:rFonts w:ascii="Arial" w:hAnsi="Arial" w:cs="Arial"/>
                <w:i/>
                <w:sz w:val="20"/>
              </w:rPr>
            </w:pPr>
            <w:r w:rsidRPr="00675455">
              <w:rPr>
                <w:rFonts w:ascii="Arial" w:hAnsi="Arial" w:cs="Arial"/>
                <w:b/>
                <w:sz w:val="20"/>
              </w:rPr>
              <w:t>Mẫu số B01a - DNN</w:t>
            </w:r>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rsidR="00E33BF9" w:rsidRPr="00675455" w:rsidRDefault="00E33BF9" w:rsidP="00E33BF9">
      <w:pPr>
        <w:spacing w:before="120"/>
        <w:rPr>
          <w:rFonts w:ascii="Arial" w:hAnsi="Arial" w:cs="Arial"/>
          <w:sz w:val="20"/>
          <w:highlight w:val="white"/>
        </w:rPr>
      </w:pPr>
    </w:p>
    <w:p w:rsidR="00E33BF9" w:rsidRPr="00675455" w:rsidRDefault="00E33BF9" w:rsidP="00E33BF9">
      <w:pPr>
        <w:spacing w:before="120"/>
        <w:jc w:val="center"/>
        <w:rPr>
          <w:rFonts w:ascii="Arial" w:hAnsi="Arial" w:cs="Arial"/>
          <w:b/>
          <w:sz w:val="20"/>
        </w:rPr>
      </w:pPr>
      <w:r w:rsidRPr="00675455">
        <w:rPr>
          <w:rFonts w:ascii="Arial" w:hAnsi="Arial" w:cs="Arial"/>
          <w:b/>
          <w:sz w:val="20"/>
        </w:rPr>
        <w:t>BÁO CÁO TÌNH HÌNH TÀI CHÍNH</w:t>
      </w:r>
    </w:p>
    <w:p w:rsidR="00E33BF9" w:rsidRPr="00675455" w:rsidRDefault="00E33BF9" w:rsidP="00E33BF9">
      <w:pPr>
        <w:spacing w:before="120"/>
        <w:jc w:val="center"/>
        <w:rPr>
          <w:rFonts w:ascii="Arial" w:hAnsi="Arial" w:cs="Arial"/>
          <w:i/>
          <w:sz w:val="20"/>
        </w:rPr>
      </w:pPr>
      <w:r w:rsidRPr="00675455">
        <w:rPr>
          <w:rFonts w:ascii="Arial" w:hAnsi="Arial" w:cs="Arial"/>
          <w:i/>
          <w:sz w:val="20"/>
        </w:rPr>
        <w:lastRenderedPageBreak/>
        <w:t>Tại ngày... tháng ... năm ...</w:t>
      </w:r>
    </w:p>
    <w:p w:rsidR="00E33BF9" w:rsidRPr="00675455" w:rsidRDefault="00E33BF9" w:rsidP="00E33BF9">
      <w:pPr>
        <w:spacing w:before="120"/>
        <w:jc w:val="center"/>
        <w:rPr>
          <w:rFonts w:ascii="Arial" w:hAnsi="Arial" w:cs="Arial"/>
          <w:b/>
          <w:sz w:val="20"/>
        </w:rPr>
      </w:pPr>
      <w:r w:rsidRPr="00675455">
        <w:rPr>
          <w:rFonts w:ascii="Arial" w:hAnsi="Arial" w:cs="Arial"/>
          <w:b/>
          <w:sz w:val="20"/>
        </w:rPr>
        <w:t>(Áp dụng cho doanh nghiệp đáp ứng giả định hoạt động liên tục)</w:t>
      </w:r>
    </w:p>
    <w:p w:rsidR="00E33BF9" w:rsidRPr="00675455" w:rsidRDefault="00E33BF9" w:rsidP="00E33BF9">
      <w:pPr>
        <w:spacing w:before="120"/>
        <w:jc w:val="right"/>
        <w:rPr>
          <w:rFonts w:ascii="Arial" w:hAnsi="Arial" w:cs="Arial"/>
          <w:i/>
          <w:sz w:val="20"/>
        </w:rPr>
      </w:pPr>
      <w:r w:rsidRPr="00675455">
        <w:rPr>
          <w:rFonts w:ascii="Arial" w:hAnsi="Arial" w:cs="Arial"/>
          <w:i/>
          <w:sz w:val="20"/>
        </w:rPr>
        <w:t>Đơn vị tính: ………….</w:t>
      </w:r>
    </w:p>
    <w:tbl>
      <w:tblPr>
        <w:tblW w:w="500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4785"/>
        <w:gridCol w:w="941"/>
        <w:gridCol w:w="1142"/>
        <w:gridCol w:w="1007"/>
        <w:gridCol w:w="1007"/>
      </w:tblGrid>
      <w:tr w:rsidR="00E33BF9" w:rsidRPr="00675455" w:rsidTr="007A5504">
        <w:trPr>
          <w:trHeight w:val="145"/>
        </w:trPr>
        <w:tc>
          <w:tcPr>
            <w:tcW w:w="2693"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CHỈ TIÊU</w:t>
            </w:r>
          </w:p>
        </w:tc>
        <w:tc>
          <w:tcPr>
            <w:tcW w:w="530"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Mã số</w:t>
            </w:r>
          </w:p>
        </w:tc>
        <w:tc>
          <w:tcPr>
            <w:tcW w:w="643"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Thuyết minh</w:t>
            </w:r>
          </w:p>
        </w:tc>
        <w:tc>
          <w:tcPr>
            <w:tcW w:w="567"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Số cuối năm</w:t>
            </w:r>
          </w:p>
        </w:tc>
        <w:tc>
          <w:tcPr>
            <w:tcW w:w="567"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Số đầu năm</w:t>
            </w:r>
          </w:p>
        </w:tc>
      </w:tr>
      <w:tr w:rsidR="00E33BF9" w:rsidRPr="00675455" w:rsidTr="007A5504">
        <w:trPr>
          <w:trHeight w:val="145"/>
        </w:trPr>
        <w:tc>
          <w:tcPr>
            <w:tcW w:w="2693"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530"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643"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56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56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r>
      <w:tr w:rsidR="00E33BF9" w:rsidRPr="00675455" w:rsidTr="007A5504">
        <w:trPr>
          <w:trHeight w:val="145"/>
        </w:trPr>
        <w:tc>
          <w:tcPr>
            <w:tcW w:w="2693" w:type="pct"/>
            <w:tcBorders>
              <w:bottom w:val="single" w:sz="2" w:space="0" w:color="auto"/>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TÀI SẢN</w:t>
            </w:r>
          </w:p>
        </w:tc>
        <w:tc>
          <w:tcPr>
            <w:tcW w:w="530"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643"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rPr>
          <w:trHeight w:val="145"/>
        </w:trPr>
        <w:tc>
          <w:tcPr>
            <w:tcW w:w="2693" w:type="pct"/>
            <w:tcBorders>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 Tiền và các khoản tương đương tiền</w:t>
            </w:r>
          </w:p>
        </w:tc>
        <w:tc>
          <w:tcPr>
            <w:tcW w:w="530" w:type="pct"/>
            <w:tcBorders>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110</w:t>
            </w:r>
          </w:p>
        </w:tc>
        <w:tc>
          <w:tcPr>
            <w:tcW w:w="643" w:type="pct"/>
            <w:tcBorders>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rPr>
          <w:trHeight w:val="145"/>
        </w:trPr>
        <w:tc>
          <w:tcPr>
            <w:tcW w:w="2693"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II. Đầu tư tài chính</w:t>
            </w:r>
          </w:p>
        </w:tc>
        <w:tc>
          <w:tcPr>
            <w:tcW w:w="53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120</w:t>
            </w:r>
          </w:p>
        </w:tc>
        <w:tc>
          <w:tcPr>
            <w:tcW w:w="64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rPr>
          <w:trHeight w:val="145"/>
        </w:trPr>
        <w:tc>
          <w:tcPr>
            <w:tcW w:w="2693"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1. Chứng k</w:t>
            </w:r>
            <w:r w:rsidRPr="00675455">
              <w:rPr>
                <w:rFonts w:ascii="Arial" w:hAnsi="Arial" w:cs="Arial"/>
                <w:sz w:val="20"/>
                <w:highlight w:val="white"/>
              </w:rPr>
              <w:t>hoán</w:t>
            </w:r>
            <w:r w:rsidRPr="00675455">
              <w:rPr>
                <w:rFonts w:ascii="Arial" w:hAnsi="Arial" w:cs="Arial"/>
                <w:sz w:val="20"/>
              </w:rPr>
              <w:t xml:space="preserve"> kinh doanh</w:t>
            </w:r>
          </w:p>
        </w:tc>
        <w:tc>
          <w:tcPr>
            <w:tcW w:w="53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121</w:t>
            </w:r>
          </w:p>
        </w:tc>
        <w:tc>
          <w:tcPr>
            <w:tcW w:w="64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rPr>
          <w:trHeight w:val="145"/>
        </w:trPr>
        <w:tc>
          <w:tcPr>
            <w:tcW w:w="2693"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2. Đầu tư nắm giữ đến ngày đáo hạn</w:t>
            </w:r>
          </w:p>
        </w:tc>
        <w:tc>
          <w:tcPr>
            <w:tcW w:w="53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122</w:t>
            </w:r>
          </w:p>
        </w:tc>
        <w:tc>
          <w:tcPr>
            <w:tcW w:w="64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rPr>
          <w:trHeight w:val="145"/>
        </w:trPr>
        <w:tc>
          <w:tcPr>
            <w:tcW w:w="2693"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3. Đầu tư góp vốn vào đơn vị khác</w:t>
            </w:r>
          </w:p>
        </w:tc>
        <w:tc>
          <w:tcPr>
            <w:tcW w:w="53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123</w:t>
            </w:r>
          </w:p>
        </w:tc>
        <w:tc>
          <w:tcPr>
            <w:tcW w:w="64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rPr>
          <w:trHeight w:val="145"/>
        </w:trPr>
        <w:tc>
          <w:tcPr>
            <w:tcW w:w="2693"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4. Dự phòng tổn thất đầu tư tài chính (*)</w:t>
            </w:r>
          </w:p>
        </w:tc>
        <w:tc>
          <w:tcPr>
            <w:tcW w:w="53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124</w:t>
            </w:r>
          </w:p>
        </w:tc>
        <w:tc>
          <w:tcPr>
            <w:tcW w:w="64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rPr>
          <w:trHeight w:val="145"/>
        </w:trPr>
        <w:tc>
          <w:tcPr>
            <w:tcW w:w="2693"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III. Các khoản phải thu</w:t>
            </w:r>
          </w:p>
        </w:tc>
        <w:tc>
          <w:tcPr>
            <w:tcW w:w="53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130</w:t>
            </w:r>
          </w:p>
        </w:tc>
        <w:tc>
          <w:tcPr>
            <w:tcW w:w="64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rPr>
          <w:trHeight w:val="145"/>
        </w:trPr>
        <w:tc>
          <w:tcPr>
            <w:tcW w:w="2693"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1. Phải thu của khách hàng</w:t>
            </w:r>
          </w:p>
        </w:tc>
        <w:tc>
          <w:tcPr>
            <w:tcW w:w="53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131</w:t>
            </w:r>
          </w:p>
        </w:tc>
        <w:tc>
          <w:tcPr>
            <w:tcW w:w="64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rPr>
          <w:trHeight w:val="145"/>
        </w:trPr>
        <w:tc>
          <w:tcPr>
            <w:tcW w:w="2693"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2. Trả trước cho người bán</w:t>
            </w:r>
          </w:p>
        </w:tc>
        <w:tc>
          <w:tcPr>
            <w:tcW w:w="53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132</w:t>
            </w:r>
          </w:p>
        </w:tc>
        <w:tc>
          <w:tcPr>
            <w:tcW w:w="64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rPr>
          <w:trHeight w:val="145"/>
        </w:trPr>
        <w:tc>
          <w:tcPr>
            <w:tcW w:w="2693"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3. Vốn kinh doanh ở đơn vị trực thuộc</w:t>
            </w:r>
          </w:p>
        </w:tc>
        <w:tc>
          <w:tcPr>
            <w:tcW w:w="53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133</w:t>
            </w:r>
          </w:p>
        </w:tc>
        <w:tc>
          <w:tcPr>
            <w:tcW w:w="64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rPr>
          <w:trHeight w:val="145"/>
        </w:trPr>
        <w:tc>
          <w:tcPr>
            <w:tcW w:w="2693"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4. Phải thu khác</w:t>
            </w:r>
          </w:p>
        </w:tc>
        <w:tc>
          <w:tcPr>
            <w:tcW w:w="53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134</w:t>
            </w:r>
          </w:p>
        </w:tc>
        <w:tc>
          <w:tcPr>
            <w:tcW w:w="64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rPr>
          <w:trHeight w:val="145"/>
        </w:trPr>
        <w:tc>
          <w:tcPr>
            <w:tcW w:w="2693"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5. Tài sản thiếu chờ xử lý</w:t>
            </w:r>
          </w:p>
        </w:tc>
        <w:tc>
          <w:tcPr>
            <w:tcW w:w="53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135</w:t>
            </w:r>
          </w:p>
        </w:tc>
        <w:tc>
          <w:tcPr>
            <w:tcW w:w="64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rPr>
          <w:trHeight w:val="145"/>
        </w:trPr>
        <w:tc>
          <w:tcPr>
            <w:tcW w:w="2693"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6. Dự phòng phải thu khó đòi (*)</w:t>
            </w:r>
          </w:p>
        </w:tc>
        <w:tc>
          <w:tcPr>
            <w:tcW w:w="53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136</w:t>
            </w:r>
          </w:p>
        </w:tc>
        <w:tc>
          <w:tcPr>
            <w:tcW w:w="64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rPr>
          <w:trHeight w:val="145"/>
        </w:trPr>
        <w:tc>
          <w:tcPr>
            <w:tcW w:w="2693"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IV. Hàng tồn kho</w:t>
            </w:r>
          </w:p>
        </w:tc>
        <w:tc>
          <w:tcPr>
            <w:tcW w:w="53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140</w:t>
            </w:r>
          </w:p>
        </w:tc>
        <w:tc>
          <w:tcPr>
            <w:tcW w:w="64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rPr>
          <w:trHeight w:val="145"/>
        </w:trPr>
        <w:tc>
          <w:tcPr>
            <w:tcW w:w="2693"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1. Hàng tồn kho</w:t>
            </w:r>
          </w:p>
        </w:tc>
        <w:tc>
          <w:tcPr>
            <w:tcW w:w="53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141</w:t>
            </w:r>
          </w:p>
        </w:tc>
        <w:tc>
          <w:tcPr>
            <w:tcW w:w="64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rPr>
          <w:trHeight w:val="145"/>
        </w:trPr>
        <w:tc>
          <w:tcPr>
            <w:tcW w:w="2693"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2. Dự phòng giảm giả hàng tồn kho (*)</w:t>
            </w:r>
          </w:p>
        </w:tc>
        <w:tc>
          <w:tcPr>
            <w:tcW w:w="53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142</w:t>
            </w:r>
          </w:p>
        </w:tc>
        <w:tc>
          <w:tcPr>
            <w:tcW w:w="64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rPr>
          <w:trHeight w:val="145"/>
        </w:trPr>
        <w:tc>
          <w:tcPr>
            <w:tcW w:w="2693"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V. Tài sản cố định</w:t>
            </w:r>
          </w:p>
        </w:tc>
        <w:tc>
          <w:tcPr>
            <w:tcW w:w="53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150</w:t>
            </w:r>
          </w:p>
        </w:tc>
        <w:tc>
          <w:tcPr>
            <w:tcW w:w="64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rPr>
          <w:trHeight w:val="358"/>
        </w:trPr>
        <w:tc>
          <w:tcPr>
            <w:tcW w:w="2693"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Nguyên giá</w:t>
            </w:r>
          </w:p>
        </w:tc>
        <w:tc>
          <w:tcPr>
            <w:tcW w:w="53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151</w:t>
            </w:r>
          </w:p>
        </w:tc>
        <w:tc>
          <w:tcPr>
            <w:tcW w:w="64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rPr>
          <w:trHeight w:val="358"/>
        </w:trPr>
        <w:tc>
          <w:tcPr>
            <w:tcW w:w="2693"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xml:space="preserve">- Giá trị hao mòn </w:t>
            </w:r>
            <w:r>
              <w:rPr>
                <w:rFonts w:ascii="Arial" w:hAnsi="Arial" w:cs="Arial"/>
                <w:sz w:val="20"/>
              </w:rPr>
              <w:t>lũy</w:t>
            </w:r>
            <w:r w:rsidRPr="00675455">
              <w:rPr>
                <w:rFonts w:ascii="Arial" w:hAnsi="Arial" w:cs="Arial"/>
                <w:sz w:val="20"/>
              </w:rPr>
              <w:t xml:space="preserve"> kế (*)</w:t>
            </w:r>
          </w:p>
        </w:tc>
        <w:tc>
          <w:tcPr>
            <w:tcW w:w="53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152</w:t>
            </w:r>
          </w:p>
        </w:tc>
        <w:tc>
          <w:tcPr>
            <w:tcW w:w="64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rPr>
          <w:trHeight w:val="358"/>
        </w:trPr>
        <w:tc>
          <w:tcPr>
            <w:tcW w:w="2693"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VI. Bất động sản đầu tư</w:t>
            </w:r>
          </w:p>
        </w:tc>
        <w:tc>
          <w:tcPr>
            <w:tcW w:w="53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160</w:t>
            </w:r>
          </w:p>
        </w:tc>
        <w:tc>
          <w:tcPr>
            <w:tcW w:w="64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rPr>
          <w:trHeight w:val="358"/>
        </w:trPr>
        <w:tc>
          <w:tcPr>
            <w:tcW w:w="2693"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Nguyên giá</w:t>
            </w:r>
          </w:p>
        </w:tc>
        <w:tc>
          <w:tcPr>
            <w:tcW w:w="53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161</w:t>
            </w:r>
          </w:p>
        </w:tc>
        <w:tc>
          <w:tcPr>
            <w:tcW w:w="64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rPr>
          <w:trHeight w:val="358"/>
        </w:trPr>
        <w:tc>
          <w:tcPr>
            <w:tcW w:w="2693"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xml:space="preserve">- Giá trị hao mòn </w:t>
            </w:r>
            <w:r>
              <w:rPr>
                <w:rFonts w:ascii="Arial" w:hAnsi="Arial" w:cs="Arial"/>
                <w:sz w:val="20"/>
              </w:rPr>
              <w:t>lũy kế</w:t>
            </w:r>
            <w:r w:rsidRPr="00675455">
              <w:rPr>
                <w:rFonts w:ascii="Arial" w:hAnsi="Arial" w:cs="Arial"/>
                <w:sz w:val="20"/>
              </w:rPr>
              <w:t xml:space="preserve"> (*)</w:t>
            </w:r>
          </w:p>
        </w:tc>
        <w:tc>
          <w:tcPr>
            <w:tcW w:w="53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162</w:t>
            </w:r>
          </w:p>
        </w:tc>
        <w:tc>
          <w:tcPr>
            <w:tcW w:w="64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rPr>
          <w:trHeight w:val="1413"/>
        </w:trPr>
        <w:tc>
          <w:tcPr>
            <w:tcW w:w="2693" w:type="pct"/>
            <w:tcBorders>
              <w:top w:val="nil"/>
              <w:bottom w:val="single" w:sz="2" w:space="0" w:color="auto"/>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VII. XDCB dở dang</w:t>
            </w:r>
          </w:p>
          <w:p w:rsidR="00E33BF9" w:rsidRPr="00675455" w:rsidRDefault="00E33BF9" w:rsidP="007A5504">
            <w:pPr>
              <w:spacing w:before="120"/>
              <w:rPr>
                <w:rFonts w:ascii="Arial" w:hAnsi="Arial" w:cs="Arial"/>
                <w:b/>
                <w:sz w:val="20"/>
              </w:rPr>
            </w:pPr>
            <w:r w:rsidRPr="00675455">
              <w:rPr>
                <w:rFonts w:ascii="Arial" w:hAnsi="Arial" w:cs="Arial"/>
                <w:b/>
                <w:sz w:val="20"/>
              </w:rPr>
              <w:t>VIII. Tài sản khác</w:t>
            </w:r>
          </w:p>
          <w:p w:rsidR="00E33BF9" w:rsidRPr="00675455" w:rsidRDefault="00E33BF9" w:rsidP="007A5504">
            <w:pPr>
              <w:spacing w:before="120"/>
              <w:rPr>
                <w:rFonts w:ascii="Arial" w:hAnsi="Arial" w:cs="Arial"/>
                <w:sz w:val="20"/>
              </w:rPr>
            </w:pPr>
            <w:r w:rsidRPr="00675455">
              <w:rPr>
                <w:rFonts w:ascii="Arial" w:hAnsi="Arial" w:cs="Arial"/>
                <w:sz w:val="20"/>
              </w:rPr>
              <w:t>1. Thuế GTGT được khấu trừ</w:t>
            </w:r>
          </w:p>
          <w:p w:rsidR="00E33BF9" w:rsidRPr="00675455" w:rsidRDefault="00E33BF9" w:rsidP="007A5504">
            <w:pPr>
              <w:spacing w:before="120"/>
              <w:rPr>
                <w:rFonts w:ascii="Arial" w:hAnsi="Arial" w:cs="Arial"/>
                <w:sz w:val="20"/>
              </w:rPr>
            </w:pPr>
            <w:r w:rsidRPr="00675455">
              <w:rPr>
                <w:rFonts w:ascii="Arial" w:hAnsi="Arial" w:cs="Arial"/>
                <w:sz w:val="20"/>
              </w:rPr>
              <w:t>2. Tài sản khác</w:t>
            </w:r>
          </w:p>
        </w:tc>
        <w:tc>
          <w:tcPr>
            <w:tcW w:w="530"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170</w:t>
            </w:r>
          </w:p>
          <w:p w:rsidR="00E33BF9" w:rsidRPr="00675455" w:rsidRDefault="00E33BF9" w:rsidP="007A5504">
            <w:pPr>
              <w:spacing w:before="120"/>
              <w:jc w:val="center"/>
              <w:rPr>
                <w:rFonts w:ascii="Arial" w:hAnsi="Arial" w:cs="Arial"/>
                <w:b/>
                <w:sz w:val="20"/>
              </w:rPr>
            </w:pPr>
            <w:r w:rsidRPr="00675455">
              <w:rPr>
                <w:rFonts w:ascii="Arial" w:hAnsi="Arial" w:cs="Arial"/>
                <w:b/>
                <w:sz w:val="20"/>
              </w:rPr>
              <w:t>180</w:t>
            </w:r>
          </w:p>
          <w:p w:rsidR="00E33BF9" w:rsidRPr="00675455" w:rsidRDefault="00E33BF9" w:rsidP="007A5504">
            <w:pPr>
              <w:spacing w:before="120"/>
              <w:jc w:val="center"/>
              <w:rPr>
                <w:rFonts w:ascii="Arial" w:hAnsi="Arial" w:cs="Arial"/>
                <w:sz w:val="20"/>
              </w:rPr>
            </w:pPr>
            <w:r w:rsidRPr="00675455">
              <w:rPr>
                <w:rFonts w:ascii="Arial" w:hAnsi="Arial" w:cs="Arial"/>
                <w:sz w:val="20"/>
              </w:rPr>
              <w:t>181</w:t>
            </w:r>
          </w:p>
          <w:p w:rsidR="00E33BF9" w:rsidRPr="00675455" w:rsidRDefault="00E33BF9" w:rsidP="007A5504">
            <w:pPr>
              <w:spacing w:before="120"/>
              <w:jc w:val="center"/>
              <w:rPr>
                <w:rFonts w:ascii="Arial" w:hAnsi="Arial" w:cs="Arial"/>
                <w:sz w:val="20"/>
              </w:rPr>
            </w:pPr>
            <w:r w:rsidRPr="00675455">
              <w:rPr>
                <w:rFonts w:ascii="Arial" w:hAnsi="Arial" w:cs="Arial"/>
                <w:sz w:val="20"/>
              </w:rPr>
              <w:t>182</w:t>
            </w:r>
          </w:p>
        </w:tc>
        <w:tc>
          <w:tcPr>
            <w:tcW w:w="643"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rPr>
          <w:trHeight w:val="593"/>
        </w:trPr>
        <w:tc>
          <w:tcPr>
            <w:tcW w:w="2693" w:type="pct"/>
            <w:tcBorders>
              <w:top w:val="single" w:sz="2" w:space="0" w:color="auto"/>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TỔNG CỘNG TÀI SẢN</w:t>
            </w:r>
            <w:r w:rsidRPr="00675455">
              <w:rPr>
                <w:rFonts w:ascii="Arial" w:hAnsi="Arial" w:cs="Arial"/>
                <w:b/>
                <w:sz w:val="20"/>
              </w:rPr>
              <w:br/>
              <w:t>(200=110+120+130+140+150+160+170+180)</w:t>
            </w:r>
          </w:p>
        </w:tc>
        <w:tc>
          <w:tcPr>
            <w:tcW w:w="530" w:type="pct"/>
            <w:tcBorders>
              <w:top w:val="single" w:sz="2" w:space="0" w:color="auto"/>
              <w:bottom w:val="nil"/>
            </w:tcBorders>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200</w:t>
            </w:r>
          </w:p>
        </w:tc>
        <w:tc>
          <w:tcPr>
            <w:tcW w:w="643" w:type="pct"/>
            <w:tcBorders>
              <w:top w:val="single" w:sz="2" w:space="0" w:color="auto"/>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single" w:sz="2" w:space="0" w:color="auto"/>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single" w:sz="2" w:space="0" w:color="auto"/>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rPr>
          <w:trHeight w:val="349"/>
        </w:trPr>
        <w:tc>
          <w:tcPr>
            <w:tcW w:w="2693"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NGUỒN VỐN</w:t>
            </w:r>
          </w:p>
        </w:tc>
        <w:tc>
          <w:tcPr>
            <w:tcW w:w="53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64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693"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 Nợ phải trả</w:t>
            </w:r>
          </w:p>
          <w:p w:rsidR="00E33BF9" w:rsidRPr="00675455" w:rsidRDefault="00E33BF9" w:rsidP="007A5504">
            <w:pPr>
              <w:spacing w:before="120"/>
              <w:rPr>
                <w:rFonts w:ascii="Arial" w:hAnsi="Arial" w:cs="Arial"/>
                <w:sz w:val="20"/>
              </w:rPr>
            </w:pPr>
            <w:r w:rsidRPr="00675455">
              <w:rPr>
                <w:rFonts w:ascii="Arial" w:hAnsi="Arial" w:cs="Arial"/>
                <w:sz w:val="20"/>
              </w:rPr>
              <w:lastRenderedPageBreak/>
              <w:t>1. Phải trả người bán</w:t>
            </w:r>
          </w:p>
          <w:p w:rsidR="00E33BF9" w:rsidRPr="00675455" w:rsidRDefault="00E33BF9" w:rsidP="007A5504">
            <w:pPr>
              <w:spacing w:before="120"/>
              <w:rPr>
                <w:rFonts w:ascii="Arial" w:hAnsi="Arial" w:cs="Arial"/>
                <w:sz w:val="20"/>
              </w:rPr>
            </w:pPr>
            <w:r w:rsidRPr="00675455">
              <w:rPr>
                <w:rFonts w:ascii="Arial" w:hAnsi="Arial" w:cs="Arial"/>
                <w:sz w:val="20"/>
              </w:rPr>
              <w:t>2. Người mua trả tiền trước</w:t>
            </w:r>
          </w:p>
          <w:p w:rsidR="00E33BF9" w:rsidRPr="00675455" w:rsidRDefault="00E33BF9" w:rsidP="007A5504">
            <w:pPr>
              <w:spacing w:before="120"/>
              <w:rPr>
                <w:rFonts w:ascii="Arial" w:hAnsi="Arial" w:cs="Arial"/>
                <w:sz w:val="20"/>
              </w:rPr>
            </w:pPr>
            <w:r w:rsidRPr="00675455">
              <w:rPr>
                <w:rFonts w:ascii="Arial" w:hAnsi="Arial" w:cs="Arial"/>
                <w:sz w:val="20"/>
              </w:rPr>
              <w:t>3. Thuế và các khoản phải nộp Nhà nước</w:t>
            </w:r>
          </w:p>
          <w:p w:rsidR="00E33BF9" w:rsidRPr="00675455" w:rsidRDefault="00E33BF9" w:rsidP="007A5504">
            <w:pPr>
              <w:spacing w:before="120"/>
              <w:rPr>
                <w:rFonts w:ascii="Arial" w:hAnsi="Arial" w:cs="Arial"/>
                <w:sz w:val="20"/>
              </w:rPr>
            </w:pPr>
            <w:r w:rsidRPr="00675455">
              <w:rPr>
                <w:rFonts w:ascii="Arial" w:hAnsi="Arial" w:cs="Arial"/>
                <w:sz w:val="20"/>
              </w:rPr>
              <w:t>4. Phải trả người lao động</w:t>
            </w:r>
          </w:p>
          <w:p w:rsidR="00E33BF9" w:rsidRPr="00675455" w:rsidRDefault="00E33BF9" w:rsidP="007A5504">
            <w:pPr>
              <w:spacing w:before="120"/>
              <w:rPr>
                <w:rFonts w:ascii="Arial" w:hAnsi="Arial" w:cs="Arial"/>
                <w:sz w:val="20"/>
              </w:rPr>
            </w:pPr>
            <w:r w:rsidRPr="00675455">
              <w:rPr>
                <w:rFonts w:ascii="Arial" w:hAnsi="Arial" w:cs="Arial"/>
                <w:sz w:val="20"/>
              </w:rPr>
              <w:t>5. Phải trả khác</w:t>
            </w:r>
          </w:p>
          <w:p w:rsidR="00E33BF9" w:rsidRPr="00675455" w:rsidRDefault="00E33BF9" w:rsidP="007A5504">
            <w:pPr>
              <w:spacing w:before="120"/>
              <w:rPr>
                <w:rFonts w:ascii="Arial" w:hAnsi="Arial" w:cs="Arial"/>
                <w:sz w:val="20"/>
              </w:rPr>
            </w:pPr>
            <w:r w:rsidRPr="00675455">
              <w:rPr>
                <w:rFonts w:ascii="Arial" w:hAnsi="Arial" w:cs="Arial"/>
                <w:sz w:val="20"/>
              </w:rPr>
              <w:t>6. Vay và nợ thuê tài chính</w:t>
            </w:r>
          </w:p>
          <w:p w:rsidR="00E33BF9" w:rsidRPr="00675455" w:rsidRDefault="00E33BF9" w:rsidP="007A5504">
            <w:pPr>
              <w:spacing w:before="120"/>
              <w:rPr>
                <w:rFonts w:ascii="Arial" w:hAnsi="Arial" w:cs="Arial"/>
                <w:sz w:val="20"/>
              </w:rPr>
            </w:pPr>
            <w:r w:rsidRPr="00675455">
              <w:rPr>
                <w:rFonts w:ascii="Arial" w:hAnsi="Arial" w:cs="Arial"/>
                <w:sz w:val="20"/>
              </w:rPr>
              <w:t>7. Phải trả nội bộ về vốn kinh doanh</w:t>
            </w:r>
          </w:p>
          <w:p w:rsidR="00E33BF9" w:rsidRPr="00675455" w:rsidRDefault="00E33BF9" w:rsidP="007A5504">
            <w:pPr>
              <w:spacing w:before="120"/>
              <w:rPr>
                <w:rFonts w:ascii="Arial" w:hAnsi="Arial" w:cs="Arial"/>
                <w:sz w:val="20"/>
              </w:rPr>
            </w:pPr>
            <w:r w:rsidRPr="00675455">
              <w:rPr>
                <w:rFonts w:ascii="Arial" w:hAnsi="Arial" w:cs="Arial"/>
                <w:sz w:val="20"/>
              </w:rPr>
              <w:t>8. Dự phòng phải trả</w:t>
            </w:r>
          </w:p>
          <w:p w:rsidR="00E33BF9" w:rsidRPr="00675455" w:rsidRDefault="00E33BF9" w:rsidP="007A5504">
            <w:pPr>
              <w:spacing w:before="120"/>
              <w:rPr>
                <w:rFonts w:ascii="Arial" w:hAnsi="Arial" w:cs="Arial"/>
                <w:sz w:val="20"/>
              </w:rPr>
            </w:pPr>
            <w:r w:rsidRPr="00675455">
              <w:rPr>
                <w:rFonts w:ascii="Arial" w:hAnsi="Arial" w:cs="Arial"/>
                <w:sz w:val="20"/>
              </w:rPr>
              <w:t>9. Quỹ khen thưởng, phúc lợi</w:t>
            </w:r>
          </w:p>
          <w:p w:rsidR="00E33BF9" w:rsidRPr="00675455" w:rsidRDefault="00E33BF9" w:rsidP="007A5504">
            <w:pPr>
              <w:spacing w:before="120"/>
              <w:rPr>
                <w:rFonts w:ascii="Arial" w:hAnsi="Arial" w:cs="Arial"/>
                <w:sz w:val="20"/>
              </w:rPr>
            </w:pPr>
            <w:r w:rsidRPr="00675455">
              <w:rPr>
                <w:rFonts w:ascii="Arial" w:hAnsi="Arial" w:cs="Arial"/>
                <w:sz w:val="20"/>
              </w:rPr>
              <w:t>10. Quỹ phát triển khoa học và công nghệ</w:t>
            </w:r>
          </w:p>
          <w:p w:rsidR="00E33BF9" w:rsidRPr="00675455" w:rsidRDefault="00E33BF9" w:rsidP="007A5504">
            <w:pPr>
              <w:spacing w:before="120"/>
              <w:rPr>
                <w:rFonts w:ascii="Arial" w:hAnsi="Arial" w:cs="Arial"/>
                <w:b/>
                <w:sz w:val="20"/>
              </w:rPr>
            </w:pPr>
            <w:r w:rsidRPr="00675455">
              <w:rPr>
                <w:rFonts w:ascii="Arial" w:hAnsi="Arial" w:cs="Arial"/>
                <w:b/>
                <w:sz w:val="20"/>
              </w:rPr>
              <w:t>II. Vốn chủ sở hữu</w:t>
            </w:r>
          </w:p>
          <w:p w:rsidR="00E33BF9" w:rsidRPr="00675455" w:rsidRDefault="00E33BF9" w:rsidP="007A5504">
            <w:pPr>
              <w:spacing w:before="120"/>
              <w:rPr>
                <w:rFonts w:ascii="Arial" w:hAnsi="Arial" w:cs="Arial"/>
                <w:sz w:val="20"/>
              </w:rPr>
            </w:pPr>
            <w:r w:rsidRPr="00675455">
              <w:rPr>
                <w:rFonts w:ascii="Arial" w:hAnsi="Arial" w:cs="Arial"/>
                <w:sz w:val="20"/>
              </w:rPr>
              <w:t>1. Vốn góp của chủ sở hữu</w:t>
            </w:r>
          </w:p>
          <w:p w:rsidR="00E33BF9" w:rsidRPr="00675455" w:rsidRDefault="00E33BF9" w:rsidP="007A5504">
            <w:pPr>
              <w:spacing w:before="120"/>
              <w:rPr>
                <w:rFonts w:ascii="Arial" w:hAnsi="Arial" w:cs="Arial"/>
                <w:sz w:val="20"/>
              </w:rPr>
            </w:pPr>
            <w:r w:rsidRPr="00675455">
              <w:rPr>
                <w:rFonts w:ascii="Arial" w:hAnsi="Arial" w:cs="Arial"/>
                <w:sz w:val="20"/>
              </w:rPr>
              <w:t>2. Thặng dư vốn cổ phần</w:t>
            </w:r>
          </w:p>
          <w:p w:rsidR="00E33BF9" w:rsidRPr="00675455" w:rsidRDefault="00E33BF9" w:rsidP="007A5504">
            <w:pPr>
              <w:spacing w:before="120"/>
              <w:rPr>
                <w:rFonts w:ascii="Arial" w:hAnsi="Arial" w:cs="Arial"/>
                <w:sz w:val="20"/>
              </w:rPr>
            </w:pPr>
            <w:r w:rsidRPr="00675455">
              <w:rPr>
                <w:rFonts w:ascii="Arial" w:hAnsi="Arial" w:cs="Arial"/>
                <w:sz w:val="20"/>
              </w:rPr>
              <w:t>3. Vốn khác của chủ sở hữu</w:t>
            </w:r>
          </w:p>
        </w:tc>
        <w:tc>
          <w:tcPr>
            <w:tcW w:w="530"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lastRenderedPageBreak/>
              <w:t>300</w:t>
            </w:r>
          </w:p>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311</w:t>
            </w:r>
          </w:p>
          <w:p w:rsidR="00E33BF9" w:rsidRPr="00675455" w:rsidRDefault="00E33BF9" w:rsidP="007A5504">
            <w:pPr>
              <w:spacing w:before="120"/>
              <w:jc w:val="center"/>
              <w:rPr>
                <w:rFonts w:ascii="Arial" w:hAnsi="Arial" w:cs="Arial"/>
                <w:sz w:val="20"/>
              </w:rPr>
            </w:pPr>
            <w:r w:rsidRPr="00675455">
              <w:rPr>
                <w:rFonts w:ascii="Arial" w:hAnsi="Arial" w:cs="Arial"/>
                <w:sz w:val="20"/>
              </w:rPr>
              <w:t>312</w:t>
            </w:r>
          </w:p>
          <w:p w:rsidR="00E33BF9" w:rsidRPr="00675455" w:rsidRDefault="00E33BF9" w:rsidP="007A5504">
            <w:pPr>
              <w:spacing w:before="120"/>
              <w:jc w:val="center"/>
              <w:rPr>
                <w:rFonts w:ascii="Arial" w:hAnsi="Arial" w:cs="Arial"/>
                <w:sz w:val="20"/>
              </w:rPr>
            </w:pPr>
            <w:r w:rsidRPr="00675455">
              <w:rPr>
                <w:rFonts w:ascii="Arial" w:hAnsi="Arial" w:cs="Arial"/>
                <w:sz w:val="20"/>
              </w:rPr>
              <w:t>313</w:t>
            </w:r>
          </w:p>
          <w:p w:rsidR="00E33BF9" w:rsidRPr="00675455" w:rsidRDefault="00E33BF9" w:rsidP="007A5504">
            <w:pPr>
              <w:spacing w:before="120"/>
              <w:jc w:val="center"/>
              <w:rPr>
                <w:rFonts w:ascii="Arial" w:hAnsi="Arial" w:cs="Arial"/>
                <w:sz w:val="20"/>
              </w:rPr>
            </w:pPr>
            <w:r w:rsidRPr="00675455">
              <w:rPr>
                <w:rFonts w:ascii="Arial" w:hAnsi="Arial" w:cs="Arial"/>
                <w:sz w:val="20"/>
              </w:rPr>
              <w:t>314</w:t>
            </w:r>
          </w:p>
          <w:p w:rsidR="00E33BF9" w:rsidRPr="00675455" w:rsidRDefault="00E33BF9" w:rsidP="007A5504">
            <w:pPr>
              <w:spacing w:before="120"/>
              <w:jc w:val="center"/>
              <w:rPr>
                <w:rFonts w:ascii="Arial" w:hAnsi="Arial" w:cs="Arial"/>
                <w:sz w:val="20"/>
              </w:rPr>
            </w:pPr>
            <w:r w:rsidRPr="00675455">
              <w:rPr>
                <w:rFonts w:ascii="Arial" w:hAnsi="Arial" w:cs="Arial"/>
                <w:sz w:val="20"/>
              </w:rPr>
              <w:t>315</w:t>
            </w:r>
          </w:p>
          <w:p w:rsidR="00E33BF9" w:rsidRPr="00675455" w:rsidRDefault="00E33BF9" w:rsidP="007A5504">
            <w:pPr>
              <w:spacing w:before="120"/>
              <w:jc w:val="center"/>
              <w:rPr>
                <w:rFonts w:ascii="Arial" w:hAnsi="Arial" w:cs="Arial"/>
                <w:sz w:val="20"/>
              </w:rPr>
            </w:pPr>
            <w:r w:rsidRPr="00675455">
              <w:rPr>
                <w:rFonts w:ascii="Arial" w:hAnsi="Arial" w:cs="Arial"/>
                <w:sz w:val="20"/>
              </w:rPr>
              <w:t>316</w:t>
            </w:r>
          </w:p>
          <w:p w:rsidR="00E33BF9" w:rsidRPr="00675455" w:rsidRDefault="00E33BF9" w:rsidP="007A5504">
            <w:pPr>
              <w:spacing w:before="120"/>
              <w:jc w:val="center"/>
              <w:rPr>
                <w:rFonts w:ascii="Arial" w:hAnsi="Arial" w:cs="Arial"/>
                <w:sz w:val="20"/>
              </w:rPr>
            </w:pPr>
            <w:r w:rsidRPr="00675455">
              <w:rPr>
                <w:rFonts w:ascii="Arial" w:hAnsi="Arial" w:cs="Arial"/>
                <w:sz w:val="20"/>
              </w:rPr>
              <w:t>317</w:t>
            </w:r>
          </w:p>
          <w:p w:rsidR="00E33BF9" w:rsidRPr="00675455" w:rsidRDefault="00E33BF9" w:rsidP="007A5504">
            <w:pPr>
              <w:spacing w:before="120"/>
              <w:jc w:val="center"/>
              <w:rPr>
                <w:rFonts w:ascii="Arial" w:hAnsi="Arial" w:cs="Arial"/>
                <w:sz w:val="20"/>
              </w:rPr>
            </w:pPr>
            <w:r w:rsidRPr="00675455">
              <w:rPr>
                <w:rFonts w:ascii="Arial" w:hAnsi="Arial" w:cs="Arial"/>
                <w:sz w:val="20"/>
              </w:rPr>
              <w:t>318</w:t>
            </w:r>
          </w:p>
          <w:p w:rsidR="00E33BF9" w:rsidRPr="00675455" w:rsidRDefault="00E33BF9" w:rsidP="007A5504">
            <w:pPr>
              <w:spacing w:before="120"/>
              <w:jc w:val="center"/>
              <w:rPr>
                <w:rFonts w:ascii="Arial" w:hAnsi="Arial" w:cs="Arial"/>
                <w:sz w:val="20"/>
              </w:rPr>
            </w:pPr>
            <w:r w:rsidRPr="00675455">
              <w:rPr>
                <w:rFonts w:ascii="Arial" w:hAnsi="Arial" w:cs="Arial"/>
                <w:sz w:val="20"/>
              </w:rPr>
              <w:t>319</w:t>
            </w:r>
          </w:p>
          <w:p w:rsidR="00E33BF9" w:rsidRPr="00675455" w:rsidRDefault="00E33BF9" w:rsidP="007A5504">
            <w:pPr>
              <w:spacing w:before="120"/>
              <w:jc w:val="center"/>
              <w:rPr>
                <w:rFonts w:ascii="Arial" w:hAnsi="Arial" w:cs="Arial"/>
                <w:sz w:val="20"/>
              </w:rPr>
            </w:pPr>
            <w:r w:rsidRPr="00675455">
              <w:rPr>
                <w:rFonts w:ascii="Arial" w:hAnsi="Arial" w:cs="Arial"/>
                <w:sz w:val="20"/>
              </w:rPr>
              <w:t>320</w:t>
            </w:r>
          </w:p>
          <w:p w:rsidR="00E33BF9" w:rsidRPr="00675455" w:rsidRDefault="00E33BF9" w:rsidP="007A5504">
            <w:pPr>
              <w:spacing w:before="120"/>
              <w:jc w:val="center"/>
              <w:rPr>
                <w:rFonts w:ascii="Arial" w:hAnsi="Arial" w:cs="Arial"/>
                <w:b/>
                <w:sz w:val="20"/>
              </w:rPr>
            </w:pPr>
            <w:r w:rsidRPr="00675455">
              <w:rPr>
                <w:rFonts w:ascii="Arial" w:hAnsi="Arial" w:cs="Arial"/>
                <w:b/>
                <w:sz w:val="20"/>
              </w:rPr>
              <w:t>400</w:t>
            </w:r>
          </w:p>
          <w:p w:rsidR="00E33BF9" w:rsidRPr="00675455" w:rsidRDefault="00E33BF9" w:rsidP="007A5504">
            <w:pPr>
              <w:spacing w:before="120"/>
              <w:jc w:val="center"/>
              <w:rPr>
                <w:rFonts w:ascii="Arial" w:hAnsi="Arial" w:cs="Arial"/>
                <w:sz w:val="20"/>
              </w:rPr>
            </w:pPr>
            <w:r w:rsidRPr="00675455">
              <w:rPr>
                <w:rFonts w:ascii="Arial" w:hAnsi="Arial" w:cs="Arial"/>
                <w:sz w:val="20"/>
              </w:rPr>
              <w:t>411</w:t>
            </w:r>
          </w:p>
          <w:p w:rsidR="00E33BF9" w:rsidRPr="00675455" w:rsidRDefault="00E33BF9" w:rsidP="007A5504">
            <w:pPr>
              <w:spacing w:before="120"/>
              <w:jc w:val="center"/>
              <w:rPr>
                <w:rFonts w:ascii="Arial" w:hAnsi="Arial" w:cs="Arial"/>
                <w:sz w:val="20"/>
              </w:rPr>
            </w:pPr>
            <w:r w:rsidRPr="00675455">
              <w:rPr>
                <w:rFonts w:ascii="Arial" w:hAnsi="Arial" w:cs="Arial"/>
                <w:sz w:val="20"/>
              </w:rPr>
              <w:t>412</w:t>
            </w:r>
          </w:p>
          <w:p w:rsidR="00E33BF9" w:rsidRPr="00675455" w:rsidRDefault="00E33BF9" w:rsidP="007A5504">
            <w:pPr>
              <w:spacing w:before="120"/>
              <w:jc w:val="center"/>
              <w:rPr>
                <w:rFonts w:ascii="Arial" w:hAnsi="Arial" w:cs="Arial"/>
                <w:sz w:val="20"/>
              </w:rPr>
            </w:pPr>
            <w:r w:rsidRPr="00675455">
              <w:rPr>
                <w:rFonts w:ascii="Arial" w:hAnsi="Arial" w:cs="Arial"/>
                <w:sz w:val="20"/>
              </w:rPr>
              <w:t>413</w:t>
            </w:r>
          </w:p>
        </w:tc>
        <w:tc>
          <w:tcPr>
            <w:tcW w:w="64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693" w:type="pct"/>
            <w:tcBorders>
              <w:top w:val="nil"/>
              <w:bottom w:val="single" w:sz="2" w:space="0" w:color="auto"/>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lastRenderedPageBreak/>
              <w:t>4. Cổ phiếu quỹ (*)</w:t>
            </w:r>
          </w:p>
          <w:p w:rsidR="00E33BF9" w:rsidRPr="00675455" w:rsidRDefault="00E33BF9" w:rsidP="007A5504">
            <w:pPr>
              <w:spacing w:before="120"/>
              <w:rPr>
                <w:rFonts w:ascii="Arial" w:hAnsi="Arial" w:cs="Arial"/>
                <w:sz w:val="20"/>
              </w:rPr>
            </w:pPr>
            <w:r w:rsidRPr="00675455">
              <w:rPr>
                <w:rFonts w:ascii="Arial" w:hAnsi="Arial" w:cs="Arial"/>
                <w:sz w:val="20"/>
              </w:rPr>
              <w:t>5. Chênh lệch tỷ giá hối đoái</w:t>
            </w:r>
          </w:p>
          <w:p w:rsidR="00E33BF9" w:rsidRPr="00675455" w:rsidRDefault="00E33BF9" w:rsidP="007A5504">
            <w:pPr>
              <w:spacing w:before="120"/>
              <w:rPr>
                <w:rFonts w:ascii="Arial" w:hAnsi="Arial" w:cs="Arial"/>
                <w:sz w:val="20"/>
              </w:rPr>
            </w:pPr>
            <w:r w:rsidRPr="00675455">
              <w:rPr>
                <w:rFonts w:ascii="Arial" w:hAnsi="Arial" w:cs="Arial"/>
                <w:sz w:val="20"/>
              </w:rPr>
              <w:t>6. Các quỹ thuộc vốn chủ sở hữu</w:t>
            </w:r>
          </w:p>
          <w:p w:rsidR="00E33BF9" w:rsidRPr="00675455" w:rsidRDefault="00E33BF9" w:rsidP="007A5504">
            <w:pPr>
              <w:spacing w:before="120"/>
              <w:rPr>
                <w:rFonts w:ascii="Arial" w:hAnsi="Arial" w:cs="Arial"/>
                <w:sz w:val="20"/>
              </w:rPr>
            </w:pPr>
            <w:r w:rsidRPr="00675455">
              <w:rPr>
                <w:rFonts w:ascii="Arial" w:hAnsi="Arial" w:cs="Arial"/>
                <w:sz w:val="20"/>
              </w:rPr>
              <w:t>7. Lợi nhuận sau thuế chưa phân phối</w:t>
            </w:r>
          </w:p>
        </w:tc>
        <w:tc>
          <w:tcPr>
            <w:tcW w:w="530"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414</w:t>
            </w:r>
          </w:p>
          <w:p w:rsidR="00E33BF9" w:rsidRPr="00675455" w:rsidRDefault="00E33BF9" w:rsidP="007A5504">
            <w:pPr>
              <w:spacing w:before="120"/>
              <w:jc w:val="center"/>
              <w:rPr>
                <w:rFonts w:ascii="Arial" w:hAnsi="Arial" w:cs="Arial"/>
                <w:sz w:val="20"/>
              </w:rPr>
            </w:pPr>
            <w:r w:rsidRPr="00675455">
              <w:rPr>
                <w:rFonts w:ascii="Arial" w:hAnsi="Arial" w:cs="Arial"/>
                <w:sz w:val="20"/>
              </w:rPr>
              <w:t>415</w:t>
            </w:r>
          </w:p>
          <w:p w:rsidR="00E33BF9" w:rsidRPr="00675455" w:rsidRDefault="00E33BF9" w:rsidP="007A5504">
            <w:pPr>
              <w:spacing w:before="120"/>
              <w:jc w:val="center"/>
              <w:rPr>
                <w:rFonts w:ascii="Arial" w:hAnsi="Arial" w:cs="Arial"/>
                <w:sz w:val="20"/>
              </w:rPr>
            </w:pPr>
            <w:r w:rsidRPr="00675455">
              <w:rPr>
                <w:rFonts w:ascii="Arial" w:hAnsi="Arial" w:cs="Arial"/>
                <w:sz w:val="20"/>
              </w:rPr>
              <w:t>416</w:t>
            </w:r>
          </w:p>
          <w:p w:rsidR="00E33BF9" w:rsidRPr="00675455" w:rsidRDefault="00E33BF9" w:rsidP="007A5504">
            <w:pPr>
              <w:spacing w:before="120"/>
              <w:jc w:val="center"/>
              <w:rPr>
                <w:rFonts w:ascii="Arial" w:hAnsi="Arial" w:cs="Arial"/>
                <w:sz w:val="20"/>
              </w:rPr>
            </w:pPr>
            <w:r w:rsidRPr="00675455">
              <w:rPr>
                <w:rFonts w:ascii="Arial" w:hAnsi="Arial" w:cs="Arial"/>
                <w:sz w:val="20"/>
              </w:rPr>
              <w:t>417</w:t>
            </w:r>
          </w:p>
        </w:tc>
        <w:tc>
          <w:tcPr>
            <w:tcW w:w="643"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567"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rPr>
          <w:trHeight w:val="358"/>
        </w:trPr>
        <w:tc>
          <w:tcPr>
            <w:tcW w:w="2693" w:type="pct"/>
            <w:tcBorders>
              <w:top w:val="single" w:sz="2" w:space="0" w:color="auto"/>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 xml:space="preserve">TỔNG CỘNG NGUỒN VỐN </w:t>
            </w:r>
            <w:r w:rsidRPr="00675455">
              <w:rPr>
                <w:rFonts w:ascii="Arial" w:hAnsi="Arial" w:cs="Arial"/>
                <w:b/>
                <w:sz w:val="20"/>
              </w:rPr>
              <w:br/>
              <w:t>(500=300+400)</w:t>
            </w:r>
          </w:p>
        </w:tc>
        <w:tc>
          <w:tcPr>
            <w:tcW w:w="530" w:type="pct"/>
            <w:tcBorders>
              <w:top w:val="single" w:sz="2" w:space="0" w:color="auto"/>
            </w:tcBorders>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500</w:t>
            </w:r>
          </w:p>
        </w:tc>
        <w:tc>
          <w:tcPr>
            <w:tcW w:w="643" w:type="pct"/>
            <w:tcBorders>
              <w:top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67" w:type="pct"/>
            <w:tcBorders>
              <w:top w:val="single" w:sz="2" w:space="0" w:color="auto"/>
            </w:tcBorders>
            <w:shd w:val="clear" w:color="auto" w:fill="auto"/>
          </w:tcPr>
          <w:p w:rsidR="00E33BF9" w:rsidRPr="00675455" w:rsidRDefault="00E33BF9" w:rsidP="007A5504">
            <w:pPr>
              <w:spacing w:before="120"/>
              <w:jc w:val="center"/>
              <w:rPr>
                <w:rFonts w:ascii="Arial" w:hAnsi="Arial" w:cs="Arial"/>
                <w:sz w:val="20"/>
              </w:rPr>
            </w:pPr>
          </w:p>
        </w:tc>
      </w:tr>
    </w:tbl>
    <w:p w:rsidR="00E33BF9" w:rsidRPr="00675455"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E33BF9" w:rsidRPr="00675455" w:rsidTr="007A5504">
        <w:tc>
          <w:tcPr>
            <w:tcW w:w="2268" w:type="dxa"/>
          </w:tcPr>
          <w:p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t>(Ký, họ tên)</w:t>
            </w:r>
          </w:p>
        </w:tc>
        <w:tc>
          <w:tcPr>
            <w:tcW w:w="2640" w:type="dxa"/>
          </w:tcPr>
          <w:p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t>(Ký, họ tên)</w:t>
            </w:r>
          </w:p>
        </w:tc>
        <w:tc>
          <w:tcPr>
            <w:tcW w:w="3948" w:type="dxa"/>
          </w:tcPr>
          <w:p w:rsidR="00E33BF9" w:rsidRPr="00675455" w:rsidRDefault="00E33BF9" w:rsidP="007A5504">
            <w:pPr>
              <w:spacing w:before="120"/>
              <w:jc w:val="center"/>
              <w:rPr>
                <w:rFonts w:ascii="Arial" w:hAnsi="Arial" w:cs="Arial"/>
                <w:sz w:val="20"/>
              </w:rPr>
            </w:pPr>
            <w:r w:rsidRPr="00675455">
              <w:rPr>
                <w:rFonts w:ascii="Arial" w:hAnsi="Arial" w:cs="Arial"/>
                <w:i/>
                <w:sz w:val="20"/>
              </w:rPr>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t>(Ký, họ tên, đóng dấu)</w:t>
            </w:r>
          </w:p>
        </w:tc>
      </w:tr>
    </w:tbl>
    <w:p w:rsidR="00E33BF9" w:rsidRPr="00675455" w:rsidRDefault="00E33BF9" w:rsidP="00E33BF9">
      <w:pPr>
        <w:spacing w:before="120"/>
        <w:rPr>
          <w:rFonts w:ascii="Arial" w:hAnsi="Arial" w:cs="Arial"/>
          <w:b/>
          <w:i/>
          <w:sz w:val="20"/>
        </w:rPr>
      </w:pPr>
      <w:r w:rsidRPr="00675455">
        <w:rPr>
          <w:rFonts w:ascii="Arial" w:hAnsi="Arial" w:cs="Arial"/>
          <w:b/>
          <w:i/>
          <w:sz w:val="20"/>
        </w:rPr>
        <w:t>Ghi chú:</w:t>
      </w:r>
    </w:p>
    <w:p w:rsidR="00E33BF9" w:rsidRPr="00675455" w:rsidRDefault="00E33BF9" w:rsidP="00E33BF9">
      <w:pPr>
        <w:spacing w:before="120"/>
        <w:rPr>
          <w:rFonts w:ascii="Arial" w:hAnsi="Arial" w:cs="Arial"/>
          <w:i/>
          <w:sz w:val="20"/>
        </w:rPr>
      </w:pPr>
      <w:r w:rsidRPr="00675455">
        <w:rPr>
          <w:rFonts w:ascii="Arial" w:hAnsi="Arial" w:cs="Arial"/>
          <w:i/>
          <w:sz w:val="20"/>
        </w:rPr>
        <w:t>(1) Những chỉ tiêu không có số liệu được miễn trình bày nhưng không được đánh lại “Mã số” chỉ tiêu.</w:t>
      </w:r>
    </w:p>
    <w:p w:rsidR="00E33BF9" w:rsidRPr="00675455" w:rsidRDefault="00E33BF9" w:rsidP="00E33BF9">
      <w:pPr>
        <w:spacing w:before="120"/>
        <w:rPr>
          <w:rFonts w:ascii="Arial" w:hAnsi="Arial" w:cs="Arial"/>
          <w:i/>
          <w:sz w:val="20"/>
        </w:rPr>
      </w:pPr>
      <w:r w:rsidRPr="00675455">
        <w:rPr>
          <w:rFonts w:ascii="Arial" w:hAnsi="Arial" w:cs="Arial"/>
          <w:i/>
          <w:sz w:val="20"/>
        </w:rPr>
        <w:t>(2) Số liệu trong các chỉ tiêu có dấu (*) được ghi bằng số âm dưới hình thức ghi trong ngoặc đơn (…).</w:t>
      </w:r>
    </w:p>
    <w:p w:rsidR="00E33BF9" w:rsidRPr="00675455" w:rsidRDefault="00E33BF9" w:rsidP="00E33BF9">
      <w:pPr>
        <w:spacing w:before="120"/>
        <w:rPr>
          <w:rFonts w:ascii="Arial" w:hAnsi="Arial" w:cs="Arial"/>
          <w:i/>
          <w:sz w:val="20"/>
        </w:rPr>
      </w:pPr>
      <w:r w:rsidRPr="00675455">
        <w:rPr>
          <w:rFonts w:ascii="Arial" w:hAnsi="Arial" w:cs="Arial"/>
          <w:i/>
          <w:sz w:val="20"/>
        </w:rPr>
        <w:t>(3) Đối với doanh nghiệp có kỳ kế toán năm là năm dương lịch (X) thì “Số cuối năm” có thể ghi là “31.12.X”; “Số đầu năm” có thể ghi là “01.01.X”.</w:t>
      </w:r>
    </w:p>
    <w:p w:rsidR="00E33BF9" w:rsidRPr="00675455" w:rsidRDefault="00E33BF9" w:rsidP="00E33BF9">
      <w:pPr>
        <w:spacing w:before="120"/>
        <w:rPr>
          <w:rFonts w:ascii="Arial" w:hAnsi="Arial" w:cs="Arial"/>
          <w:i/>
          <w:sz w:val="20"/>
        </w:rPr>
      </w:pPr>
      <w:r w:rsidRPr="00675455">
        <w:rPr>
          <w:rFonts w:ascii="Arial" w:hAnsi="Arial" w:cs="Arial"/>
          <w:i/>
          <w:sz w:val="20"/>
        </w:rPr>
        <w:t xml:space="preserve">(4) Đối với trường hợp thuê dịch vụ làm kế toán, làm kế toán trưởng thì phải ghi rõ số Giấy chứng nhận đăng ký hành nghề dịch vụ kế toán, tên đơn vị cung </w:t>
      </w:r>
      <w:r w:rsidRPr="00675455">
        <w:rPr>
          <w:rFonts w:ascii="Arial" w:hAnsi="Arial" w:cs="Arial"/>
          <w:i/>
          <w:sz w:val="20"/>
          <w:highlight w:val="white"/>
        </w:rPr>
        <w:t>cấp</w:t>
      </w:r>
      <w:r w:rsidRPr="00675455">
        <w:rPr>
          <w:rFonts w:ascii="Arial" w:hAnsi="Arial" w:cs="Arial"/>
          <w:i/>
          <w:sz w:val="20"/>
        </w:rPr>
        <w:t xml:space="preserve"> dịch vụ kế toán.</w:t>
      </w:r>
    </w:p>
    <w:p w:rsidR="00E33BF9" w:rsidRPr="00675455" w:rsidRDefault="00E33BF9" w:rsidP="00E33BF9">
      <w:pPr>
        <w:spacing w:before="120"/>
        <w:rPr>
          <w:rFonts w:ascii="Arial" w:hAnsi="Arial" w:cs="Arial"/>
          <w:sz w:val="20"/>
        </w:rPr>
      </w:pPr>
    </w:p>
    <w:p w:rsidR="00E33BF9" w:rsidRPr="00675455" w:rsidRDefault="00E33BF9" w:rsidP="00E33BF9">
      <w:pPr>
        <w:spacing w:before="120"/>
        <w:rPr>
          <w:rFonts w:ascii="Arial" w:hAnsi="Arial" w:cs="Arial"/>
          <w:b/>
          <w:sz w:val="20"/>
        </w:rPr>
      </w:pPr>
      <w:r w:rsidRPr="00675455">
        <w:rPr>
          <w:rFonts w:ascii="Arial" w:hAnsi="Arial" w:cs="Arial"/>
          <w:b/>
          <w:sz w:val="20"/>
        </w:rPr>
        <w:t>2. Báo cáo tình hình tài chính (Mẫu số B01b - DNN)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675455" w:rsidTr="007A5504">
        <w:tc>
          <w:tcPr>
            <w:tcW w:w="4428" w:type="dxa"/>
          </w:tcPr>
          <w:p w:rsidR="00E33BF9" w:rsidRPr="00675455" w:rsidRDefault="00E33BF9" w:rsidP="007A5504">
            <w:pPr>
              <w:spacing w:before="120"/>
              <w:rPr>
                <w:rFonts w:ascii="Arial" w:hAnsi="Arial" w:cs="Arial"/>
                <w:b/>
                <w:sz w:val="20"/>
              </w:rPr>
            </w:pPr>
            <w:r w:rsidRPr="00675455">
              <w:rPr>
                <w:rFonts w:ascii="Arial" w:hAnsi="Arial" w:cs="Arial"/>
                <w:b/>
                <w:sz w:val="20"/>
                <w:highlight w:val="white"/>
              </w:rPr>
              <w:t>Đơn vị</w:t>
            </w:r>
            <w:r w:rsidRPr="00675455">
              <w:rPr>
                <w:rFonts w:ascii="Arial" w:hAnsi="Arial" w:cs="Arial"/>
                <w:b/>
                <w:sz w:val="20"/>
              </w:rPr>
              <w:t xml:space="preserve"> báo cáo: </w:t>
            </w:r>
            <w:r w:rsidRPr="00675455">
              <w:rPr>
                <w:rFonts w:ascii="Arial" w:hAnsi="Arial" w:cs="Arial"/>
                <w:sz w:val="20"/>
              </w:rPr>
              <w:t>…………………</w:t>
            </w:r>
          </w:p>
          <w:p w:rsidR="00E33BF9" w:rsidRPr="00675455" w:rsidRDefault="00E33BF9" w:rsidP="007A5504">
            <w:pPr>
              <w:spacing w:before="120"/>
              <w:rPr>
                <w:rFonts w:ascii="Arial" w:hAnsi="Arial" w:cs="Arial"/>
                <w:b/>
                <w:sz w:val="20"/>
                <w:szCs w:val="20"/>
              </w:rPr>
            </w:pPr>
            <w:r w:rsidRPr="00675455">
              <w:rPr>
                <w:rFonts w:ascii="Arial" w:hAnsi="Arial" w:cs="Arial"/>
                <w:b/>
                <w:sz w:val="20"/>
              </w:rPr>
              <w:t>Địa chỉ:</w:t>
            </w:r>
            <w:r w:rsidRPr="00675455">
              <w:rPr>
                <w:rFonts w:ascii="Arial" w:hAnsi="Arial" w:cs="Arial"/>
                <w:sz w:val="20"/>
              </w:rPr>
              <w:t xml:space="preserve"> …………………………...</w:t>
            </w:r>
          </w:p>
        </w:tc>
        <w:tc>
          <w:tcPr>
            <w:tcW w:w="4428" w:type="dxa"/>
          </w:tcPr>
          <w:p w:rsidR="00E33BF9" w:rsidRPr="00675455" w:rsidRDefault="00E33BF9" w:rsidP="007A5504">
            <w:pPr>
              <w:spacing w:before="120"/>
              <w:jc w:val="center"/>
              <w:rPr>
                <w:rFonts w:ascii="Arial" w:hAnsi="Arial" w:cs="Arial"/>
                <w:i/>
                <w:sz w:val="20"/>
              </w:rPr>
            </w:pPr>
            <w:r w:rsidRPr="00675455">
              <w:rPr>
                <w:rFonts w:ascii="Arial" w:hAnsi="Arial" w:cs="Arial"/>
                <w:b/>
                <w:sz w:val="20"/>
              </w:rPr>
              <w:t>Mẫu số B01b - DNN</w:t>
            </w:r>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rsidR="00E33BF9" w:rsidRPr="00675455" w:rsidRDefault="00E33BF9" w:rsidP="00E33BF9">
      <w:pPr>
        <w:spacing w:before="120"/>
        <w:rPr>
          <w:rFonts w:ascii="Arial" w:hAnsi="Arial" w:cs="Arial"/>
          <w:sz w:val="20"/>
          <w:highlight w:val="white"/>
        </w:rPr>
      </w:pPr>
    </w:p>
    <w:p w:rsidR="00E33BF9" w:rsidRPr="00675455" w:rsidRDefault="00E33BF9" w:rsidP="00E33BF9">
      <w:pPr>
        <w:spacing w:before="120"/>
        <w:jc w:val="center"/>
        <w:rPr>
          <w:rFonts w:ascii="Arial" w:hAnsi="Arial" w:cs="Arial"/>
          <w:b/>
          <w:sz w:val="20"/>
        </w:rPr>
      </w:pPr>
      <w:r w:rsidRPr="00675455">
        <w:rPr>
          <w:rFonts w:ascii="Arial" w:hAnsi="Arial" w:cs="Arial"/>
          <w:b/>
          <w:sz w:val="20"/>
        </w:rPr>
        <w:t>BÁO CÁO TÌNH HÌNH TÀI CHÍNH</w:t>
      </w:r>
    </w:p>
    <w:p w:rsidR="00E33BF9" w:rsidRPr="00675455" w:rsidRDefault="00E33BF9" w:rsidP="00E33BF9">
      <w:pPr>
        <w:spacing w:before="120"/>
        <w:jc w:val="center"/>
        <w:rPr>
          <w:rFonts w:ascii="Arial" w:hAnsi="Arial" w:cs="Arial"/>
          <w:i/>
          <w:sz w:val="20"/>
        </w:rPr>
      </w:pPr>
      <w:r w:rsidRPr="00675455">
        <w:rPr>
          <w:rFonts w:ascii="Arial" w:hAnsi="Arial" w:cs="Arial"/>
          <w:i/>
          <w:sz w:val="20"/>
        </w:rPr>
        <w:lastRenderedPageBreak/>
        <w:t>Tại ngày ... tháng... năm ...</w:t>
      </w:r>
    </w:p>
    <w:p w:rsidR="00E33BF9" w:rsidRPr="00675455" w:rsidRDefault="00E33BF9" w:rsidP="00E33BF9">
      <w:pPr>
        <w:spacing w:before="120"/>
        <w:jc w:val="center"/>
        <w:rPr>
          <w:rFonts w:ascii="Arial" w:hAnsi="Arial" w:cs="Arial"/>
          <w:b/>
          <w:sz w:val="20"/>
        </w:rPr>
      </w:pPr>
      <w:r w:rsidRPr="00675455">
        <w:rPr>
          <w:rFonts w:ascii="Arial" w:hAnsi="Arial" w:cs="Arial"/>
          <w:b/>
          <w:sz w:val="20"/>
        </w:rPr>
        <w:t>(Áp dụng cho doanh nghiệp đáp ứng giả định hoạt động liên tục)</w:t>
      </w:r>
    </w:p>
    <w:p w:rsidR="00E33BF9" w:rsidRPr="00675455" w:rsidRDefault="00E33BF9" w:rsidP="00E33BF9">
      <w:pPr>
        <w:spacing w:before="120"/>
        <w:jc w:val="right"/>
        <w:rPr>
          <w:rFonts w:ascii="Arial" w:hAnsi="Arial" w:cs="Arial"/>
          <w:sz w:val="20"/>
        </w:rPr>
      </w:pPr>
      <w:r w:rsidRPr="00675455">
        <w:rPr>
          <w:rFonts w:ascii="Arial" w:hAnsi="Arial" w:cs="Arial"/>
          <w:i/>
          <w:sz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205"/>
        <w:gridCol w:w="793"/>
        <w:gridCol w:w="886"/>
        <w:gridCol w:w="993"/>
        <w:gridCol w:w="993"/>
      </w:tblGrid>
      <w:tr w:rsidR="00E33BF9" w:rsidRPr="00675455" w:rsidTr="007A5504">
        <w:tc>
          <w:tcPr>
            <w:tcW w:w="2934"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CHỈ TIÊU</w:t>
            </w:r>
          </w:p>
        </w:tc>
        <w:tc>
          <w:tcPr>
            <w:tcW w:w="447"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Mã số</w:t>
            </w:r>
          </w:p>
        </w:tc>
        <w:tc>
          <w:tcPr>
            <w:tcW w:w="499"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Thuyết minh</w:t>
            </w:r>
          </w:p>
        </w:tc>
        <w:tc>
          <w:tcPr>
            <w:tcW w:w="560"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Số cuối năm</w:t>
            </w:r>
          </w:p>
        </w:tc>
        <w:tc>
          <w:tcPr>
            <w:tcW w:w="560"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Số đầu năm</w:t>
            </w:r>
          </w:p>
        </w:tc>
      </w:tr>
      <w:tr w:rsidR="00E33BF9" w:rsidRPr="00675455" w:rsidTr="007A5504">
        <w:tc>
          <w:tcPr>
            <w:tcW w:w="2934"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44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499"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560"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560"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r>
      <w:tr w:rsidR="00E33BF9" w:rsidRPr="00675455" w:rsidTr="007A5504">
        <w:tc>
          <w:tcPr>
            <w:tcW w:w="2934" w:type="pct"/>
            <w:tcBorders>
              <w:bottom w:val="single" w:sz="2" w:space="0" w:color="auto"/>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TÀI SẢN</w:t>
            </w:r>
          </w:p>
        </w:tc>
        <w:tc>
          <w:tcPr>
            <w:tcW w:w="447"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499"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A - TÀI SẢN NGẮN HẠN</w:t>
            </w:r>
            <w:r w:rsidRPr="00675455">
              <w:rPr>
                <w:rFonts w:ascii="Arial" w:hAnsi="Arial" w:cs="Arial"/>
                <w:b/>
                <w:sz w:val="20"/>
              </w:rPr>
              <w:br/>
              <w:t>(100=110+120+130+140+150)</w:t>
            </w:r>
          </w:p>
        </w:tc>
        <w:tc>
          <w:tcPr>
            <w:tcW w:w="447" w:type="pct"/>
            <w:tcBorders>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100</w:t>
            </w:r>
          </w:p>
        </w:tc>
        <w:tc>
          <w:tcPr>
            <w:tcW w:w="499" w:type="pct"/>
            <w:tcBorders>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 Tiền và các khoản tương đương tiền</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110</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II. Đầu tư tài chính ngắn hạn</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120</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1. Chứng k</w:t>
            </w:r>
            <w:r w:rsidRPr="00675455">
              <w:rPr>
                <w:rFonts w:ascii="Arial" w:hAnsi="Arial" w:cs="Arial"/>
                <w:sz w:val="20"/>
                <w:highlight w:val="white"/>
              </w:rPr>
              <w:t>hoán</w:t>
            </w:r>
            <w:r w:rsidRPr="00675455">
              <w:rPr>
                <w:rFonts w:ascii="Arial" w:hAnsi="Arial" w:cs="Arial"/>
                <w:sz w:val="20"/>
              </w:rPr>
              <w:t xml:space="preserve"> kinh doanh</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121</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2. Dự phòng giảm giá chứng k</w:t>
            </w:r>
            <w:r w:rsidRPr="00675455">
              <w:rPr>
                <w:rFonts w:ascii="Arial" w:hAnsi="Arial" w:cs="Arial"/>
                <w:sz w:val="20"/>
                <w:highlight w:val="white"/>
              </w:rPr>
              <w:t>hoán</w:t>
            </w:r>
            <w:r w:rsidRPr="00675455">
              <w:rPr>
                <w:rFonts w:ascii="Arial" w:hAnsi="Arial" w:cs="Arial"/>
                <w:sz w:val="20"/>
              </w:rPr>
              <w:t xml:space="preserve"> kinh doanh (*)</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122</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xml:space="preserve">3. </w:t>
            </w:r>
            <w:r w:rsidRPr="00675455">
              <w:rPr>
                <w:rFonts w:ascii="Arial" w:hAnsi="Arial" w:cs="Arial"/>
                <w:sz w:val="20"/>
                <w:highlight w:val="white"/>
              </w:rPr>
              <w:t>Đầu tư</w:t>
            </w:r>
            <w:r w:rsidRPr="00675455">
              <w:rPr>
                <w:rFonts w:ascii="Arial" w:hAnsi="Arial" w:cs="Arial"/>
                <w:sz w:val="20"/>
              </w:rPr>
              <w:t xml:space="preserve"> nắm giữ đến ngày đáo hạn ngắn hạn</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123</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III. Các khoản phải thu ngắn hạn</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130</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1. Phải thu ngắn hạn của khách hàng</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131</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2. Trả trước cho người bán ngắn hạn</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132</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3. Phải thu ngắn hạn khác</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133</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4. Tài sản thiếu chờ xử lý</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134</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5. Dự phòng phải thu ngắn hạn khó đòi (*)</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135</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IV. Hàng tồn kho</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140</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1. Hàng tồn kho</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141</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2. Dự phòng giảm giá hàng tồn kho (*)</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142</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V. Tài sản ngắn hạn khác</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150</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1. Thuế GTGT được khấu trừ</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151</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single" w:sz="2" w:space="0" w:color="auto"/>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2. Tài sản ngắn hạn khác</w:t>
            </w:r>
          </w:p>
        </w:tc>
        <w:tc>
          <w:tcPr>
            <w:tcW w:w="447"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152</w:t>
            </w:r>
          </w:p>
        </w:tc>
        <w:tc>
          <w:tcPr>
            <w:tcW w:w="499"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single" w:sz="2" w:space="0" w:color="auto"/>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B - TÀI SẢN DÀI HẠN</w:t>
            </w:r>
            <w:r w:rsidRPr="00675455">
              <w:rPr>
                <w:rFonts w:ascii="Arial" w:hAnsi="Arial" w:cs="Arial"/>
                <w:b/>
                <w:sz w:val="20"/>
              </w:rPr>
              <w:br/>
              <w:t>(200=210+220+230+240+250+260)</w:t>
            </w:r>
          </w:p>
        </w:tc>
        <w:tc>
          <w:tcPr>
            <w:tcW w:w="447" w:type="pct"/>
            <w:tcBorders>
              <w:top w:val="single" w:sz="2" w:space="0" w:color="auto"/>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200</w:t>
            </w:r>
          </w:p>
        </w:tc>
        <w:tc>
          <w:tcPr>
            <w:tcW w:w="499" w:type="pct"/>
            <w:tcBorders>
              <w:top w:val="single" w:sz="2" w:space="0" w:color="auto"/>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single" w:sz="2" w:space="0" w:color="auto"/>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single" w:sz="2" w:space="0" w:color="auto"/>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 Các khoản phải thu dài hạn</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210</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1. Phải thu dài hạn của khách hàng</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211</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2. Trả trước cho người bán dài hạn</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212</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3. Vốn kinh doanh ở đơn vị trực thuộc</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213</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4. Phải thu dài hạn khác</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214</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5. Dự phòng phải thu dài hạn khó đòi (*)</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215</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II. Tài sản cố định</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220</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Nguyên giá</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221</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xml:space="preserve">- Giá trị hao mòn </w:t>
            </w:r>
            <w:r>
              <w:rPr>
                <w:rFonts w:ascii="Arial" w:hAnsi="Arial" w:cs="Arial"/>
                <w:sz w:val="20"/>
              </w:rPr>
              <w:t>lũy kế</w:t>
            </w:r>
            <w:r w:rsidRPr="00675455">
              <w:rPr>
                <w:rFonts w:ascii="Arial" w:hAnsi="Arial" w:cs="Arial"/>
                <w:sz w:val="20"/>
              </w:rPr>
              <w:t xml:space="preserve"> (*)</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222</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III. Bất động sản đầu tư</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230</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lastRenderedPageBreak/>
              <w:t>- Nguyên giá</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231</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xml:space="preserve">- Giá trị hao mòn </w:t>
            </w:r>
            <w:r>
              <w:rPr>
                <w:rFonts w:ascii="Arial" w:hAnsi="Arial" w:cs="Arial"/>
                <w:sz w:val="20"/>
              </w:rPr>
              <w:t>lũy kế</w:t>
            </w:r>
            <w:r w:rsidRPr="00675455">
              <w:rPr>
                <w:rFonts w:ascii="Arial" w:hAnsi="Arial" w:cs="Arial"/>
                <w:sz w:val="20"/>
              </w:rPr>
              <w:t xml:space="preserve"> (*)</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232</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IV. Xây dựng cơ bản dở dang</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240</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V. Đầu tư tài chính dài hạn</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250</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1. Đầu tư góp vốn vào đơn vị khác</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251</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2. Dự phòng tổn thất đầu tư vào đơn vị khác (*)</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252</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3. Đầu tư nắm giữ đến ngày đáo hạn dài hạn</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253</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single" w:sz="2" w:space="0" w:color="auto"/>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VI. Tài sản dài hạn khác</w:t>
            </w:r>
          </w:p>
        </w:tc>
        <w:tc>
          <w:tcPr>
            <w:tcW w:w="447"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260</w:t>
            </w:r>
          </w:p>
        </w:tc>
        <w:tc>
          <w:tcPr>
            <w:tcW w:w="499"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single" w:sz="2" w:space="0" w:color="auto"/>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TỔNG CỘNG TÀI SẢN</w:t>
            </w:r>
            <w:r w:rsidRPr="00675455">
              <w:rPr>
                <w:rFonts w:ascii="Arial" w:hAnsi="Arial" w:cs="Arial"/>
                <w:b/>
                <w:sz w:val="20"/>
              </w:rPr>
              <w:br/>
              <w:t>(300=100+200)</w:t>
            </w:r>
          </w:p>
        </w:tc>
        <w:tc>
          <w:tcPr>
            <w:tcW w:w="447" w:type="pct"/>
            <w:tcBorders>
              <w:top w:val="single" w:sz="2" w:space="0" w:color="auto"/>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300</w:t>
            </w:r>
          </w:p>
        </w:tc>
        <w:tc>
          <w:tcPr>
            <w:tcW w:w="499" w:type="pct"/>
            <w:tcBorders>
              <w:top w:val="single" w:sz="2" w:space="0" w:color="auto"/>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single" w:sz="2" w:space="0" w:color="auto"/>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single" w:sz="2" w:space="0" w:color="auto"/>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NGUỒN VỐN</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rPr>
          <w:trHeight w:val="533"/>
        </w:trPr>
        <w:tc>
          <w:tcPr>
            <w:tcW w:w="2934"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b/>
                <w:sz w:val="20"/>
              </w:rPr>
              <w:t xml:space="preserve">C- NỢ PHẢI TRẢ </w:t>
            </w:r>
            <w:r w:rsidRPr="00675455">
              <w:rPr>
                <w:rFonts w:ascii="Arial" w:hAnsi="Arial" w:cs="Arial"/>
                <w:b/>
                <w:sz w:val="20"/>
              </w:rPr>
              <w:br/>
              <w:t>(400=410+420)</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b/>
                <w:sz w:val="20"/>
              </w:rPr>
              <w:t>400</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vMerge w:val="restart"/>
            <w:tcBorders>
              <w:top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rPr>
          <w:trHeight w:val="52"/>
        </w:trPr>
        <w:tc>
          <w:tcPr>
            <w:tcW w:w="2934"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 Nợ ngắn hạn</w:t>
            </w:r>
          </w:p>
          <w:p w:rsidR="00E33BF9" w:rsidRPr="00675455" w:rsidRDefault="00E33BF9" w:rsidP="007A5504">
            <w:pPr>
              <w:spacing w:before="120"/>
              <w:rPr>
                <w:rFonts w:ascii="Arial" w:hAnsi="Arial" w:cs="Arial"/>
                <w:sz w:val="20"/>
              </w:rPr>
            </w:pPr>
            <w:r w:rsidRPr="00675455">
              <w:rPr>
                <w:rFonts w:ascii="Arial" w:hAnsi="Arial" w:cs="Arial"/>
                <w:sz w:val="20"/>
              </w:rPr>
              <w:t>1. Phải trả người bán ngắn hạn</w:t>
            </w:r>
          </w:p>
          <w:p w:rsidR="00E33BF9" w:rsidRPr="00675455" w:rsidRDefault="00E33BF9" w:rsidP="007A5504">
            <w:pPr>
              <w:spacing w:before="120"/>
              <w:rPr>
                <w:rFonts w:ascii="Arial" w:hAnsi="Arial" w:cs="Arial"/>
                <w:sz w:val="20"/>
              </w:rPr>
            </w:pPr>
            <w:r w:rsidRPr="00675455">
              <w:rPr>
                <w:rFonts w:ascii="Arial" w:hAnsi="Arial" w:cs="Arial"/>
                <w:sz w:val="20"/>
              </w:rPr>
              <w:t>2. Người mua trả tiền trước ngắn hạn</w:t>
            </w:r>
          </w:p>
          <w:p w:rsidR="00E33BF9" w:rsidRPr="00675455" w:rsidRDefault="00E33BF9" w:rsidP="007A5504">
            <w:pPr>
              <w:spacing w:before="120"/>
              <w:rPr>
                <w:rFonts w:ascii="Arial" w:hAnsi="Arial" w:cs="Arial"/>
                <w:sz w:val="20"/>
              </w:rPr>
            </w:pPr>
            <w:r w:rsidRPr="00675455">
              <w:rPr>
                <w:rFonts w:ascii="Arial" w:hAnsi="Arial" w:cs="Arial"/>
                <w:sz w:val="20"/>
              </w:rPr>
              <w:t>3. Thuế và các khoản phải nộp Nhà nước</w:t>
            </w:r>
          </w:p>
          <w:p w:rsidR="00E33BF9" w:rsidRPr="00675455" w:rsidRDefault="00E33BF9" w:rsidP="007A5504">
            <w:pPr>
              <w:spacing w:before="120"/>
              <w:rPr>
                <w:rFonts w:ascii="Arial" w:hAnsi="Arial" w:cs="Arial"/>
                <w:sz w:val="20"/>
              </w:rPr>
            </w:pPr>
            <w:r w:rsidRPr="00675455">
              <w:rPr>
                <w:rFonts w:ascii="Arial" w:hAnsi="Arial" w:cs="Arial"/>
                <w:sz w:val="20"/>
              </w:rPr>
              <w:t>4. Phải trả người lao động</w:t>
            </w:r>
          </w:p>
          <w:p w:rsidR="00E33BF9" w:rsidRPr="00675455" w:rsidRDefault="00E33BF9" w:rsidP="007A5504">
            <w:pPr>
              <w:spacing w:before="120"/>
              <w:rPr>
                <w:rFonts w:ascii="Arial" w:hAnsi="Arial" w:cs="Arial"/>
                <w:b/>
                <w:sz w:val="20"/>
              </w:rPr>
            </w:pPr>
            <w:r w:rsidRPr="00675455">
              <w:rPr>
                <w:rFonts w:ascii="Arial" w:hAnsi="Arial" w:cs="Arial"/>
                <w:sz w:val="20"/>
              </w:rPr>
              <w:t>5. Phải trả ngắn hạn khác</w:t>
            </w:r>
          </w:p>
          <w:p w:rsidR="00E33BF9" w:rsidRPr="00675455" w:rsidRDefault="00E33BF9" w:rsidP="007A5504">
            <w:pPr>
              <w:spacing w:before="120"/>
              <w:rPr>
                <w:rFonts w:ascii="Arial" w:hAnsi="Arial" w:cs="Arial"/>
                <w:sz w:val="20"/>
              </w:rPr>
            </w:pPr>
            <w:r w:rsidRPr="00675455">
              <w:rPr>
                <w:rFonts w:ascii="Arial" w:hAnsi="Arial" w:cs="Arial"/>
                <w:sz w:val="20"/>
              </w:rPr>
              <w:t>6. Vay và nợ thuê tài chính ngắn hạn</w:t>
            </w:r>
          </w:p>
          <w:p w:rsidR="00E33BF9" w:rsidRPr="00675455" w:rsidRDefault="00E33BF9" w:rsidP="007A5504">
            <w:pPr>
              <w:spacing w:before="120"/>
              <w:rPr>
                <w:rFonts w:ascii="Arial" w:hAnsi="Arial" w:cs="Arial"/>
                <w:sz w:val="20"/>
              </w:rPr>
            </w:pPr>
            <w:r w:rsidRPr="00675455">
              <w:rPr>
                <w:rFonts w:ascii="Arial" w:hAnsi="Arial" w:cs="Arial"/>
                <w:sz w:val="20"/>
              </w:rPr>
              <w:t>7. Dự phòng phải trả ngắn hạn</w:t>
            </w:r>
          </w:p>
          <w:p w:rsidR="00E33BF9" w:rsidRPr="00675455" w:rsidRDefault="00E33BF9" w:rsidP="007A5504">
            <w:pPr>
              <w:spacing w:before="120"/>
              <w:rPr>
                <w:rFonts w:ascii="Arial" w:hAnsi="Arial" w:cs="Arial"/>
                <w:b/>
                <w:sz w:val="20"/>
              </w:rPr>
            </w:pPr>
            <w:r w:rsidRPr="00675455">
              <w:rPr>
                <w:rFonts w:ascii="Arial" w:hAnsi="Arial" w:cs="Arial"/>
                <w:sz w:val="20"/>
              </w:rPr>
              <w:t>8. Quỹ khen thưởng, phúc lợi</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410</w:t>
            </w:r>
          </w:p>
          <w:p w:rsidR="00E33BF9" w:rsidRPr="00675455" w:rsidRDefault="00E33BF9" w:rsidP="007A5504">
            <w:pPr>
              <w:spacing w:before="120"/>
              <w:jc w:val="center"/>
              <w:rPr>
                <w:rFonts w:ascii="Arial" w:hAnsi="Arial" w:cs="Arial"/>
                <w:sz w:val="20"/>
              </w:rPr>
            </w:pPr>
            <w:r w:rsidRPr="00675455">
              <w:rPr>
                <w:rFonts w:ascii="Arial" w:hAnsi="Arial" w:cs="Arial"/>
                <w:sz w:val="20"/>
              </w:rPr>
              <w:t>411</w:t>
            </w:r>
          </w:p>
          <w:p w:rsidR="00E33BF9" w:rsidRPr="00675455" w:rsidRDefault="00E33BF9" w:rsidP="007A5504">
            <w:pPr>
              <w:spacing w:before="120"/>
              <w:jc w:val="center"/>
              <w:rPr>
                <w:rFonts w:ascii="Arial" w:hAnsi="Arial" w:cs="Arial"/>
                <w:sz w:val="20"/>
              </w:rPr>
            </w:pPr>
            <w:r w:rsidRPr="00675455">
              <w:rPr>
                <w:rFonts w:ascii="Arial" w:hAnsi="Arial" w:cs="Arial"/>
                <w:sz w:val="20"/>
              </w:rPr>
              <w:t>412</w:t>
            </w:r>
          </w:p>
          <w:p w:rsidR="00E33BF9" w:rsidRPr="00675455" w:rsidRDefault="00E33BF9" w:rsidP="007A5504">
            <w:pPr>
              <w:spacing w:before="120"/>
              <w:jc w:val="center"/>
              <w:rPr>
                <w:rFonts w:ascii="Arial" w:hAnsi="Arial" w:cs="Arial"/>
                <w:sz w:val="20"/>
              </w:rPr>
            </w:pPr>
            <w:r w:rsidRPr="00675455">
              <w:rPr>
                <w:rFonts w:ascii="Arial" w:hAnsi="Arial" w:cs="Arial"/>
                <w:sz w:val="20"/>
              </w:rPr>
              <w:t>413</w:t>
            </w:r>
          </w:p>
          <w:p w:rsidR="00E33BF9" w:rsidRPr="00675455" w:rsidRDefault="00E33BF9" w:rsidP="007A5504">
            <w:pPr>
              <w:spacing w:before="120"/>
              <w:jc w:val="center"/>
              <w:rPr>
                <w:rFonts w:ascii="Arial" w:hAnsi="Arial" w:cs="Arial"/>
                <w:sz w:val="20"/>
              </w:rPr>
            </w:pPr>
            <w:r w:rsidRPr="00675455">
              <w:rPr>
                <w:rFonts w:ascii="Arial" w:hAnsi="Arial" w:cs="Arial"/>
                <w:sz w:val="20"/>
              </w:rPr>
              <w:t>414</w:t>
            </w:r>
          </w:p>
          <w:p w:rsidR="00E33BF9" w:rsidRPr="00675455" w:rsidRDefault="00E33BF9" w:rsidP="007A5504">
            <w:pPr>
              <w:spacing w:before="120"/>
              <w:jc w:val="center"/>
              <w:rPr>
                <w:rFonts w:ascii="Arial" w:hAnsi="Arial" w:cs="Arial"/>
                <w:b/>
                <w:sz w:val="20"/>
              </w:rPr>
            </w:pPr>
            <w:r w:rsidRPr="00675455">
              <w:rPr>
                <w:rFonts w:ascii="Arial" w:hAnsi="Arial" w:cs="Arial"/>
                <w:sz w:val="20"/>
              </w:rPr>
              <w:t>415</w:t>
            </w:r>
          </w:p>
          <w:p w:rsidR="00E33BF9" w:rsidRPr="00675455" w:rsidRDefault="00E33BF9" w:rsidP="007A5504">
            <w:pPr>
              <w:spacing w:before="120"/>
              <w:jc w:val="center"/>
              <w:rPr>
                <w:rFonts w:ascii="Arial" w:hAnsi="Arial" w:cs="Arial"/>
                <w:sz w:val="20"/>
              </w:rPr>
            </w:pPr>
            <w:r w:rsidRPr="00675455">
              <w:rPr>
                <w:rFonts w:ascii="Arial" w:hAnsi="Arial" w:cs="Arial"/>
                <w:sz w:val="20"/>
              </w:rPr>
              <w:t>416</w:t>
            </w:r>
          </w:p>
          <w:p w:rsidR="00E33BF9" w:rsidRPr="00675455" w:rsidRDefault="00E33BF9" w:rsidP="007A5504">
            <w:pPr>
              <w:spacing w:before="120"/>
              <w:jc w:val="center"/>
              <w:rPr>
                <w:rFonts w:ascii="Arial" w:hAnsi="Arial" w:cs="Arial"/>
                <w:sz w:val="20"/>
              </w:rPr>
            </w:pPr>
            <w:r w:rsidRPr="00675455">
              <w:rPr>
                <w:rFonts w:ascii="Arial" w:hAnsi="Arial" w:cs="Arial"/>
                <w:sz w:val="20"/>
              </w:rPr>
              <w:t>417</w:t>
            </w:r>
          </w:p>
          <w:p w:rsidR="00E33BF9" w:rsidRPr="00675455" w:rsidRDefault="00E33BF9" w:rsidP="007A5504">
            <w:pPr>
              <w:spacing w:before="120"/>
              <w:jc w:val="center"/>
              <w:rPr>
                <w:rFonts w:ascii="Arial" w:hAnsi="Arial" w:cs="Arial"/>
                <w:b/>
                <w:sz w:val="20"/>
              </w:rPr>
            </w:pPr>
            <w:r w:rsidRPr="00675455">
              <w:rPr>
                <w:rFonts w:ascii="Arial" w:hAnsi="Arial" w:cs="Arial"/>
                <w:sz w:val="20"/>
              </w:rPr>
              <w:t>418</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vMerge/>
            <w:tcBorders>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II. Nợ dài hạn</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420</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1. Phải trả người bán dài hạn</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421</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2. Người mua trả tiền trước dài hạn</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422</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3. Phải trả nội bộ về vốn kinh doanh</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423</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4. Phải trả dài hạn khác</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424</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5. Vay và nợ thuê tài chính dài hạn</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425</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6. Dự phòng phải trả dài hạn</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426</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7. Quỹ phát triển khoa học và công nghệ</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427</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D - VỐN CHỦ SỞ HỮU</w:t>
            </w:r>
            <w:r w:rsidRPr="00675455">
              <w:rPr>
                <w:rFonts w:ascii="Arial" w:hAnsi="Arial" w:cs="Arial"/>
                <w:b/>
                <w:sz w:val="20"/>
              </w:rPr>
              <w:br/>
              <w:t>(500=511+512+513+514+515+516+517)</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500</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1. Vốn góp của chủ sở hữu</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511</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2. Thặng dư vốn cổ phần</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512</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3. Vốn khác của chủ sở hữu</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513</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4. Cổ phiếu quỹ (*)</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514</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5. Chênh lệch tỷ giá hối đoái</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515</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6. Các quỹ thuộc vốn chủ sở hữu</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516</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lastRenderedPageBreak/>
              <w:t>7. Lợi nhuận sau thuế chưa phân phối</w:t>
            </w:r>
          </w:p>
        </w:tc>
        <w:tc>
          <w:tcPr>
            <w:tcW w:w="44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517</w:t>
            </w:r>
          </w:p>
        </w:tc>
        <w:tc>
          <w:tcPr>
            <w:tcW w:w="49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4"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TỔNG CỘNG NGUỒN VỐN</w:t>
            </w:r>
            <w:r w:rsidRPr="00675455">
              <w:rPr>
                <w:rFonts w:ascii="Arial" w:hAnsi="Arial" w:cs="Arial"/>
                <w:b/>
                <w:sz w:val="20"/>
              </w:rPr>
              <w:br/>
              <w:t>(600=400+500)</w:t>
            </w:r>
          </w:p>
        </w:tc>
        <w:tc>
          <w:tcPr>
            <w:tcW w:w="447"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600</w:t>
            </w:r>
          </w:p>
        </w:tc>
        <w:tc>
          <w:tcPr>
            <w:tcW w:w="499"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60"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r>
    </w:tbl>
    <w:p w:rsidR="00E33BF9" w:rsidRPr="00675455"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E33BF9" w:rsidRPr="00675455" w:rsidTr="007A5504">
        <w:tc>
          <w:tcPr>
            <w:tcW w:w="2268" w:type="dxa"/>
          </w:tcPr>
          <w:p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t>(Ký, họ tên)</w:t>
            </w:r>
          </w:p>
        </w:tc>
        <w:tc>
          <w:tcPr>
            <w:tcW w:w="2640" w:type="dxa"/>
          </w:tcPr>
          <w:p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t>(Ký, họ tên)</w:t>
            </w:r>
          </w:p>
        </w:tc>
        <w:tc>
          <w:tcPr>
            <w:tcW w:w="3948" w:type="dxa"/>
          </w:tcPr>
          <w:p w:rsidR="00E33BF9" w:rsidRPr="00675455" w:rsidRDefault="00E33BF9" w:rsidP="007A5504">
            <w:pPr>
              <w:spacing w:before="120"/>
              <w:jc w:val="center"/>
              <w:rPr>
                <w:rFonts w:ascii="Arial" w:hAnsi="Arial" w:cs="Arial"/>
                <w:sz w:val="20"/>
              </w:rPr>
            </w:pPr>
            <w:r w:rsidRPr="00675455">
              <w:rPr>
                <w:rFonts w:ascii="Arial" w:hAnsi="Arial" w:cs="Arial"/>
                <w:i/>
                <w:sz w:val="20"/>
              </w:rPr>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t>(Ký, họ tên, đóng dấu)</w:t>
            </w:r>
          </w:p>
        </w:tc>
      </w:tr>
    </w:tbl>
    <w:p w:rsidR="00E33BF9" w:rsidRPr="00675455" w:rsidRDefault="00E33BF9" w:rsidP="00E33BF9">
      <w:pPr>
        <w:spacing w:before="120"/>
        <w:rPr>
          <w:rFonts w:ascii="Arial" w:hAnsi="Arial" w:cs="Arial"/>
          <w:b/>
          <w:i/>
          <w:sz w:val="20"/>
        </w:rPr>
      </w:pPr>
      <w:r w:rsidRPr="00675455">
        <w:rPr>
          <w:rFonts w:ascii="Arial" w:hAnsi="Arial" w:cs="Arial"/>
          <w:b/>
          <w:i/>
          <w:sz w:val="20"/>
        </w:rPr>
        <w:t>Ghi chú:</w:t>
      </w:r>
    </w:p>
    <w:p w:rsidR="00E33BF9" w:rsidRPr="00675455" w:rsidRDefault="00E33BF9" w:rsidP="00E33BF9">
      <w:pPr>
        <w:spacing w:before="120"/>
        <w:rPr>
          <w:rFonts w:ascii="Arial" w:hAnsi="Arial" w:cs="Arial"/>
          <w:i/>
          <w:sz w:val="20"/>
        </w:rPr>
      </w:pPr>
      <w:r w:rsidRPr="00675455">
        <w:rPr>
          <w:rFonts w:ascii="Arial" w:hAnsi="Arial" w:cs="Arial"/>
          <w:i/>
          <w:sz w:val="20"/>
        </w:rPr>
        <w:t>(1) Những chỉ tiêu không có số liệu được miễn trình bày nhưng không được đánh lại “Mã số” chỉ tiêu.</w:t>
      </w:r>
    </w:p>
    <w:p w:rsidR="00E33BF9" w:rsidRPr="00675455" w:rsidRDefault="00E33BF9" w:rsidP="00E33BF9">
      <w:pPr>
        <w:spacing w:before="120"/>
        <w:rPr>
          <w:rFonts w:ascii="Arial" w:hAnsi="Arial" w:cs="Arial"/>
          <w:i/>
          <w:sz w:val="20"/>
        </w:rPr>
      </w:pPr>
      <w:r w:rsidRPr="00675455">
        <w:rPr>
          <w:rFonts w:ascii="Arial" w:hAnsi="Arial" w:cs="Arial"/>
          <w:i/>
          <w:sz w:val="20"/>
        </w:rPr>
        <w:t>(2) Số liệu trong các chỉ tiêu có dấu (*) được ghi bằng số âm dưới hình thức ghi trong ngoặc đơn (…).</w:t>
      </w:r>
    </w:p>
    <w:p w:rsidR="00E33BF9" w:rsidRPr="00675455" w:rsidRDefault="00E33BF9" w:rsidP="00E33BF9">
      <w:pPr>
        <w:spacing w:before="120"/>
        <w:rPr>
          <w:rFonts w:ascii="Arial" w:hAnsi="Arial" w:cs="Arial"/>
          <w:i/>
          <w:sz w:val="20"/>
        </w:rPr>
      </w:pPr>
      <w:r w:rsidRPr="00675455">
        <w:rPr>
          <w:rFonts w:ascii="Arial" w:hAnsi="Arial" w:cs="Arial"/>
          <w:i/>
          <w:sz w:val="20"/>
        </w:rPr>
        <w:t>(3) Đối với doanh nghiệp có kỳ kế toán năm là năm dương lịch (X) thì “Số cuối năm” có thể ghi là “31.12.X”; “Số đầu năm” có thể ghi là “01.01.X”.</w:t>
      </w:r>
    </w:p>
    <w:p w:rsidR="00E33BF9" w:rsidRPr="00675455" w:rsidRDefault="00E33BF9" w:rsidP="00E33BF9">
      <w:pPr>
        <w:spacing w:before="120"/>
        <w:rPr>
          <w:rFonts w:ascii="Arial" w:hAnsi="Arial" w:cs="Arial"/>
          <w:sz w:val="20"/>
        </w:rPr>
      </w:pPr>
      <w:r w:rsidRPr="00675455">
        <w:rPr>
          <w:rFonts w:ascii="Arial" w:hAnsi="Arial" w:cs="Arial"/>
          <w:i/>
          <w:sz w:val="20"/>
        </w:rPr>
        <w:t xml:space="preserve">(4) Đối với trường hợp thuê dịch vụ làm kế toán, làm kế toán trưởng thì phải ghi rõ số Giấy chứng nhận đăng ký hành nghề dịch vụ kế toán, tên đơn vị cung </w:t>
      </w:r>
      <w:r w:rsidRPr="00675455">
        <w:rPr>
          <w:rFonts w:ascii="Arial" w:hAnsi="Arial" w:cs="Arial"/>
          <w:i/>
          <w:sz w:val="20"/>
          <w:highlight w:val="white"/>
        </w:rPr>
        <w:t>cấp</w:t>
      </w:r>
      <w:r w:rsidRPr="00675455">
        <w:rPr>
          <w:rFonts w:ascii="Arial" w:hAnsi="Arial" w:cs="Arial"/>
          <w:i/>
          <w:sz w:val="20"/>
        </w:rPr>
        <w:t xml:space="preserve"> dịch vụ kế toán.</w:t>
      </w:r>
    </w:p>
    <w:p w:rsidR="00E33BF9" w:rsidRPr="00675455" w:rsidRDefault="00E33BF9" w:rsidP="00E33BF9">
      <w:pPr>
        <w:spacing w:before="120"/>
        <w:rPr>
          <w:rFonts w:ascii="Arial" w:hAnsi="Arial" w:cs="Arial"/>
          <w:sz w:val="20"/>
        </w:rPr>
      </w:pPr>
    </w:p>
    <w:p w:rsidR="00E33BF9" w:rsidRPr="00675455" w:rsidRDefault="00E33BF9" w:rsidP="00E33BF9">
      <w:pPr>
        <w:spacing w:before="120"/>
        <w:rPr>
          <w:rFonts w:ascii="Arial" w:hAnsi="Arial" w:cs="Arial"/>
          <w:b/>
          <w:sz w:val="20"/>
        </w:rPr>
      </w:pPr>
      <w:r w:rsidRPr="00675455">
        <w:rPr>
          <w:rFonts w:ascii="Arial" w:hAnsi="Arial" w:cs="Arial"/>
          <w:b/>
          <w:sz w:val="20"/>
        </w:rPr>
        <w:t>3. Báo cáo tình hình tài chính (Mẫu số B01 - DNNKLT)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675455" w:rsidTr="007A5504">
        <w:tc>
          <w:tcPr>
            <w:tcW w:w="4428" w:type="dxa"/>
          </w:tcPr>
          <w:p w:rsidR="00E33BF9" w:rsidRPr="00675455" w:rsidRDefault="00E33BF9" w:rsidP="007A5504">
            <w:pPr>
              <w:spacing w:before="120"/>
              <w:rPr>
                <w:rFonts w:ascii="Arial" w:hAnsi="Arial" w:cs="Arial"/>
                <w:b/>
                <w:sz w:val="20"/>
              </w:rPr>
            </w:pPr>
            <w:r w:rsidRPr="00675455">
              <w:rPr>
                <w:rFonts w:ascii="Arial" w:hAnsi="Arial" w:cs="Arial"/>
                <w:b/>
                <w:sz w:val="20"/>
                <w:highlight w:val="white"/>
              </w:rPr>
              <w:t>Đơn vị</w:t>
            </w:r>
            <w:r w:rsidRPr="00675455">
              <w:rPr>
                <w:rFonts w:ascii="Arial" w:hAnsi="Arial" w:cs="Arial"/>
                <w:b/>
                <w:sz w:val="20"/>
              </w:rPr>
              <w:t xml:space="preserve"> báo cáo: </w:t>
            </w:r>
            <w:r w:rsidRPr="00675455">
              <w:rPr>
                <w:rFonts w:ascii="Arial" w:hAnsi="Arial" w:cs="Arial"/>
                <w:sz w:val="20"/>
              </w:rPr>
              <w:t>…………………</w:t>
            </w:r>
          </w:p>
          <w:p w:rsidR="00E33BF9" w:rsidRPr="00675455" w:rsidRDefault="00E33BF9" w:rsidP="007A5504">
            <w:pPr>
              <w:spacing w:before="120"/>
              <w:rPr>
                <w:rFonts w:ascii="Arial" w:hAnsi="Arial" w:cs="Arial"/>
                <w:b/>
                <w:sz w:val="20"/>
                <w:szCs w:val="20"/>
              </w:rPr>
            </w:pPr>
            <w:r w:rsidRPr="00675455">
              <w:rPr>
                <w:rFonts w:ascii="Arial" w:hAnsi="Arial" w:cs="Arial"/>
                <w:b/>
                <w:sz w:val="20"/>
              </w:rPr>
              <w:t>Địa chỉ:</w:t>
            </w:r>
            <w:r w:rsidRPr="00675455">
              <w:rPr>
                <w:rFonts w:ascii="Arial" w:hAnsi="Arial" w:cs="Arial"/>
                <w:sz w:val="20"/>
              </w:rPr>
              <w:t xml:space="preserve"> …………………………...</w:t>
            </w:r>
          </w:p>
        </w:tc>
        <w:tc>
          <w:tcPr>
            <w:tcW w:w="4428" w:type="dxa"/>
          </w:tcPr>
          <w:p w:rsidR="00E33BF9" w:rsidRPr="00675455" w:rsidRDefault="00E33BF9" w:rsidP="007A5504">
            <w:pPr>
              <w:spacing w:before="120"/>
              <w:jc w:val="center"/>
              <w:rPr>
                <w:rFonts w:ascii="Arial" w:hAnsi="Arial" w:cs="Arial"/>
                <w:i/>
                <w:sz w:val="20"/>
              </w:rPr>
            </w:pPr>
            <w:r w:rsidRPr="00675455">
              <w:rPr>
                <w:rFonts w:ascii="Arial" w:hAnsi="Arial" w:cs="Arial"/>
                <w:b/>
                <w:sz w:val="20"/>
              </w:rPr>
              <w:t>Mẫu số B01 - DNNKLT</w:t>
            </w:r>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rsidR="00E33BF9" w:rsidRPr="00675455" w:rsidRDefault="00E33BF9" w:rsidP="00E33BF9">
      <w:pPr>
        <w:spacing w:before="120"/>
        <w:rPr>
          <w:rFonts w:ascii="Arial" w:hAnsi="Arial" w:cs="Arial"/>
          <w:sz w:val="20"/>
          <w:highlight w:val="white"/>
        </w:rPr>
      </w:pPr>
    </w:p>
    <w:p w:rsidR="00E33BF9" w:rsidRPr="00675455" w:rsidRDefault="00E33BF9" w:rsidP="00E33BF9">
      <w:pPr>
        <w:spacing w:before="120"/>
        <w:jc w:val="center"/>
        <w:rPr>
          <w:rFonts w:ascii="Arial" w:hAnsi="Arial" w:cs="Arial"/>
          <w:b/>
          <w:sz w:val="20"/>
        </w:rPr>
      </w:pPr>
      <w:r w:rsidRPr="00675455">
        <w:rPr>
          <w:rFonts w:ascii="Arial" w:hAnsi="Arial" w:cs="Arial"/>
          <w:b/>
          <w:sz w:val="20"/>
        </w:rPr>
        <w:t>BÁO CÁO TÌNH HÌNH TÀI CHÍNH</w:t>
      </w:r>
    </w:p>
    <w:p w:rsidR="00E33BF9" w:rsidRPr="00675455" w:rsidRDefault="00E33BF9" w:rsidP="00E33BF9">
      <w:pPr>
        <w:spacing w:before="120"/>
        <w:jc w:val="center"/>
        <w:rPr>
          <w:rFonts w:ascii="Arial" w:hAnsi="Arial" w:cs="Arial"/>
          <w:i/>
          <w:sz w:val="20"/>
        </w:rPr>
      </w:pPr>
      <w:r w:rsidRPr="00675455">
        <w:rPr>
          <w:rFonts w:ascii="Arial" w:hAnsi="Arial" w:cs="Arial"/>
          <w:i/>
          <w:sz w:val="20"/>
        </w:rPr>
        <w:t>Tại ngày ... tháng... năm ...</w:t>
      </w:r>
    </w:p>
    <w:p w:rsidR="00E33BF9" w:rsidRPr="00675455" w:rsidRDefault="00E33BF9" w:rsidP="00E33BF9">
      <w:pPr>
        <w:spacing w:before="120"/>
        <w:jc w:val="center"/>
        <w:rPr>
          <w:rFonts w:ascii="Arial" w:hAnsi="Arial" w:cs="Arial"/>
          <w:b/>
          <w:sz w:val="20"/>
        </w:rPr>
      </w:pPr>
      <w:r w:rsidRPr="00675455">
        <w:rPr>
          <w:rFonts w:ascii="Arial" w:hAnsi="Arial" w:cs="Arial"/>
          <w:b/>
          <w:sz w:val="20"/>
        </w:rPr>
        <w:t>(Áp dụng cho doanh nghiệ</w:t>
      </w:r>
      <w:r>
        <w:rPr>
          <w:rFonts w:ascii="Arial" w:hAnsi="Arial" w:cs="Arial"/>
          <w:b/>
          <w:sz w:val="20"/>
        </w:rPr>
        <w:t>p không đáp ứ</w:t>
      </w:r>
      <w:r w:rsidRPr="00675455">
        <w:rPr>
          <w:rFonts w:ascii="Arial" w:hAnsi="Arial" w:cs="Arial"/>
          <w:b/>
          <w:sz w:val="20"/>
        </w:rPr>
        <w:t>ng giả định hoạt động liên tục)</w:t>
      </w:r>
    </w:p>
    <w:p w:rsidR="00E33BF9" w:rsidRPr="00675455" w:rsidRDefault="00E33BF9" w:rsidP="00E33BF9">
      <w:pPr>
        <w:spacing w:before="120"/>
        <w:jc w:val="right"/>
        <w:rPr>
          <w:rFonts w:ascii="Arial" w:hAnsi="Arial" w:cs="Arial"/>
          <w:sz w:val="20"/>
        </w:rPr>
      </w:pPr>
      <w:r w:rsidRPr="00675455">
        <w:rPr>
          <w:rFonts w:ascii="Arial" w:hAnsi="Arial" w:cs="Arial"/>
          <w:i/>
          <w:sz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4803"/>
        <w:gridCol w:w="899"/>
        <w:gridCol w:w="1082"/>
        <w:gridCol w:w="1043"/>
        <w:gridCol w:w="1043"/>
      </w:tblGrid>
      <w:tr w:rsidR="00E33BF9" w:rsidRPr="00675455" w:rsidTr="007A5504">
        <w:tc>
          <w:tcPr>
            <w:tcW w:w="2707"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CHỈ TIÊU</w:t>
            </w:r>
          </w:p>
        </w:tc>
        <w:tc>
          <w:tcPr>
            <w:tcW w:w="507"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Mã số</w:t>
            </w:r>
          </w:p>
        </w:tc>
        <w:tc>
          <w:tcPr>
            <w:tcW w:w="610"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Thuyết minh</w:t>
            </w:r>
          </w:p>
        </w:tc>
        <w:tc>
          <w:tcPr>
            <w:tcW w:w="588"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Số cuối năm</w:t>
            </w:r>
          </w:p>
        </w:tc>
        <w:tc>
          <w:tcPr>
            <w:tcW w:w="588"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Số đầu năm</w:t>
            </w:r>
          </w:p>
        </w:tc>
      </w:tr>
      <w:tr w:rsidR="00E33BF9" w:rsidRPr="00675455" w:rsidTr="007A5504">
        <w:tc>
          <w:tcPr>
            <w:tcW w:w="2707" w:type="pct"/>
            <w:tcBorders>
              <w:bottom w:val="single" w:sz="2" w:space="0" w:color="auto"/>
            </w:tcBorders>
            <w:shd w:val="clear" w:color="auto" w:fill="auto"/>
            <w:vAlign w:val="center"/>
          </w:tcPr>
          <w:p w:rsidR="00E33BF9" w:rsidRPr="00B0308C" w:rsidRDefault="00E33BF9" w:rsidP="007A5504">
            <w:pPr>
              <w:spacing w:before="120"/>
              <w:jc w:val="center"/>
              <w:rPr>
                <w:rFonts w:ascii="Arial" w:hAnsi="Arial" w:cs="Arial"/>
                <w:sz w:val="20"/>
              </w:rPr>
            </w:pPr>
            <w:r w:rsidRPr="00B0308C">
              <w:rPr>
                <w:rFonts w:ascii="Arial" w:hAnsi="Arial" w:cs="Arial"/>
                <w:sz w:val="20"/>
              </w:rPr>
              <w:t>1</w:t>
            </w:r>
          </w:p>
        </w:tc>
        <w:tc>
          <w:tcPr>
            <w:tcW w:w="507" w:type="pct"/>
            <w:tcBorders>
              <w:bottom w:val="single" w:sz="2" w:space="0" w:color="auto"/>
            </w:tcBorders>
            <w:shd w:val="clear" w:color="auto" w:fill="auto"/>
            <w:vAlign w:val="center"/>
          </w:tcPr>
          <w:p w:rsidR="00E33BF9" w:rsidRPr="00B0308C" w:rsidRDefault="00E33BF9" w:rsidP="007A5504">
            <w:pPr>
              <w:spacing w:before="120"/>
              <w:jc w:val="center"/>
              <w:rPr>
                <w:rFonts w:ascii="Arial" w:hAnsi="Arial" w:cs="Arial"/>
                <w:sz w:val="20"/>
              </w:rPr>
            </w:pPr>
            <w:r w:rsidRPr="00B0308C">
              <w:rPr>
                <w:rFonts w:ascii="Arial" w:hAnsi="Arial" w:cs="Arial"/>
                <w:sz w:val="20"/>
              </w:rPr>
              <w:t>2</w:t>
            </w:r>
          </w:p>
        </w:tc>
        <w:tc>
          <w:tcPr>
            <w:tcW w:w="610" w:type="pct"/>
            <w:tcBorders>
              <w:bottom w:val="single" w:sz="2" w:space="0" w:color="auto"/>
            </w:tcBorders>
            <w:shd w:val="clear" w:color="auto" w:fill="auto"/>
            <w:vAlign w:val="center"/>
          </w:tcPr>
          <w:p w:rsidR="00E33BF9" w:rsidRPr="00B0308C" w:rsidRDefault="00E33BF9" w:rsidP="007A5504">
            <w:pPr>
              <w:spacing w:before="120"/>
              <w:jc w:val="center"/>
              <w:rPr>
                <w:rFonts w:ascii="Arial" w:hAnsi="Arial" w:cs="Arial"/>
                <w:sz w:val="20"/>
              </w:rPr>
            </w:pPr>
            <w:r w:rsidRPr="00B0308C">
              <w:rPr>
                <w:rFonts w:ascii="Arial" w:hAnsi="Arial" w:cs="Arial"/>
                <w:sz w:val="20"/>
              </w:rPr>
              <w:t>3</w:t>
            </w:r>
          </w:p>
        </w:tc>
        <w:tc>
          <w:tcPr>
            <w:tcW w:w="588" w:type="pct"/>
            <w:tcBorders>
              <w:bottom w:val="single" w:sz="2" w:space="0" w:color="auto"/>
            </w:tcBorders>
            <w:shd w:val="clear" w:color="auto" w:fill="auto"/>
            <w:vAlign w:val="center"/>
          </w:tcPr>
          <w:p w:rsidR="00E33BF9" w:rsidRPr="00B0308C" w:rsidRDefault="00E33BF9" w:rsidP="007A5504">
            <w:pPr>
              <w:spacing w:before="120"/>
              <w:jc w:val="center"/>
              <w:rPr>
                <w:rFonts w:ascii="Arial" w:hAnsi="Arial" w:cs="Arial"/>
                <w:sz w:val="20"/>
              </w:rPr>
            </w:pPr>
            <w:r w:rsidRPr="00B0308C">
              <w:rPr>
                <w:rFonts w:ascii="Arial" w:hAnsi="Arial" w:cs="Arial"/>
                <w:sz w:val="20"/>
              </w:rPr>
              <w:t>4</w:t>
            </w:r>
          </w:p>
        </w:tc>
        <w:tc>
          <w:tcPr>
            <w:tcW w:w="588" w:type="pct"/>
            <w:tcBorders>
              <w:bottom w:val="single" w:sz="2" w:space="0" w:color="auto"/>
            </w:tcBorders>
            <w:shd w:val="clear" w:color="auto" w:fill="auto"/>
            <w:vAlign w:val="center"/>
          </w:tcPr>
          <w:p w:rsidR="00E33BF9" w:rsidRPr="00B0308C" w:rsidRDefault="00E33BF9" w:rsidP="007A5504">
            <w:pPr>
              <w:spacing w:before="120"/>
              <w:jc w:val="center"/>
              <w:rPr>
                <w:rFonts w:ascii="Arial" w:hAnsi="Arial" w:cs="Arial"/>
                <w:sz w:val="20"/>
              </w:rPr>
            </w:pPr>
            <w:r w:rsidRPr="00B0308C">
              <w:rPr>
                <w:rFonts w:ascii="Arial" w:hAnsi="Arial" w:cs="Arial"/>
                <w:sz w:val="20"/>
              </w:rPr>
              <w:t>5</w:t>
            </w:r>
          </w:p>
        </w:tc>
      </w:tr>
      <w:tr w:rsidR="00E33BF9" w:rsidRPr="00675455" w:rsidTr="007A5504">
        <w:tc>
          <w:tcPr>
            <w:tcW w:w="2707" w:type="pct"/>
            <w:tcBorders>
              <w:bottom w:val="single" w:sz="2" w:space="0" w:color="auto"/>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TÀI SẢN</w:t>
            </w:r>
          </w:p>
        </w:tc>
        <w:tc>
          <w:tcPr>
            <w:tcW w:w="507"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610"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single" w:sz="2" w:space="0" w:color="auto"/>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 Tiền và các khoản tương đ</w:t>
            </w:r>
            <w:r w:rsidRPr="00675455">
              <w:rPr>
                <w:rFonts w:ascii="Arial" w:hAnsi="Arial" w:cs="Arial"/>
                <w:b/>
                <w:sz w:val="20"/>
                <w:highlight w:val="white"/>
              </w:rPr>
              <w:t>ươ</w:t>
            </w:r>
            <w:r w:rsidRPr="00675455">
              <w:rPr>
                <w:rFonts w:ascii="Arial" w:hAnsi="Arial" w:cs="Arial"/>
                <w:b/>
                <w:sz w:val="20"/>
              </w:rPr>
              <w:t>ng tiền</w:t>
            </w:r>
          </w:p>
        </w:tc>
        <w:tc>
          <w:tcPr>
            <w:tcW w:w="507" w:type="pct"/>
            <w:tcBorders>
              <w:top w:val="single" w:sz="2" w:space="0" w:color="auto"/>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110</w:t>
            </w:r>
          </w:p>
        </w:tc>
        <w:tc>
          <w:tcPr>
            <w:tcW w:w="610" w:type="pct"/>
            <w:tcBorders>
              <w:top w:val="single" w:sz="2" w:space="0" w:color="auto"/>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single" w:sz="2" w:space="0" w:color="auto"/>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single" w:sz="2" w:space="0" w:color="auto"/>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II. Đầu tư tài chính</w:t>
            </w:r>
          </w:p>
          <w:p w:rsidR="00E33BF9" w:rsidRPr="00675455" w:rsidRDefault="00E33BF9" w:rsidP="007A5504">
            <w:pPr>
              <w:spacing w:before="120"/>
              <w:rPr>
                <w:rFonts w:ascii="Arial" w:hAnsi="Arial" w:cs="Arial"/>
                <w:sz w:val="20"/>
              </w:rPr>
            </w:pPr>
            <w:r w:rsidRPr="00675455">
              <w:rPr>
                <w:rFonts w:ascii="Arial" w:hAnsi="Arial" w:cs="Arial"/>
                <w:sz w:val="20"/>
              </w:rPr>
              <w:t>1. Chứng k</w:t>
            </w:r>
            <w:r w:rsidRPr="00675455">
              <w:rPr>
                <w:rFonts w:ascii="Arial" w:hAnsi="Arial" w:cs="Arial"/>
                <w:sz w:val="20"/>
                <w:highlight w:val="white"/>
              </w:rPr>
              <w:t>hoán</w:t>
            </w:r>
            <w:r w:rsidRPr="00675455">
              <w:rPr>
                <w:rFonts w:ascii="Arial" w:hAnsi="Arial" w:cs="Arial"/>
                <w:sz w:val="20"/>
              </w:rPr>
              <w:t xml:space="preserve"> kinh doanh</w:t>
            </w:r>
          </w:p>
          <w:p w:rsidR="00E33BF9" w:rsidRPr="00675455" w:rsidRDefault="00E33BF9" w:rsidP="007A5504">
            <w:pPr>
              <w:spacing w:before="120"/>
              <w:rPr>
                <w:rFonts w:ascii="Arial" w:hAnsi="Arial" w:cs="Arial"/>
                <w:sz w:val="20"/>
              </w:rPr>
            </w:pPr>
            <w:r w:rsidRPr="00675455">
              <w:rPr>
                <w:rFonts w:ascii="Arial" w:hAnsi="Arial" w:cs="Arial"/>
                <w:sz w:val="20"/>
              </w:rPr>
              <w:t>2. Đầu tư nắm giữ đến ngày đáo hạn</w:t>
            </w:r>
          </w:p>
          <w:p w:rsidR="00E33BF9" w:rsidRPr="00675455" w:rsidRDefault="00E33BF9" w:rsidP="007A5504">
            <w:pPr>
              <w:spacing w:before="120"/>
              <w:rPr>
                <w:rFonts w:ascii="Arial" w:hAnsi="Arial" w:cs="Arial"/>
                <w:sz w:val="20"/>
              </w:rPr>
            </w:pPr>
            <w:r w:rsidRPr="00675455">
              <w:rPr>
                <w:rFonts w:ascii="Arial" w:hAnsi="Arial" w:cs="Arial"/>
                <w:sz w:val="20"/>
              </w:rPr>
              <w:t>3. Đầu tư góp vốn vào đơn vị khác</w:t>
            </w:r>
          </w:p>
        </w:tc>
        <w:tc>
          <w:tcPr>
            <w:tcW w:w="507"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120</w:t>
            </w:r>
          </w:p>
          <w:p w:rsidR="00E33BF9" w:rsidRPr="00675455" w:rsidRDefault="00E33BF9" w:rsidP="007A5504">
            <w:pPr>
              <w:spacing w:before="120"/>
              <w:jc w:val="center"/>
              <w:rPr>
                <w:rFonts w:ascii="Arial" w:hAnsi="Arial" w:cs="Arial"/>
                <w:sz w:val="20"/>
              </w:rPr>
            </w:pPr>
            <w:r w:rsidRPr="00675455">
              <w:rPr>
                <w:rFonts w:ascii="Arial" w:hAnsi="Arial" w:cs="Arial"/>
                <w:sz w:val="20"/>
              </w:rPr>
              <w:t>121</w:t>
            </w:r>
          </w:p>
          <w:p w:rsidR="00E33BF9" w:rsidRPr="00675455" w:rsidRDefault="00E33BF9" w:rsidP="007A5504">
            <w:pPr>
              <w:spacing w:before="120"/>
              <w:jc w:val="center"/>
              <w:rPr>
                <w:rFonts w:ascii="Arial" w:hAnsi="Arial" w:cs="Arial"/>
                <w:sz w:val="20"/>
              </w:rPr>
            </w:pPr>
            <w:r w:rsidRPr="00675455">
              <w:rPr>
                <w:rFonts w:ascii="Arial" w:hAnsi="Arial" w:cs="Arial"/>
                <w:sz w:val="20"/>
              </w:rPr>
              <w:t>122</w:t>
            </w:r>
          </w:p>
          <w:p w:rsidR="00E33BF9" w:rsidRPr="00675455" w:rsidRDefault="00E33BF9" w:rsidP="007A5504">
            <w:pPr>
              <w:spacing w:before="120"/>
              <w:jc w:val="center"/>
              <w:rPr>
                <w:rFonts w:ascii="Arial" w:hAnsi="Arial" w:cs="Arial"/>
                <w:sz w:val="20"/>
              </w:rPr>
            </w:pPr>
            <w:r w:rsidRPr="00675455">
              <w:rPr>
                <w:rFonts w:ascii="Arial" w:hAnsi="Arial" w:cs="Arial"/>
                <w:sz w:val="20"/>
              </w:rPr>
              <w:t>123</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III. Các khoản phải thu</w:t>
            </w:r>
          </w:p>
          <w:p w:rsidR="00E33BF9" w:rsidRPr="00675455" w:rsidRDefault="00E33BF9" w:rsidP="007A5504">
            <w:pPr>
              <w:spacing w:before="120"/>
              <w:rPr>
                <w:rFonts w:ascii="Arial" w:hAnsi="Arial" w:cs="Arial"/>
                <w:sz w:val="20"/>
              </w:rPr>
            </w:pPr>
            <w:r w:rsidRPr="00675455">
              <w:rPr>
                <w:rFonts w:ascii="Arial" w:hAnsi="Arial" w:cs="Arial"/>
                <w:sz w:val="20"/>
              </w:rPr>
              <w:t>1. Phải thu của khách hàng</w:t>
            </w:r>
          </w:p>
          <w:p w:rsidR="00E33BF9" w:rsidRPr="00675455" w:rsidRDefault="00E33BF9" w:rsidP="007A5504">
            <w:pPr>
              <w:spacing w:before="120"/>
              <w:rPr>
                <w:rFonts w:ascii="Arial" w:hAnsi="Arial" w:cs="Arial"/>
                <w:sz w:val="20"/>
              </w:rPr>
            </w:pPr>
            <w:r w:rsidRPr="00675455">
              <w:rPr>
                <w:rFonts w:ascii="Arial" w:hAnsi="Arial" w:cs="Arial"/>
                <w:sz w:val="20"/>
              </w:rPr>
              <w:t>2. Trả trước cho người bán</w:t>
            </w:r>
          </w:p>
          <w:p w:rsidR="00E33BF9" w:rsidRPr="00675455" w:rsidRDefault="00E33BF9" w:rsidP="007A5504">
            <w:pPr>
              <w:spacing w:before="120"/>
              <w:rPr>
                <w:rFonts w:ascii="Arial" w:hAnsi="Arial" w:cs="Arial"/>
                <w:sz w:val="20"/>
              </w:rPr>
            </w:pPr>
            <w:r w:rsidRPr="00675455">
              <w:rPr>
                <w:rFonts w:ascii="Arial" w:hAnsi="Arial" w:cs="Arial"/>
                <w:sz w:val="20"/>
              </w:rPr>
              <w:t>3. Vốn kinh doanh ở đơn vị trực thuộc</w:t>
            </w:r>
          </w:p>
          <w:p w:rsidR="00E33BF9" w:rsidRPr="00675455" w:rsidRDefault="00E33BF9" w:rsidP="007A5504">
            <w:pPr>
              <w:spacing w:before="120"/>
              <w:rPr>
                <w:rFonts w:ascii="Arial" w:hAnsi="Arial" w:cs="Arial"/>
                <w:sz w:val="20"/>
              </w:rPr>
            </w:pPr>
            <w:r w:rsidRPr="00675455">
              <w:rPr>
                <w:rFonts w:ascii="Arial" w:hAnsi="Arial" w:cs="Arial"/>
                <w:sz w:val="20"/>
              </w:rPr>
              <w:t>4. Phải thu khác</w:t>
            </w:r>
          </w:p>
          <w:p w:rsidR="00E33BF9" w:rsidRPr="00675455" w:rsidRDefault="00E33BF9" w:rsidP="007A5504">
            <w:pPr>
              <w:spacing w:before="120"/>
              <w:rPr>
                <w:rFonts w:ascii="Arial" w:hAnsi="Arial" w:cs="Arial"/>
                <w:sz w:val="20"/>
              </w:rPr>
            </w:pPr>
            <w:r w:rsidRPr="00675455">
              <w:rPr>
                <w:rFonts w:ascii="Arial" w:hAnsi="Arial" w:cs="Arial"/>
                <w:sz w:val="20"/>
              </w:rPr>
              <w:lastRenderedPageBreak/>
              <w:t>5. Tài sản thiếu chờ xử lý</w:t>
            </w:r>
          </w:p>
        </w:tc>
        <w:tc>
          <w:tcPr>
            <w:tcW w:w="507"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lastRenderedPageBreak/>
              <w:t>130</w:t>
            </w:r>
          </w:p>
          <w:p w:rsidR="00E33BF9" w:rsidRPr="00675455" w:rsidRDefault="00E33BF9" w:rsidP="007A5504">
            <w:pPr>
              <w:spacing w:before="120"/>
              <w:jc w:val="center"/>
              <w:rPr>
                <w:rFonts w:ascii="Arial" w:hAnsi="Arial" w:cs="Arial"/>
                <w:sz w:val="20"/>
              </w:rPr>
            </w:pPr>
            <w:r w:rsidRPr="00675455">
              <w:rPr>
                <w:rFonts w:ascii="Arial" w:hAnsi="Arial" w:cs="Arial"/>
                <w:sz w:val="20"/>
              </w:rPr>
              <w:t>131</w:t>
            </w:r>
          </w:p>
          <w:p w:rsidR="00E33BF9" w:rsidRPr="00675455" w:rsidRDefault="00E33BF9" w:rsidP="007A5504">
            <w:pPr>
              <w:spacing w:before="120"/>
              <w:jc w:val="center"/>
              <w:rPr>
                <w:rFonts w:ascii="Arial" w:hAnsi="Arial" w:cs="Arial"/>
                <w:sz w:val="20"/>
              </w:rPr>
            </w:pPr>
            <w:r w:rsidRPr="00675455">
              <w:rPr>
                <w:rFonts w:ascii="Arial" w:hAnsi="Arial" w:cs="Arial"/>
                <w:sz w:val="20"/>
              </w:rPr>
              <w:t>132</w:t>
            </w:r>
          </w:p>
          <w:p w:rsidR="00E33BF9" w:rsidRPr="00675455" w:rsidRDefault="00E33BF9" w:rsidP="007A5504">
            <w:pPr>
              <w:spacing w:before="120"/>
              <w:jc w:val="center"/>
              <w:rPr>
                <w:rFonts w:ascii="Arial" w:hAnsi="Arial" w:cs="Arial"/>
                <w:sz w:val="20"/>
              </w:rPr>
            </w:pPr>
            <w:r w:rsidRPr="00675455">
              <w:rPr>
                <w:rFonts w:ascii="Arial" w:hAnsi="Arial" w:cs="Arial"/>
                <w:sz w:val="20"/>
              </w:rPr>
              <w:t>133</w:t>
            </w:r>
          </w:p>
          <w:p w:rsidR="00E33BF9" w:rsidRPr="00675455" w:rsidRDefault="00E33BF9" w:rsidP="007A5504">
            <w:pPr>
              <w:spacing w:before="120"/>
              <w:jc w:val="center"/>
              <w:rPr>
                <w:rFonts w:ascii="Arial" w:hAnsi="Arial" w:cs="Arial"/>
                <w:sz w:val="20"/>
              </w:rPr>
            </w:pPr>
            <w:r w:rsidRPr="00675455">
              <w:rPr>
                <w:rFonts w:ascii="Arial" w:hAnsi="Arial" w:cs="Arial"/>
                <w:sz w:val="20"/>
              </w:rPr>
              <w:t>134</w:t>
            </w:r>
          </w:p>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135</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lastRenderedPageBreak/>
              <w:t>IV. Hàng tồn kho</w:t>
            </w:r>
          </w:p>
        </w:tc>
        <w:tc>
          <w:tcPr>
            <w:tcW w:w="507"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140</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V. Tài sản cố định và bất động sản đầu tư</w:t>
            </w:r>
          </w:p>
        </w:tc>
        <w:tc>
          <w:tcPr>
            <w:tcW w:w="507"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150</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VI. Xây dựng cơ bản dở dang</w:t>
            </w:r>
          </w:p>
        </w:tc>
        <w:tc>
          <w:tcPr>
            <w:tcW w:w="507"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160</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nil"/>
              <w:bottom w:val="single" w:sz="2" w:space="0" w:color="auto"/>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VII. Tài sản khác</w:t>
            </w:r>
          </w:p>
          <w:p w:rsidR="00E33BF9" w:rsidRPr="00675455" w:rsidRDefault="00E33BF9" w:rsidP="007A5504">
            <w:pPr>
              <w:spacing w:before="120"/>
              <w:rPr>
                <w:rFonts w:ascii="Arial" w:hAnsi="Arial" w:cs="Arial"/>
                <w:sz w:val="20"/>
              </w:rPr>
            </w:pPr>
            <w:r w:rsidRPr="00675455">
              <w:rPr>
                <w:rFonts w:ascii="Arial" w:hAnsi="Arial" w:cs="Arial"/>
                <w:sz w:val="20"/>
              </w:rPr>
              <w:t>1. Thuế GTGT được khấu trừ</w:t>
            </w:r>
          </w:p>
          <w:p w:rsidR="00E33BF9" w:rsidRPr="00675455" w:rsidRDefault="00E33BF9" w:rsidP="007A5504">
            <w:pPr>
              <w:spacing w:before="120"/>
              <w:rPr>
                <w:rFonts w:ascii="Arial" w:hAnsi="Arial" w:cs="Arial"/>
                <w:sz w:val="20"/>
              </w:rPr>
            </w:pPr>
            <w:r w:rsidRPr="00675455">
              <w:rPr>
                <w:rFonts w:ascii="Arial" w:hAnsi="Arial" w:cs="Arial"/>
                <w:sz w:val="20"/>
              </w:rPr>
              <w:t>2. Tài sản khác</w:t>
            </w:r>
          </w:p>
        </w:tc>
        <w:tc>
          <w:tcPr>
            <w:tcW w:w="507"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170</w:t>
            </w:r>
          </w:p>
          <w:p w:rsidR="00E33BF9" w:rsidRPr="00675455" w:rsidRDefault="00E33BF9" w:rsidP="007A5504">
            <w:pPr>
              <w:spacing w:before="120"/>
              <w:jc w:val="center"/>
              <w:rPr>
                <w:rFonts w:ascii="Arial" w:hAnsi="Arial" w:cs="Arial"/>
                <w:sz w:val="20"/>
              </w:rPr>
            </w:pPr>
            <w:r w:rsidRPr="00675455">
              <w:rPr>
                <w:rFonts w:ascii="Arial" w:hAnsi="Arial" w:cs="Arial"/>
                <w:sz w:val="20"/>
              </w:rPr>
              <w:t>171</w:t>
            </w:r>
          </w:p>
          <w:p w:rsidR="00E33BF9" w:rsidRPr="00675455" w:rsidRDefault="00E33BF9" w:rsidP="007A5504">
            <w:pPr>
              <w:spacing w:before="120"/>
              <w:jc w:val="center"/>
              <w:rPr>
                <w:rFonts w:ascii="Arial" w:hAnsi="Arial" w:cs="Arial"/>
                <w:sz w:val="20"/>
              </w:rPr>
            </w:pPr>
            <w:r w:rsidRPr="00675455">
              <w:rPr>
                <w:rFonts w:ascii="Arial" w:hAnsi="Arial" w:cs="Arial"/>
                <w:sz w:val="20"/>
              </w:rPr>
              <w:t>172</w:t>
            </w:r>
          </w:p>
        </w:tc>
        <w:tc>
          <w:tcPr>
            <w:tcW w:w="610"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single" w:sz="2" w:space="0" w:color="auto"/>
              <w:bottom w:val="single" w:sz="2" w:space="0" w:color="auto"/>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TỔNG CỘNG TÀI SẢN</w:t>
            </w:r>
            <w:r w:rsidRPr="00675455">
              <w:rPr>
                <w:rFonts w:ascii="Arial" w:hAnsi="Arial" w:cs="Arial"/>
                <w:b/>
                <w:sz w:val="20"/>
              </w:rPr>
              <w:br/>
              <w:t>(200=110+120+130+140+150+160+170)</w:t>
            </w:r>
          </w:p>
        </w:tc>
        <w:tc>
          <w:tcPr>
            <w:tcW w:w="507" w:type="pct"/>
            <w:tcBorders>
              <w:top w:val="single" w:sz="2" w:space="0" w:color="auto"/>
              <w:bottom w:val="single" w:sz="2" w:space="0" w:color="auto"/>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200</w:t>
            </w:r>
          </w:p>
        </w:tc>
        <w:tc>
          <w:tcPr>
            <w:tcW w:w="610" w:type="pct"/>
            <w:tcBorders>
              <w:top w:val="single" w:sz="2" w:space="0" w:color="auto"/>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single" w:sz="2" w:space="0" w:color="auto"/>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single" w:sz="2" w:space="0" w:color="auto"/>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single" w:sz="2" w:space="0" w:color="auto"/>
              <w:bottom w:val="single" w:sz="2" w:space="0" w:color="auto"/>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NGUỒN VỐN</w:t>
            </w:r>
          </w:p>
        </w:tc>
        <w:tc>
          <w:tcPr>
            <w:tcW w:w="507" w:type="pct"/>
            <w:tcBorders>
              <w:top w:val="single" w:sz="2" w:space="0" w:color="auto"/>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610" w:type="pct"/>
            <w:tcBorders>
              <w:top w:val="single" w:sz="2" w:space="0" w:color="auto"/>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single" w:sz="2" w:space="0" w:color="auto"/>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single" w:sz="2" w:space="0" w:color="auto"/>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single" w:sz="2" w:space="0" w:color="auto"/>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 Nợ phải trả</w:t>
            </w:r>
          </w:p>
        </w:tc>
        <w:tc>
          <w:tcPr>
            <w:tcW w:w="507" w:type="pct"/>
            <w:tcBorders>
              <w:top w:val="single" w:sz="2" w:space="0" w:color="auto"/>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300</w:t>
            </w:r>
          </w:p>
        </w:tc>
        <w:tc>
          <w:tcPr>
            <w:tcW w:w="610" w:type="pct"/>
            <w:tcBorders>
              <w:top w:val="single" w:sz="2" w:space="0" w:color="auto"/>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single" w:sz="2" w:space="0" w:color="auto"/>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single" w:sz="2" w:space="0" w:color="auto"/>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1. Phải trả người bán</w:t>
            </w:r>
          </w:p>
        </w:tc>
        <w:tc>
          <w:tcPr>
            <w:tcW w:w="50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311</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2. Người mua trả tiền trước</w:t>
            </w:r>
          </w:p>
        </w:tc>
        <w:tc>
          <w:tcPr>
            <w:tcW w:w="50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312</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3. Thuế và các khoản phải nộp Nhà nước</w:t>
            </w:r>
          </w:p>
        </w:tc>
        <w:tc>
          <w:tcPr>
            <w:tcW w:w="50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313</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4. Phải trả người lao động</w:t>
            </w:r>
          </w:p>
        </w:tc>
        <w:tc>
          <w:tcPr>
            <w:tcW w:w="50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314</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5. Phải trả khác</w:t>
            </w:r>
          </w:p>
        </w:tc>
        <w:tc>
          <w:tcPr>
            <w:tcW w:w="50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315</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6. Vay và nợ thuê tài chính</w:t>
            </w:r>
          </w:p>
        </w:tc>
        <w:tc>
          <w:tcPr>
            <w:tcW w:w="50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316</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7. Phải trả nội bộ về vốn kinh doanh</w:t>
            </w:r>
          </w:p>
        </w:tc>
        <w:tc>
          <w:tcPr>
            <w:tcW w:w="50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317</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8. Dự phòng phải trả</w:t>
            </w:r>
          </w:p>
        </w:tc>
        <w:tc>
          <w:tcPr>
            <w:tcW w:w="50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318</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9. Quỹ khen thưởng, phúc lợi</w:t>
            </w:r>
          </w:p>
        </w:tc>
        <w:tc>
          <w:tcPr>
            <w:tcW w:w="50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319</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10. Quỹ phát triển khoa học và công nghệ</w:t>
            </w:r>
          </w:p>
        </w:tc>
        <w:tc>
          <w:tcPr>
            <w:tcW w:w="50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320</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II. Vốn chủ sở hữu</w:t>
            </w:r>
          </w:p>
        </w:tc>
        <w:tc>
          <w:tcPr>
            <w:tcW w:w="507"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400</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1. Vốn góp của chủ sở hữu</w:t>
            </w:r>
          </w:p>
        </w:tc>
        <w:tc>
          <w:tcPr>
            <w:tcW w:w="50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411</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2. Thặng dư vốn cổ phần</w:t>
            </w:r>
          </w:p>
        </w:tc>
        <w:tc>
          <w:tcPr>
            <w:tcW w:w="50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412</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3. Vốn khác của chủ sở hữu</w:t>
            </w:r>
          </w:p>
        </w:tc>
        <w:tc>
          <w:tcPr>
            <w:tcW w:w="50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413</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4. Cổ phiếu quỹ (*)</w:t>
            </w:r>
          </w:p>
        </w:tc>
        <w:tc>
          <w:tcPr>
            <w:tcW w:w="50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414</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2707"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5. Chênh lệch tỷ giá hối đoái</w:t>
            </w:r>
          </w:p>
        </w:tc>
        <w:tc>
          <w:tcPr>
            <w:tcW w:w="50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415</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6. Các quỹ thuộc vốn chủ sở hữu</w:t>
            </w:r>
          </w:p>
        </w:tc>
        <w:tc>
          <w:tcPr>
            <w:tcW w:w="50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416</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nil"/>
              <w:bottom w:val="single" w:sz="2" w:space="0" w:color="auto"/>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7. Lợi nhuận sau thuế chưa phân phối</w:t>
            </w:r>
          </w:p>
        </w:tc>
        <w:tc>
          <w:tcPr>
            <w:tcW w:w="507"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417</w:t>
            </w:r>
          </w:p>
        </w:tc>
        <w:tc>
          <w:tcPr>
            <w:tcW w:w="610"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707" w:type="pct"/>
            <w:tcBorders>
              <w:top w:val="single" w:sz="2" w:space="0" w:color="auto"/>
              <w:bottom w:val="single" w:sz="2" w:space="0" w:color="auto"/>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TỔNG CỘNG NGUỒN VỐN</w:t>
            </w:r>
            <w:r w:rsidRPr="00675455">
              <w:rPr>
                <w:rFonts w:ascii="Arial" w:hAnsi="Arial" w:cs="Arial"/>
                <w:b/>
                <w:sz w:val="20"/>
              </w:rPr>
              <w:br/>
              <w:t>(500=300+400)</w:t>
            </w:r>
          </w:p>
        </w:tc>
        <w:tc>
          <w:tcPr>
            <w:tcW w:w="507" w:type="pct"/>
            <w:tcBorders>
              <w:top w:val="single" w:sz="2" w:space="0" w:color="auto"/>
              <w:bottom w:val="single" w:sz="2" w:space="0" w:color="auto"/>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500</w:t>
            </w:r>
          </w:p>
        </w:tc>
        <w:tc>
          <w:tcPr>
            <w:tcW w:w="610" w:type="pct"/>
            <w:tcBorders>
              <w:top w:val="single" w:sz="2" w:space="0" w:color="auto"/>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single" w:sz="2" w:space="0" w:color="auto"/>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88" w:type="pct"/>
            <w:tcBorders>
              <w:top w:val="single" w:sz="2" w:space="0" w:color="auto"/>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r>
    </w:tbl>
    <w:p w:rsidR="00E33BF9" w:rsidRPr="00675455"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E33BF9" w:rsidRPr="00675455" w:rsidTr="007A5504">
        <w:tc>
          <w:tcPr>
            <w:tcW w:w="2268" w:type="dxa"/>
          </w:tcPr>
          <w:p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t>(Ký, họ tên)</w:t>
            </w:r>
          </w:p>
        </w:tc>
        <w:tc>
          <w:tcPr>
            <w:tcW w:w="2640" w:type="dxa"/>
          </w:tcPr>
          <w:p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t>(Ký, họ tên)</w:t>
            </w:r>
          </w:p>
        </w:tc>
        <w:tc>
          <w:tcPr>
            <w:tcW w:w="3948" w:type="dxa"/>
          </w:tcPr>
          <w:p w:rsidR="00E33BF9" w:rsidRPr="00675455" w:rsidRDefault="00E33BF9" w:rsidP="007A5504">
            <w:pPr>
              <w:spacing w:before="120"/>
              <w:jc w:val="center"/>
              <w:rPr>
                <w:rFonts w:ascii="Arial" w:hAnsi="Arial" w:cs="Arial"/>
                <w:sz w:val="20"/>
              </w:rPr>
            </w:pPr>
            <w:r w:rsidRPr="00675455">
              <w:rPr>
                <w:rFonts w:ascii="Arial" w:hAnsi="Arial" w:cs="Arial"/>
                <w:i/>
                <w:sz w:val="20"/>
              </w:rPr>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t>(Ký, họ tên, đóng dấu)</w:t>
            </w:r>
          </w:p>
        </w:tc>
      </w:tr>
    </w:tbl>
    <w:p w:rsidR="00E33BF9" w:rsidRPr="00675455" w:rsidRDefault="00E33BF9" w:rsidP="00E33BF9">
      <w:pPr>
        <w:spacing w:before="120"/>
        <w:rPr>
          <w:rFonts w:ascii="Arial" w:hAnsi="Arial" w:cs="Arial"/>
          <w:b/>
          <w:i/>
          <w:sz w:val="20"/>
        </w:rPr>
      </w:pPr>
      <w:r w:rsidRPr="00675455">
        <w:rPr>
          <w:rFonts w:ascii="Arial" w:hAnsi="Arial" w:cs="Arial"/>
          <w:b/>
          <w:i/>
          <w:sz w:val="20"/>
        </w:rPr>
        <w:t>Ghi chú:</w:t>
      </w:r>
    </w:p>
    <w:p w:rsidR="00E33BF9" w:rsidRPr="00675455" w:rsidRDefault="00E33BF9" w:rsidP="00E33BF9">
      <w:pPr>
        <w:spacing w:before="120"/>
        <w:rPr>
          <w:rFonts w:ascii="Arial" w:hAnsi="Arial" w:cs="Arial"/>
          <w:i/>
          <w:sz w:val="20"/>
        </w:rPr>
      </w:pPr>
      <w:r w:rsidRPr="00675455">
        <w:rPr>
          <w:rFonts w:ascii="Arial" w:hAnsi="Arial" w:cs="Arial"/>
          <w:i/>
          <w:sz w:val="20"/>
        </w:rPr>
        <w:t>(1) Những chỉ tiêu không có số liệu được miễn trình bày nhưng không được đánh lại “Mã số” chỉ tiêu.</w:t>
      </w:r>
    </w:p>
    <w:p w:rsidR="00E33BF9" w:rsidRPr="00675455" w:rsidRDefault="00E33BF9" w:rsidP="00E33BF9">
      <w:pPr>
        <w:spacing w:before="120"/>
        <w:rPr>
          <w:rFonts w:ascii="Arial" w:hAnsi="Arial" w:cs="Arial"/>
          <w:i/>
          <w:sz w:val="20"/>
        </w:rPr>
      </w:pPr>
      <w:r w:rsidRPr="00675455">
        <w:rPr>
          <w:rFonts w:ascii="Arial" w:hAnsi="Arial" w:cs="Arial"/>
          <w:i/>
          <w:sz w:val="20"/>
        </w:rPr>
        <w:lastRenderedPageBreak/>
        <w:t>(2) Số liệu trong các chỉ tiêu có dấu (*) được ghi bằng số âm dưới hình thức ghi trong ngoặc đơn (…).</w:t>
      </w:r>
    </w:p>
    <w:p w:rsidR="00E33BF9" w:rsidRPr="00675455" w:rsidRDefault="00E33BF9" w:rsidP="00E33BF9">
      <w:pPr>
        <w:spacing w:before="120"/>
        <w:rPr>
          <w:rFonts w:ascii="Arial" w:hAnsi="Arial" w:cs="Arial"/>
          <w:i/>
          <w:sz w:val="20"/>
        </w:rPr>
      </w:pPr>
      <w:r w:rsidRPr="00675455">
        <w:rPr>
          <w:rFonts w:ascii="Arial" w:hAnsi="Arial" w:cs="Arial"/>
          <w:i/>
          <w:sz w:val="20"/>
        </w:rPr>
        <w:t>(3) Đối với doanh nghiệp có kỳ kế toán năm là năm dương lịch (X) thì “Số cuối năm” có thể ghi là “31.12.X”; “Số đầu năm” có thể ghi là “01.01.X”.</w:t>
      </w:r>
    </w:p>
    <w:p w:rsidR="00E33BF9" w:rsidRPr="00675455" w:rsidRDefault="00E33BF9" w:rsidP="00E33BF9">
      <w:pPr>
        <w:spacing w:before="120"/>
        <w:rPr>
          <w:rFonts w:ascii="Arial" w:hAnsi="Arial" w:cs="Arial"/>
          <w:sz w:val="20"/>
        </w:rPr>
      </w:pPr>
      <w:r w:rsidRPr="00675455">
        <w:rPr>
          <w:rFonts w:ascii="Arial" w:hAnsi="Arial" w:cs="Arial"/>
          <w:i/>
          <w:sz w:val="20"/>
        </w:rPr>
        <w:t xml:space="preserve">(4) Đối với trường hợp thuê dịch vụ làm kế toán, làm kế toán trưởng thì phải ghi rõ số Giấy chứng nhận đăng ký hành nghề dịch vụ kế toán, tên đơn vị cung </w:t>
      </w:r>
      <w:r w:rsidRPr="00675455">
        <w:rPr>
          <w:rFonts w:ascii="Arial" w:hAnsi="Arial" w:cs="Arial"/>
          <w:i/>
          <w:sz w:val="20"/>
          <w:highlight w:val="white"/>
        </w:rPr>
        <w:t>cấp</w:t>
      </w:r>
      <w:r w:rsidRPr="00675455">
        <w:rPr>
          <w:rFonts w:ascii="Arial" w:hAnsi="Arial" w:cs="Arial"/>
          <w:i/>
          <w:sz w:val="20"/>
        </w:rPr>
        <w:t xml:space="preserve"> dịch vụ kế toán.</w:t>
      </w:r>
    </w:p>
    <w:p w:rsidR="00E33BF9" w:rsidRPr="00675455" w:rsidRDefault="00E33BF9" w:rsidP="00E33BF9">
      <w:pPr>
        <w:spacing w:before="120"/>
        <w:rPr>
          <w:rFonts w:ascii="Arial" w:hAnsi="Arial" w:cs="Arial"/>
          <w:sz w:val="20"/>
        </w:rPr>
      </w:pPr>
    </w:p>
    <w:p w:rsidR="00E33BF9" w:rsidRPr="00675455" w:rsidRDefault="00E33BF9" w:rsidP="00E33BF9">
      <w:pPr>
        <w:spacing w:before="120"/>
        <w:rPr>
          <w:rFonts w:ascii="Arial" w:hAnsi="Arial" w:cs="Arial"/>
          <w:b/>
          <w:sz w:val="20"/>
        </w:rPr>
      </w:pPr>
      <w:r w:rsidRPr="00675455">
        <w:rPr>
          <w:rFonts w:ascii="Arial" w:hAnsi="Arial" w:cs="Arial"/>
          <w:b/>
          <w:sz w:val="20"/>
        </w:rPr>
        <w:t xml:space="preserve">4. Báo cáo kết quả hoạt động </w:t>
      </w:r>
      <w:r w:rsidRPr="00675455">
        <w:rPr>
          <w:rFonts w:ascii="Arial" w:hAnsi="Arial" w:cs="Arial"/>
          <w:b/>
          <w:sz w:val="20"/>
          <w:highlight w:val="white"/>
        </w:rPr>
        <w:t>kinh</w:t>
      </w:r>
      <w:r w:rsidRPr="00675455">
        <w:rPr>
          <w:rFonts w:ascii="Arial" w:hAnsi="Arial" w:cs="Arial"/>
          <w:b/>
          <w:sz w:val="20"/>
        </w:rPr>
        <w:t xml:space="preserve"> doanh (Mẫu số B02 - DNN)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675455" w:rsidTr="007A5504">
        <w:tc>
          <w:tcPr>
            <w:tcW w:w="4428" w:type="dxa"/>
          </w:tcPr>
          <w:p w:rsidR="00E33BF9" w:rsidRPr="00675455" w:rsidRDefault="00E33BF9" w:rsidP="007A5504">
            <w:pPr>
              <w:spacing w:before="120"/>
              <w:rPr>
                <w:rFonts w:ascii="Arial" w:hAnsi="Arial" w:cs="Arial"/>
                <w:b/>
                <w:sz w:val="20"/>
              </w:rPr>
            </w:pPr>
            <w:r w:rsidRPr="00675455">
              <w:rPr>
                <w:rFonts w:ascii="Arial" w:hAnsi="Arial" w:cs="Arial"/>
                <w:b/>
                <w:sz w:val="20"/>
                <w:highlight w:val="white"/>
              </w:rPr>
              <w:t>Đơn vị</w:t>
            </w:r>
            <w:r w:rsidRPr="00675455">
              <w:rPr>
                <w:rFonts w:ascii="Arial" w:hAnsi="Arial" w:cs="Arial"/>
                <w:b/>
                <w:sz w:val="20"/>
              </w:rPr>
              <w:t xml:space="preserve"> báo cáo: </w:t>
            </w:r>
            <w:r w:rsidRPr="00675455">
              <w:rPr>
                <w:rFonts w:ascii="Arial" w:hAnsi="Arial" w:cs="Arial"/>
                <w:sz w:val="20"/>
              </w:rPr>
              <w:t>…………………</w:t>
            </w:r>
          </w:p>
          <w:p w:rsidR="00E33BF9" w:rsidRPr="00675455" w:rsidRDefault="00E33BF9" w:rsidP="007A5504">
            <w:pPr>
              <w:spacing w:before="120"/>
              <w:rPr>
                <w:rFonts w:ascii="Arial" w:hAnsi="Arial" w:cs="Arial"/>
                <w:b/>
                <w:sz w:val="20"/>
                <w:szCs w:val="20"/>
              </w:rPr>
            </w:pPr>
            <w:r w:rsidRPr="00675455">
              <w:rPr>
                <w:rFonts w:ascii="Arial" w:hAnsi="Arial" w:cs="Arial"/>
                <w:b/>
                <w:sz w:val="20"/>
              </w:rPr>
              <w:t>Địa chỉ:</w:t>
            </w:r>
            <w:r w:rsidRPr="00675455">
              <w:rPr>
                <w:rFonts w:ascii="Arial" w:hAnsi="Arial" w:cs="Arial"/>
                <w:sz w:val="20"/>
              </w:rPr>
              <w:t xml:space="preserve"> …………………………...</w:t>
            </w:r>
          </w:p>
        </w:tc>
        <w:tc>
          <w:tcPr>
            <w:tcW w:w="4428" w:type="dxa"/>
          </w:tcPr>
          <w:p w:rsidR="00E33BF9" w:rsidRPr="00675455" w:rsidRDefault="00E33BF9" w:rsidP="007A5504">
            <w:pPr>
              <w:spacing w:before="120"/>
              <w:jc w:val="center"/>
              <w:rPr>
                <w:rFonts w:ascii="Arial" w:hAnsi="Arial" w:cs="Arial"/>
                <w:i/>
                <w:sz w:val="20"/>
              </w:rPr>
            </w:pPr>
            <w:r w:rsidRPr="00675455">
              <w:rPr>
                <w:rFonts w:ascii="Arial" w:hAnsi="Arial" w:cs="Arial"/>
                <w:b/>
                <w:sz w:val="20"/>
              </w:rPr>
              <w:t>Mẫu số B02 - DNN</w:t>
            </w:r>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rsidR="00E33BF9" w:rsidRPr="00675455" w:rsidRDefault="00E33BF9" w:rsidP="00E33BF9">
      <w:pPr>
        <w:spacing w:before="120"/>
        <w:rPr>
          <w:rFonts w:ascii="Arial" w:hAnsi="Arial" w:cs="Arial"/>
          <w:sz w:val="20"/>
          <w:highlight w:val="white"/>
        </w:rPr>
      </w:pPr>
    </w:p>
    <w:p w:rsidR="00E33BF9" w:rsidRPr="00675455" w:rsidRDefault="00E33BF9" w:rsidP="00E33BF9">
      <w:pPr>
        <w:spacing w:before="120"/>
        <w:jc w:val="center"/>
        <w:rPr>
          <w:rFonts w:ascii="Arial" w:hAnsi="Arial" w:cs="Arial"/>
          <w:b/>
          <w:sz w:val="20"/>
        </w:rPr>
      </w:pPr>
      <w:r w:rsidRPr="00675455">
        <w:rPr>
          <w:rFonts w:ascii="Arial" w:hAnsi="Arial" w:cs="Arial"/>
          <w:b/>
          <w:sz w:val="20"/>
        </w:rPr>
        <w:t>BÁO CÁO KẾT QUẢ HOẠT ĐỘNG KINH DOANH</w:t>
      </w:r>
    </w:p>
    <w:p w:rsidR="00E33BF9" w:rsidRPr="00675455" w:rsidRDefault="00E33BF9" w:rsidP="00E33BF9">
      <w:pPr>
        <w:spacing w:before="120"/>
        <w:jc w:val="center"/>
        <w:rPr>
          <w:rFonts w:ascii="Arial" w:hAnsi="Arial" w:cs="Arial"/>
          <w:i/>
          <w:sz w:val="20"/>
          <w:highlight w:val="white"/>
        </w:rPr>
      </w:pPr>
      <w:r w:rsidRPr="00675455">
        <w:rPr>
          <w:rFonts w:ascii="Arial" w:hAnsi="Arial" w:cs="Arial"/>
          <w:i/>
          <w:sz w:val="20"/>
        </w:rPr>
        <w:t>Năm...</w:t>
      </w:r>
    </w:p>
    <w:p w:rsidR="00E33BF9" w:rsidRPr="00675455" w:rsidRDefault="00E33BF9" w:rsidP="00E33BF9">
      <w:pPr>
        <w:spacing w:before="120"/>
        <w:jc w:val="right"/>
        <w:rPr>
          <w:rFonts w:ascii="Arial" w:hAnsi="Arial" w:cs="Arial"/>
          <w:sz w:val="20"/>
        </w:rPr>
      </w:pPr>
      <w:r w:rsidRPr="00675455">
        <w:rPr>
          <w:rFonts w:ascii="Arial" w:hAnsi="Arial" w:cs="Arial"/>
          <w:i/>
          <w:sz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307"/>
        <w:gridCol w:w="742"/>
        <w:gridCol w:w="1082"/>
        <w:gridCol w:w="866"/>
        <w:gridCol w:w="873"/>
      </w:tblGrid>
      <w:tr w:rsidR="00E33BF9" w:rsidRPr="00675455" w:rsidTr="007A5504">
        <w:tc>
          <w:tcPr>
            <w:tcW w:w="2992"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CHỈ TIÊU</w:t>
            </w:r>
          </w:p>
        </w:tc>
        <w:tc>
          <w:tcPr>
            <w:tcW w:w="418"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Mã số</w:t>
            </w:r>
          </w:p>
        </w:tc>
        <w:tc>
          <w:tcPr>
            <w:tcW w:w="610"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Thuyết minh</w:t>
            </w:r>
          </w:p>
        </w:tc>
        <w:tc>
          <w:tcPr>
            <w:tcW w:w="488"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Năm nay</w:t>
            </w:r>
          </w:p>
        </w:tc>
        <w:tc>
          <w:tcPr>
            <w:tcW w:w="492"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Năm trước</w:t>
            </w:r>
          </w:p>
        </w:tc>
      </w:tr>
      <w:tr w:rsidR="00E33BF9" w:rsidRPr="00675455" w:rsidTr="007A5504">
        <w:tc>
          <w:tcPr>
            <w:tcW w:w="2992"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418"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610"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488"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492"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r>
      <w:tr w:rsidR="00E33BF9" w:rsidRPr="00675455" w:rsidTr="007A5504">
        <w:tc>
          <w:tcPr>
            <w:tcW w:w="2992" w:type="pct"/>
            <w:tcBorders>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1. Doanh thu bán hàng và cung cấp dịch vụ</w:t>
            </w:r>
          </w:p>
        </w:tc>
        <w:tc>
          <w:tcPr>
            <w:tcW w:w="418" w:type="pct"/>
            <w:tcBorders>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01</w:t>
            </w:r>
          </w:p>
        </w:tc>
        <w:tc>
          <w:tcPr>
            <w:tcW w:w="610" w:type="pct"/>
            <w:tcBorders>
              <w:bottom w:val="nil"/>
            </w:tcBorders>
            <w:shd w:val="clear" w:color="auto" w:fill="auto"/>
          </w:tcPr>
          <w:p w:rsidR="00E33BF9" w:rsidRPr="00675455" w:rsidRDefault="00E33BF9" w:rsidP="007A5504">
            <w:pPr>
              <w:spacing w:before="120"/>
              <w:jc w:val="center"/>
              <w:rPr>
                <w:rFonts w:ascii="Arial" w:hAnsi="Arial" w:cs="Arial"/>
                <w:sz w:val="20"/>
              </w:rPr>
            </w:pPr>
          </w:p>
        </w:tc>
        <w:tc>
          <w:tcPr>
            <w:tcW w:w="488" w:type="pct"/>
            <w:tcBorders>
              <w:bottom w:val="nil"/>
            </w:tcBorders>
            <w:shd w:val="clear" w:color="auto" w:fill="auto"/>
          </w:tcPr>
          <w:p w:rsidR="00E33BF9" w:rsidRPr="00675455" w:rsidRDefault="00E33BF9" w:rsidP="007A5504">
            <w:pPr>
              <w:spacing w:before="120"/>
              <w:jc w:val="center"/>
              <w:rPr>
                <w:rFonts w:ascii="Arial" w:hAnsi="Arial" w:cs="Arial"/>
                <w:sz w:val="20"/>
              </w:rPr>
            </w:pPr>
          </w:p>
        </w:tc>
        <w:tc>
          <w:tcPr>
            <w:tcW w:w="492" w:type="pct"/>
            <w:tcBorders>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92"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2. Các khoản giảm trừ doanh thu</w:t>
            </w:r>
          </w:p>
        </w:tc>
        <w:tc>
          <w:tcPr>
            <w:tcW w:w="418"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02</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92"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3. Doanh thu thuần về bán hàng và cung cấp dịch vụ (10= 01-02)</w:t>
            </w:r>
          </w:p>
        </w:tc>
        <w:tc>
          <w:tcPr>
            <w:tcW w:w="418"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10</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92"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4. Giá vốn hàng bán</w:t>
            </w:r>
          </w:p>
        </w:tc>
        <w:tc>
          <w:tcPr>
            <w:tcW w:w="418"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11</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92"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5. Lợi nhuận gộp về bán hàng và cung cấp dịch vụ (20=10-11)</w:t>
            </w:r>
          </w:p>
        </w:tc>
        <w:tc>
          <w:tcPr>
            <w:tcW w:w="418"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20</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92"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6. Doanh thu hoạt động tài chính</w:t>
            </w:r>
          </w:p>
        </w:tc>
        <w:tc>
          <w:tcPr>
            <w:tcW w:w="418"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21</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92"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7. Chi phí tài chính</w:t>
            </w:r>
          </w:p>
        </w:tc>
        <w:tc>
          <w:tcPr>
            <w:tcW w:w="418"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22</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9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i/>
                <w:sz w:val="20"/>
              </w:rPr>
              <w:t>- Trong đó:</w:t>
            </w:r>
            <w:r w:rsidRPr="00675455">
              <w:rPr>
                <w:rFonts w:ascii="Arial" w:hAnsi="Arial" w:cs="Arial"/>
                <w:sz w:val="20"/>
              </w:rPr>
              <w:t xml:space="preserve"> Chi phí lãi vay</w:t>
            </w:r>
          </w:p>
        </w:tc>
        <w:tc>
          <w:tcPr>
            <w:tcW w:w="41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23</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92"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8. Chi phí quản lý kinh doanh</w:t>
            </w:r>
          </w:p>
        </w:tc>
        <w:tc>
          <w:tcPr>
            <w:tcW w:w="418"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24</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92"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9. L</w:t>
            </w:r>
            <w:r>
              <w:rPr>
                <w:rFonts w:ascii="Arial" w:hAnsi="Arial" w:cs="Arial"/>
                <w:b/>
                <w:sz w:val="20"/>
              </w:rPr>
              <w:t>ợ</w:t>
            </w:r>
            <w:r w:rsidRPr="00675455">
              <w:rPr>
                <w:rFonts w:ascii="Arial" w:hAnsi="Arial" w:cs="Arial"/>
                <w:b/>
                <w:sz w:val="20"/>
              </w:rPr>
              <w:t xml:space="preserve">i nhuận thuần từ hoạt động kinh doanh </w:t>
            </w:r>
            <w:r w:rsidRPr="00675455">
              <w:rPr>
                <w:rFonts w:ascii="Arial" w:hAnsi="Arial" w:cs="Arial"/>
                <w:b/>
                <w:sz w:val="20"/>
              </w:rPr>
              <w:br/>
              <w:t>(30 = 20 + 21 - 22 - 24)</w:t>
            </w:r>
          </w:p>
        </w:tc>
        <w:tc>
          <w:tcPr>
            <w:tcW w:w="418"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30</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92"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10. Thu nhập khác</w:t>
            </w:r>
          </w:p>
        </w:tc>
        <w:tc>
          <w:tcPr>
            <w:tcW w:w="418"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31</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92"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11. Chi phí khác</w:t>
            </w:r>
          </w:p>
        </w:tc>
        <w:tc>
          <w:tcPr>
            <w:tcW w:w="418"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32</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92"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12. Lợi nhuận khác (40 = 31 - 32)</w:t>
            </w:r>
          </w:p>
        </w:tc>
        <w:tc>
          <w:tcPr>
            <w:tcW w:w="418"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40</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92"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13. Tổng lợi nhuận kế toán trước thuế</w:t>
            </w:r>
            <w:r>
              <w:rPr>
                <w:rFonts w:ascii="Arial" w:hAnsi="Arial" w:cs="Arial"/>
                <w:b/>
                <w:sz w:val="20"/>
              </w:rPr>
              <w:t xml:space="preserve"> </w:t>
            </w:r>
            <w:r w:rsidRPr="00675455">
              <w:rPr>
                <w:rFonts w:ascii="Arial" w:hAnsi="Arial" w:cs="Arial"/>
                <w:b/>
                <w:sz w:val="20"/>
              </w:rPr>
              <w:t>(50 = 30 + 40)</w:t>
            </w:r>
          </w:p>
        </w:tc>
        <w:tc>
          <w:tcPr>
            <w:tcW w:w="418"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50</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92"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14. Chi phí thuế TNDN</w:t>
            </w:r>
          </w:p>
        </w:tc>
        <w:tc>
          <w:tcPr>
            <w:tcW w:w="418"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51</w:t>
            </w:r>
          </w:p>
        </w:tc>
        <w:tc>
          <w:tcPr>
            <w:tcW w:w="61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92" w:type="pct"/>
            <w:tcBorders>
              <w:top w:val="nil"/>
              <w:bottom w:val="single" w:sz="2" w:space="0" w:color="auto"/>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15. Lợi nhuận sau thuế thu nhập doanh nghiệp</w:t>
            </w:r>
            <w:r w:rsidRPr="00675455">
              <w:rPr>
                <w:rFonts w:ascii="Arial" w:hAnsi="Arial" w:cs="Arial"/>
                <w:b/>
                <w:sz w:val="20"/>
              </w:rPr>
              <w:br/>
              <w:t>(60=50 - 51)</w:t>
            </w:r>
          </w:p>
        </w:tc>
        <w:tc>
          <w:tcPr>
            <w:tcW w:w="418"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60</w:t>
            </w:r>
          </w:p>
        </w:tc>
        <w:tc>
          <w:tcPr>
            <w:tcW w:w="610"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488"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492"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r>
    </w:tbl>
    <w:p w:rsidR="00E33BF9" w:rsidRPr="00675455"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E33BF9" w:rsidRPr="00675455" w:rsidTr="007A5504">
        <w:tc>
          <w:tcPr>
            <w:tcW w:w="2268" w:type="dxa"/>
          </w:tcPr>
          <w:p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lastRenderedPageBreak/>
              <w:t>(Ký, họ tên)</w:t>
            </w:r>
          </w:p>
        </w:tc>
        <w:tc>
          <w:tcPr>
            <w:tcW w:w="2640" w:type="dxa"/>
          </w:tcPr>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lastRenderedPageBreak/>
              <w:t>(Ký, họ tên)</w:t>
            </w:r>
          </w:p>
        </w:tc>
        <w:tc>
          <w:tcPr>
            <w:tcW w:w="3948" w:type="dxa"/>
          </w:tcPr>
          <w:p w:rsidR="00E33BF9" w:rsidRPr="00675455" w:rsidRDefault="00E33BF9" w:rsidP="007A5504">
            <w:pPr>
              <w:spacing w:before="120"/>
              <w:jc w:val="center"/>
              <w:rPr>
                <w:rFonts w:ascii="Arial" w:hAnsi="Arial" w:cs="Arial"/>
                <w:sz w:val="20"/>
              </w:rPr>
            </w:pPr>
            <w:r w:rsidRPr="00675455">
              <w:rPr>
                <w:rFonts w:ascii="Arial" w:hAnsi="Arial" w:cs="Arial"/>
                <w:i/>
                <w:sz w:val="20"/>
              </w:rPr>
              <w:lastRenderedPageBreak/>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lastRenderedPageBreak/>
              <w:t>(Ký, họ tên, đóng dấu)</w:t>
            </w:r>
          </w:p>
        </w:tc>
      </w:tr>
    </w:tbl>
    <w:p w:rsidR="00E33BF9" w:rsidRPr="00675455" w:rsidRDefault="00E33BF9" w:rsidP="00E33BF9">
      <w:pPr>
        <w:spacing w:before="120"/>
        <w:rPr>
          <w:rFonts w:ascii="Arial" w:hAnsi="Arial" w:cs="Arial"/>
          <w:b/>
          <w:i/>
          <w:sz w:val="20"/>
        </w:rPr>
      </w:pPr>
      <w:r w:rsidRPr="00675455">
        <w:rPr>
          <w:rFonts w:ascii="Arial" w:hAnsi="Arial" w:cs="Arial"/>
          <w:b/>
          <w:i/>
          <w:sz w:val="20"/>
        </w:rPr>
        <w:lastRenderedPageBreak/>
        <w:t>Ghi chú:</w:t>
      </w:r>
    </w:p>
    <w:p w:rsidR="00E33BF9" w:rsidRPr="00675455" w:rsidRDefault="00E33BF9" w:rsidP="00E33BF9">
      <w:pPr>
        <w:spacing w:before="120"/>
        <w:rPr>
          <w:rFonts w:ascii="Arial" w:hAnsi="Arial" w:cs="Arial"/>
          <w:i/>
          <w:sz w:val="20"/>
        </w:rPr>
      </w:pPr>
      <w:r w:rsidRPr="00675455">
        <w:rPr>
          <w:rFonts w:ascii="Arial" w:hAnsi="Arial" w:cs="Arial"/>
          <w:i/>
          <w:sz w:val="20"/>
        </w:rPr>
        <w:t>(1) Những chỉ tiêu không có số liệu được miễn trình bày nhưng không được đánh lại “Mã số” chỉ tiêu.</w:t>
      </w:r>
    </w:p>
    <w:p w:rsidR="00E33BF9" w:rsidRPr="00675455" w:rsidRDefault="00E33BF9" w:rsidP="00E33BF9">
      <w:pPr>
        <w:spacing w:before="120"/>
        <w:rPr>
          <w:rFonts w:ascii="Arial" w:hAnsi="Arial" w:cs="Arial"/>
          <w:i/>
          <w:sz w:val="20"/>
        </w:rPr>
      </w:pPr>
      <w:r w:rsidRPr="00675455">
        <w:rPr>
          <w:rFonts w:ascii="Arial" w:hAnsi="Arial" w:cs="Arial"/>
          <w:i/>
          <w:sz w:val="20"/>
        </w:rPr>
        <w:t xml:space="preserve">(2) Đối với trường hợp thuê dịch vụ làm kế toán, làm kế toán trưởng thì phải ghi rõ số Giấy chứng nhận đăng ký hành nghề dịch vụ kế toán, tên đơn vị cung </w:t>
      </w:r>
      <w:r w:rsidRPr="00675455">
        <w:rPr>
          <w:rFonts w:ascii="Arial" w:hAnsi="Arial" w:cs="Arial"/>
          <w:i/>
          <w:sz w:val="20"/>
          <w:highlight w:val="white"/>
        </w:rPr>
        <w:t>cấp</w:t>
      </w:r>
      <w:r w:rsidRPr="00675455">
        <w:rPr>
          <w:rFonts w:ascii="Arial" w:hAnsi="Arial" w:cs="Arial"/>
          <w:i/>
          <w:sz w:val="20"/>
        </w:rPr>
        <w:t xml:space="preserve"> dịch vụ kế toán.</w:t>
      </w:r>
    </w:p>
    <w:p w:rsidR="00E33BF9" w:rsidRPr="00675455" w:rsidRDefault="00E33BF9" w:rsidP="00E33BF9">
      <w:pPr>
        <w:spacing w:before="120"/>
        <w:rPr>
          <w:rFonts w:ascii="Arial" w:hAnsi="Arial" w:cs="Arial"/>
          <w:sz w:val="20"/>
        </w:rPr>
      </w:pPr>
    </w:p>
    <w:p w:rsidR="00E33BF9" w:rsidRPr="00675455" w:rsidRDefault="00E33BF9" w:rsidP="00E33BF9">
      <w:pPr>
        <w:spacing w:before="120"/>
        <w:rPr>
          <w:rFonts w:ascii="Arial" w:hAnsi="Arial" w:cs="Arial"/>
          <w:b/>
          <w:sz w:val="20"/>
        </w:rPr>
      </w:pPr>
      <w:r w:rsidRPr="00675455">
        <w:rPr>
          <w:rFonts w:ascii="Arial" w:hAnsi="Arial" w:cs="Arial"/>
          <w:b/>
          <w:sz w:val="20"/>
        </w:rPr>
        <w:t>5. Báo cáo lưu chuyển tiền tệ</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675455" w:rsidTr="007A5504">
        <w:tc>
          <w:tcPr>
            <w:tcW w:w="4428" w:type="dxa"/>
          </w:tcPr>
          <w:p w:rsidR="00E33BF9" w:rsidRPr="00675455" w:rsidRDefault="00E33BF9" w:rsidP="007A5504">
            <w:pPr>
              <w:spacing w:before="120"/>
              <w:rPr>
                <w:rFonts w:ascii="Arial" w:hAnsi="Arial" w:cs="Arial"/>
                <w:b/>
                <w:sz w:val="20"/>
              </w:rPr>
            </w:pPr>
            <w:r w:rsidRPr="00675455">
              <w:rPr>
                <w:rFonts w:ascii="Arial" w:hAnsi="Arial" w:cs="Arial"/>
                <w:b/>
                <w:sz w:val="20"/>
                <w:highlight w:val="white"/>
              </w:rPr>
              <w:t>Đơn vị</w:t>
            </w:r>
            <w:r w:rsidRPr="00675455">
              <w:rPr>
                <w:rFonts w:ascii="Arial" w:hAnsi="Arial" w:cs="Arial"/>
                <w:b/>
                <w:sz w:val="20"/>
              </w:rPr>
              <w:t xml:space="preserve"> báo cáo: </w:t>
            </w:r>
            <w:r w:rsidRPr="00675455">
              <w:rPr>
                <w:rFonts w:ascii="Arial" w:hAnsi="Arial" w:cs="Arial"/>
                <w:sz w:val="20"/>
              </w:rPr>
              <w:t>…………………</w:t>
            </w:r>
          </w:p>
          <w:p w:rsidR="00E33BF9" w:rsidRPr="00675455" w:rsidRDefault="00E33BF9" w:rsidP="007A5504">
            <w:pPr>
              <w:spacing w:before="120"/>
              <w:rPr>
                <w:rFonts w:ascii="Arial" w:hAnsi="Arial" w:cs="Arial"/>
                <w:b/>
                <w:sz w:val="20"/>
                <w:szCs w:val="20"/>
              </w:rPr>
            </w:pPr>
            <w:r w:rsidRPr="00675455">
              <w:rPr>
                <w:rFonts w:ascii="Arial" w:hAnsi="Arial" w:cs="Arial"/>
                <w:b/>
                <w:sz w:val="20"/>
              </w:rPr>
              <w:t>Địa chỉ:</w:t>
            </w:r>
            <w:r w:rsidRPr="00675455">
              <w:rPr>
                <w:rFonts w:ascii="Arial" w:hAnsi="Arial" w:cs="Arial"/>
                <w:sz w:val="20"/>
              </w:rPr>
              <w:t xml:space="preserve"> …………………………...</w:t>
            </w:r>
          </w:p>
        </w:tc>
        <w:tc>
          <w:tcPr>
            <w:tcW w:w="4428" w:type="dxa"/>
          </w:tcPr>
          <w:p w:rsidR="00E33BF9" w:rsidRPr="00675455" w:rsidRDefault="00E33BF9" w:rsidP="007A5504">
            <w:pPr>
              <w:spacing w:before="120"/>
              <w:jc w:val="center"/>
              <w:rPr>
                <w:rFonts w:ascii="Arial" w:hAnsi="Arial" w:cs="Arial"/>
                <w:i/>
                <w:sz w:val="20"/>
              </w:rPr>
            </w:pPr>
            <w:r w:rsidRPr="00675455">
              <w:rPr>
                <w:rFonts w:ascii="Arial" w:hAnsi="Arial" w:cs="Arial"/>
                <w:b/>
                <w:sz w:val="20"/>
              </w:rPr>
              <w:t>Mẫu số B03 - DNN</w:t>
            </w:r>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rsidR="00E33BF9" w:rsidRPr="00675455" w:rsidRDefault="00E33BF9" w:rsidP="00E33BF9">
      <w:pPr>
        <w:spacing w:before="120"/>
        <w:rPr>
          <w:rFonts w:ascii="Arial" w:hAnsi="Arial" w:cs="Arial"/>
          <w:sz w:val="20"/>
          <w:highlight w:val="white"/>
        </w:rPr>
      </w:pPr>
    </w:p>
    <w:p w:rsidR="00E33BF9" w:rsidRPr="00675455" w:rsidRDefault="00E33BF9" w:rsidP="00E33BF9">
      <w:pPr>
        <w:spacing w:before="120"/>
        <w:jc w:val="center"/>
        <w:rPr>
          <w:rFonts w:ascii="Arial" w:hAnsi="Arial" w:cs="Arial"/>
          <w:b/>
          <w:sz w:val="20"/>
        </w:rPr>
      </w:pPr>
      <w:r w:rsidRPr="00675455">
        <w:rPr>
          <w:rFonts w:ascii="Arial" w:hAnsi="Arial" w:cs="Arial"/>
          <w:b/>
          <w:sz w:val="20"/>
        </w:rPr>
        <w:t>BÁO CÁO LƯU CHUYỂN TIỀN TỆ</w:t>
      </w:r>
    </w:p>
    <w:p w:rsidR="00E33BF9" w:rsidRPr="00675455" w:rsidRDefault="00E33BF9" w:rsidP="00E33BF9">
      <w:pPr>
        <w:spacing w:before="120"/>
        <w:jc w:val="center"/>
        <w:rPr>
          <w:rFonts w:ascii="Arial" w:hAnsi="Arial" w:cs="Arial"/>
          <w:b/>
          <w:i/>
          <w:sz w:val="20"/>
        </w:rPr>
      </w:pPr>
      <w:r w:rsidRPr="00675455">
        <w:rPr>
          <w:rFonts w:ascii="Arial" w:hAnsi="Arial" w:cs="Arial"/>
          <w:b/>
          <w:i/>
          <w:sz w:val="20"/>
        </w:rPr>
        <w:t>(Theo phương pháp trực tiếp)</w:t>
      </w:r>
    </w:p>
    <w:p w:rsidR="00E33BF9" w:rsidRPr="00675455" w:rsidRDefault="00E33BF9" w:rsidP="00E33BF9">
      <w:pPr>
        <w:spacing w:before="120"/>
        <w:jc w:val="center"/>
        <w:rPr>
          <w:rFonts w:ascii="Arial" w:hAnsi="Arial" w:cs="Arial"/>
          <w:i/>
          <w:sz w:val="20"/>
          <w:highlight w:val="white"/>
        </w:rPr>
      </w:pPr>
      <w:r w:rsidRPr="00675455">
        <w:rPr>
          <w:rFonts w:ascii="Arial" w:hAnsi="Arial" w:cs="Arial"/>
          <w:sz w:val="20"/>
        </w:rPr>
        <w:t>Năm ...</w:t>
      </w:r>
    </w:p>
    <w:p w:rsidR="00E33BF9" w:rsidRPr="00675455" w:rsidRDefault="00E33BF9" w:rsidP="00E33BF9">
      <w:pPr>
        <w:spacing w:before="120"/>
        <w:jc w:val="right"/>
        <w:rPr>
          <w:rFonts w:ascii="Arial" w:hAnsi="Arial" w:cs="Arial"/>
          <w:sz w:val="20"/>
        </w:rPr>
      </w:pPr>
      <w:r w:rsidRPr="00675455">
        <w:rPr>
          <w:rFonts w:ascii="Arial" w:hAnsi="Arial" w:cs="Arial"/>
          <w:i/>
          <w:sz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200"/>
        <w:gridCol w:w="733"/>
        <w:gridCol w:w="979"/>
        <w:gridCol w:w="979"/>
        <w:gridCol w:w="979"/>
      </w:tblGrid>
      <w:tr w:rsidR="00E33BF9" w:rsidRPr="00675455" w:rsidTr="007A5504">
        <w:tc>
          <w:tcPr>
            <w:tcW w:w="2930"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Chỉ tiêu</w:t>
            </w:r>
          </w:p>
        </w:tc>
        <w:tc>
          <w:tcPr>
            <w:tcW w:w="413"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Mã số</w:t>
            </w:r>
          </w:p>
        </w:tc>
        <w:tc>
          <w:tcPr>
            <w:tcW w:w="552"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Thuyết minh</w:t>
            </w:r>
          </w:p>
        </w:tc>
        <w:tc>
          <w:tcPr>
            <w:tcW w:w="552"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Năm nay</w:t>
            </w:r>
          </w:p>
        </w:tc>
        <w:tc>
          <w:tcPr>
            <w:tcW w:w="552"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Năm trước</w:t>
            </w:r>
          </w:p>
        </w:tc>
      </w:tr>
      <w:tr w:rsidR="00E33BF9" w:rsidRPr="00675455" w:rsidTr="007A5504">
        <w:tc>
          <w:tcPr>
            <w:tcW w:w="2930"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413"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552"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552"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552"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r>
      <w:tr w:rsidR="00E33BF9" w:rsidRPr="00675455" w:rsidTr="007A5504">
        <w:tc>
          <w:tcPr>
            <w:tcW w:w="2930" w:type="pct"/>
            <w:tcBorders>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 xml:space="preserve">I. Lưu chuyển tiền từ hoạt động </w:t>
            </w:r>
            <w:r w:rsidRPr="00675455">
              <w:rPr>
                <w:rFonts w:ascii="Arial" w:hAnsi="Arial" w:cs="Arial"/>
                <w:b/>
                <w:sz w:val="20"/>
                <w:highlight w:val="white"/>
              </w:rPr>
              <w:t>kinh</w:t>
            </w:r>
            <w:r w:rsidRPr="00675455">
              <w:rPr>
                <w:rFonts w:ascii="Arial" w:hAnsi="Arial" w:cs="Arial"/>
                <w:b/>
                <w:sz w:val="20"/>
              </w:rPr>
              <w:t xml:space="preserve"> doanh</w:t>
            </w:r>
          </w:p>
        </w:tc>
        <w:tc>
          <w:tcPr>
            <w:tcW w:w="413" w:type="pct"/>
            <w:tcBorders>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1. Tiền thu từ bán hàng, cung cấp dịch vụ và doanh thu khác</w:t>
            </w:r>
          </w:p>
        </w:tc>
        <w:tc>
          <w:tcPr>
            <w:tcW w:w="41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01</w:t>
            </w: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2. Tiền chi trả cho người cung cấp hàng hóa, dịch vụ</w:t>
            </w:r>
          </w:p>
        </w:tc>
        <w:tc>
          <w:tcPr>
            <w:tcW w:w="41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02</w:t>
            </w: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3. Tiền chi trả cho người lao động</w:t>
            </w:r>
          </w:p>
        </w:tc>
        <w:tc>
          <w:tcPr>
            <w:tcW w:w="41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03</w:t>
            </w: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4. Tiền lãi vay đã trả</w:t>
            </w:r>
          </w:p>
        </w:tc>
        <w:tc>
          <w:tcPr>
            <w:tcW w:w="41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04</w:t>
            </w: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5. Thuế thu nhập doanh nghiệp đã nộp</w:t>
            </w:r>
          </w:p>
        </w:tc>
        <w:tc>
          <w:tcPr>
            <w:tcW w:w="41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05</w:t>
            </w: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6. Tiền thu khác từ hoạt động kinh doanh</w:t>
            </w:r>
          </w:p>
        </w:tc>
        <w:tc>
          <w:tcPr>
            <w:tcW w:w="41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06</w:t>
            </w: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7. Tiền chi khác cho hoạt động kinh doanh</w:t>
            </w:r>
          </w:p>
        </w:tc>
        <w:tc>
          <w:tcPr>
            <w:tcW w:w="41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07</w:t>
            </w: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nil"/>
            </w:tcBorders>
            <w:shd w:val="clear" w:color="auto" w:fill="auto"/>
          </w:tcPr>
          <w:p w:rsidR="00E33BF9" w:rsidRPr="00675455" w:rsidRDefault="00E33BF9" w:rsidP="007A5504">
            <w:pPr>
              <w:spacing w:before="120"/>
              <w:rPr>
                <w:rFonts w:ascii="Arial" w:hAnsi="Arial" w:cs="Arial"/>
                <w:b/>
                <w:i/>
                <w:sz w:val="20"/>
              </w:rPr>
            </w:pPr>
            <w:r w:rsidRPr="00675455">
              <w:rPr>
                <w:rFonts w:ascii="Arial" w:hAnsi="Arial" w:cs="Arial"/>
                <w:b/>
                <w:i/>
                <w:sz w:val="20"/>
              </w:rPr>
              <w:t>Lưu chuyển tiền thuần từ hoạt động kinh doanh</w:t>
            </w:r>
          </w:p>
        </w:tc>
        <w:tc>
          <w:tcPr>
            <w:tcW w:w="413" w:type="pct"/>
            <w:tcBorders>
              <w:top w:val="nil"/>
              <w:bottom w:val="nil"/>
            </w:tcBorders>
            <w:shd w:val="clear" w:color="auto" w:fill="auto"/>
          </w:tcPr>
          <w:p w:rsidR="00E33BF9" w:rsidRPr="00675455" w:rsidRDefault="00E33BF9" w:rsidP="007A5504">
            <w:pPr>
              <w:spacing w:before="120"/>
              <w:jc w:val="center"/>
              <w:rPr>
                <w:rFonts w:ascii="Arial" w:hAnsi="Arial" w:cs="Arial"/>
                <w:b/>
                <w:i/>
                <w:sz w:val="20"/>
              </w:rPr>
            </w:pPr>
            <w:r w:rsidRPr="00675455">
              <w:rPr>
                <w:rFonts w:ascii="Arial" w:hAnsi="Arial" w:cs="Arial"/>
                <w:b/>
                <w:i/>
                <w:sz w:val="20"/>
              </w:rPr>
              <w:t>20</w:t>
            </w: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II. Lưu chuyển tiền từ hoạt động đầu tư</w:t>
            </w:r>
          </w:p>
        </w:tc>
        <w:tc>
          <w:tcPr>
            <w:tcW w:w="41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1. Tiền chi để mua sắm, xây dựng TSCĐ, BĐSĐT và các tài sản dài hạn khác</w:t>
            </w:r>
          </w:p>
        </w:tc>
        <w:tc>
          <w:tcPr>
            <w:tcW w:w="41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21</w:t>
            </w: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2. Tiền thu từ thanh lý, nhượng bán TSCĐ, BĐSĐT và các tài sản dài hạn khác</w:t>
            </w:r>
          </w:p>
        </w:tc>
        <w:tc>
          <w:tcPr>
            <w:tcW w:w="41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22</w:t>
            </w: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3. Tiền chi cho vay, đầu tư góp vốn vào đơn vị khác</w:t>
            </w:r>
          </w:p>
        </w:tc>
        <w:tc>
          <w:tcPr>
            <w:tcW w:w="41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23</w:t>
            </w: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4. Tiền thu hồi cho vay, đầu tư góp vốn vào đơn vị khác</w:t>
            </w:r>
          </w:p>
        </w:tc>
        <w:tc>
          <w:tcPr>
            <w:tcW w:w="41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24</w:t>
            </w: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5. Tiền thu lãi cho vay, cổ tức và lợi nhuận được chia</w:t>
            </w:r>
          </w:p>
        </w:tc>
        <w:tc>
          <w:tcPr>
            <w:tcW w:w="41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25</w:t>
            </w: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nil"/>
            </w:tcBorders>
            <w:shd w:val="clear" w:color="auto" w:fill="auto"/>
          </w:tcPr>
          <w:p w:rsidR="00E33BF9" w:rsidRPr="00675455" w:rsidRDefault="00E33BF9" w:rsidP="007A5504">
            <w:pPr>
              <w:spacing w:before="120"/>
              <w:rPr>
                <w:rFonts w:ascii="Arial" w:hAnsi="Arial" w:cs="Arial"/>
                <w:b/>
                <w:i/>
                <w:sz w:val="20"/>
              </w:rPr>
            </w:pPr>
            <w:r w:rsidRPr="00675455">
              <w:rPr>
                <w:rFonts w:ascii="Arial" w:hAnsi="Arial" w:cs="Arial"/>
                <w:b/>
                <w:i/>
                <w:sz w:val="20"/>
              </w:rPr>
              <w:t>Lưu chuyển tiền thuần từ hoạt động đầu tư</w:t>
            </w:r>
          </w:p>
        </w:tc>
        <w:tc>
          <w:tcPr>
            <w:tcW w:w="413" w:type="pct"/>
            <w:tcBorders>
              <w:top w:val="nil"/>
              <w:bottom w:val="nil"/>
            </w:tcBorders>
            <w:shd w:val="clear" w:color="auto" w:fill="auto"/>
          </w:tcPr>
          <w:p w:rsidR="00E33BF9" w:rsidRPr="00675455" w:rsidRDefault="00E33BF9" w:rsidP="007A5504">
            <w:pPr>
              <w:spacing w:before="120"/>
              <w:jc w:val="center"/>
              <w:rPr>
                <w:rFonts w:ascii="Arial" w:hAnsi="Arial" w:cs="Arial"/>
                <w:b/>
                <w:i/>
                <w:sz w:val="20"/>
              </w:rPr>
            </w:pPr>
            <w:r w:rsidRPr="00675455">
              <w:rPr>
                <w:rFonts w:ascii="Arial" w:hAnsi="Arial" w:cs="Arial"/>
                <w:b/>
                <w:i/>
                <w:sz w:val="20"/>
              </w:rPr>
              <w:t>30</w:t>
            </w: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III. Lưu chuyển tiền từ hoạt động tài chính</w:t>
            </w:r>
          </w:p>
        </w:tc>
        <w:tc>
          <w:tcPr>
            <w:tcW w:w="41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xml:space="preserve">1. Tiền thu từ phát hành cổ phiếu, nhận vốn góp của </w:t>
            </w:r>
            <w:r w:rsidRPr="00675455">
              <w:rPr>
                <w:rFonts w:ascii="Arial" w:hAnsi="Arial" w:cs="Arial"/>
                <w:sz w:val="20"/>
              </w:rPr>
              <w:lastRenderedPageBreak/>
              <w:t>chủ sở hữu</w:t>
            </w:r>
          </w:p>
        </w:tc>
        <w:tc>
          <w:tcPr>
            <w:tcW w:w="41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31</w:t>
            </w: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lastRenderedPageBreak/>
              <w:t>2. Tiền trả lại vốn góp cho các chủ sở hữu, mua lại cổ phiếu của doanh nghiệp đã phát hành</w:t>
            </w:r>
          </w:p>
        </w:tc>
        <w:tc>
          <w:tcPr>
            <w:tcW w:w="41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32</w:t>
            </w: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3. Tiền thu từ đi vay</w:t>
            </w:r>
          </w:p>
        </w:tc>
        <w:tc>
          <w:tcPr>
            <w:tcW w:w="41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33</w:t>
            </w: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4. Tiền trả nợ gốc vay và nợ thuê tài chính</w:t>
            </w:r>
          </w:p>
        </w:tc>
        <w:tc>
          <w:tcPr>
            <w:tcW w:w="41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34</w:t>
            </w: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5. Cổ tức, lợi nhuận đã trả cho chủ sở hữu</w:t>
            </w:r>
          </w:p>
        </w:tc>
        <w:tc>
          <w:tcPr>
            <w:tcW w:w="41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35</w:t>
            </w: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nil"/>
            </w:tcBorders>
            <w:shd w:val="clear" w:color="auto" w:fill="auto"/>
          </w:tcPr>
          <w:p w:rsidR="00E33BF9" w:rsidRPr="00675455" w:rsidRDefault="00E33BF9" w:rsidP="007A5504">
            <w:pPr>
              <w:spacing w:before="120"/>
              <w:rPr>
                <w:rFonts w:ascii="Arial" w:hAnsi="Arial" w:cs="Arial"/>
                <w:b/>
                <w:i/>
                <w:sz w:val="20"/>
              </w:rPr>
            </w:pPr>
            <w:r w:rsidRPr="00675455">
              <w:rPr>
                <w:rFonts w:ascii="Arial" w:hAnsi="Arial" w:cs="Arial"/>
                <w:b/>
                <w:i/>
                <w:sz w:val="20"/>
              </w:rPr>
              <w:t>Lưu chuyển tiền thuần từ hoạt động tài chính</w:t>
            </w:r>
          </w:p>
        </w:tc>
        <w:tc>
          <w:tcPr>
            <w:tcW w:w="413" w:type="pct"/>
            <w:tcBorders>
              <w:top w:val="nil"/>
              <w:bottom w:val="nil"/>
            </w:tcBorders>
            <w:shd w:val="clear" w:color="auto" w:fill="auto"/>
          </w:tcPr>
          <w:p w:rsidR="00E33BF9" w:rsidRPr="00675455" w:rsidRDefault="00E33BF9" w:rsidP="007A5504">
            <w:pPr>
              <w:spacing w:before="120"/>
              <w:jc w:val="center"/>
              <w:rPr>
                <w:rFonts w:ascii="Arial" w:hAnsi="Arial" w:cs="Arial"/>
                <w:b/>
                <w:i/>
                <w:sz w:val="20"/>
              </w:rPr>
            </w:pPr>
            <w:r w:rsidRPr="00675455">
              <w:rPr>
                <w:rFonts w:ascii="Arial" w:hAnsi="Arial" w:cs="Arial"/>
                <w:b/>
                <w:i/>
                <w:sz w:val="20"/>
              </w:rPr>
              <w:t>40</w:t>
            </w: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Lưu chuyển tiền thuần trong kỳ (50 = 20+30+40)</w:t>
            </w:r>
          </w:p>
        </w:tc>
        <w:tc>
          <w:tcPr>
            <w:tcW w:w="413"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50</w:t>
            </w: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nil"/>
              <w:bottom w:val="single" w:sz="2" w:space="0" w:color="auto"/>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Tiền và tương đương tiền đầu kỳ</w:t>
            </w:r>
          </w:p>
          <w:p w:rsidR="00E33BF9" w:rsidRPr="00675455" w:rsidRDefault="00E33BF9" w:rsidP="007A5504">
            <w:pPr>
              <w:spacing w:before="120"/>
              <w:rPr>
                <w:rFonts w:ascii="Arial" w:hAnsi="Arial" w:cs="Arial"/>
                <w:sz w:val="20"/>
              </w:rPr>
            </w:pPr>
            <w:r w:rsidRPr="00675455">
              <w:rPr>
                <w:rFonts w:ascii="Arial" w:hAnsi="Arial" w:cs="Arial"/>
                <w:sz w:val="20"/>
              </w:rPr>
              <w:t>Ảnh hưởng của thay đổi tỷ giá hối đoái quy đổi ngoại tệ</w:t>
            </w:r>
          </w:p>
        </w:tc>
        <w:tc>
          <w:tcPr>
            <w:tcW w:w="413"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60</w:t>
            </w:r>
          </w:p>
          <w:p w:rsidR="00E33BF9" w:rsidRPr="00675455" w:rsidRDefault="00E33BF9" w:rsidP="007A5504">
            <w:pPr>
              <w:spacing w:before="120"/>
              <w:jc w:val="center"/>
              <w:rPr>
                <w:rFonts w:ascii="Arial" w:hAnsi="Arial" w:cs="Arial"/>
                <w:sz w:val="20"/>
              </w:rPr>
            </w:pPr>
            <w:r w:rsidRPr="00675455">
              <w:rPr>
                <w:rFonts w:ascii="Arial" w:hAnsi="Arial" w:cs="Arial"/>
                <w:sz w:val="20"/>
              </w:rPr>
              <w:t>61</w:t>
            </w:r>
          </w:p>
        </w:tc>
        <w:tc>
          <w:tcPr>
            <w:tcW w:w="552"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0" w:type="pct"/>
            <w:tcBorders>
              <w:top w:val="single" w:sz="2" w:space="0" w:color="auto"/>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 xml:space="preserve">Tiền và tương đương tiền cuối kỳ </w:t>
            </w:r>
            <w:r w:rsidRPr="00675455">
              <w:rPr>
                <w:rFonts w:ascii="Arial" w:hAnsi="Arial" w:cs="Arial"/>
                <w:b/>
                <w:sz w:val="20"/>
              </w:rPr>
              <w:br/>
              <w:t>(70 = 50+60+61)</w:t>
            </w:r>
          </w:p>
        </w:tc>
        <w:tc>
          <w:tcPr>
            <w:tcW w:w="413" w:type="pct"/>
            <w:tcBorders>
              <w:top w:val="single" w:sz="2" w:space="0" w:color="auto"/>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70</w:t>
            </w:r>
          </w:p>
        </w:tc>
        <w:tc>
          <w:tcPr>
            <w:tcW w:w="552" w:type="pct"/>
            <w:tcBorders>
              <w:top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52" w:type="pct"/>
            <w:tcBorders>
              <w:top w:val="single" w:sz="2" w:space="0" w:color="auto"/>
            </w:tcBorders>
            <w:shd w:val="clear" w:color="auto" w:fill="auto"/>
          </w:tcPr>
          <w:p w:rsidR="00E33BF9" w:rsidRPr="00675455" w:rsidRDefault="00E33BF9" w:rsidP="007A5504">
            <w:pPr>
              <w:spacing w:before="120"/>
              <w:jc w:val="center"/>
              <w:rPr>
                <w:rFonts w:ascii="Arial" w:hAnsi="Arial" w:cs="Arial"/>
                <w:sz w:val="20"/>
              </w:rPr>
            </w:pPr>
          </w:p>
        </w:tc>
      </w:tr>
    </w:tbl>
    <w:p w:rsidR="00E33BF9" w:rsidRPr="00675455"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E33BF9" w:rsidRPr="00675455" w:rsidTr="007A5504">
        <w:tc>
          <w:tcPr>
            <w:tcW w:w="2268" w:type="dxa"/>
          </w:tcPr>
          <w:p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t>(Ký, họ tên)</w:t>
            </w:r>
          </w:p>
        </w:tc>
        <w:tc>
          <w:tcPr>
            <w:tcW w:w="2640" w:type="dxa"/>
          </w:tcPr>
          <w:p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t>(Ký, họ tên)</w:t>
            </w:r>
          </w:p>
        </w:tc>
        <w:tc>
          <w:tcPr>
            <w:tcW w:w="3948" w:type="dxa"/>
          </w:tcPr>
          <w:p w:rsidR="00E33BF9" w:rsidRPr="00675455" w:rsidRDefault="00E33BF9" w:rsidP="007A5504">
            <w:pPr>
              <w:spacing w:before="120"/>
              <w:jc w:val="center"/>
              <w:rPr>
                <w:rFonts w:ascii="Arial" w:hAnsi="Arial" w:cs="Arial"/>
                <w:sz w:val="20"/>
              </w:rPr>
            </w:pPr>
            <w:r w:rsidRPr="00675455">
              <w:rPr>
                <w:rFonts w:ascii="Arial" w:hAnsi="Arial" w:cs="Arial"/>
                <w:i/>
                <w:sz w:val="20"/>
              </w:rPr>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t>(Ký, họ tên, đóng dấu)</w:t>
            </w:r>
          </w:p>
        </w:tc>
      </w:tr>
    </w:tbl>
    <w:p w:rsidR="00E33BF9" w:rsidRPr="00675455" w:rsidRDefault="00E33BF9" w:rsidP="00E33BF9">
      <w:pPr>
        <w:spacing w:before="120"/>
        <w:rPr>
          <w:rFonts w:ascii="Arial" w:hAnsi="Arial" w:cs="Arial"/>
          <w:b/>
          <w:i/>
          <w:sz w:val="20"/>
        </w:rPr>
      </w:pPr>
      <w:r w:rsidRPr="00675455">
        <w:rPr>
          <w:rFonts w:ascii="Arial" w:hAnsi="Arial" w:cs="Arial"/>
          <w:b/>
          <w:i/>
          <w:sz w:val="20"/>
        </w:rPr>
        <w:t>Ghi chú:</w:t>
      </w:r>
    </w:p>
    <w:p w:rsidR="00E33BF9" w:rsidRPr="00675455" w:rsidRDefault="00E33BF9" w:rsidP="00E33BF9">
      <w:pPr>
        <w:spacing w:before="120"/>
        <w:rPr>
          <w:rFonts w:ascii="Arial" w:hAnsi="Arial" w:cs="Arial"/>
          <w:i/>
          <w:sz w:val="20"/>
        </w:rPr>
      </w:pPr>
      <w:r w:rsidRPr="00675455">
        <w:rPr>
          <w:rFonts w:ascii="Arial" w:hAnsi="Arial" w:cs="Arial"/>
          <w:i/>
          <w:sz w:val="20"/>
        </w:rPr>
        <w:t>(1) Các chỉ tiêu không có số liệu thì doanh nghiệp không phải trình bày nhưng không được đánh lại “Mã số” chỉ tiêu.</w:t>
      </w:r>
    </w:p>
    <w:p w:rsidR="00E33BF9" w:rsidRPr="00675455" w:rsidRDefault="00E33BF9" w:rsidP="00E33BF9">
      <w:pPr>
        <w:spacing w:before="120"/>
        <w:rPr>
          <w:rFonts w:ascii="Arial" w:hAnsi="Arial" w:cs="Arial"/>
          <w:i/>
          <w:sz w:val="20"/>
        </w:rPr>
      </w:pPr>
      <w:r w:rsidRPr="00675455">
        <w:rPr>
          <w:rFonts w:ascii="Arial" w:hAnsi="Arial" w:cs="Arial"/>
          <w:i/>
          <w:sz w:val="20"/>
        </w:rPr>
        <w:t>(2) Đối với trường hợp thuê dịch vụ làm kế toán, làm kế toán trưởng thì phải ghi rõ số Giấy chứng nhận đăng ký hành nghề dịch vụ kế toán, tên đơn vị cung cấp dịch vụ kế toán.</w:t>
      </w:r>
    </w:p>
    <w:p w:rsidR="00E33BF9" w:rsidRPr="00675455"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675455" w:rsidTr="007A5504">
        <w:tc>
          <w:tcPr>
            <w:tcW w:w="4428" w:type="dxa"/>
          </w:tcPr>
          <w:p w:rsidR="00E33BF9" w:rsidRPr="00675455" w:rsidRDefault="00E33BF9" w:rsidP="007A5504">
            <w:pPr>
              <w:spacing w:before="120"/>
              <w:rPr>
                <w:rFonts w:ascii="Arial" w:hAnsi="Arial" w:cs="Arial"/>
                <w:b/>
                <w:sz w:val="20"/>
              </w:rPr>
            </w:pPr>
            <w:r w:rsidRPr="00675455">
              <w:rPr>
                <w:rFonts w:ascii="Arial" w:hAnsi="Arial" w:cs="Arial"/>
                <w:b/>
                <w:sz w:val="20"/>
                <w:highlight w:val="white"/>
              </w:rPr>
              <w:t>Đơn vị</w:t>
            </w:r>
            <w:r w:rsidRPr="00675455">
              <w:rPr>
                <w:rFonts w:ascii="Arial" w:hAnsi="Arial" w:cs="Arial"/>
                <w:b/>
                <w:sz w:val="20"/>
              </w:rPr>
              <w:t xml:space="preserve"> báo cáo: </w:t>
            </w:r>
            <w:r w:rsidRPr="00675455">
              <w:rPr>
                <w:rFonts w:ascii="Arial" w:hAnsi="Arial" w:cs="Arial"/>
                <w:sz w:val="20"/>
              </w:rPr>
              <w:t>…………………</w:t>
            </w:r>
          </w:p>
          <w:p w:rsidR="00E33BF9" w:rsidRPr="00675455" w:rsidRDefault="00E33BF9" w:rsidP="007A5504">
            <w:pPr>
              <w:spacing w:before="120"/>
              <w:rPr>
                <w:rFonts w:ascii="Arial" w:hAnsi="Arial" w:cs="Arial"/>
                <w:b/>
                <w:sz w:val="20"/>
                <w:szCs w:val="20"/>
              </w:rPr>
            </w:pPr>
            <w:r w:rsidRPr="00675455">
              <w:rPr>
                <w:rFonts w:ascii="Arial" w:hAnsi="Arial" w:cs="Arial"/>
                <w:b/>
                <w:sz w:val="20"/>
              </w:rPr>
              <w:t>Địa chỉ:</w:t>
            </w:r>
            <w:r w:rsidRPr="00675455">
              <w:rPr>
                <w:rFonts w:ascii="Arial" w:hAnsi="Arial" w:cs="Arial"/>
                <w:sz w:val="20"/>
              </w:rPr>
              <w:t xml:space="preserve"> …………………………...</w:t>
            </w:r>
          </w:p>
        </w:tc>
        <w:tc>
          <w:tcPr>
            <w:tcW w:w="4428" w:type="dxa"/>
          </w:tcPr>
          <w:p w:rsidR="00E33BF9" w:rsidRPr="00675455" w:rsidRDefault="00E33BF9" w:rsidP="007A5504">
            <w:pPr>
              <w:spacing w:before="120"/>
              <w:jc w:val="center"/>
              <w:rPr>
                <w:rFonts w:ascii="Arial" w:hAnsi="Arial" w:cs="Arial"/>
                <w:i/>
                <w:sz w:val="20"/>
              </w:rPr>
            </w:pPr>
            <w:r w:rsidRPr="00675455">
              <w:rPr>
                <w:rFonts w:ascii="Arial" w:hAnsi="Arial" w:cs="Arial"/>
                <w:b/>
                <w:sz w:val="20"/>
              </w:rPr>
              <w:t>Mẫu số B03 - DNN</w:t>
            </w:r>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rsidR="00E33BF9" w:rsidRPr="00675455" w:rsidRDefault="00E33BF9" w:rsidP="00E33BF9">
      <w:pPr>
        <w:spacing w:before="120"/>
        <w:rPr>
          <w:rFonts w:ascii="Arial" w:hAnsi="Arial" w:cs="Arial"/>
          <w:sz w:val="20"/>
          <w:highlight w:val="white"/>
        </w:rPr>
      </w:pPr>
    </w:p>
    <w:p w:rsidR="00E33BF9" w:rsidRPr="00675455" w:rsidRDefault="00E33BF9" w:rsidP="00E33BF9">
      <w:pPr>
        <w:spacing w:before="120"/>
        <w:jc w:val="center"/>
        <w:rPr>
          <w:rFonts w:ascii="Arial" w:hAnsi="Arial" w:cs="Arial"/>
          <w:b/>
          <w:sz w:val="20"/>
        </w:rPr>
      </w:pPr>
      <w:r w:rsidRPr="00675455">
        <w:rPr>
          <w:rFonts w:ascii="Arial" w:hAnsi="Arial" w:cs="Arial"/>
          <w:b/>
          <w:sz w:val="20"/>
        </w:rPr>
        <w:t>BÁO CÁO LƯU CHUYỂN TIỀN TỆ</w:t>
      </w:r>
    </w:p>
    <w:p w:rsidR="00E33BF9" w:rsidRPr="00675455" w:rsidRDefault="00E33BF9" w:rsidP="00E33BF9">
      <w:pPr>
        <w:spacing w:before="120"/>
        <w:jc w:val="center"/>
        <w:rPr>
          <w:rFonts w:ascii="Arial" w:hAnsi="Arial" w:cs="Arial"/>
          <w:b/>
          <w:i/>
          <w:sz w:val="20"/>
        </w:rPr>
      </w:pPr>
      <w:r w:rsidRPr="00675455">
        <w:rPr>
          <w:rFonts w:ascii="Arial" w:hAnsi="Arial" w:cs="Arial"/>
          <w:b/>
          <w:i/>
          <w:sz w:val="20"/>
        </w:rPr>
        <w:t>(Theo phương pháp gián tiếp)</w:t>
      </w:r>
    </w:p>
    <w:p w:rsidR="00E33BF9" w:rsidRPr="00675455" w:rsidRDefault="00E33BF9" w:rsidP="00E33BF9">
      <w:pPr>
        <w:spacing w:before="120"/>
        <w:jc w:val="center"/>
        <w:rPr>
          <w:rFonts w:ascii="Arial" w:hAnsi="Arial" w:cs="Arial"/>
          <w:i/>
          <w:sz w:val="20"/>
          <w:highlight w:val="white"/>
        </w:rPr>
      </w:pPr>
      <w:r w:rsidRPr="00675455">
        <w:rPr>
          <w:rFonts w:ascii="Arial" w:hAnsi="Arial" w:cs="Arial"/>
          <w:sz w:val="20"/>
        </w:rPr>
        <w:t>Năm ...</w:t>
      </w:r>
    </w:p>
    <w:p w:rsidR="00E33BF9" w:rsidRPr="00675455" w:rsidRDefault="00E33BF9" w:rsidP="00E33BF9">
      <w:pPr>
        <w:spacing w:before="120"/>
        <w:jc w:val="right"/>
        <w:rPr>
          <w:rFonts w:ascii="Arial" w:hAnsi="Arial" w:cs="Arial"/>
          <w:sz w:val="20"/>
        </w:rPr>
      </w:pPr>
      <w:r w:rsidRPr="00675455">
        <w:rPr>
          <w:rFonts w:ascii="Arial" w:hAnsi="Arial" w:cs="Arial"/>
          <w:i/>
          <w:sz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200"/>
        <w:gridCol w:w="811"/>
        <w:gridCol w:w="953"/>
        <w:gridCol w:w="953"/>
        <w:gridCol w:w="953"/>
      </w:tblGrid>
      <w:tr w:rsidR="00E33BF9" w:rsidRPr="00675455" w:rsidTr="007A5504">
        <w:tc>
          <w:tcPr>
            <w:tcW w:w="2932"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Chỉ tiêu</w:t>
            </w:r>
          </w:p>
        </w:tc>
        <w:tc>
          <w:tcPr>
            <w:tcW w:w="457"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Mã số</w:t>
            </w:r>
          </w:p>
        </w:tc>
        <w:tc>
          <w:tcPr>
            <w:tcW w:w="537"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Thuyết minh</w:t>
            </w:r>
          </w:p>
        </w:tc>
        <w:tc>
          <w:tcPr>
            <w:tcW w:w="537"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Năm nay</w:t>
            </w:r>
          </w:p>
        </w:tc>
        <w:tc>
          <w:tcPr>
            <w:tcW w:w="537"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Năm trước</w:t>
            </w:r>
          </w:p>
        </w:tc>
      </w:tr>
      <w:tr w:rsidR="00E33BF9" w:rsidRPr="00675455" w:rsidTr="007A5504">
        <w:tc>
          <w:tcPr>
            <w:tcW w:w="2932"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457"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537"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537"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537"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r>
      <w:tr w:rsidR="00E33BF9" w:rsidRPr="00675455" w:rsidTr="007A5504">
        <w:tc>
          <w:tcPr>
            <w:tcW w:w="2932" w:type="pct"/>
            <w:tcBorders>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 xml:space="preserve">I. Lưu chuyển tiền từ hoạt động </w:t>
            </w:r>
            <w:r w:rsidRPr="00675455">
              <w:rPr>
                <w:rFonts w:ascii="Arial" w:hAnsi="Arial" w:cs="Arial"/>
                <w:b/>
                <w:sz w:val="20"/>
                <w:highlight w:val="white"/>
              </w:rPr>
              <w:t>kinh</w:t>
            </w:r>
            <w:r w:rsidRPr="00675455">
              <w:rPr>
                <w:rFonts w:ascii="Arial" w:hAnsi="Arial" w:cs="Arial"/>
                <w:b/>
                <w:sz w:val="20"/>
              </w:rPr>
              <w:t xml:space="preserve"> doanh</w:t>
            </w:r>
          </w:p>
        </w:tc>
        <w:tc>
          <w:tcPr>
            <w:tcW w:w="457" w:type="pct"/>
            <w:tcBorders>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b/>
                <w:i/>
                <w:sz w:val="20"/>
              </w:rPr>
            </w:pPr>
            <w:r w:rsidRPr="00675455">
              <w:rPr>
                <w:rFonts w:ascii="Arial" w:hAnsi="Arial" w:cs="Arial"/>
                <w:b/>
                <w:i/>
                <w:sz w:val="20"/>
              </w:rPr>
              <w:t>1. Lợi nhuận trước thuế</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b/>
                <w:i/>
                <w:sz w:val="20"/>
              </w:rPr>
            </w:pPr>
            <w:r w:rsidRPr="00675455">
              <w:rPr>
                <w:rFonts w:ascii="Arial" w:hAnsi="Arial" w:cs="Arial"/>
                <w:b/>
                <w:i/>
                <w:sz w:val="20"/>
              </w:rPr>
              <w:t>01</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b/>
                <w:i/>
                <w:sz w:val="20"/>
              </w:rPr>
            </w:pPr>
            <w:r w:rsidRPr="00675455">
              <w:rPr>
                <w:rFonts w:ascii="Arial" w:hAnsi="Arial" w:cs="Arial"/>
                <w:b/>
                <w:i/>
                <w:sz w:val="20"/>
              </w:rPr>
              <w:t xml:space="preserve">2. </w:t>
            </w:r>
            <w:r w:rsidRPr="00675455">
              <w:rPr>
                <w:rFonts w:ascii="Arial" w:hAnsi="Arial" w:cs="Arial"/>
                <w:b/>
                <w:i/>
                <w:sz w:val="20"/>
                <w:highlight w:val="white"/>
              </w:rPr>
              <w:t>Điều</w:t>
            </w:r>
            <w:r w:rsidRPr="00675455">
              <w:rPr>
                <w:rFonts w:ascii="Arial" w:hAnsi="Arial" w:cs="Arial"/>
                <w:b/>
                <w:i/>
                <w:sz w:val="20"/>
              </w:rPr>
              <w:t xml:space="preserve"> chỉnh cho các khoản</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b/>
                <w:i/>
                <w:sz w:val="20"/>
              </w:rPr>
            </w:pPr>
            <w:r w:rsidRPr="00675455">
              <w:rPr>
                <w:rFonts w:ascii="Arial" w:hAnsi="Arial" w:cs="Arial"/>
                <w:b/>
                <w:i/>
                <w:sz w:val="20"/>
              </w:rPr>
              <w:t>02</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Khấu hao TSCĐ và BĐSĐT</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03</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Các khoản dự phòng</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04</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Lãi, lỗ chênh lệch tỷ giá hối đoái do đánh giá lại các khoản mục tiền tệ có gốc ngoại tệ</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05</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lastRenderedPageBreak/>
              <w:t>- Lãi, lỗ từ hoạt động đầu tư</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06</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Chi phí lãi vay</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07</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Các khoản điều chỉnh khác</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08</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b/>
                <w:i/>
                <w:sz w:val="20"/>
              </w:rPr>
            </w:pPr>
            <w:r w:rsidRPr="00675455">
              <w:rPr>
                <w:rFonts w:ascii="Arial" w:hAnsi="Arial" w:cs="Arial"/>
                <w:b/>
                <w:i/>
                <w:sz w:val="20"/>
              </w:rPr>
              <w:t>3. Lợi nhuận từ hoạt động kinh doanh trước thay đổi vốn lưu động</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b/>
                <w:i/>
                <w:sz w:val="20"/>
              </w:rPr>
            </w:pPr>
            <w:r w:rsidRPr="00675455">
              <w:rPr>
                <w:rFonts w:ascii="Arial" w:hAnsi="Arial" w:cs="Arial"/>
                <w:b/>
                <w:i/>
                <w:sz w:val="20"/>
              </w:rPr>
              <w:t>09</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Tăng, giảm các khoản phải thu</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10</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Tăng, giảm hàng tồn kho</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11</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Tăng, giảm các khoản phải trả (Không kể lãi vay phải trả, thuế thu nhập doanh nghiệp phải nộp)</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12</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Tăng, giảm chi phí trả trước</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13</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Tăng, giảm chứng k</w:t>
            </w:r>
            <w:r w:rsidRPr="00675455">
              <w:rPr>
                <w:rFonts w:ascii="Arial" w:hAnsi="Arial" w:cs="Arial"/>
                <w:sz w:val="20"/>
                <w:highlight w:val="white"/>
              </w:rPr>
              <w:t>hoán</w:t>
            </w:r>
            <w:r w:rsidRPr="00675455">
              <w:rPr>
                <w:rFonts w:ascii="Arial" w:hAnsi="Arial" w:cs="Arial"/>
                <w:sz w:val="20"/>
              </w:rPr>
              <w:t xml:space="preserve"> kinh doanh</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14</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Tiền lãi vay đã trả</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15</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Thuế thu nhập doanh nghiệp đã nộp</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16</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Tiền thu khác từ hoạt động kinh doanh</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17</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Tiền chi khác cho hoạt động kinh doanh</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18</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b/>
                <w:i/>
                <w:sz w:val="20"/>
              </w:rPr>
            </w:pPr>
            <w:r w:rsidRPr="00675455">
              <w:rPr>
                <w:rFonts w:ascii="Arial" w:hAnsi="Arial" w:cs="Arial"/>
                <w:b/>
                <w:i/>
                <w:sz w:val="20"/>
              </w:rPr>
              <w:t>Lưu chuyển tiền thuần từ hoạt động kinh doanh</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b/>
                <w:i/>
                <w:sz w:val="20"/>
              </w:rPr>
            </w:pPr>
            <w:r w:rsidRPr="00675455">
              <w:rPr>
                <w:rFonts w:ascii="Arial" w:hAnsi="Arial" w:cs="Arial"/>
                <w:b/>
                <w:i/>
                <w:sz w:val="20"/>
              </w:rPr>
              <w:t>20</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II. Lưu chuyển tiền từ hoạt động đầu tư</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1. Tiền chi để mua sắm, xây dựng TSCĐ, BĐSĐT và các tài sản dài hạn khác</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21</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2. Tiền thu từ thanh lý, nhượng bán TSCĐ, BĐSĐT và các tài sản dài hạn khác</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22</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3. Tiền chi cho vay, đầu tư góp vốn vào đơn vị khác</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23</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4. Tiền thu hồi cho vay, đầu tư góp vốn vào đơn vị khác</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24</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5.Tiền thu lãi cho vay, cổ tức và lợi nhuận được chia</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25</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b/>
                <w:i/>
                <w:sz w:val="20"/>
              </w:rPr>
            </w:pPr>
            <w:r w:rsidRPr="00675455">
              <w:rPr>
                <w:rFonts w:ascii="Arial" w:hAnsi="Arial" w:cs="Arial"/>
                <w:b/>
                <w:i/>
                <w:sz w:val="20"/>
              </w:rPr>
              <w:t>Lưu chuyển tiền thuần từ hoạt động đầu tư</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b/>
                <w:i/>
                <w:sz w:val="20"/>
              </w:rPr>
            </w:pPr>
            <w:r w:rsidRPr="00675455">
              <w:rPr>
                <w:rFonts w:ascii="Arial" w:hAnsi="Arial" w:cs="Arial"/>
                <w:b/>
                <w:i/>
                <w:sz w:val="20"/>
              </w:rPr>
              <w:t>30</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III. Lưu chuyển tiền từ hoạt động tài chính</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1. Tiền thu từ phát hành cổ phiếu, nhận vốn góp của chủ sở hữu</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31</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2. Tiền trả lại vốn góp cho các chủ sở hữu, mua lại cổ phiếu của doanh nghiệp đã phát hành</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32</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3. Tiền thu từ đi vay</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33</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4. Tiền trả nợ gốc vay và nợ gốc thuê tài chính</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34</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5. Cổ tức, lợi nhuận đã trả cho chủ sở hữu</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35</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Tiền và tương đương tiền đầu kỳ</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60</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Ảnh hưởng của thay đổi tỷ giá hối đoái quy đổi ngoại tệ</w:t>
            </w:r>
          </w:p>
        </w:tc>
        <w:tc>
          <w:tcPr>
            <w:tcW w:w="45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61</w:t>
            </w: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32" w:type="pct"/>
            <w:tcBorders>
              <w:top w:val="nil"/>
              <w:bottom w:val="single" w:sz="2" w:space="0" w:color="auto"/>
            </w:tcBorders>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Tiền và tương đương tiền cuối kỳ</w:t>
            </w:r>
            <w:r w:rsidRPr="00675455">
              <w:rPr>
                <w:rFonts w:ascii="Arial" w:hAnsi="Arial" w:cs="Arial"/>
                <w:b/>
                <w:sz w:val="20"/>
              </w:rPr>
              <w:br/>
              <w:t>(70 = 50+60+61)</w:t>
            </w:r>
          </w:p>
        </w:tc>
        <w:tc>
          <w:tcPr>
            <w:tcW w:w="457"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70</w:t>
            </w:r>
          </w:p>
        </w:tc>
        <w:tc>
          <w:tcPr>
            <w:tcW w:w="537"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c>
          <w:tcPr>
            <w:tcW w:w="537" w:type="pct"/>
            <w:tcBorders>
              <w:top w:val="nil"/>
              <w:bottom w:val="single" w:sz="2" w:space="0" w:color="auto"/>
            </w:tcBorders>
            <w:shd w:val="clear" w:color="auto" w:fill="auto"/>
          </w:tcPr>
          <w:p w:rsidR="00E33BF9" w:rsidRPr="00675455" w:rsidRDefault="00E33BF9" w:rsidP="007A5504">
            <w:pPr>
              <w:spacing w:before="120"/>
              <w:jc w:val="center"/>
              <w:rPr>
                <w:rFonts w:ascii="Arial" w:hAnsi="Arial" w:cs="Arial"/>
                <w:sz w:val="20"/>
              </w:rPr>
            </w:pPr>
          </w:p>
        </w:tc>
      </w:tr>
    </w:tbl>
    <w:p w:rsidR="00E33BF9" w:rsidRPr="00675455"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E33BF9" w:rsidRPr="00675455" w:rsidTr="007A5504">
        <w:tc>
          <w:tcPr>
            <w:tcW w:w="2268" w:type="dxa"/>
          </w:tcPr>
          <w:p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lastRenderedPageBreak/>
              <w:t>NGƯỜI LẬP BIỂU</w:t>
            </w:r>
            <w:r w:rsidRPr="00675455">
              <w:rPr>
                <w:rFonts w:ascii="Arial" w:hAnsi="Arial" w:cs="Arial"/>
                <w:b/>
                <w:sz w:val="20"/>
              </w:rPr>
              <w:br/>
            </w:r>
            <w:r w:rsidRPr="00675455">
              <w:rPr>
                <w:rFonts w:ascii="Arial" w:hAnsi="Arial" w:cs="Arial"/>
                <w:i/>
                <w:sz w:val="20"/>
              </w:rPr>
              <w:t>(Ký, họ tên)</w:t>
            </w:r>
          </w:p>
        </w:tc>
        <w:tc>
          <w:tcPr>
            <w:tcW w:w="2640" w:type="dxa"/>
          </w:tcPr>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br/>
            </w:r>
            <w:r w:rsidRPr="00675455">
              <w:rPr>
                <w:rFonts w:ascii="Arial" w:hAnsi="Arial" w:cs="Arial"/>
                <w:b/>
                <w:sz w:val="20"/>
              </w:rPr>
              <w:lastRenderedPageBreak/>
              <w:t>KẾ TOÁN TRƯỞNG</w:t>
            </w:r>
            <w:r w:rsidRPr="00675455">
              <w:rPr>
                <w:rFonts w:ascii="Arial" w:hAnsi="Arial" w:cs="Arial"/>
                <w:sz w:val="20"/>
              </w:rPr>
              <w:br/>
            </w:r>
            <w:r w:rsidRPr="00675455">
              <w:rPr>
                <w:rFonts w:ascii="Arial" w:hAnsi="Arial" w:cs="Arial"/>
                <w:i/>
                <w:sz w:val="20"/>
              </w:rPr>
              <w:t>(Ký, họ tên)</w:t>
            </w:r>
          </w:p>
        </w:tc>
        <w:tc>
          <w:tcPr>
            <w:tcW w:w="3948" w:type="dxa"/>
          </w:tcPr>
          <w:p w:rsidR="00E33BF9" w:rsidRPr="00675455" w:rsidRDefault="00E33BF9" w:rsidP="007A5504">
            <w:pPr>
              <w:spacing w:before="120"/>
              <w:jc w:val="center"/>
              <w:rPr>
                <w:rFonts w:ascii="Arial" w:hAnsi="Arial" w:cs="Arial"/>
                <w:sz w:val="20"/>
              </w:rPr>
            </w:pPr>
            <w:r w:rsidRPr="00675455">
              <w:rPr>
                <w:rFonts w:ascii="Arial" w:hAnsi="Arial" w:cs="Arial"/>
                <w:i/>
                <w:sz w:val="20"/>
              </w:rPr>
              <w:lastRenderedPageBreak/>
              <w:t>Lập, ngày ... tháng ... năm ...</w:t>
            </w:r>
            <w:r w:rsidRPr="00675455">
              <w:rPr>
                <w:rFonts w:ascii="Arial" w:hAnsi="Arial" w:cs="Arial"/>
                <w:sz w:val="20"/>
              </w:rPr>
              <w:br/>
            </w:r>
            <w:r w:rsidRPr="00675455">
              <w:rPr>
                <w:rFonts w:ascii="Arial" w:hAnsi="Arial" w:cs="Arial"/>
                <w:b/>
                <w:sz w:val="20"/>
              </w:rPr>
              <w:lastRenderedPageBreak/>
              <w:t>NGƯỜI ĐẠI DIỆN THEO PHÁP LUẬT</w:t>
            </w:r>
            <w:r w:rsidRPr="00675455">
              <w:rPr>
                <w:rFonts w:ascii="Arial" w:hAnsi="Arial" w:cs="Arial"/>
                <w:b/>
                <w:sz w:val="20"/>
              </w:rPr>
              <w:br/>
            </w:r>
            <w:r w:rsidRPr="00675455">
              <w:rPr>
                <w:rFonts w:ascii="Arial" w:hAnsi="Arial" w:cs="Arial"/>
                <w:i/>
                <w:sz w:val="20"/>
              </w:rPr>
              <w:t>(Ký, họ tên, đóng dấu)</w:t>
            </w:r>
          </w:p>
        </w:tc>
      </w:tr>
    </w:tbl>
    <w:p w:rsidR="00E33BF9" w:rsidRPr="00675455" w:rsidRDefault="00E33BF9" w:rsidP="00E33BF9">
      <w:pPr>
        <w:spacing w:before="120"/>
        <w:rPr>
          <w:rFonts w:ascii="Arial" w:hAnsi="Arial" w:cs="Arial"/>
          <w:b/>
          <w:i/>
          <w:sz w:val="20"/>
        </w:rPr>
      </w:pPr>
      <w:r w:rsidRPr="00675455">
        <w:rPr>
          <w:rFonts w:ascii="Arial" w:hAnsi="Arial" w:cs="Arial"/>
          <w:b/>
          <w:i/>
          <w:sz w:val="20"/>
        </w:rPr>
        <w:lastRenderedPageBreak/>
        <w:t>Ghi chú:</w:t>
      </w:r>
    </w:p>
    <w:p w:rsidR="00E33BF9" w:rsidRPr="00675455" w:rsidRDefault="00E33BF9" w:rsidP="00E33BF9">
      <w:pPr>
        <w:spacing w:before="120"/>
        <w:rPr>
          <w:rFonts w:ascii="Arial" w:hAnsi="Arial" w:cs="Arial"/>
          <w:i/>
          <w:sz w:val="20"/>
        </w:rPr>
      </w:pPr>
      <w:r w:rsidRPr="00675455">
        <w:rPr>
          <w:rFonts w:ascii="Arial" w:hAnsi="Arial" w:cs="Arial"/>
          <w:i/>
          <w:sz w:val="20"/>
        </w:rPr>
        <w:t>(1) Các chỉ tiêu không có số liệu thì doanh nghiệp không phải trình bày nhưng không được đánh lại “Mã số chỉ tiêu”.</w:t>
      </w:r>
    </w:p>
    <w:p w:rsidR="00E33BF9" w:rsidRPr="00675455" w:rsidRDefault="00E33BF9" w:rsidP="00E33BF9">
      <w:pPr>
        <w:spacing w:before="120"/>
        <w:rPr>
          <w:rFonts w:ascii="Arial" w:hAnsi="Arial" w:cs="Arial"/>
          <w:i/>
          <w:sz w:val="20"/>
        </w:rPr>
      </w:pPr>
      <w:r w:rsidRPr="00675455">
        <w:rPr>
          <w:rFonts w:ascii="Arial" w:hAnsi="Arial" w:cs="Arial"/>
          <w:i/>
          <w:sz w:val="20"/>
        </w:rPr>
        <w:t>(2) Đối với trường hợp thuê dịch vụ làm kế toán, làm kế toán trưởng thì phải ghi rõ số Giấy chứng nhận đăng ký hành nghề dịch vụ kế toán, tên đơn vị cung cấp dịch vụ kế toán.</w:t>
      </w:r>
    </w:p>
    <w:p w:rsidR="00E33BF9" w:rsidRPr="00675455" w:rsidRDefault="00E33BF9" w:rsidP="00E33BF9">
      <w:pPr>
        <w:spacing w:before="120"/>
        <w:rPr>
          <w:rFonts w:ascii="Arial" w:hAnsi="Arial" w:cs="Arial"/>
          <w:sz w:val="20"/>
        </w:rPr>
      </w:pPr>
    </w:p>
    <w:p w:rsidR="00E33BF9" w:rsidRPr="00675455" w:rsidRDefault="00E33BF9" w:rsidP="00E33BF9">
      <w:pPr>
        <w:spacing w:before="120"/>
        <w:rPr>
          <w:rFonts w:ascii="Arial" w:hAnsi="Arial" w:cs="Arial"/>
          <w:b/>
          <w:sz w:val="20"/>
        </w:rPr>
      </w:pPr>
      <w:r w:rsidRPr="003E2D5B">
        <w:rPr>
          <w:rFonts w:ascii="Arial" w:hAnsi="Arial" w:cs="Arial"/>
          <w:b/>
          <w:sz w:val="20"/>
        </w:rPr>
        <w:t>6. Bản thuyết minh Báo cáo tài chính (Mẫu số B09 - DNN)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675455" w:rsidTr="007A5504">
        <w:tc>
          <w:tcPr>
            <w:tcW w:w="4428" w:type="dxa"/>
          </w:tcPr>
          <w:p w:rsidR="00E33BF9" w:rsidRPr="00675455" w:rsidRDefault="00E33BF9" w:rsidP="007A5504">
            <w:pPr>
              <w:spacing w:before="120"/>
              <w:rPr>
                <w:rFonts w:ascii="Arial" w:hAnsi="Arial" w:cs="Arial"/>
                <w:b/>
                <w:sz w:val="20"/>
              </w:rPr>
            </w:pPr>
            <w:r w:rsidRPr="00675455">
              <w:rPr>
                <w:rFonts w:ascii="Arial" w:hAnsi="Arial" w:cs="Arial"/>
                <w:b/>
                <w:sz w:val="20"/>
                <w:highlight w:val="white"/>
              </w:rPr>
              <w:t>Đơn vị</w:t>
            </w:r>
            <w:r w:rsidRPr="00675455">
              <w:rPr>
                <w:rFonts w:ascii="Arial" w:hAnsi="Arial" w:cs="Arial"/>
                <w:b/>
                <w:sz w:val="20"/>
              </w:rPr>
              <w:t xml:space="preserve"> báo cáo: </w:t>
            </w:r>
            <w:r w:rsidRPr="00675455">
              <w:rPr>
                <w:rFonts w:ascii="Arial" w:hAnsi="Arial" w:cs="Arial"/>
                <w:sz w:val="20"/>
              </w:rPr>
              <w:t>…………………</w:t>
            </w:r>
          </w:p>
          <w:p w:rsidR="00E33BF9" w:rsidRPr="00675455" w:rsidRDefault="00E33BF9" w:rsidP="007A5504">
            <w:pPr>
              <w:spacing w:before="120"/>
              <w:rPr>
                <w:rFonts w:ascii="Arial" w:hAnsi="Arial" w:cs="Arial"/>
                <w:b/>
                <w:sz w:val="20"/>
                <w:szCs w:val="20"/>
              </w:rPr>
            </w:pPr>
            <w:r w:rsidRPr="00675455">
              <w:rPr>
                <w:rFonts w:ascii="Arial" w:hAnsi="Arial" w:cs="Arial"/>
                <w:b/>
                <w:sz w:val="20"/>
              </w:rPr>
              <w:t>Địa chỉ:</w:t>
            </w:r>
            <w:r w:rsidRPr="00675455">
              <w:rPr>
                <w:rFonts w:ascii="Arial" w:hAnsi="Arial" w:cs="Arial"/>
                <w:sz w:val="20"/>
              </w:rPr>
              <w:t xml:space="preserve"> …………………………...</w:t>
            </w:r>
          </w:p>
        </w:tc>
        <w:tc>
          <w:tcPr>
            <w:tcW w:w="4428" w:type="dxa"/>
          </w:tcPr>
          <w:p w:rsidR="00E33BF9" w:rsidRPr="00675455" w:rsidRDefault="00E33BF9" w:rsidP="007A5504">
            <w:pPr>
              <w:spacing w:before="120"/>
              <w:jc w:val="center"/>
              <w:rPr>
                <w:rFonts w:ascii="Arial" w:hAnsi="Arial" w:cs="Arial"/>
                <w:i/>
                <w:sz w:val="20"/>
              </w:rPr>
            </w:pPr>
            <w:r w:rsidRPr="00675455">
              <w:rPr>
                <w:rFonts w:ascii="Arial" w:hAnsi="Arial" w:cs="Arial"/>
                <w:b/>
                <w:sz w:val="20"/>
              </w:rPr>
              <w:t>Mẫu số B09 - DNN</w:t>
            </w:r>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rsidR="00E33BF9" w:rsidRPr="00675455" w:rsidRDefault="00E33BF9" w:rsidP="00E33BF9">
      <w:pPr>
        <w:spacing w:before="120"/>
        <w:rPr>
          <w:rFonts w:ascii="Arial" w:hAnsi="Arial" w:cs="Arial"/>
          <w:sz w:val="20"/>
        </w:rPr>
      </w:pPr>
    </w:p>
    <w:p w:rsidR="00E33BF9" w:rsidRPr="00675455" w:rsidRDefault="00E33BF9" w:rsidP="00E33BF9">
      <w:pPr>
        <w:spacing w:before="120"/>
        <w:jc w:val="center"/>
        <w:rPr>
          <w:rFonts w:ascii="Arial" w:hAnsi="Arial" w:cs="Arial"/>
          <w:b/>
          <w:sz w:val="20"/>
        </w:rPr>
      </w:pPr>
      <w:r w:rsidRPr="00675455">
        <w:rPr>
          <w:rFonts w:ascii="Arial" w:hAnsi="Arial" w:cs="Arial"/>
          <w:b/>
          <w:sz w:val="20"/>
        </w:rPr>
        <w:t>BẢN THUYẾT MINH BÁO CÁO TÀI CHÍNH</w:t>
      </w:r>
    </w:p>
    <w:p w:rsidR="00E33BF9" w:rsidRPr="00675455" w:rsidRDefault="00E33BF9" w:rsidP="00E33BF9">
      <w:pPr>
        <w:spacing w:before="120"/>
        <w:jc w:val="center"/>
        <w:rPr>
          <w:rFonts w:ascii="Arial" w:hAnsi="Arial" w:cs="Arial"/>
          <w:i/>
          <w:sz w:val="20"/>
        </w:rPr>
      </w:pPr>
      <w:r w:rsidRPr="00675455">
        <w:rPr>
          <w:rFonts w:ascii="Arial" w:hAnsi="Arial" w:cs="Arial"/>
          <w:i/>
          <w:sz w:val="20"/>
        </w:rPr>
        <w:t>Năm ....</w:t>
      </w:r>
    </w:p>
    <w:p w:rsidR="00E33BF9" w:rsidRPr="00675455" w:rsidRDefault="00E33BF9" w:rsidP="00E33BF9">
      <w:pPr>
        <w:spacing w:before="120"/>
        <w:jc w:val="center"/>
        <w:rPr>
          <w:rFonts w:ascii="Arial" w:hAnsi="Arial" w:cs="Arial"/>
          <w:b/>
          <w:sz w:val="20"/>
        </w:rPr>
      </w:pPr>
      <w:r w:rsidRPr="00675455">
        <w:rPr>
          <w:rFonts w:ascii="Arial" w:hAnsi="Arial" w:cs="Arial"/>
          <w:b/>
          <w:sz w:val="20"/>
        </w:rPr>
        <w:t>(Áp dụng cho doanh nghiệp đáp ứng giả định hoạt động liên tục)</w:t>
      </w:r>
    </w:p>
    <w:p w:rsidR="00E33BF9" w:rsidRPr="00675455" w:rsidRDefault="00E33BF9" w:rsidP="00E33BF9">
      <w:pPr>
        <w:spacing w:before="120"/>
        <w:rPr>
          <w:rFonts w:ascii="Arial" w:hAnsi="Arial" w:cs="Arial"/>
          <w:b/>
          <w:sz w:val="20"/>
        </w:rPr>
      </w:pPr>
      <w:r w:rsidRPr="00675455">
        <w:rPr>
          <w:rFonts w:ascii="Arial" w:hAnsi="Arial" w:cs="Arial"/>
          <w:b/>
          <w:sz w:val="20"/>
        </w:rPr>
        <w:t>I. Đặc điểm hoạt động của doanh nghiệp</w:t>
      </w:r>
    </w:p>
    <w:p w:rsidR="00E33BF9" w:rsidRPr="00675455" w:rsidRDefault="00E33BF9" w:rsidP="00E33BF9">
      <w:pPr>
        <w:spacing w:before="120"/>
        <w:rPr>
          <w:rFonts w:ascii="Arial" w:hAnsi="Arial" w:cs="Arial"/>
          <w:sz w:val="20"/>
        </w:rPr>
      </w:pPr>
      <w:r w:rsidRPr="00675455">
        <w:rPr>
          <w:rFonts w:ascii="Arial" w:hAnsi="Arial" w:cs="Arial"/>
          <w:sz w:val="20"/>
        </w:rPr>
        <w:t>1. Hình thức sở hữu vốn.</w:t>
      </w:r>
    </w:p>
    <w:p w:rsidR="00E33BF9" w:rsidRPr="00675455" w:rsidRDefault="00E33BF9" w:rsidP="00E33BF9">
      <w:pPr>
        <w:spacing w:before="120"/>
        <w:rPr>
          <w:rFonts w:ascii="Arial" w:hAnsi="Arial" w:cs="Arial"/>
          <w:sz w:val="20"/>
        </w:rPr>
      </w:pPr>
      <w:r w:rsidRPr="00675455">
        <w:rPr>
          <w:rFonts w:ascii="Arial" w:hAnsi="Arial" w:cs="Arial"/>
          <w:sz w:val="20"/>
        </w:rPr>
        <w:t>2. Lĩnh vực kinh doanh.</w:t>
      </w:r>
    </w:p>
    <w:p w:rsidR="00E33BF9" w:rsidRPr="00675455" w:rsidRDefault="00E33BF9" w:rsidP="00E33BF9">
      <w:pPr>
        <w:spacing w:before="120"/>
        <w:rPr>
          <w:rFonts w:ascii="Arial" w:hAnsi="Arial" w:cs="Arial"/>
          <w:sz w:val="20"/>
        </w:rPr>
      </w:pPr>
      <w:r w:rsidRPr="00675455">
        <w:rPr>
          <w:rFonts w:ascii="Arial" w:hAnsi="Arial" w:cs="Arial"/>
          <w:sz w:val="20"/>
        </w:rPr>
        <w:t>3. Ngành nghề kinh doanh.</w:t>
      </w:r>
    </w:p>
    <w:p w:rsidR="00E33BF9" w:rsidRPr="00675455" w:rsidRDefault="00E33BF9" w:rsidP="00E33BF9">
      <w:pPr>
        <w:spacing w:before="120"/>
        <w:rPr>
          <w:rFonts w:ascii="Arial" w:hAnsi="Arial" w:cs="Arial"/>
          <w:sz w:val="20"/>
        </w:rPr>
      </w:pPr>
      <w:r w:rsidRPr="00675455">
        <w:rPr>
          <w:rFonts w:ascii="Arial" w:hAnsi="Arial" w:cs="Arial"/>
          <w:sz w:val="20"/>
        </w:rPr>
        <w:t>4. Chu kỳ sản xuất, kinh doanh thông thường.</w:t>
      </w:r>
    </w:p>
    <w:p w:rsidR="00E33BF9" w:rsidRPr="00675455" w:rsidRDefault="00E33BF9" w:rsidP="00E33BF9">
      <w:pPr>
        <w:spacing w:before="120"/>
        <w:rPr>
          <w:rFonts w:ascii="Arial" w:hAnsi="Arial" w:cs="Arial"/>
          <w:sz w:val="20"/>
        </w:rPr>
      </w:pPr>
      <w:r w:rsidRPr="00675455">
        <w:rPr>
          <w:rFonts w:ascii="Arial" w:hAnsi="Arial" w:cs="Arial"/>
          <w:sz w:val="20"/>
        </w:rPr>
        <w:t>5. Đặc điểm hoạt động của doanh nghiệp trong năm tài chính có ảnh hưởng đến Báo cáo tài chính.</w:t>
      </w:r>
    </w:p>
    <w:p w:rsidR="00E33BF9" w:rsidRPr="00675455" w:rsidRDefault="00E33BF9" w:rsidP="00E33BF9">
      <w:pPr>
        <w:spacing w:before="120"/>
        <w:rPr>
          <w:rFonts w:ascii="Arial" w:hAnsi="Arial" w:cs="Arial"/>
          <w:sz w:val="20"/>
        </w:rPr>
      </w:pPr>
      <w:r w:rsidRPr="00675455">
        <w:rPr>
          <w:rFonts w:ascii="Arial" w:hAnsi="Arial" w:cs="Arial"/>
          <w:sz w:val="20"/>
        </w:rPr>
        <w:t>6. Tuyên bố về khả năng so sánh thông tin trên Báo cáo tài chính (có so sánh được hay không, nếu không so sánh được phải nêu rõ lý do như chuyển đổi hình thức sở hữu, chuyển đổi loại hình doanh nghiệp, chia, tách doanh nghiệp nêu độ dài về kỳ so sánh...)</w:t>
      </w:r>
    </w:p>
    <w:p w:rsidR="00E33BF9" w:rsidRPr="00675455" w:rsidRDefault="00E33BF9" w:rsidP="00E33BF9">
      <w:pPr>
        <w:spacing w:before="120"/>
        <w:rPr>
          <w:rFonts w:ascii="Arial" w:hAnsi="Arial" w:cs="Arial"/>
          <w:b/>
          <w:sz w:val="20"/>
        </w:rPr>
      </w:pPr>
      <w:r w:rsidRPr="00675455">
        <w:rPr>
          <w:rFonts w:ascii="Arial" w:hAnsi="Arial" w:cs="Arial"/>
          <w:b/>
          <w:sz w:val="20"/>
        </w:rPr>
        <w:t>II. Kỳ kế toán, đơn vị tiền tệ sử dụng trong kế toán</w:t>
      </w:r>
    </w:p>
    <w:p w:rsidR="00E33BF9" w:rsidRPr="00675455" w:rsidRDefault="00E33BF9" w:rsidP="00E33BF9">
      <w:pPr>
        <w:spacing w:before="120"/>
        <w:rPr>
          <w:rFonts w:ascii="Arial" w:hAnsi="Arial" w:cs="Arial"/>
          <w:sz w:val="20"/>
        </w:rPr>
      </w:pPr>
      <w:r w:rsidRPr="00675455">
        <w:rPr>
          <w:rFonts w:ascii="Arial" w:hAnsi="Arial" w:cs="Arial"/>
          <w:sz w:val="20"/>
        </w:rPr>
        <w:t>1. Kỳ kế toán năm (bắt đầu từ ngày..../..../.... kết thúc vào ngày..../..../....).</w:t>
      </w:r>
    </w:p>
    <w:p w:rsidR="00E33BF9" w:rsidRPr="00675455" w:rsidRDefault="00E33BF9" w:rsidP="00E33BF9">
      <w:pPr>
        <w:spacing w:before="120"/>
        <w:rPr>
          <w:rFonts w:ascii="Arial" w:hAnsi="Arial" w:cs="Arial"/>
          <w:sz w:val="20"/>
        </w:rPr>
      </w:pPr>
      <w:r w:rsidRPr="00675455">
        <w:rPr>
          <w:rFonts w:ascii="Arial" w:hAnsi="Arial" w:cs="Arial"/>
          <w:sz w:val="20"/>
        </w:rPr>
        <w:t xml:space="preserve">2. </w:t>
      </w:r>
      <w:r w:rsidRPr="00675455">
        <w:rPr>
          <w:rFonts w:ascii="Arial" w:hAnsi="Arial" w:cs="Arial"/>
          <w:sz w:val="20"/>
          <w:highlight w:val="white"/>
        </w:rPr>
        <w:t>Đơn vị</w:t>
      </w:r>
      <w:r w:rsidRPr="00675455">
        <w:rPr>
          <w:rFonts w:ascii="Arial" w:hAnsi="Arial" w:cs="Arial"/>
          <w:sz w:val="20"/>
        </w:rPr>
        <w:t xml:space="preserve"> tiền tệ sử dụng trong kế toán. Trường hợp có sự thay đổi </w:t>
      </w:r>
      <w:r w:rsidRPr="00675455">
        <w:rPr>
          <w:rFonts w:ascii="Arial" w:hAnsi="Arial" w:cs="Arial"/>
          <w:sz w:val="20"/>
          <w:highlight w:val="white"/>
        </w:rPr>
        <w:t>đơn vị</w:t>
      </w:r>
      <w:r w:rsidRPr="00675455">
        <w:rPr>
          <w:rFonts w:ascii="Arial" w:hAnsi="Arial" w:cs="Arial"/>
          <w:sz w:val="20"/>
        </w:rPr>
        <w:t xml:space="preserve"> tiền tệ trong kế toán so với năm trước, giải trình rõ lý do và ảnh hưởng của sự thay đổi.</w:t>
      </w:r>
    </w:p>
    <w:p w:rsidR="00E33BF9" w:rsidRPr="00675455" w:rsidRDefault="00E33BF9" w:rsidP="00E33BF9">
      <w:pPr>
        <w:spacing w:before="120"/>
        <w:rPr>
          <w:rFonts w:ascii="Arial" w:hAnsi="Arial" w:cs="Arial"/>
          <w:b/>
          <w:sz w:val="20"/>
        </w:rPr>
      </w:pPr>
      <w:r w:rsidRPr="00675455">
        <w:rPr>
          <w:rFonts w:ascii="Arial" w:hAnsi="Arial" w:cs="Arial"/>
          <w:b/>
          <w:sz w:val="20"/>
        </w:rPr>
        <w:t>III. Chuẩn mực và Chế độ kế toán áp dụng</w:t>
      </w:r>
    </w:p>
    <w:p w:rsidR="00E33BF9" w:rsidRPr="00675455" w:rsidRDefault="00E33BF9" w:rsidP="00E33BF9">
      <w:pPr>
        <w:spacing w:before="120"/>
        <w:rPr>
          <w:rFonts w:ascii="Arial" w:hAnsi="Arial" w:cs="Arial"/>
          <w:sz w:val="20"/>
        </w:rPr>
      </w:pPr>
      <w:r w:rsidRPr="00675455">
        <w:rPr>
          <w:rFonts w:ascii="Arial" w:hAnsi="Arial" w:cs="Arial"/>
          <w:sz w:val="20"/>
        </w:rPr>
        <w:t xml:space="preserve">Tuyên bố về việc tuân thủ </w:t>
      </w:r>
      <w:r w:rsidRPr="00675455">
        <w:rPr>
          <w:rFonts w:ascii="Arial" w:hAnsi="Arial" w:cs="Arial"/>
          <w:sz w:val="20"/>
          <w:highlight w:val="white"/>
        </w:rPr>
        <w:t>Chuẩn</w:t>
      </w:r>
      <w:r w:rsidRPr="00675455">
        <w:rPr>
          <w:rFonts w:ascii="Arial" w:hAnsi="Arial" w:cs="Arial"/>
          <w:sz w:val="20"/>
        </w:rPr>
        <w:t xml:space="preserve"> mực kế toán và Chế độ kế toán áp dụng</w:t>
      </w:r>
    </w:p>
    <w:p w:rsidR="00E33BF9" w:rsidRPr="00675455" w:rsidRDefault="00E33BF9" w:rsidP="00E33BF9">
      <w:pPr>
        <w:spacing w:before="120"/>
        <w:rPr>
          <w:rFonts w:ascii="Arial" w:hAnsi="Arial" w:cs="Arial"/>
          <w:b/>
          <w:sz w:val="20"/>
        </w:rPr>
      </w:pPr>
      <w:r w:rsidRPr="00675455">
        <w:rPr>
          <w:rFonts w:ascii="Arial" w:hAnsi="Arial" w:cs="Arial"/>
          <w:b/>
          <w:sz w:val="20"/>
        </w:rPr>
        <w:t>IV. Các chính sách kế toán áp dụng (</w:t>
      </w:r>
      <w:r w:rsidRPr="00675455">
        <w:rPr>
          <w:rFonts w:ascii="Arial" w:hAnsi="Arial" w:cs="Arial"/>
          <w:b/>
          <w:sz w:val="20"/>
          <w:highlight w:val="white"/>
        </w:rPr>
        <w:t>chi tiết</w:t>
      </w:r>
      <w:r w:rsidRPr="00675455">
        <w:rPr>
          <w:rFonts w:ascii="Arial" w:hAnsi="Arial" w:cs="Arial"/>
          <w:b/>
          <w:sz w:val="20"/>
        </w:rPr>
        <w:t xml:space="preserve"> theo các nội dung dưới đây nếu có phát sinh)</w:t>
      </w:r>
    </w:p>
    <w:p w:rsidR="00E33BF9" w:rsidRPr="00675455" w:rsidRDefault="00E33BF9" w:rsidP="00E33BF9">
      <w:pPr>
        <w:spacing w:before="120"/>
        <w:rPr>
          <w:rFonts w:ascii="Arial" w:hAnsi="Arial" w:cs="Arial"/>
          <w:sz w:val="20"/>
        </w:rPr>
      </w:pPr>
      <w:r w:rsidRPr="00675455">
        <w:rPr>
          <w:rFonts w:ascii="Arial" w:hAnsi="Arial" w:cs="Arial"/>
          <w:sz w:val="20"/>
        </w:rPr>
        <w:t>- Tỷ giá hối đoái áp dụng trong kế toán.</w:t>
      </w:r>
    </w:p>
    <w:p w:rsidR="00E33BF9" w:rsidRPr="00675455" w:rsidRDefault="00E33BF9" w:rsidP="00E33BF9">
      <w:pPr>
        <w:spacing w:before="120"/>
        <w:rPr>
          <w:rFonts w:ascii="Arial" w:hAnsi="Arial" w:cs="Arial"/>
          <w:sz w:val="20"/>
        </w:rPr>
      </w:pPr>
      <w:r w:rsidRPr="00675455">
        <w:rPr>
          <w:rFonts w:ascii="Arial" w:hAnsi="Arial" w:cs="Arial"/>
          <w:sz w:val="20"/>
        </w:rPr>
        <w:t>- Nguyên tắc chuyển đổi BCTC lập bằng ngoại tệ sang Đồng Việt Nam.</w:t>
      </w:r>
    </w:p>
    <w:p w:rsidR="00E33BF9" w:rsidRPr="00675455" w:rsidRDefault="00E33BF9" w:rsidP="00E33BF9">
      <w:pPr>
        <w:spacing w:before="120"/>
        <w:rPr>
          <w:rFonts w:ascii="Arial" w:hAnsi="Arial" w:cs="Arial"/>
          <w:sz w:val="20"/>
        </w:rPr>
      </w:pPr>
      <w:r w:rsidRPr="00675455">
        <w:rPr>
          <w:rFonts w:ascii="Arial" w:hAnsi="Arial" w:cs="Arial"/>
          <w:sz w:val="20"/>
        </w:rPr>
        <w:t>- Nguyên tắc ghi nhận các khoản tiền và các khoản tương đương tiền.</w:t>
      </w:r>
    </w:p>
    <w:p w:rsidR="00E33BF9" w:rsidRPr="00675455" w:rsidRDefault="00E33BF9" w:rsidP="00E33BF9">
      <w:pPr>
        <w:spacing w:before="120"/>
        <w:rPr>
          <w:rFonts w:ascii="Arial" w:hAnsi="Arial" w:cs="Arial"/>
          <w:sz w:val="20"/>
        </w:rPr>
      </w:pPr>
      <w:r w:rsidRPr="00675455">
        <w:rPr>
          <w:rFonts w:ascii="Arial" w:hAnsi="Arial" w:cs="Arial"/>
          <w:sz w:val="20"/>
        </w:rPr>
        <w:t>- Nguyên tắc kế toán các khoản đầu tư tài chính.</w:t>
      </w:r>
    </w:p>
    <w:p w:rsidR="00E33BF9" w:rsidRPr="00675455" w:rsidRDefault="00E33BF9" w:rsidP="00E33BF9">
      <w:pPr>
        <w:spacing w:before="120"/>
        <w:rPr>
          <w:rFonts w:ascii="Arial" w:hAnsi="Arial" w:cs="Arial"/>
          <w:sz w:val="20"/>
        </w:rPr>
      </w:pPr>
      <w:r w:rsidRPr="00675455">
        <w:rPr>
          <w:rFonts w:ascii="Arial" w:hAnsi="Arial" w:cs="Arial"/>
          <w:sz w:val="20"/>
        </w:rPr>
        <w:t>- Nguyên tắc kế toán nợ phải thu.</w:t>
      </w:r>
    </w:p>
    <w:p w:rsidR="00E33BF9" w:rsidRPr="00675455" w:rsidRDefault="00E33BF9" w:rsidP="00E33BF9">
      <w:pPr>
        <w:spacing w:before="120"/>
        <w:rPr>
          <w:rFonts w:ascii="Arial" w:hAnsi="Arial" w:cs="Arial"/>
          <w:sz w:val="20"/>
        </w:rPr>
      </w:pPr>
      <w:r w:rsidRPr="00675455">
        <w:rPr>
          <w:rFonts w:ascii="Arial" w:hAnsi="Arial" w:cs="Arial"/>
          <w:sz w:val="20"/>
        </w:rPr>
        <w:t>- Nguyên tắc ghi nhận hàng tồn kho.</w:t>
      </w:r>
    </w:p>
    <w:p w:rsidR="00E33BF9" w:rsidRPr="00675455" w:rsidRDefault="00E33BF9" w:rsidP="00E33BF9">
      <w:pPr>
        <w:spacing w:before="120"/>
        <w:rPr>
          <w:rFonts w:ascii="Arial" w:hAnsi="Arial" w:cs="Arial"/>
          <w:sz w:val="20"/>
        </w:rPr>
      </w:pPr>
      <w:r w:rsidRPr="00675455">
        <w:rPr>
          <w:rFonts w:ascii="Arial" w:hAnsi="Arial" w:cs="Arial"/>
          <w:sz w:val="20"/>
        </w:rPr>
        <w:t xml:space="preserve">- Nguyên tắc ghi nhận và các phương pháp khấu hao TSCĐ, TSCĐ thuê tài chính, bất động sản </w:t>
      </w:r>
      <w:r w:rsidRPr="00675455">
        <w:rPr>
          <w:rFonts w:ascii="Arial" w:hAnsi="Arial" w:cs="Arial"/>
          <w:sz w:val="20"/>
        </w:rPr>
        <w:lastRenderedPageBreak/>
        <w:t>đầu tư.</w:t>
      </w:r>
    </w:p>
    <w:p w:rsidR="00E33BF9" w:rsidRPr="00675455" w:rsidRDefault="00E33BF9" w:rsidP="00E33BF9">
      <w:pPr>
        <w:spacing w:before="120"/>
        <w:rPr>
          <w:rFonts w:ascii="Arial" w:hAnsi="Arial" w:cs="Arial"/>
          <w:sz w:val="20"/>
        </w:rPr>
      </w:pPr>
      <w:r w:rsidRPr="00675455">
        <w:rPr>
          <w:rFonts w:ascii="Arial" w:hAnsi="Arial" w:cs="Arial"/>
          <w:sz w:val="20"/>
        </w:rPr>
        <w:t>- Nguyên tắc kế toán nợ phải trả.</w:t>
      </w:r>
    </w:p>
    <w:p w:rsidR="00E33BF9" w:rsidRPr="00675455" w:rsidRDefault="00E33BF9" w:rsidP="00E33BF9">
      <w:pPr>
        <w:spacing w:before="120"/>
        <w:rPr>
          <w:rFonts w:ascii="Arial" w:hAnsi="Arial" w:cs="Arial"/>
          <w:sz w:val="20"/>
        </w:rPr>
      </w:pPr>
      <w:r w:rsidRPr="00675455">
        <w:rPr>
          <w:rFonts w:ascii="Arial" w:hAnsi="Arial" w:cs="Arial"/>
          <w:sz w:val="20"/>
        </w:rPr>
        <w:t>- Nguyên tắc ghi nhận và vốn hóa các khoản chi phí đi vay.</w:t>
      </w:r>
    </w:p>
    <w:p w:rsidR="00E33BF9" w:rsidRPr="00675455" w:rsidRDefault="00E33BF9" w:rsidP="00E33BF9">
      <w:pPr>
        <w:spacing w:before="120"/>
        <w:rPr>
          <w:rFonts w:ascii="Arial" w:hAnsi="Arial" w:cs="Arial"/>
          <w:sz w:val="20"/>
        </w:rPr>
      </w:pPr>
      <w:r w:rsidRPr="00675455">
        <w:rPr>
          <w:rFonts w:ascii="Arial" w:hAnsi="Arial" w:cs="Arial"/>
          <w:sz w:val="20"/>
        </w:rPr>
        <w:t>- Nguyên tắc ghi nhận vốn chủ sở hữu.</w:t>
      </w:r>
    </w:p>
    <w:p w:rsidR="00E33BF9" w:rsidRPr="00675455" w:rsidRDefault="00E33BF9" w:rsidP="00E33BF9">
      <w:pPr>
        <w:spacing w:before="120"/>
        <w:rPr>
          <w:rFonts w:ascii="Arial" w:hAnsi="Arial" w:cs="Arial"/>
          <w:sz w:val="20"/>
        </w:rPr>
      </w:pPr>
      <w:r w:rsidRPr="00675455">
        <w:rPr>
          <w:rFonts w:ascii="Arial" w:hAnsi="Arial" w:cs="Arial"/>
          <w:sz w:val="20"/>
        </w:rPr>
        <w:t>- Nguyên tắc và phương pháp ghi nhận doanh thu.</w:t>
      </w:r>
    </w:p>
    <w:p w:rsidR="00E33BF9" w:rsidRPr="00675455" w:rsidRDefault="00E33BF9" w:rsidP="00E33BF9">
      <w:pPr>
        <w:spacing w:before="120"/>
        <w:rPr>
          <w:rFonts w:ascii="Arial" w:hAnsi="Arial" w:cs="Arial"/>
          <w:sz w:val="20"/>
        </w:rPr>
      </w:pPr>
      <w:r w:rsidRPr="00675455">
        <w:rPr>
          <w:rFonts w:ascii="Arial" w:hAnsi="Arial" w:cs="Arial"/>
          <w:sz w:val="20"/>
        </w:rPr>
        <w:t>- Nguyên tắc kế toán chi phí.</w:t>
      </w:r>
    </w:p>
    <w:p w:rsidR="00E33BF9" w:rsidRPr="00675455" w:rsidRDefault="00E33BF9" w:rsidP="00E33BF9">
      <w:pPr>
        <w:spacing w:before="120"/>
        <w:rPr>
          <w:rFonts w:ascii="Arial" w:hAnsi="Arial" w:cs="Arial"/>
          <w:b/>
          <w:sz w:val="20"/>
        </w:rPr>
      </w:pPr>
      <w:r w:rsidRPr="00675455">
        <w:rPr>
          <w:rFonts w:ascii="Arial" w:hAnsi="Arial" w:cs="Arial"/>
          <w:b/>
          <w:sz w:val="20"/>
        </w:rPr>
        <w:t>V. Thông t</w:t>
      </w:r>
      <w:r>
        <w:rPr>
          <w:rFonts w:ascii="Arial" w:hAnsi="Arial" w:cs="Arial"/>
          <w:b/>
          <w:sz w:val="20"/>
        </w:rPr>
        <w:t>in</w:t>
      </w:r>
      <w:r w:rsidRPr="00675455">
        <w:rPr>
          <w:rFonts w:ascii="Arial" w:hAnsi="Arial" w:cs="Arial"/>
          <w:b/>
          <w:sz w:val="20"/>
        </w:rPr>
        <w:t xml:space="preserve"> bổ sung cho các khoản mục trình bày trong Báo cáo tình hình tài chính</w:t>
      </w:r>
    </w:p>
    <w:p w:rsidR="00E33BF9" w:rsidRPr="00675455" w:rsidRDefault="00E33BF9" w:rsidP="00E33BF9">
      <w:pPr>
        <w:spacing w:before="120"/>
        <w:jc w:val="right"/>
        <w:rPr>
          <w:rFonts w:ascii="Arial" w:hAnsi="Arial" w:cs="Arial"/>
          <w:i/>
          <w:sz w:val="20"/>
        </w:rPr>
      </w:pPr>
      <w:r w:rsidRPr="00675455">
        <w:rPr>
          <w:rFonts w:ascii="Arial" w:hAnsi="Arial" w:cs="Arial"/>
          <w:i/>
          <w:sz w:val="20"/>
        </w:rPr>
        <w:t>Đơn vị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1314"/>
        <w:gridCol w:w="1314"/>
      </w:tblGrid>
      <w:tr w:rsidR="00E33BF9" w:rsidRPr="00675455" w:rsidTr="007A5504">
        <w:tc>
          <w:tcPr>
            <w:tcW w:w="6228" w:type="dxa"/>
          </w:tcPr>
          <w:p w:rsidR="00E33BF9" w:rsidRPr="00675455" w:rsidRDefault="00E33BF9" w:rsidP="007A5504">
            <w:pPr>
              <w:spacing w:before="120"/>
              <w:rPr>
                <w:rFonts w:ascii="Arial" w:hAnsi="Arial" w:cs="Arial"/>
                <w:b/>
                <w:i/>
                <w:sz w:val="20"/>
              </w:rPr>
            </w:pPr>
            <w:r w:rsidRPr="00675455">
              <w:rPr>
                <w:rFonts w:ascii="Arial" w:hAnsi="Arial" w:cs="Arial"/>
                <w:b/>
                <w:i/>
                <w:sz w:val="20"/>
              </w:rPr>
              <w:t>1. Tiền và tương đương tiền</w:t>
            </w:r>
          </w:p>
          <w:p w:rsidR="00E33BF9" w:rsidRPr="00675455" w:rsidRDefault="00E33BF9" w:rsidP="007A5504">
            <w:pPr>
              <w:spacing w:before="120"/>
              <w:rPr>
                <w:rFonts w:ascii="Arial" w:hAnsi="Arial" w:cs="Arial"/>
                <w:sz w:val="20"/>
              </w:rPr>
            </w:pPr>
            <w:r w:rsidRPr="00675455">
              <w:rPr>
                <w:rFonts w:ascii="Arial" w:hAnsi="Arial" w:cs="Arial"/>
                <w:sz w:val="20"/>
              </w:rPr>
              <w:t>- Tiền mặt</w:t>
            </w:r>
          </w:p>
          <w:p w:rsidR="00E33BF9" w:rsidRPr="00675455" w:rsidRDefault="00E33BF9" w:rsidP="007A5504">
            <w:pPr>
              <w:spacing w:before="120"/>
              <w:rPr>
                <w:rFonts w:ascii="Arial" w:hAnsi="Arial" w:cs="Arial"/>
                <w:sz w:val="20"/>
              </w:rPr>
            </w:pPr>
            <w:r w:rsidRPr="00675455">
              <w:rPr>
                <w:rFonts w:ascii="Arial" w:hAnsi="Arial" w:cs="Arial"/>
                <w:sz w:val="20"/>
              </w:rPr>
              <w:t>- Tiền gửi ngân hàng không kỳ hạn</w:t>
            </w:r>
          </w:p>
          <w:p w:rsidR="00E33BF9" w:rsidRPr="00675455" w:rsidRDefault="00E33BF9" w:rsidP="007A5504">
            <w:pPr>
              <w:spacing w:before="120"/>
              <w:rPr>
                <w:rFonts w:ascii="Arial" w:hAnsi="Arial" w:cs="Arial"/>
                <w:sz w:val="20"/>
              </w:rPr>
            </w:pPr>
            <w:r w:rsidRPr="00675455">
              <w:rPr>
                <w:rFonts w:ascii="Arial" w:hAnsi="Arial" w:cs="Arial"/>
                <w:sz w:val="20"/>
              </w:rPr>
              <w:t>- Tương đương tiền</w:t>
            </w:r>
          </w:p>
          <w:p w:rsidR="00E33BF9" w:rsidRPr="00675455" w:rsidRDefault="00E33BF9" w:rsidP="007A5504">
            <w:pPr>
              <w:spacing w:before="120"/>
              <w:jc w:val="center"/>
              <w:rPr>
                <w:rFonts w:ascii="Arial" w:hAnsi="Arial" w:cs="Arial"/>
                <w:b/>
                <w:sz w:val="20"/>
              </w:rPr>
            </w:pPr>
            <w:r w:rsidRPr="00675455">
              <w:rPr>
                <w:rFonts w:ascii="Arial" w:hAnsi="Arial" w:cs="Arial"/>
                <w:b/>
                <w:sz w:val="20"/>
              </w:rPr>
              <w:t>Cộng</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Cuối năm</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Đầu năm</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b/>
                <w:sz w:val="20"/>
              </w:rPr>
              <w:t>…</w:t>
            </w:r>
          </w:p>
        </w:tc>
      </w:tr>
      <w:tr w:rsidR="00E33BF9" w:rsidRPr="00675455" w:rsidTr="007A5504">
        <w:tc>
          <w:tcPr>
            <w:tcW w:w="6228" w:type="dxa"/>
          </w:tcPr>
          <w:p w:rsidR="00E33BF9" w:rsidRPr="003E2D5B" w:rsidRDefault="00E33BF9" w:rsidP="007A5504">
            <w:pPr>
              <w:spacing w:before="120"/>
              <w:rPr>
                <w:rFonts w:ascii="Arial" w:hAnsi="Arial" w:cs="Arial"/>
                <w:b/>
                <w:i/>
                <w:sz w:val="20"/>
              </w:rPr>
            </w:pPr>
            <w:r w:rsidRPr="003E2D5B">
              <w:rPr>
                <w:rFonts w:ascii="Arial" w:hAnsi="Arial" w:cs="Arial"/>
                <w:b/>
                <w:i/>
                <w:sz w:val="20"/>
              </w:rPr>
              <w:t>2. Các khoản đầu tư tài chính</w:t>
            </w:r>
          </w:p>
          <w:p w:rsidR="00E33BF9" w:rsidRPr="00675455" w:rsidRDefault="00E33BF9" w:rsidP="007A5504">
            <w:pPr>
              <w:spacing w:before="120"/>
              <w:rPr>
                <w:rFonts w:ascii="Arial" w:hAnsi="Arial" w:cs="Arial"/>
                <w:sz w:val="20"/>
              </w:rPr>
            </w:pPr>
            <w:r w:rsidRPr="00675455">
              <w:rPr>
                <w:rFonts w:ascii="Arial" w:hAnsi="Arial" w:cs="Arial"/>
                <w:sz w:val="20"/>
              </w:rPr>
              <w:t>a) Chứng k</w:t>
            </w:r>
            <w:r w:rsidRPr="00675455">
              <w:rPr>
                <w:rFonts w:ascii="Arial" w:hAnsi="Arial" w:cs="Arial"/>
                <w:sz w:val="20"/>
                <w:highlight w:val="white"/>
              </w:rPr>
              <w:t>hoán</w:t>
            </w:r>
            <w:r w:rsidRPr="00675455">
              <w:rPr>
                <w:rFonts w:ascii="Arial" w:hAnsi="Arial" w:cs="Arial"/>
                <w:sz w:val="20"/>
              </w:rPr>
              <w:t xml:space="preserve"> kinh doanh</w:t>
            </w:r>
          </w:p>
          <w:p w:rsidR="00E33BF9" w:rsidRPr="00675455" w:rsidRDefault="00E33BF9" w:rsidP="007A5504">
            <w:pPr>
              <w:spacing w:before="120"/>
              <w:rPr>
                <w:rFonts w:ascii="Arial" w:hAnsi="Arial" w:cs="Arial"/>
                <w:sz w:val="20"/>
              </w:rPr>
            </w:pPr>
            <w:r w:rsidRPr="00675455">
              <w:rPr>
                <w:rFonts w:ascii="Arial" w:hAnsi="Arial" w:cs="Arial"/>
                <w:sz w:val="20"/>
              </w:rPr>
              <w:t>- Tổng giá trị cổ phiếu;</w:t>
            </w:r>
          </w:p>
          <w:p w:rsidR="00E33BF9" w:rsidRPr="00675455" w:rsidRDefault="00E33BF9" w:rsidP="007A5504">
            <w:pPr>
              <w:spacing w:before="120"/>
              <w:rPr>
                <w:rFonts w:ascii="Arial" w:hAnsi="Arial" w:cs="Arial"/>
                <w:sz w:val="20"/>
              </w:rPr>
            </w:pPr>
            <w:r w:rsidRPr="00675455">
              <w:rPr>
                <w:rFonts w:ascii="Arial" w:hAnsi="Arial" w:cs="Arial"/>
                <w:sz w:val="20"/>
              </w:rPr>
              <w:t>- Tổng giá trị trái phiếu;</w:t>
            </w:r>
          </w:p>
          <w:p w:rsidR="00E33BF9" w:rsidRPr="00675455" w:rsidRDefault="00E33BF9" w:rsidP="007A5504">
            <w:pPr>
              <w:spacing w:before="120"/>
              <w:rPr>
                <w:rFonts w:ascii="Arial" w:hAnsi="Arial" w:cs="Arial"/>
                <w:sz w:val="20"/>
              </w:rPr>
            </w:pPr>
            <w:r w:rsidRPr="00675455">
              <w:rPr>
                <w:rFonts w:ascii="Arial" w:hAnsi="Arial" w:cs="Arial"/>
                <w:sz w:val="20"/>
              </w:rPr>
              <w:t>- Các loại chứng k</w:t>
            </w:r>
            <w:r w:rsidRPr="00675455">
              <w:rPr>
                <w:rFonts w:ascii="Arial" w:hAnsi="Arial" w:cs="Arial"/>
                <w:sz w:val="20"/>
                <w:highlight w:val="white"/>
              </w:rPr>
              <w:t>hoán</w:t>
            </w:r>
            <w:r w:rsidRPr="00675455">
              <w:rPr>
                <w:rFonts w:ascii="Arial" w:hAnsi="Arial" w:cs="Arial"/>
                <w:sz w:val="20"/>
              </w:rPr>
              <w:t xml:space="preserve"> khác;</w:t>
            </w:r>
          </w:p>
          <w:p w:rsidR="00E33BF9" w:rsidRPr="00675455" w:rsidRDefault="00E33BF9" w:rsidP="007A5504">
            <w:pPr>
              <w:spacing w:before="120"/>
              <w:rPr>
                <w:rFonts w:ascii="Arial" w:hAnsi="Arial" w:cs="Arial"/>
                <w:sz w:val="20"/>
              </w:rPr>
            </w:pPr>
            <w:r w:rsidRPr="00675455">
              <w:rPr>
                <w:rFonts w:ascii="Arial" w:hAnsi="Arial" w:cs="Arial"/>
                <w:sz w:val="20"/>
              </w:rPr>
              <w:t>b) Đầu tư nắm giữ đến ngày đáo hạn</w:t>
            </w:r>
          </w:p>
          <w:p w:rsidR="00E33BF9" w:rsidRPr="00675455" w:rsidRDefault="00E33BF9" w:rsidP="007A5504">
            <w:pPr>
              <w:spacing w:before="120"/>
              <w:rPr>
                <w:rFonts w:ascii="Arial" w:hAnsi="Arial" w:cs="Arial"/>
                <w:sz w:val="20"/>
              </w:rPr>
            </w:pPr>
            <w:r w:rsidRPr="00675455">
              <w:rPr>
                <w:rFonts w:ascii="Arial" w:hAnsi="Arial" w:cs="Arial"/>
                <w:sz w:val="20"/>
              </w:rPr>
              <w:t>- Tiền gửi có kỳ hạn</w:t>
            </w:r>
          </w:p>
          <w:p w:rsidR="00E33BF9" w:rsidRPr="00675455" w:rsidRDefault="00E33BF9" w:rsidP="007A5504">
            <w:pPr>
              <w:spacing w:before="120"/>
              <w:rPr>
                <w:rFonts w:ascii="Arial" w:hAnsi="Arial" w:cs="Arial"/>
                <w:sz w:val="20"/>
              </w:rPr>
            </w:pPr>
            <w:r w:rsidRPr="00675455">
              <w:rPr>
                <w:rFonts w:ascii="Arial" w:hAnsi="Arial" w:cs="Arial"/>
                <w:sz w:val="20"/>
              </w:rPr>
              <w:t>- Các khoản đầu tư khác nắm giữ đến ngày đáo hạn</w:t>
            </w:r>
          </w:p>
          <w:p w:rsidR="00E33BF9" w:rsidRPr="00675455" w:rsidRDefault="00E33BF9" w:rsidP="007A5504">
            <w:pPr>
              <w:spacing w:before="120"/>
              <w:rPr>
                <w:rFonts w:ascii="Arial" w:hAnsi="Arial" w:cs="Arial"/>
                <w:sz w:val="20"/>
              </w:rPr>
            </w:pPr>
            <w:r w:rsidRPr="00675455">
              <w:rPr>
                <w:rFonts w:ascii="Arial" w:hAnsi="Arial" w:cs="Arial"/>
                <w:sz w:val="20"/>
              </w:rPr>
              <w:t>c) Dự phòng tổn thất đầu tư tài chính</w:t>
            </w:r>
          </w:p>
          <w:p w:rsidR="00E33BF9" w:rsidRPr="00675455" w:rsidRDefault="00E33BF9" w:rsidP="007A5504">
            <w:pPr>
              <w:spacing w:before="120"/>
              <w:rPr>
                <w:rFonts w:ascii="Arial" w:hAnsi="Arial" w:cs="Arial"/>
                <w:sz w:val="20"/>
              </w:rPr>
            </w:pPr>
            <w:r w:rsidRPr="00675455">
              <w:rPr>
                <w:rFonts w:ascii="Arial" w:hAnsi="Arial" w:cs="Arial"/>
                <w:sz w:val="20"/>
              </w:rPr>
              <w:t>- Dự phòng giảm giá chứng k</w:t>
            </w:r>
            <w:r w:rsidRPr="00675455">
              <w:rPr>
                <w:rFonts w:ascii="Arial" w:hAnsi="Arial" w:cs="Arial"/>
                <w:sz w:val="20"/>
                <w:highlight w:val="white"/>
              </w:rPr>
              <w:t>hoán</w:t>
            </w:r>
            <w:r w:rsidRPr="00675455">
              <w:rPr>
                <w:rFonts w:ascii="Arial" w:hAnsi="Arial" w:cs="Arial"/>
                <w:sz w:val="20"/>
              </w:rPr>
              <w:t xml:space="preserve"> kinh doanh</w:t>
            </w:r>
          </w:p>
          <w:p w:rsidR="00E33BF9" w:rsidRPr="00675455" w:rsidRDefault="00E33BF9" w:rsidP="007A5504">
            <w:pPr>
              <w:spacing w:before="120"/>
              <w:rPr>
                <w:rFonts w:ascii="Arial" w:hAnsi="Arial" w:cs="Arial"/>
                <w:sz w:val="20"/>
              </w:rPr>
            </w:pPr>
            <w:r w:rsidRPr="00675455">
              <w:rPr>
                <w:rFonts w:ascii="Arial" w:hAnsi="Arial" w:cs="Arial"/>
                <w:sz w:val="20"/>
              </w:rPr>
              <w:t>- Dự phòng tổn thất đầu tư vào đơn vị khác</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Cuối năm</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Đầu năm</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228" w:type="dxa"/>
          </w:tcPr>
          <w:p w:rsidR="00E33BF9" w:rsidRPr="00675455" w:rsidRDefault="00E33BF9" w:rsidP="007A5504">
            <w:pPr>
              <w:spacing w:before="120"/>
              <w:rPr>
                <w:rFonts w:ascii="Arial" w:hAnsi="Arial" w:cs="Arial"/>
                <w:b/>
                <w:i/>
                <w:sz w:val="20"/>
              </w:rPr>
            </w:pPr>
            <w:r w:rsidRPr="00675455">
              <w:rPr>
                <w:rFonts w:ascii="Arial" w:hAnsi="Arial" w:cs="Arial"/>
                <w:b/>
                <w:i/>
                <w:sz w:val="20"/>
              </w:rPr>
              <w:t>3. Các khoản phải thu</w:t>
            </w:r>
          </w:p>
          <w:p w:rsidR="00E33BF9" w:rsidRPr="00675455" w:rsidRDefault="00E33BF9" w:rsidP="007A5504">
            <w:pPr>
              <w:spacing w:before="120"/>
              <w:rPr>
                <w:rFonts w:ascii="Arial" w:hAnsi="Arial" w:cs="Arial"/>
                <w:i/>
                <w:sz w:val="20"/>
              </w:rPr>
            </w:pPr>
            <w:r w:rsidRPr="00675455">
              <w:rPr>
                <w:rFonts w:ascii="Arial" w:hAnsi="Arial" w:cs="Arial"/>
                <w:sz w:val="20"/>
              </w:rPr>
              <w:t>(Tùy theo yêu cầu qu</w:t>
            </w:r>
            <w:r>
              <w:rPr>
                <w:rFonts w:ascii="Arial" w:hAnsi="Arial" w:cs="Arial"/>
                <w:sz w:val="20"/>
              </w:rPr>
              <w:t>ả</w:t>
            </w:r>
            <w:r w:rsidRPr="00675455">
              <w:rPr>
                <w:rFonts w:ascii="Arial" w:hAnsi="Arial" w:cs="Arial"/>
                <w:sz w:val="20"/>
              </w:rPr>
              <w:t>n lý của doanh nghiệp, có thể thuyết minh chi tiết ngắn hạn và dài hạn)</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Cuối năm</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Đầu năm</w:t>
            </w:r>
          </w:p>
        </w:tc>
      </w:tr>
      <w:tr w:rsidR="00E33BF9" w:rsidRPr="00675455" w:rsidTr="007A5504">
        <w:tc>
          <w:tcPr>
            <w:tcW w:w="6228" w:type="dxa"/>
          </w:tcPr>
          <w:p w:rsidR="00E33BF9" w:rsidRPr="00675455" w:rsidRDefault="00E33BF9" w:rsidP="007A5504">
            <w:pPr>
              <w:spacing w:before="120"/>
              <w:rPr>
                <w:rFonts w:ascii="Arial" w:hAnsi="Arial" w:cs="Arial"/>
                <w:sz w:val="20"/>
              </w:rPr>
            </w:pPr>
            <w:r w:rsidRPr="00675455">
              <w:rPr>
                <w:rFonts w:ascii="Arial" w:hAnsi="Arial" w:cs="Arial"/>
                <w:sz w:val="20"/>
              </w:rPr>
              <w:t>a) Phải thu của khách hàng</w:t>
            </w:r>
          </w:p>
          <w:p w:rsidR="00E33BF9" w:rsidRPr="00675455" w:rsidRDefault="00E33BF9" w:rsidP="007A5504">
            <w:pPr>
              <w:spacing w:before="120"/>
              <w:rPr>
                <w:rFonts w:ascii="Arial" w:hAnsi="Arial" w:cs="Arial"/>
                <w:sz w:val="20"/>
              </w:rPr>
            </w:pPr>
            <w:r w:rsidRPr="00675455">
              <w:rPr>
                <w:rFonts w:ascii="Arial" w:hAnsi="Arial" w:cs="Arial"/>
                <w:sz w:val="20"/>
              </w:rPr>
              <w:t>Trong đó: Phải thu của các bên liên quan</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228" w:type="dxa"/>
          </w:tcPr>
          <w:p w:rsidR="00E33BF9" w:rsidRPr="00675455" w:rsidRDefault="00E33BF9" w:rsidP="007A5504">
            <w:pPr>
              <w:spacing w:before="120"/>
              <w:rPr>
                <w:rFonts w:ascii="Arial" w:hAnsi="Arial" w:cs="Arial"/>
                <w:sz w:val="20"/>
              </w:rPr>
            </w:pPr>
            <w:r w:rsidRPr="00675455">
              <w:rPr>
                <w:rFonts w:ascii="Arial" w:hAnsi="Arial" w:cs="Arial"/>
                <w:sz w:val="20"/>
              </w:rPr>
              <w:t>b) Trả trước cho người bán</w:t>
            </w:r>
          </w:p>
          <w:p w:rsidR="00E33BF9" w:rsidRPr="00675455" w:rsidRDefault="00E33BF9" w:rsidP="007A5504">
            <w:pPr>
              <w:spacing w:before="120"/>
              <w:rPr>
                <w:rFonts w:ascii="Arial" w:hAnsi="Arial" w:cs="Arial"/>
                <w:sz w:val="20"/>
              </w:rPr>
            </w:pPr>
            <w:r w:rsidRPr="00675455">
              <w:rPr>
                <w:rFonts w:ascii="Arial" w:hAnsi="Arial" w:cs="Arial"/>
                <w:sz w:val="20"/>
              </w:rPr>
              <w:t>Trong đó: Trả trước cho các bên liên quan</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228" w:type="dxa"/>
          </w:tcPr>
          <w:p w:rsidR="00E33BF9" w:rsidRPr="00675455" w:rsidRDefault="00E33BF9" w:rsidP="007A5504">
            <w:pPr>
              <w:spacing w:before="120"/>
              <w:rPr>
                <w:rFonts w:ascii="Arial" w:hAnsi="Arial" w:cs="Arial"/>
                <w:sz w:val="20"/>
              </w:rPr>
            </w:pPr>
            <w:r w:rsidRPr="00675455">
              <w:rPr>
                <w:rFonts w:ascii="Arial" w:hAnsi="Arial" w:cs="Arial"/>
                <w:sz w:val="20"/>
              </w:rPr>
              <w:t>c) Phải thu khác (Chi tiết theo yêu cầu quản lý):</w:t>
            </w:r>
          </w:p>
          <w:p w:rsidR="00E33BF9" w:rsidRPr="00675455" w:rsidRDefault="00E33BF9" w:rsidP="007A5504">
            <w:pPr>
              <w:spacing w:before="120"/>
              <w:rPr>
                <w:rFonts w:ascii="Arial" w:hAnsi="Arial" w:cs="Arial"/>
                <w:sz w:val="20"/>
              </w:rPr>
            </w:pPr>
            <w:r w:rsidRPr="00675455">
              <w:rPr>
                <w:rFonts w:ascii="Arial" w:hAnsi="Arial" w:cs="Arial"/>
                <w:sz w:val="20"/>
              </w:rPr>
              <w:t>- Phải thu về cho vay</w:t>
            </w:r>
          </w:p>
          <w:p w:rsidR="00E33BF9" w:rsidRPr="00675455" w:rsidRDefault="00E33BF9" w:rsidP="007A5504">
            <w:pPr>
              <w:spacing w:before="120"/>
              <w:rPr>
                <w:rFonts w:ascii="Arial" w:hAnsi="Arial" w:cs="Arial"/>
                <w:sz w:val="20"/>
              </w:rPr>
            </w:pPr>
            <w:r w:rsidRPr="00675455">
              <w:rPr>
                <w:rFonts w:ascii="Arial" w:hAnsi="Arial" w:cs="Arial"/>
                <w:sz w:val="20"/>
              </w:rPr>
              <w:t>- Tạm ứng</w:t>
            </w:r>
          </w:p>
          <w:p w:rsidR="00E33BF9" w:rsidRPr="00675455" w:rsidRDefault="00E33BF9" w:rsidP="007A5504">
            <w:pPr>
              <w:spacing w:before="120"/>
              <w:rPr>
                <w:rFonts w:ascii="Arial" w:hAnsi="Arial" w:cs="Arial"/>
                <w:sz w:val="20"/>
              </w:rPr>
            </w:pPr>
            <w:r w:rsidRPr="00675455">
              <w:rPr>
                <w:rFonts w:ascii="Arial" w:hAnsi="Arial" w:cs="Arial"/>
                <w:sz w:val="20"/>
              </w:rPr>
              <w:t>- Phải thu nội bộ khác</w:t>
            </w:r>
          </w:p>
          <w:p w:rsidR="00E33BF9" w:rsidRPr="00675455" w:rsidRDefault="00E33BF9" w:rsidP="007A5504">
            <w:pPr>
              <w:spacing w:before="120"/>
              <w:rPr>
                <w:rFonts w:ascii="Arial" w:hAnsi="Arial" w:cs="Arial"/>
                <w:sz w:val="20"/>
              </w:rPr>
            </w:pPr>
            <w:r w:rsidRPr="00675455">
              <w:rPr>
                <w:rFonts w:ascii="Arial" w:hAnsi="Arial" w:cs="Arial"/>
                <w:sz w:val="20"/>
              </w:rPr>
              <w:t>- Phải thu khác</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228" w:type="dxa"/>
          </w:tcPr>
          <w:p w:rsidR="00E33BF9" w:rsidRPr="00675455" w:rsidRDefault="00E33BF9" w:rsidP="007A5504">
            <w:pPr>
              <w:spacing w:before="120"/>
              <w:rPr>
                <w:rFonts w:ascii="Arial" w:hAnsi="Arial" w:cs="Arial"/>
                <w:sz w:val="20"/>
              </w:rPr>
            </w:pPr>
            <w:r w:rsidRPr="00675455">
              <w:rPr>
                <w:rFonts w:ascii="Arial" w:hAnsi="Arial" w:cs="Arial"/>
                <w:sz w:val="20"/>
              </w:rPr>
              <w:t>d) Tài sản thiếu chờ xử lý</w:t>
            </w:r>
          </w:p>
          <w:p w:rsidR="00E33BF9" w:rsidRPr="00675455" w:rsidRDefault="00E33BF9" w:rsidP="007A5504">
            <w:pPr>
              <w:spacing w:before="120"/>
              <w:rPr>
                <w:rFonts w:ascii="Arial" w:hAnsi="Arial" w:cs="Arial"/>
                <w:sz w:val="20"/>
              </w:rPr>
            </w:pPr>
            <w:r w:rsidRPr="00675455">
              <w:rPr>
                <w:rFonts w:ascii="Arial" w:hAnsi="Arial" w:cs="Arial"/>
                <w:sz w:val="20"/>
              </w:rPr>
              <w:lastRenderedPageBreak/>
              <w:t>- Tiền;</w:t>
            </w:r>
          </w:p>
          <w:p w:rsidR="00E33BF9" w:rsidRPr="00675455" w:rsidRDefault="00E33BF9" w:rsidP="007A5504">
            <w:pPr>
              <w:spacing w:before="120"/>
              <w:rPr>
                <w:rFonts w:ascii="Arial" w:hAnsi="Arial" w:cs="Arial"/>
                <w:sz w:val="20"/>
              </w:rPr>
            </w:pPr>
            <w:r w:rsidRPr="00675455">
              <w:rPr>
                <w:rFonts w:ascii="Arial" w:hAnsi="Arial" w:cs="Arial"/>
                <w:sz w:val="20"/>
              </w:rPr>
              <w:t>- Hàng tồn kho;</w:t>
            </w:r>
          </w:p>
          <w:p w:rsidR="00E33BF9" w:rsidRPr="00675455" w:rsidRDefault="00E33BF9" w:rsidP="007A5504">
            <w:pPr>
              <w:spacing w:before="120"/>
              <w:rPr>
                <w:rFonts w:ascii="Arial" w:hAnsi="Arial" w:cs="Arial"/>
                <w:sz w:val="20"/>
              </w:rPr>
            </w:pPr>
            <w:r w:rsidRPr="00675455">
              <w:rPr>
                <w:rFonts w:ascii="Arial" w:hAnsi="Arial" w:cs="Arial"/>
                <w:sz w:val="20"/>
              </w:rPr>
              <w:t>- TSCĐ;</w:t>
            </w:r>
          </w:p>
          <w:p w:rsidR="00E33BF9" w:rsidRPr="00675455" w:rsidRDefault="00E33BF9" w:rsidP="007A5504">
            <w:pPr>
              <w:spacing w:before="120"/>
              <w:rPr>
                <w:rFonts w:ascii="Arial" w:hAnsi="Arial" w:cs="Arial"/>
                <w:sz w:val="20"/>
              </w:rPr>
            </w:pPr>
            <w:r w:rsidRPr="00675455">
              <w:rPr>
                <w:rFonts w:ascii="Arial" w:hAnsi="Arial" w:cs="Arial"/>
                <w:sz w:val="20"/>
              </w:rPr>
              <w:t>- Tài sản khác.</w:t>
            </w:r>
          </w:p>
        </w:tc>
        <w:tc>
          <w:tcPr>
            <w:tcW w:w="1314" w:type="dxa"/>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314" w:type="dxa"/>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228" w:type="dxa"/>
          </w:tcPr>
          <w:p w:rsidR="00E33BF9" w:rsidRPr="00675455" w:rsidRDefault="00E33BF9" w:rsidP="007A5504">
            <w:pPr>
              <w:spacing w:before="120"/>
              <w:rPr>
                <w:rFonts w:ascii="Arial" w:hAnsi="Arial" w:cs="Arial"/>
                <w:sz w:val="20"/>
              </w:rPr>
            </w:pPr>
            <w:r w:rsidRPr="00675455">
              <w:rPr>
                <w:rFonts w:ascii="Arial" w:hAnsi="Arial" w:cs="Arial"/>
                <w:sz w:val="20"/>
              </w:rPr>
              <w:lastRenderedPageBreak/>
              <w:t>đ) Nợ xấu (</w:t>
            </w:r>
            <w:r w:rsidRPr="00675455">
              <w:rPr>
                <w:rFonts w:ascii="Arial" w:hAnsi="Arial" w:cs="Arial"/>
                <w:sz w:val="20"/>
                <w:highlight w:val="white"/>
              </w:rPr>
              <w:t>Tổng</w:t>
            </w:r>
            <w:r w:rsidRPr="00675455">
              <w:rPr>
                <w:rFonts w:ascii="Arial" w:hAnsi="Arial" w:cs="Arial"/>
                <w:sz w:val="20"/>
              </w:rPr>
              <w:t xml:space="preserve"> giá trị các khoản phải thu, cho vay quá hạn thanh toán hoặc chưa quá hạn nhưng khó có khả năng thu hồi)</w:t>
            </w:r>
          </w:p>
        </w:tc>
        <w:tc>
          <w:tcPr>
            <w:tcW w:w="1314" w:type="dxa"/>
          </w:tcPr>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c>
          <w:tcPr>
            <w:tcW w:w="1314" w:type="dxa"/>
          </w:tcPr>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r>
      <w:tr w:rsidR="00E33BF9" w:rsidRPr="00675455" w:rsidTr="007A5504">
        <w:tc>
          <w:tcPr>
            <w:tcW w:w="6228" w:type="dxa"/>
          </w:tcPr>
          <w:p w:rsidR="00E33BF9" w:rsidRPr="00675455" w:rsidRDefault="00E33BF9" w:rsidP="007A5504">
            <w:pPr>
              <w:spacing w:before="120"/>
              <w:rPr>
                <w:rFonts w:ascii="Arial" w:hAnsi="Arial" w:cs="Arial"/>
                <w:sz w:val="20"/>
              </w:rPr>
            </w:pP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Cuối năm</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Đầu năm</w:t>
            </w:r>
          </w:p>
        </w:tc>
      </w:tr>
      <w:tr w:rsidR="00E33BF9" w:rsidRPr="00675455" w:rsidTr="007A5504">
        <w:tc>
          <w:tcPr>
            <w:tcW w:w="6228" w:type="dxa"/>
          </w:tcPr>
          <w:p w:rsidR="00E33BF9" w:rsidRPr="00675455" w:rsidRDefault="00E33BF9" w:rsidP="007A5504">
            <w:pPr>
              <w:spacing w:before="120"/>
              <w:rPr>
                <w:rFonts w:ascii="Arial" w:hAnsi="Arial" w:cs="Arial"/>
                <w:b/>
                <w:i/>
                <w:sz w:val="20"/>
              </w:rPr>
            </w:pPr>
            <w:r w:rsidRPr="00675455">
              <w:rPr>
                <w:rFonts w:ascii="Arial" w:hAnsi="Arial" w:cs="Arial"/>
                <w:b/>
                <w:i/>
                <w:sz w:val="20"/>
              </w:rPr>
              <w:t>4. Hàng tồn kho (Mã số 141)</w:t>
            </w:r>
          </w:p>
          <w:p w:rsidR="00E33BF9" w:rsidRPr="00675455" w:rsidRDefault="00E33BF9" w:rsidP="007A5504">
            <w:pPr>
              <w:spacing w:before="120"/>
              <w:rPr>
                <w:rFonts w:ascii="Arial" w:hAnsi="Arial" w:cs="Arial"/>
                <w:sz w:val="20"/>
              </w:rPr>
            </w:pPr>
            <w:r w:rsidRPr="00675455">
              <w:rPr>
                <w:rFonts w:ascii="Arial" w:hAnsi="Arial" w:cs="Arial"/>
                <w:sz w:val="20"/>
              </w:rPr>
              <w:t>- Hàng đang đi trên đường;</w:t>
            </w:r>
          </w:p>
          <w:p w:rsidR="00E33BF9" w:rsidRPr="00675455" w:rsidRDefault="00E33BF9" w:rsidP="007A5504">
            <w:pPr>
              <w:spacing w:before="120"/>
              <w:rPr>
                <w:rFonts w:ascii="Arial" w:hAnsi="Arial" w:cs="Arial"/>
                <w:sz w:val="20"/>
              </w:rPr>
            </w:pPr>
            <w:r w:rsidRPr="00675455">
              <w:rPr>
                <w:rFonts w:ascii="Arial" w:hAnsi="Arial" w:cs="Arial"/>
                <w:sz w:val="20"/>
              </w:rPr>
              <w:t>- Nguyên liệu, vật liệu;</w:t>
            </w:r>
          </w:p>
          <w:p w:rsidR="00E33BF9" w:rsidRPr="00675455" w:rsidRDefault="00E33BF9" w:rsidP="007A5504">
            <w:pPr>
              <w:spacing w:before="120"/>
              <w:rPr>
                <w:rFonts w:ascii="Arial" w:hAnsi="Arial" w:cs="Arial"/>
                <w:sz w:val="20"/>
              </w:rPr>
            </w:pPr>
            <w:r w:rsidRPr="00675455">
              <w:rPr>
                <w:rFonts w:ascii="Arial" w:hAnsi="Arial" w:cs="Arial"/>
                <w:sz w:val="20"/>
              </w:rPr>
              <w:t>- Công cụ, dụng cụ;</w:t>
            </w:r>
          </w:p>
          <w:p w:rsidR="00E33BF9" w:rsidRPr="00675455" w:rsidRDefault="00E33BF9" w:rsidP="007A5504">
            <w:pPr>
              <w:spacing w:before="120"/>
              <w:rPr>
                <w:rFonts w:ascii="Arial" w:hAnsi="Arial" w:cs="Arial"/>
                <w:sz w:val="20"/>
              </w:rPr>
            </w:pPr>
            <w:r w:rsidRPr="00675455">
              <w:rPr>
                <w:rFonts w:ascii="Arial" w:hAnsi="Arial" w:cs="Arial"/>
                <w:sz w:val="20"/>
              </w:rPr>
              <w:t>- Chi phí sản xuất kinh doanh dở dang;</w:t>
            </w:r>
          </w:p>
          <w:p w:rsidR="00E33BF9" w:rsidRPr="00675455" w:rsidRDefault="00E33BF9" w:rsidP="007A5504">
            <w:pPr>
              <w:spacing w:before="120"/>
              <w:rPr>
                <w:rFonts w:ascii="Arial" w:hAnsi="Arial" w:cs="Arial"/>
                <w:sz w:val="20"/>
              </w:rPr>
            </w:pPr>
            <w:r w:rsidRPr="00675455">
              <w:rPr>
                <w:rFonts w:ascii="Arial" w:hAnsi="Arial" w:cs="Arial"/>
                <w:sz w:val="20"/>
              </w:rPr>
              <w:t>- Thành phẩm;</w:t>
            </w:r>
          </w:p>
          <w:p w:rsidR="00E33BF9" w:rsidRPr="00675455" w:rsidRDefault="00E33BF9" w:rsidP="007A5504">
            <w:pPr>
              <w:spacing w:before="120"/>
              <w:rPr>
                <w:rFonts w:ascii="Arial" w:hAnsi="Arial" w:cs="Arial"/>
                <w:sz w:val="20"/>
              </w:rPr>
            </w:pPr>
            <w:r w:rsidRPr="00675455">
              <w:rPr>
                <w:rFonts w:ascii="Arial" w:hAnsi="Arial" w:cs="Arial"/>
                <w:sz w:val="20"/>
              </w:rPr>
              <w:t>- Hàng hóa;</w:t>
            </w:r>
          </w:p>
          <w:p w:rsidR="00E33BF9" w:rsidRPr="00675455" w:rsidRDefault="00E33BF9" w:rsidP="007A5504">
            <w:pPr>
              <w:spacing w:before="120"/>
              <w:rPr>
                <w:rFonts w:ascii="Arial" w:hAnsi="Arial" w:cs="Arial"/>
                <w:sz w:val="20"/>
              </w:rPr>
            </w:pPr>
            <w:r w:rsidRPr="00675455">
              <w:rPr>
                <w:rFonts w:ascii="Arial" w:hAnsi="Arial" w:cs="Arial"/>
                <w:sz w:val="20"/>
              </w:rPr>
              <w:t>- Hàng gửi đi bán</w:t>
            </w:r>
          </w:p>
          <w:p w:rsidR="00E33BF9" w:rsidRPr="00675455" w:rsidRDefault="00E33BF9" w:rsidP="007A5504">
            <w:pPr>
              <w:spacing w:before="120"/>
              <w:jc w:val="center"/>
              <w:rPr>
                <w:rFonts w:ascii="Arial" w:hAnsi="Arial" w:cs="Arial"/>
                <w:b/>
                <w:sz w:val="20"/>
              </w:rPr>
            </w:pPr>
            <w:r w:rsidRPr="00675455">
              <w:rPr>
                <w:rFonts w:ascii="Arial" w:hAnsi="Arial" w:cs="Arial"/>
                <w:b/>
                <w:sz w:val="20"/>
              </w:rPr>
              <w:t>Cộng</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228" w:type="dxa"/>
          </w:tcPr>
          <w:p w:rsidR="00E33BF9" w:rsidRPr="00675455" w:rsidRDefault="00E33BF9" w:rsidP="007A5504">
            <w:pPr>
              <w:spacing w:before="120"/>
              <w:rPr>
                <w:rFonts w:ascii="Arial" w:hAnsi="Arial" w:cs="Arial"/>
                <w:sz w:val="20"/>
              </w:rPr>
            </w:pPr>
            <w:r w:rsidRPr="00675455">
              <w:rPr>
                <w:rFonts w:ascii="Arial" w:hAnsi="Arial" w:cs="Arial"/>
                <w:sz w:val="20"/>
              </w:rPr>
              <w:t>Trong đó:</w:t>
            </w:r>
          </w:p>
          <w:p w:rsidR="00E33BF9" w:rsidRPr="00675455" w:rsidRDefault="00E33BF9" w:rsidP="007A5504">
            <w:pPr>
              <w:spacing w:before="120"/>
              <w:rPr>
                <w:rFonts w:ascii="Arial" w:hAnsi="Arial" w:cs="Arial"/>
                <w:sz w:val="20"/>
              </w:rPr>
            </w:pPr>
            <w:r w:rsidRPr="00675455">
              <w:rPr>
                <w:rFonts w:ascii="Arial" w:hAnsi="Arial" w:cs="Arial"/>
                <w:sz w:val="20"/>
              </w:rPr>
              <w:t>- Giá trị hàng tồn kho ứ đọng, kém, mất phẩm chất không có khả năng tiêu thụ;</w:t>
            </w:r>
          </w:p>
        </w:tc>
        <w:tc>
          <w:tcPr>
            <w:tcW w:w="1314" w:type="dxa"/>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314" w:type="dxa"/>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228" w:type="dxa"/>
          </w:tcPr>
          <w:p w:rsidR="00E33BF9" w:rsidRPr="00675455" w:rsidRDefault="00E33BF9" w:rsidP="007A5504">
            <w:pPr>
              <w:spacing w:before="120"/>
              <w:rPr>
                <w:rFonts w:ascii="Arial" w:hAnsi="Arial" w:cs="Arial"/>
                <w:sz w:val="20"/>
              </w:rPr>
            </w:pPr>
            <w:r w:rsidRPr="00675455">
              <w:rPr>
                <w:rFonts w:ascii="Arial" w:hAnsi="Arial" w:cs="Arial"/>
                <w:sz w:val="20"/>
              </w:rPr>
              <w:t>- Giá trị hàng tồn kho dùng để thế chấp, cầm cố bảo đảm các khoản nợ phải trả;</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bl>
    <w:p w:rsidR="00E33BF9" w:rsidRPr="00675455" w:rsidRDefault="00E33BF9" w:rsidP="00E33BF9">
      <w:pPr>
        <w:spacing w:before="120"/>
        <w:rPr>
          <w:rFonts w:ascii="Arial" w:hAnsi="Arial" w:cs="Arial"/>
          <w:sz w:val="20"/>
        </w:rPr>
      </w:pPr>
      <w:r w:rsidRPr="00675455">
        <w:rPr>
          <w:rFonts w:ascii="Arial" w:hAnsi="Arial" w:cs="Arial"/>
          <w:sz w:val="20"/>
        </w:rPr>
        <w:t>- Nguyên nhân và hướng xử lý đối với hàng tồn kho ứ đọng, kém, mất phẩm chất.</w:t>
      </w:r>
    </w:p>
    <w:p w:rsidR="00E33BF9" w:rsidRPr="00675455" w:rsidRDefault="00E33BF9" w:rsidP="00E33BF9">
      <w:pPr>
        <w:spacing w:before="120"/>
        <w:rPr>
          <w:rFonts w:ascii="Arial" w:hAnsi="Arial" w:cs="Arial"/>
          <w:sz w:val="20"/>
        </w:rPr>
      </w:pPr>
      <w:r w:rsidRPr="00675455">
        <w:rPr>
          <w:rFonts w:ascii="Arial" w:hAnsi="Arial" w:cs="Arial"/>
          <w:sz w:val="20"/>
        </w:rPr>
        <w:t>- Lý do dẫn đến việc trích lập thêm hoặc hoàn nhập dự phòng giảm giá hàng tồn kho.</w:t>
      </w:r>
    </w:p>
    <w:p w:rsidR="00E33BF9" w:rsidRPr="00675455" w:rsidRDefault="00E33BF9" w:rsidP="00E33BF9">
      <w:pPr>
        <w:spacing w:before="120"/>
        <w:rPr>
          <w:rFonts w:ascii="Arial" w:hAnsi="Arial" w:cs="Arial"/>
          <w:b/>
          <w:i/>
          <w:sz w:val="20"/>
        </w:rPr>
      </w:pPr>
      <w:r w:rsidRPr="00675455">
        <w:rPr>
          <w:rFonts w:ascii="Arial" w:hAnsi="Arial" w:cs="Arial"/>
          <w:b/>
          <w:i/>
          <w:sz w:val="20"/>
        </w:rPr>
        <w:t>5. Tăng, giảm tài sản cố định (Chi tiết từng loại tài sản theo yêu cầu quản lý của doanh nghiệp):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2864"/>
        <w:gridCol w:w="1501"/>
        <w:gridCol w:w="1501"/>
        <w:gridCol w:w="1501"/>
        <w:gridCol w:w="1503"/>
      </w:tblGrid>
      <w:tr w:rsidR="00E33BF9" w:rsidRPr="00675455" w:rsidTr="007A5504">
        <w:tc>
          <w:tcPr>
            <w:tcW w:w="1615"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Khoản mục</w:t>
            </w:r>
          </w:p>
        </w:tc>
        <w:tc>
          <w:tcPr>
            <w:tcW w:w="846"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Số dư đầu năm</w:t>
            </w:r>
          </w:p>
        </w:tc>
        <w:tc>
          <w:tcPr>
            <w:tcW w:w="846"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Tăng trong năm</w:t>
            </w:r>
          </w:p>
        </w:tc>
        <w:tc>
          <w:tcPr>
            <w:tcW w:w="846"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Giảm trong năm</w:t>
            </w:r>
          </w:p>
        </w:tc>
        <w:tc>
          <w:tcPr>
            <w:tcW w:w="847"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Số dư cuối năm</w:t>
            </w:r>
          </w:p>
        </w:tc>
      </w:tr>
      <w:tr w:rsidR="00E33BF9" w:rsidRPr="00675455" w:rsidTr="007A5504">
        <w:tc>
          <w:tcPr>
            <w:tcW w:w="1615"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A. TSCĐ hữu hình</w:t>
            </w: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7" w:type="pct"/>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1615"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Nguyên giá</w:t>
            </w: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7" w:type="pct"/>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1615"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Giá trị hao mòn lũy kế</w:t>
            </w: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7" w:type="pct"/>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1615"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Giá trị còn lại</w:t>
            </w: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7" w:type="pct"/>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1615"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B. TSCĐ vô hình</w:t>
            </w: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7" w:type="pct"/>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1615"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Nguyên giá</w:t>
            </w: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7" w:type="pct"/>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1615"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Giá trị hao mòn lũy kế</w:t>
            </w: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7" w:type="pct"/>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1615"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Giá trị còn lại</w:t>
            </w: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7" w:type="pct"/>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1615"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C. TSCĐ thuê tài chính</w:t>
            </w: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7" w:type="pct"/>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1615"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Nguyên giá</w:t>
            </w: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7" w:type="pct"/>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1615"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Giá trị hao mòn lũy kế</w:t>
            </w: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7" w:type="pct"/>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1615"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lastRenderedPageBreak/>
              <w:t>Giá trị còn lại</w:t>
            </w: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6" w:type="pct"/>
            <w:shd w:val="clear" w:color="auto" w:fill="auto"/>
          </w:tcPr>
          <w:p w:rsidR="00E33BF9" w:rsidRPr="00675455" w:rsidRDefault="00E33BF9" w:rsidP="007A5504">
            <w:pPr>
              <w:spacing w:before="120"/>
              <w:rPr>
                <w:rFonts w:ascii="Arial" w:hAnsi="Arial" w:cs="Arial"/>
                <w:sz w:val="20"/>
              </w:rPr>
            </w:pPr>
          </w:p>
        </w:tc>
        <w:tc>
          <w:tcPr>
            <w:tcW w:w="847" w:type="pct"/>
            <w:shd w:val="clear" w:color="auto" w:fill="auto"/>
          </w:tcPr>
          <w:p w:rsidR="00E33BF9" w:rsidRPr="00675455" w:rsidRDefault="00E33BF9" w:rsidP="007A5504">
            <w:pPr>
              <w:spacing w:before="120"/>
              <w:rPr>
                <w:rFonts w:ascii="Arial" w:hAnsi="Arial" w:cs="Arial"/>
                <w:sz w:val="20"/>
              </w:rPr>
            </w:pPr>
          </w:p>
        </w:tc>
      </w:tr>
    </w:tbl>
    <w:p w:rsidR="00E33BF9" w:rsidRPr="00675455" w:rsidRDefault="00E33BF9" w:rsidP="00E33BF9">
      <w:pPr>
        <w:spacing w:before="120"/>
        <w:rPr>
          <w:rFonts w:ascii="Arial" w:hAnsi="Arial" w:cs="Arial"/>
          <w:i/>
          <w:sz w:val="20"/>
        </w:rPr>
      </w:pPr>
      <w:r w:rsidRPr="00675455">
        <w:rPr>
          <w:rFonts w:ascii="Arial" w:hAnsi="Arial" w:cs="Arial"/>
          <w:i/>
          <w:sz w:val="20"/>
        </w:rPr>
        <w:t>- Giá trị còn lại cuối kỳ của TSCĐ dùng để thế chấp, cầm cố đảm bảo khoản vay;</w:t>
      </w:r>
    </w:p>
    <w:p w:rsidR="00E33BF9" w:rsidRPr="00675455" w:rsidRDefault="00E33BF9" w:rsidP="00E33BF9">
      <w:pPr>
        <w:spacing w:before="120"/>
        <w:rPr>
          <w:rFonts w:ascii="Arial" w:hAnsi="Arial" w:cs="Arial"/>
          <w:i/>
          <w:sz w:val="20"/>
        </w:rPr>
      </w:pPr>
      <w:r w:rsidRPr="00675455">
        <w:rPr>
          <w:rFonts w:ascii="Arial" w:hAnsi="Arial" w:cs="Arial"/>
          <w:i/>
          <w:sz w:val="20"/>
        </w:rPr>
        <w:t>- Nguyên giá TSCĐ cuối năm đã khấu hao hết nhưng vẫn còn sử dụng;</w:t>
      </w:r>
    </w:p>
    <w:p w:rsidR="00E33BF9" w:rsidRPr="00675455" w:rsidRDefault="00E33BF9" w:rsidP="00E33BF9">
      <w:pPr>
        <w:spacing w:before="120"/>
        <w:rPr>
          <w:rFonts w:ascii="Arial" w:hAnsi="Arial" w:cs="Arial"/>
          <w:i/>
          <w:sz w:val="20"/>
        </w:rPr>
      </w:pPr>
      <w:r w:rsidRPr="00675455">
        <w:rPr>
          <w:rFonts w:ascii="Arial" w:hAnsi="Arial" w:cs="Arial"/>
          <w:i/>
          <w:sz w:val="20"/>
        </w:rPr>
        <w:t>- Nguyên giá TSCĐ cuối năm chờ thanh lý;</w:t>
      </w:r>
    </w:p>
    <w:p w:rsidR="00E33BF9" w:rsidRPr="00675455" w:rsidRDefault="00E33BF9" w:rsidP="00E33BF9">
      <w:pPr>
        <w:spacing w:before="120"/>
        <w:rPr>
          <w:rFonts w:ascii="Arial" w:hAnsi="Arial" w:cs="Arial"/>
          <w:i/>
          <w:sz w:val="20"/>
        </w:rPr>
      </w:pPr>
      <w:r w:rsidRPr="00675455">
        <w:rPr>
          <w:rFonts w:ascii="Arial" w:hAnsi="Arial" w:cs="Arial"/>
          <w:i/>
          <w:sz w:val="20"/>
        </w:rPr>
        <w:t>- Đ</w:t>
      </w:r>
      <w:r>
        <w:rPr>
          <w:rFonts w:ascii="Arial" w:hAnsi="Arial" w:cs="Arial"/>
          <w:i/>
          <w:sz w:val="20"/>
        </w:rPr>
        <w:t>ố</w:t>
      </w:r>
      <w:r w:rsidRPr="00675455">
        <w:rPr>
          <w:rFonts w:ascii="Arial" w:hAnsi="Arial" w:cs="Arial"/>
          <w:i/>
          <w:sz w:val="20"/>
        </w:rPr>
        <w:t>i với TSCĐ thuê tài chính:</w:t>
      </w:r>
    </w:p>
    <w:p w:rsidR="00E33BF9" w:rsidRPr="00675455" w:rsidRDefault="00E33BF9" w:rsidP="00E33BF9">
      <w:pPr>
        <w:spacing w:before="120"/>
        <w:rPr>
          <w:rFonts w:ascii="Arial" w:hAnsi="Arial" w:cs="Arial"/>
          <w:i/>
          <w:sz w:val="20"/>
        </w:rPr>
      </w:pPr>
      <w:r w:rsidRPr="00675455">
        <w:rPr>
          <w:rFonts w:ascii="Arial" w:hAnsi="Arial" w:cs="Arial"/>
          <w:i/>
          <w:sz w:val="20"/>
        </w:rPr>
        <w:t>- Thuyết minh số liệu và giải trình khác.</w:t>
      </w:r>
    </w:p>
    <w:p w:rsidR="00E33BF9" w:rsidRPr="00675455" w:rsidRDefault="00E33BF9" w:rsidP="00E33BF9">
      <w:pPr>
        <w:spacing w:before="120"/>
        <w:rPr>
          <w:rFonts w:ascii="Arial" w:hAnsi="Arial" w:cs="Arial"/>
          <w:b/>
          <w:i/>
          <w:sz w:val="20"/>
        </w:rPr>
      </w:pPr>
      <w:r w:rsidRPr="00675455">
        <w:rPr>
          <w:rFonts w:ascii="Arial" w:hAnsi="Arial" w:cs="Arial"/>
          <w:b/>
          <w:i/>
          <w:sz w:val="20"/>
        </w:rPr>
        <w:t>6. Tăng, giảm bất động sản đầu tư (Chi tiết theo yêu cầu quản lý của doanh nghiệp):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3923"/>
        <w:gridCol w:w="1237"/>
        <w:gridCol w:w="1237"/>
        <w:gridCol w:w="1237"/>
        <w:gridCol w:w="1236"/>
      </w:tblGrid>
      <w:tr w:rsidR="00E33BF9" w:rsidRPr="00675455" w:rsidTr="007A5504">
        <w:tc>
          <w:tcPr>
            <w:tcW w:w="2211"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Khoản mục</w:t>
            </w:r>
          </w:p>
        </w:tc>
        <w:tc>
          <w:tcPr>
            <w:tcW w:w="697"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Số đầu năm</w:t>
            </w:r>
          </w:p>
        </w:tc>
        <w:tc>
          <w:tcPr>
            <w:tcW w:w="697"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Tăng trong năm</w:t>
            </w:r>
          </w:p>
        </w:tc>
        <w:tc>
          <w:tcPr>
            <w:tcW w:w="697"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Giảm trong năm</w:t>
            </w:r>
          </w:p>
        </w:tc>
        <w:tc>
          <w:tcPr>
            <w:tcW w:w="697"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Số cuối năm</w:t>
            </w:r>
          </w:p>
        </w:tc>
      </w:tr>
      <w:tr w:rsidR="00E33BF9" w:rsidRPr="00675455" w:rsidTr="007A5504">
        <w:tc>
          <w:tcPr>
            <w:tcW w:w="2211" w:type="pct"/>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a) Bất động sản đầu tư cho thuê</w:t>
            </w: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2211"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Nguyên giá</w:t>
            </w: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2211"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Giá trị hao mòn lũy kế</w:t>
            </w: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2211"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Giá trị còn lại</w:t>
            </w: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2211" w:type="pct"/>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b) Bất động sản đầu tư nắm giữ chờ tăng giá</w:t>
            </w: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2211"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Nguyên giá</w:t>
            </w: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2211"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Giá trị hao mòn lũy kế của BĐSĐT cho thuê/TSCĐ chuyển sang BĐSĐT nắm giữ chờ tăng giá</w:t>
            </w: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2211"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Tổn thất do suy giảm giá trị</w:t>
            </w: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2211"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Giá trị còn lại</w:t>
            </w: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c>
          <w:tcPr>
            <w:tcW w:w="697" w:type="pct"/>
            <w:shd w:val="clear" w:color="auto" w:fill="auto"/>
          </w:tcPr>
          <w:p w:rsidR="00E33BF9" w:rsidRPr="00675455" w:rsidRDefault="00E33BF9" w:rsidP="007A5504">
            <w:pPr>
              <w:spacing w:before="120"/>
              <w:rPr>
                <w:rFonts w:ascii="Arial" w:hAnsi="Arial" w:cs="Arial"/>
                <w:sz w:val="20"/>
              </w:rPr>
            </w:pPr>
          </w:p>
        </w:tc>
      </w:tr>
    </w:tbl>
    <w:p w:rsidR="00E33BF9" w:rsidRPr="00675455" w:rsidRDefault="00E33BF9" w:rsidP="00E33BF9">
      <w:pPr>
        <w:spacing w:before="120"/>
        <w:rPr>
          <w:rFonts w:ascii="Arial" w:hAnsi="Arial" w:cs="Arial"/>
          <w:i/>
          <w:sz w:val="20"/>
        </w:rPr>
      </w:pPr>
      <w:r w:rsidRPr="00675455">
        <w:rPr>
          <w:rFonts w:ascii="Arial" w:hAnsi="Arial" w:cs="Arial"/>
          <w:i/>
          <w:sz w:val="20"/>
        </w:rPr>
        <w:t>- Giá trị còn lại cuối kỳ của BĐSĐT dùng để thế chấp, cầm cố đảm bảo khoản vay;</w:t>
      </w:r>
    </w:p>
    <w:p w:rsidR="00E33BF9" w:rsidRPr="00675455" w:rsidRDefault="00E33BF9" w:rsidP="00E33BF9">
      <w:pPr>
        <w:spacing w:before="120"/>
        <w:rPr>
          <w:rFonts w:ascii="Arial" w:hAnsi="Arial" w:cs="Arial"/>
          <w:i/>
          <w:sz w:val="20"/>
        </w:rPr>
      </w:pPr>
      <w:r w:rsidRPr="00675455">
        <w:rPr>
          <w:rFonts w:ascii="Arial" w:hAnsi="Arial" w:cs="Arial"/>
          <w:i/>
          <w:sz w:val="20"/>
        </w:rPr>
        <w:t>- Nguyên giá BĐSĐT đã khấu hao hết nhưng vẫn cho thuê hoặc nắm giữ chờ tăng giá;</w:t>
      </w:r>
    </w:p>
    <w:p w:rsidR="00E33BF9" w:rsidRPr="00675455" w:rsidRDefault="00E33BF9" w:rsidP="00E33BF9">
      <w:pPr>
        <w:spacing w:before="120"/>
        <w:rPr>
          <w:rFonts w:ascii="Arial" w:hAnsi="Arial" w:cs="Arial"/>
          <w:i/>
          <w:sz w:val="20"/>
        </w:rPr>
      </w:pPr>
      <w:r w:rsidRPr="00675455">
        <w:rPr>
          <w:rFonts w:ascii="Arial" w:hAnsi="Arial" w:cs="Arial"/>
          <w:i/>
          <w:sz w:val="20"/>
        </w:rPr>
        <w:t>- Thuyết minh số liệu và giải trình khác.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8"/>
        <w:gridCol w:w="987"/>
        <w:gridCol w:w="693"/>
        <w:gridCol w:w="414"/>
        <w:gridCol w:w="900"/>
        <w:gridCol w:w="6"/>
        <w:gridCol w:w="360"/>
        <w:gridCol w:w="948"/>
      </w:tblGrid>
      <w:tr w:rsidR="00E33BF9" w:rsidRPr="00675455" w:rsidTr="007A5504">
        <w:tc>
          <w:tcPr>
            <w:tcW w:w="6228" w:type="dxa"/>
            <w:gridSpan w:val="3"/>
          </w:tcPr>
          <w:p w:rsidR="00E33BF9" w:rsidRPr="00675455" w:rsidRDefault="00E33BF9" w:rsidP="007A5504">
            <w:pPr>
              <w:spacing w:before="120"/>
              <w:rPr>
                <w:rFonts w:ascii="Arial" w:hAnsi="Arial" w:cs="Arial"/>
                <w:i/>
                <w:sz w:val="20"/>
              </w:rPr>
            </w:pPr>
            <w:r w:rsidRPr="00675455">
              <w:rPr>
                <w:rFonts w:ascii="Arial" w:hAnsi="Arial" w:cs="Arial"/>
                <w:b/>
                <w:i/>
                <w:sz w:val="20"/>
              </w:rPr>
              <w:t>7. Xây dựng cơ bản dở dang</w:t>
            </w:r>
          </w:p>
        </w:tc>
        <w:tc>
          <w:tcPr>
            <w:tcW w:w="1314"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Cuối năm</w:t>
            </w:r>
          </w:p>
        </w:tc>
        <w:tc>
          <w:tcPr>
            <w:tcW w:w="1314" w:type="dxa"/>
            <w:gridSpan w:val="3"/>
          </w:tcPr>
          <w:p w:rsidR="00E33BF9" w:rsidRPr="00675455" w:rsidRDefault="00E33BF9" w:rsidP="007A5504">
            <w:pPr>
              <w:spacing w:before="120"/>
              <w:jc w:val="center"/>
              <w:rPr>
                <w:rFonts w:ascii="Arial" w:hAnsi="Arial" w:cs="Arial"/>
                <w:sz w:val="20"/>
              </w:rPr>
            </w:pPr>
            <w:r w:rsidRPr="00675455">
              <w:rPr>
                <w:rFonts w:ascii="Arial" w:hAnsi="Arial" w:cs="Arial"/>
                <w:sz w:val="20"/>
              </w:rPr>
              <w:t>Đầu năm</w:t>
            </w:r>
          </w:p>
        </w:tc>
      </w:tr>
      <w:tr w:rsidR="00E33BF9" w:rsidRPr="00675455" w:rsidTr="007A5504">
        <w:tc>
          <w:tcPr>
            <w:tcW w:w="6228" w:type="dxa"/>
            <w:gridSpan w:val="3"/>
          </w:tcPr>
          <w:p w:rsidR="00E33BF9" w:rsidRPr="00675455" w:rsidRDefault="00E33BF9" w:rsidP="007A5504">
            <w:pPr>
              <w:spacing w:before="120"/>
              <w:rPr>
                <w:rFonts w:ascii="Arial" w:hAnsi="Arial" w:cs="Arial"/>
                <w:sz w:val="20"/>
              </w:rPr>
            </w:pPr>
            <w:r w:rsidRPr="00675455">
              <w:rPr>
                <w:rFonts w:ascii="Arial" w:hAnsi="Arial" w:cs="Arial"/>
                <w:sz w:val="20"/>
              </w:rPr>
              <w:t>- Mua sắm</w:t>
            </w:r>
          </w:p>
          <w:p w:rsidR="00E33BF9" w:rsidRPr="00675455" w:rsidRDefault="00E33BF9" w:rsidP="007A5504">
            <w:pPr>
              <w:spacing w:before="120"/>
              <w:rPr>
                <w:rFonts w:ascii="Arial" w:hAnsi="Arial" w:cs="Arial"/>
                <w:sz w:val="20"/>
              </w:rPr>
            </w:pPr>
            <w:r w:rsidRPr="00675455">
              <w:rPr>
                <w:rFonts w:ascii="Arial" w:hAnsi="Arial" w:cs="Arial"/>
                <w:sz w:val="20"/>
              </w:rPr>
              <w:t>- XDCB</w:t>
            </w:r>
          </w:p>
          <w:p w:rsidR="00E33BF9" w:rsidRPr="00675455" w:rsidRDefault="00E33BF9" w:rsidP="007A5504">
            <w:pPr>
              <w:spacing w:before="120"/>
              <w:rPr>
                <w:rFonts w:ascii="Arial" w:hAnsi="Arial" w:cs="Arial"/>
                <w:sz w:val="20"/>
              </w:rPr>
            </w:pPr>
            <w:r w:rsidRPr="00675455">
              <w:rPr>
                <w:rFonts w:ascii="Arial" w:hAnsi="Arial" w:cs="Arial"/>
                <w:sz w:val="20"/>
              </w:rPr>
              <w:t>- Sửa chữa lớn TSCĐ</w:t>
            </w:r>
          </w:p>
          <w:p w:rsidR="00E33BF9" w:rsidRPr="00675455" w:rsidRDefault="00E33BF9" w:rsidP="007A5504">
            <w:pPr>
              <w:spacing w:before="120"/>
              <w:jc w:val="center"/>
              <w:rPr>
                <w:rFonts w:ascii="Arial" w:hAnsi="Arial" w:cs="Arial"/>
                <w:b/>
                <w:sz w:val="20"/>
              </w:rPr>
            </w:pPr>
            <w:r w:rsidRPr="00675455">
              <w:rPr>
                <w:rFonts w:ascii="Arial" w:hAnsi="Arial" w:cs="Arial"/>
                <w:b/>
                <w:sz w:val="20"/>
              </w:rPr>
              <w:t>Cộng</w:t>
            </w:r>
          </w:p>
        </w:tc>
        <w:tc>
          <w:tcPr>
            <w:tcW w:w="1314"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c>
          <w:tcPr>
            <w:tcW w:w="1314" w:type="dxa"/>
            <w:gridSpan w:val="3"/>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r>
      <w:tr w:rsidR="00E33BF9" w:rsidRPr="00675455" w:rsidTr="007A5504">
        <w:tc>
          <w:tcPr>
            <w:tcW w:w="6228" w:type="dxa"/>
            <w:gridSpan w:val="3"/>
          </w:tcPr>
          <w:p w:rsidR="00E33BF9" w:rsidRPr="00421CDF" w:rsidRDefault="00E33BF9" w:rsidP="007A5504">
            <w:pPr>
              <w:spacing w:before="120"/>
              <w:rPr>
                <w:rFonts w:ascii="Arial" w:hAnsi="Arial" w:cs="Arial"/>
                <w:b/>
                <w:i/>
                <w:sz w:val="20"/>
              </w:rPr>
            </w:pPr>
            <w:r w:rsidRPr="00421CDF">
              <w:rPr>
                <w:rFonts w:ascii="Arial" w:hAnsi="Arial" w:cs="Arial"/>
                <w:b/>
                <w:i/>
                <w:sz w:val="20"/>
              </w:rPr>
              <w:t>8. Tài sản khác</w:t>
            </w:r>
          </w:p>
          <w:p w:rsidR="00E33BF9" w:rsidRPr="00675455" w:rsidRDefault="00E33BF9" w:rsidP="007A5504">
            <w:pPr>
              <w:spacing w:before="120"/>
              <w:rPr>
                <w:rFonts w:ascii="Arial" w:hAnsi="Arial" w:cs="Arial"/>
                <w:sz w:val="20"/>
              </w:rPr>
            </w:pPr>
            <w:r w:rsidRPr="00675455">
              <w:rPr>
                <w:rFonts w:ascii="Arial" w:hAnsi="Arial" w:cs="Arial"/>
                <w:sz w:val="20"/>
              </w:rPr>
              <w:t>- Chi phí trả trước (chi tiết ngắn hạn, dài hạn theo yêu cầu quản lý của doanh nghiệp)</w:t>
            </w:r>
          </w:p>
        </w:tc>
        <w:tc>
          <w:tcPr>
            <w:tcW w:w="1314" w:type="dxa"/>
            <w:gridSpan w:val="2"/>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314" w:type="dxa"/>
            <w:gridSpan w:val="3"/>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228" w:type="dxa"/>
            <w:gridSpan w:val="3"/>
          </w:tcPr>
          <w:p w:rsidR="00E33BF9" w:rsidRPr="00675455" w:rsidRDefault="00E33BF9" w:rsidP="007A5504">
            <w:pPr>
              <w:spacing w:before="120"/>
              <w:rPr>
                <w:rFonts w:ascii="Arial" w:hAnsi="Arial" w:cs="Arial"/>
                <w:sz w:val="20"/>
              </w:rPr>
            </w:pPr>
            <w:r w:rsidRPr="00675455">
              <w:rPr>
                <w:rFonts w:ascii="Arial" w:hAnsi="Arial" w:cs="Arial"/>
                <w:sz w:val="20"/>
              </w:rPr>
              <w:t>- Các khoản phải thu của Nhà nước</w:t>
            </w:r>
          </w:p>
        </w:tc>
        <w:tc>
          <w:tcPr>
            <w:tcW w:w="1314"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314" w:type="dxa"/>
            <w:gridSpan w:val="3"/>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228" w:type="dxa"/>
            <w:gridSpan w:val="3"/>
          </w:tcPr>
          <w:p w:rsidR="00E33BF9" w:rsidRPr="00675455" w:rsidRDefault="00E33BF9" w:rsidP="007A5504">
            <w:pPr>
              <w:spacing w:before="120"/>
              <w:rPr>
                <w:rFonts w:ascii="Arial" w:hAnsi="Arial" w:cs="Arial"/>
                <w:b/>
                <w:i/>
                <w:sz w:val="20"/>
              </w:rPr>
            </w:pPr>
            <w:r w:rsidRPr="00675455">
              <w:rPr>
                <w:rFonts w:ascii="Arial" w:hAnsi="Arial" w:cs="Arial"/>
                <w:b/>
                <w:i/>
                <w:sz w:val="20"/>
              </w:rPr>
              <w:t>9. Các khoản phải trả</w:t>
            </w:r>
          </w:p>
        </w:tc>
        <w:tc>
          <w:tcPr>
            <w:tcW w:w="1314"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Cuối năm</w:t>
            </w:r>
          </w:p>
        </w:tc>
        <w:tc>
          <w:tcPr>
            <w:tcW w:w="1314" w:type="dxa"/>
            <w:gridSpan w:val="3"/>
          </w:tcPr>
          <w:p w:rsidR="00E33BF9" w:rsidRPr="00675455" w:rsidRDefault="00E33BF9" w:rsidP="007A5504">
            <w:pPr>
              <w:spacing w:before="120"/>
              <w:jc w:val="center"/>
              <w:rPr>
                <w:rFonts w:ascii="Arial" w:hAnsi="Arial" w:cs="Arial"/>
                <w:sz w:val="20"/>
              </w:rPr>
            </w:pPr>
            <w:r w:rsidRPr="00675455">
              <w:rPr>
                <w:rFonts w:ascii="Arial" w:hAnsi="Arial" w:cs="Arial"/>
                <w:sz w:val="20"/>
              </w:rPr>
              <w:t>Đầu năm</w:t>
            </w:r>
          </w:p>
        </w:tc>
      </w:tr>
      <w:tr w:rsidR="00E33BF9" w:rsidRPr="00675455" w:rsidTr="007A5504">
        <w:tc>
          <w:tcPr>
            <w:tcW w:w="6228" w:type="dxa"/>
            <w:gridSpan w:val="3"/>
          </w:tcPr>
          <w:p w:rsidR="00E33BF9" w:rsidRPr="00675455" w:rsidRDefault="00E33BF9" w:rsidP="007A5504">
            <w:pPr>
              <w:spacing w:before="120"/>
              <w:rPr>
                <w:rFonts w:ascii="Arial" w:hAnsi="Arial" w:cs="Arial"/>
                <w:b/>
                <w:i/>
                <w:sz w:val="20"/>
              </w:rPr>
            </w:pPr>
            <w:r w:rsidRPr="00675455">
              <w:rPr>
                <w:rFonts w:ascii="Arial" w:hAnsi="Arial" w:cs="Arial"/>
                <w:sz w:val="20"/>
              </w:rPr>
              <w:t xml:space="preserve">(Tùy theo yêu cầu quản lý </w:t>
            </w:r>
            <w:r w:rsidRPr="00675455">
              <w:rPr>
                <w:rFonts w:ascii="Arial" w:hAnsi="Arial" w:cs="Arial"/>
                <w:sz w:val="20"/>
                <w:highlight w:val="white"/>
              </w:rPr>
              <w:t>của</w:t>
            </w:r>
            <w:r w:rsidRPr="00675455">
              <w:rPr>
                <w:rFonts w:ascii="Arial" w:hAnsi="Arial" w:cs="Arial"/>
                <w:sz w:val="20"/>
              </w:rPr>
              <w:t xml:space="preserve"> doanh nghiệp, có thể thuyết minh chi tiết ngắn hạn và dài hạn)</w:t>
            </w:r>
          </w:p>
        </w:tc>
        <w:tc>
          <w:tcPr>
            <w:tcW w:w="1314" w:type="dxa"/>
            <w:gridSpan w:val="2"/>
          </w:tcPr>
          <w:p w:rsidR="00E33BF9" w:rsidRPr="00675455" w:rsidRDefault="00E33BF9" w:rsidP="007A5504">
            <w:pPr>
              <w:spacing w:before="120"/>
              <w:jc w:val="center"/>
              <w:rPr>
                <w:rFonts w:ascii="Arial" w:hAnsi="Arial" w:cs="Arial"/>
                <w:sz w:val="20"/>
              </w:rPr>
            </w:pPr>
          </w:p>
        </w:tc>
        <w:tc>
          <w:tcPr>
            <w:tcW w:w="1314" w:type="dxa"/>
            <w:gridSpan w:val="3"/>
          </w:tcPr>
          <w:p w:rsidR="00E33BF9" w:rsidRPr="00675455" w:rsidRDefault="00E33BF9" w:rsidP="007A5504">
            <w:pPr>
              <w:spacing w:before="120"/>
              <w:jc w:val="center"/>
              <w:rPr>
                <w:rFonts w:ascii="Arial" w:hAnsi="Arial" w:cs="Arial"/>
                <w:sz w:val="20"/>
              </w:rPr>
            </w:pPr>
          </w:p>
        </w:tc>
      </w:tr>
      <w:tr w:rsidR="00E33BF9" w:rsidRPr="00675455" w:rsidTr="007A5504">
        <w:tc>
          <w:tcPr>
            <w:tcW w:w="6228" w:type="dxa"/>
            <w:gridSpan w:val="3"/>
          </w:tcPr>
          <w:p w:rsidR="00E33BF9" w:rsidRPr="00675455" w:rsidRDefault="00E33BF9" w:rsidP="007A5504">
            <w:pPr>
              <w:spacing w:before="120"/>
              <w:rPr>
                <w:rFonts w:ascii="Arial" w:hAnsi="Arial" w:cs="Arial"/>
                <w:sz w:val="20"/>
              </w:rPr>
            </w:pPr>
            <w:r w:rsidRPr="00675455">
              <w:rPr>
                <w:rFonts w:ascii="Arial" w:hAnsi="Arial" w:cs="Arial"/>
                <w:sz w:val="20"/>
              </w:rPr>
              <w:t>a) Phải trả người bán</w:t>
            </w:r>
          </w:p>
          <w:p w:rsidR="00E33BF9" w:rsidRPr="00675455" w:rsidRDefault="00E33BF9" w:rsidP="007A5504">
            <w:pPr>
              <w:spacing w:before="120"/>
              <w:rPr>
                <w:rFonts w:ascii="Arial" w:hAnsi="Arial" w:cs="Arial"/>
                <w:sz w:val="20"/>
              </w:rPr>
            </w:pPr>
            <w:r w:rsidRPr="00675455">
              <w:rPr>
                <w:rFonts w:ascii="Arial" w:hAnsi="Arial" w:cs="Arial"/>
                <w:sz w:val="20"/>
              </w:rPr>
              <w:t>Trong đó: Phải trả các bên liên quan</w:t>
            </w:r>
          </w:p>
        </w:tc>
        <w:tc>
          <w:tcPr>
            <w:tcW w:w="1314" w:type="dxa"/>
            <w:gridSpan w:val="2"/>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314" w:type="dxa"/>
            <w:gridSpan w:val="3"/>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228" w:type="dxa"/>
            <w:gridSpan w:val="3"/>
          </w:tcPr>
          <w:p w:rsidR="00E33BF9" w:rsidRPr="00675455" w:rsidRDefault="00E33BF9" w:rsidP="007A5504">
            <w:pPr>
              <w:spacing w:before="120"/>
              <w:rPr>
                <w:rFonts w:ascii="Arial" w:hAnsi="Arial" w:cs="Arial"/>
                <w:sz w:val="20"/>
              </w:rPr>
            </w:pPr>
            <w:r w:rsidRPr="00675455">
              <w:rPr>
                <w:rFonts w:ascii="Arial" w:hAnsi="Arial" w:cs="Arial"/>
                <w:sz w:val="20"/>
              </w:rPr>
              <w:lastRenderedPageBreak/>
              <w:t>b) Người mua trả tiền trước</w:t>
            </w:r>
          </w:p>
          <w:p w:rsidR="00E33BF9" w:rsidRPr="00675455" w:rsidRDefault="00E33BF9" w:rsidP="007A5504">
            <w:pPr>
              <w:spacing w:before="120"/>
              <w:rPr>
                <w:rFonts w:ascii="Arial" w:hAnsi="Arial" w:cs="Arial"/>
                <w:sz w:val="20"/>
              </w:rPr>
            </w:pPr>
            <w:r w:rsidRPr="00675455">
              <w:rPr>
                <w:rFonts w:ascii="Arial" w:hAnsi="Arial" w:cs="Arial"/>
                <w:sz w:val="20"/>
              </w:rPr>
              <w:t>Trong đó: Nhận trước của các bên liên quan</w:t>
            </w:r>
          </w:p>
        </w:tc>
        <w:tc>
          <w:tcPr>
            <w:tcW w:w="1314" w:type="dxa"/>
            <w:gridSpan w:val="2"/>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314" w:type="dxa"/>
            <w:gridSpan w:val="3"/>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228" w:type="dxa"/>
            <w:gridSpan w:val="3"/>
          </w:tcPr>
          <w:p w:rsidR="00E33BF9" w:rsidRPr="00675455" w:rsidRDefault="00E33BF9" w:rsidP="007A5504">
            <w:pPr>
              <w:spacing w:before="120"/>
              <w:rPr>
                <w:rFonts w:ascii="Arial" w:hAnsi="Arial" w:cs="Arial"/>
                <w:sz w:val="20"/>
              </w:rPr>
            </w:pPr>
            <w:r w:rsidRPr="00675455">
              <w:rPr>
                <w:rFonts w:ascii="Arial" w:hAnsi="Arial" w:cs="Arial"/>
                <w:sz w:val="20"/>
              </w:rPr>
              <w:t>c) Phải trả khác (Chi tiết theo yêu cầu quản lý):</w:t>
            </w:r>
          </w:p>
          <w:p w:rsidR="00E33BF9" w:rsidRPr="00675455" w:rsidRDefault="00E33BF9" w:rsidP="007A5504">
            <w:pPr>
              <w:spacing w:before="120"/>
              <w:rPr>
                <w:rFonts w:ascii="Arial" w:hAnsi="Arial" w:cs="Arial"/>
                <w:sz w:val="20"/>
              </w:rPr>
            </w:pPr>
            <w:r w:rsidRPr="00675455">
              <w:rPr>
                <w:rFonts w:ascii="Arial" w:hAnsi="Arial" w:cs="Arial"/>
                <w:sz w:val="20"/>
              </w:rPr>
              <w:t>- Chi phí phải trả</w:t>
            </w:r>
          </w:p>
          <w:p w:rsidR="00E33BF9" w:rsidRPr="00675455" w:rsidRDefault="00E33BF9" w:rsidP="007A5504">
            <w:pPr>
              <w:spacing w:before="120"/>
              <w:rPr>
                <w:rFonts w:ascii="Arial" w:hAnsi="Arial" w:cs="Arial"/>
                <w:sz w:val="20"/>
              </w:rPr>
            </w:pPr>
            <w:r w:rsidRPr="00675455">
              <w:rPr>
                <w:rFonts w:ascii="Arial" w:hAnsi="Arial" w:cs="Arial"/>
                <w:sz w:val="20"/>
              </w:rPr>
              <w:t>- Phải trả nội bộ khác</w:t>
            </w:r>
          </w:p>
          <w:p w:rsidR="00E33BF9" w:rsidRPr="00675455" w:rsidRDefault="00E33BF9" w:rsidP="007A5504">
            <w:pPr>
              <w:spacing w:before="120"/>
              <w:rPr>
                <w:rFonts w:ascii="Arial" w:hAnsi="Arial" w:cs="Arial"/>
                <w:sz w:val="20"/>
              </w:rPr>
            </w:pPr>
            <w:r w:rsidRPr="00675455">
              <w:rPr>
                <w:rFonts w:ascii="Arial" w:hAnsi="Arial" w:cs="Arial"/>
                <w:sz w:val="20"/>
              </w:rPr>
              <w:t xml:space="preserve">- Phải trả, phải nộp khác </w:t>
            </w:r>
          </w:p>
          <w:p w:rsidR="00E33BF9" w:rsidRPr="00675455" w:rsidRDefault="00E33BF9" w:rsidP="007A5504">
            <w:pPr>
              <w:spacing w:before="120"/>
              <w:rPr>
                <w:rFonts w:ascii="Arial" w:hAnsi="Arial" w:cs="Arial"/>
                <w:sz w:val="20"/>
              </w:rPr>
            </w:pPr>
            <w:r w:rsidRPr="00675455">
              <w:rPr>
                <w:rFonts w:ascii="Arial" w:hAnsi="Arial" w:cs="Arial"/>
                <w:sz w:val="20"/>
              </w:rPr>
              <w:t>+ Tài sản thừa chờ xử lý</w:t>
            </w:r>
          </w:p>
          <w:p w:rsidR="00E33BF9" w:rsidRPr="00675455" w:rsidRDefault="00E33BF9" w:rsidP="007A5504">
            <w:pPr>
              <w:spacing w:before="120"/>
              <w:rPr>
                <w:rFonts w:ascii="Arial" w:hAnsi="Arial" w:cs="Arial"/>
                <w:sz w:val="20"/>
              </w:rPr>
            </w:pPr>
            <w:r w:rsidRPr="00675455">
              <w:rPr>
                <w:rFonts w:ascii="Arial" w:hAnsi="Arial" w:cs="Arial"/>
                <w:sz w:val="20"/>
              </w:rPr>
              <w:t xml:space="preserve">+ Các khoản phải nộp theo lương </w:t>
            </w:r>
          </w:p>
          <w:p w:rsidR="00E33BF9" w:rsidRPr="00675455" w:rsidRDefault="00E33BF9" w:rsidP="007A5504">
            <w:pPr>
              <w:spacing w:before="120"/>
              <w:rPr>
                <w:rFonts w:ascii="Arial" w:hAnsi="Arial" w:cs="Arial"/>
                <w:sz w:val="20"/>
              </w:rPr>
            </w:pPr>
            <w:r w:rsidRPr="00675455">
              <w:rPr>
                <w:rFonts w:ascii="Arial" w:hAnsi="Arial" w:cs="Arial"/>
                <w:sz w:val="20"/>
              </w:rPr>
              <w:t>+ Các khoản khác</w:t>
            </w:r>
          </w:p>
        </w:tc>
        <w:tc>
          <w:tcPr>
            <w:tcW w:w="1314" w:type="dxa"/>
            <w:gridSpan w:val="2"/>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314" w:type="dxa"/>
            <w:gridSpan w:val="3"/>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228" w:type="dxa"/>
            <w:gridSpan w:val="3"/>
          </w:tcPr>
          <w:p w:rsidR="00E33BF9" w:rsidRPr="00675455" w:rsidRDefault="00E33BF9" w:rsidP="007A5504">
            <w:pPr>
              <w:spacing w:before="120"/>
              <w:rPr>
                <w:rFonts w:ascii="Arial" w:hAnsi="Arial" w:cs="Arial"/>
                <w:sz w:val="20"/>
              </w:rPr>
            </w:pPr>
            <w:r w:rsidRPr="00675455">
              <w:rPr>
                <w:rFonts w:ascii="Arial" w:hAnsi="Arial" w:cs="Arial"/>
                <w:sz w:val="20"/>
              </w:rPr>
              <w:t>d) Nợ quá hạn chưa thanh toán</w:t>
            </w:r>
          </w:p>
        </w:tc>
        <w:tc>
          <w:tcPr>
            <w:tcW w:w="1314"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314" w:type="dxa"/>
            <w:gridSpan w:val="3"/>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4548" w:type="dxa"/>
          </w:tcPr>
          <w:p w:rsidR="00E33BF9" w:rsidRPr="00675455" w:rsidRDefault="00E33BF9" w:rsidP="007A5504">
            <w:pPr>
              <w:spacing w:before="120"/>
              <w:rPr>
                <w:rFonts w:ascii="Arial" w:hAnsi="Arial" w:cs="Arial"/>
                <w:sz w:val="20"/>
              </w:rPr>
            </w:pPr>
            <w:r w:rsidRPr="00675455">
              <w:rPr>
                <w:rFonts w:ascii="Arial" w:hAnsi="Arial" w:cs="Arial"/>
                <w:b/>
                <w:i/>
                <w:sz w:val="20"/>
              </w:rPr>
              <w:t>10. Thuế và các khoản phải nộp nhà nước</w:t>
            </w:r>
          </w:p>
        </w:tc>
        <w:tc>
          <w:tcPr>
            <w:tcW w:w="987" w:type="dxa"/>
          </w:tcPr>
          <w:p w:rsidR="00E33BF9" w:rsidRPr="00675455" w:rsidRDefault="00E33BF9" w:rsidP="007A5504">
            <w:pPr>
              <w:spacing w:before="120"/>
              <w:jc w:val="center"/>
              <w:rPr>
                <w:rFonts w:ascii="Arial" w:hAnsi="Arial" w:cs="Arial"/>
                <w:sz w:val="20"/>
              </w:rPr>
            </w:pPr>
            <w:r w:rsidRPr="00675455">
              <w:rPr>
                <w:rFonts w:ascii="Arial" w:hAnsi="Arial" w:cs="Arial"/>
                <w:sz w:val="20"/>
              </w:rPr>
              <w:t>Đầu năm</w:t>
            </w:r>
          </w:p>
        </w:tc>
        <w:tc>
          <w:tcPr>
            <w:tcW w:w="1107"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Số phải nộp trong năm</w:t>
            </w:r>
          </w:p>
        </w:tc>
        <w:tc>
          <w:tcPr>
            <w:tcW w:w="1266" w:type="dxa"/>
            <w:gridSpan w:val="3"/>
          </w:tcPr>
          <w:p w:rsidR="00E33BF9" w:rsidRPr="00675455" w:rsidRDefault="00E33BF9" w:rsidP="007A5504">
            <w:pPr>
              <w:spacing w:before="120"/>
              <w:jc w:val="center"/>
              <w:rPr>
                <w:rFonts w:ascii="Arial" w:hAnsi="Arial" w:cs="Arial"/>
                <w:sz w:val="20"/>
              </w:rPr>
            </w:pPr>
            <w:r w:rsidRPr="00675455">
              <w:rPr>
                <w:rFonts w:ascii="Arial" w:hAnsi="Arial" w:cs="Arial"/>
                <w:sz w:val="20"/>
              </w:rPr>
              <w:t>Số đã thực nộp trong năm</w:t>
            </w:r>
          </w:p>
        </w:tc>
        <w:tc>
          <w:tcPr>
            <w:tcW w:w="948" w:type="dxa"/>
          </w:tcPr>
          <w:p w:rsidR="00E33BF9" w:rsidRPr="00675455" w:rsidRDefault="00E33BF9" w:rsidP="007A5504">
            <w:pPr>
              <w:spacing w:before="120"/>
              <w:jc w:val="center"/>
              <w:rPr>
                <w:rFonts w:ascii="Arial" w:hAnsi="Arial" w:cs="Arial"/>
                <w:sz w:val="20"/>
              </w:rPr>
            </w:pPr>
            <w:r w:rsidRPr="00675455">
              <w:rPr>
                <w:rFonts w:ascii="Arial" w:hAnsi="Arial" w:cs="Arial"/>
                <w:sz w:val="20"/>
              </w:rPr>
              <w:t>Cuối năm</w:t>
            </w:r>
          </w:p>
        </w:tc>
      </w:tr>
      <w:tr w:rsidR="00E33BF9" w:rsidRPr="00675455" w:rsidTr="007A5504">
        <w:tc>
          <w:tcPr>
            <w:tcW w:w="4548" w:type="dxa"/>
          </w:tcPr>
          <w:p w:rsidR="00E33BF9" w:rsidRPr="00675455" w:rsidRDefault="00E33BF9" w:rsidP="007A5504">
            <w:pPr>
              <w:spacing w:before="120"/>
              <w:rPr>
                <w:rFonts w:ascii="Arial" w:hAnsi="Arial" w:cs="Arial"/>
                <w:sz w:val="20"/>
              </w:rPr>
            </w:pPr>
            <w:r w:rsidRPr="00675455">
              <w:rPr>
                <w:rFonts w:ascii="Arial" w:hAnsi="Arial" w:cs="Arial"/>
                <w:sz w:val="20"/>
              </w:rPr>
              <w:t xml:space="preserve">(Chi tiết cho từng loại thuế) </w:t>
            </w:r>
          </w:p>
          <w:p w:rsidR="00E33BF9" w:rsidRPr="00675455" w:rsidRDefault="00E33BF9" w:rsidP="007A5504">
            <w:pPr>
              <w:spacing w:before="120"/>
              <w:jc w:val="center"/>
              <w:rPr>
                <w:rFonts w:ascii="Arial" w:hAnsi="Arial" w:cs="Arial"/>
                <w:b/>
                <w:i/>
                <w:sz w:val="20"/>
              </w:rPr>
            </w:pPr>
            <w:r w:rsidRPr="00675455">
              <w:rPr>
                <w:rFonts w:ascii="Arial" w:hAnsi="Arial" w:cs="Arial"/>
                <w:b/>
                <w:sz w:val="20"/>
              </w:rPr>
              <w:t>Cộng</w:t>
            </w:r>
          </w:p>
        </w:tc>
        <w:tc>
          <w:tcPr>
            <w:tcW w:w="987"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c>
          <w:tcPr>
            <w:tcW w:w="1107"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b/>
                <w:sz w:val="20"/>
              </w:rPr>
              <w:t>…</w:t>
            </w:r>
          </w:p>
        </w:tc>
        <w:tc>
          <w:tcPr>
            <w:tcW w:w="1266" w:type="dxa"/>
            <w:gridSpan w:val="3"/>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b/>
                <w:sz w:val="20"/>
              </w:rPr>
              <w:t>…</w:t>
            </w:r>
          </w:p>
        </w:tc>
        <w:tc>
          <w:tcPr>
            <w:tcW w:w="948"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b/>
                <w:sz w:val="20"/>
              </w:rPr>
              <w:t>…</w:t>
            </w:r>
          </w:p>
        </w:tc>
      </w:tr>
      <w:tr w:rsidR="00E33BF9" w:rsidRPr="00675455" w:rsidTr="007A5504">
        <w:tc>
          <w:tcPr>
            <w:tcW w:w="4548" w:type="dxa"/>
            <w:vMerge w:val="restart"/>
          </w:tcPr>
          <w:p w:rsidR="00E33BF9" w:rsidRPr="00675455" w:rsidRDefault="00E33BF9" w:rsidP="007A5504">
            <w:pPr>
              <w:spacing w:before="120"/>
              <w:rPr>
                <w:rFonts w:ascii="Arial" w:hAnsi="Arial" w:cs="Arial"/>
                <w:b/>
                <w:i/>
                <w:sz w:val="20"/>
              </w:rPr>
            </w:pPr>
            <w:r w:rsidRPr="00675455">
              <w:rPr>
                <w:rFonts w:ascii="Arial" w:hAnsi="Arial" w:cs="Arial"/>
                <w:b/>
                <w:i/>
                <w:sz w:val="20"/>
              </w:rPr>
              <w:t>11. Vay và nợ thuê tài chính</w:t>
            </w:r>
          </w:p>
        </w:tc>
        <w:tc>
          <w:tcPr>
            <w:tcW w:w="987" w:type="dxa"/>
            <w:vMerge w:val="restart"/>
          </w:tcPr>
          <w:p w:rsidR="00E33BF9" w:rsidRPr="00675455" w:rsidRDefault="00E33BF9" w:rsidP="007A5504">
            <w:pPr>
              <w:spacing w:before="120"/>
              <w:jc w:val="center"/>
              <w:rPr>
                <w:rFonts w:ascii="Arial" w:hAnsi="Arial" w:cs="Arial"/>
                <w:sz w:val="20"/>
              </w:rPr>
            </w:pPr>
            <w:r w:rsidRPr="00675455">
              <w:rPr>
                <w:rFonts w:ascii="Arial" w:hAnsi="Arial" w:cs="Arial"/>
                <w:sz w:val="20"/>
              </w:rPr>
              <w:t>Cuối năm</w:t>
            </w:r>
          </w:p>
        </w:tc>
        <w:tc>
          <w:tcPr>
            <w:tcW w:w="2373" w:type="dxa"/>
            <w:gridSpan w:val="5"/>
          </w:tcPr>
          <w:p w:rsidR="00E33BF9" w:rsidRPr="00675455" w:rsidRDefault="00E33BF9" w:rsidP="007A5504">
            <w:pPr>
              <w:spacing w:before="120"/>
              <w:jc w:val="center"/>
              <w:rPr>
                <w:rFonts w:ascii="Arial" w:hAnsi="Arial" w:cs="Arial"/>
                <w:sz w:val="20"/>
              </w:rPr>
            </w:pPr>
            <w:r w:rsidRPr="00675455">
              <w:rPr>
                <w:rFonts w:ascii="Arial" w:hAnsi="Arial" w:cs="Arial"/>
                <w:sz w:val="20"/>
              </w:rPr>
              <w:t>Trong năm</w:t>
            </w:r>
          </w:p>
        </w:tc>
        <w:tc>
          <w:tcPr>
            <w:tcW w:w="948" w:type="dxa"/>
            <w:vMerge w:val="restart"/>
          </w:tcPr>
          <w:p w:rsidR="00E33BF9" w:rsidRPr="00675455" w:rsidRDefault="00E33BF9" w:rsidP="007A5504">
            <w:pPr>
              <w:spacing w:before="120"/>
              <w:jc w:val="center"/>
              <w:rPr>
                <w:rFonts w:ascii="Arial" w:hAnsi="Arial" w:cs="Arial"/>
                <w:sz w:val="20"/>
              </w:rPr>
            </w:pPr>
            <w:r w:rsidRPr="00675455">
              <w:rPr>
                <w:rFonts w:ascii="Arial" w:hAnsi="Arial" w:cs="Arial"/>
                <w:sz w:val="20"/>
              </w:rPr>
              <w:t>Đầu năm</w:t>
            </w:r>
          </w:p>
        </w:tc>
      </w:tr>
      <w:tr w:rsidR="00E33BF9" w:rsidRPr="00675455" w:rsidTr="007A5504">
        <w:tc>
          <w:tcPr>
            <w:tcW w:w="4548" w:type="dxa"/>
            <w:vMerge/>
          </w:tcPr>
          <w:p w:rsidR="00E33BF9" w:rsidRPr="00675455" w:rsidRDefault="00E33BF9" w:rsidP="007A5504">
            <w:pPr>
              <w:spacing w:before="120"/>
              <w:jc w:val="center"/>
              <w:rPr>
                <w:rFonts w:ascii="Arial" w:hAnsi="Arial" w:cs="Arial"/>
                <w:b/>
                <w:i/>
                <w:sz w:val="20"/>
              </w:rPr>
            </w:pPr>
          </w:p>
        </w:tc>
        <w:tc>
          <w:tcPr>
            <w:tcW w:w="987" w:type="dxa"/>
            <w:vMerge/>
          </w:tcPr>
          <w:p w:rsidR="00E33BF9" w:rsidRPr="00675455" w:rsidRDefault="00E33BF9" w:rsidP="007A5504">
            <w:pPr>
              <w:spacing w:before="120"/>
              <w:jc w:val="center"/>
              <w:rPr>
                <w:rFonts w:ascii="Arial" w:hAnsi="Arial" w:cs="Arial"/>
                <w:b/>
                <w:sz w:val="20"/>
              </w:rPr>
            </w:pPr>
          </w:p>
        </w:tc>
        <w:tc>
          <w:tcPr>
            <w:tcW w:w="1107"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Tăng</w:t>
            </w:r>
          </w:p>
        </w:tc>
        <w:tc>
          <w:tcPr>
            <w:tcW w:w="1266" w:type="dxa"/>
            <w:gridSpan w:val="3"/>
          </w:tcPr>
          <w:p w:rsidR="00E33BF9" w:rsidRPr="00675455" w:rsidRDefault="00E33BF9" w:rsidP="007A5504">
            <w:pPr>
              <w:spacing w:before="120"/>
              <w:jc w:val="center"/>
              <w:rPr>
                <w:rFonts w:ascii="Arial" w:hAnsi="Arial" w:cs="Arial"/>
                <w:sz w:val="20"/>
              </w:rPr>
            </w:pPr>
            <w:r w:rsidRPr="00675455">
              <w:rPr>
                <w:rFonts w:ascii="Arial" w:hAnsi="Arial" w:cs="Arial"/>
                <w:sz w:val="20"/>
              </w:rPr>
              <w:t>Giảm</w:t>
            </w:r>
          </w:p>
        </w:tc>
        <w:tc>
          <w:tcPr>
            <w:tcW w:w="948" w:type="dxa"/>
            <w:vMerge/>
          </w:tcPr>
          <w:p w:rsidR="00E33BF9" w:rsidRPr="00675455" w:rsidRDefault="00E33BF9" w:rsidP="007A5504">
            <w:pPr>
              <w:spacing w:before="120"/>
              <w:jc w:val="center"/>
              <w:rPr>
                <w:rFonts w:ascii="Arial" w:hAnsi="Arial" w:cs="Arial"/>
                <w:sz w:val="20"/>
              </w:rPr>
            </w:pPr>
          </w:p>
        </w:tc>
      </w:tr>
      <w:tr w:rsidR="00E33BF9" w:rsidRPr="00675455" w:rsidTr="007A5504">
        <w:tc>
          <w:tcPr>
            <w:tcW w:w="4548" w:type="dxa"/>
          </w:tcPr>
          <w:p w:rsidR="00E33BF9" w:rsidRPr="00675455" w:rsidRDefault="00E33BF9" w:rsidP="007A5504">
            <w:pPr>
              <w:spacing w:before="120"/>
              <w:rPr>
                <w:rFonts w:ascii="Arial" w:hAnsi="Arial" w:cs="Arial"/>
                <w:sz w:val="20"/>
              </w:rPr>
            </w:pPr>
            <w:r w:rsidRPr="00675455">
              <w:rPr>
                <w:rFonts w:ascii="Arial" w:hAnsi="Arial" w:cs="Arial"/>
                <w:sz w:val="20"/>
              </w:rPr>
              <w:t>a) Vay ngắn hạn</w:t>
            </w:r>
          </w:p>
          <w:p w:rsidR="00E33BF9" w:rsidRPr="00675455" w:rsidRDefault="00E33BF9" w:rsidP="007A5504">
            <w:pPr>
              <w:spacing w:before="120"/>
              <w:rPr>
                <w:rFonts w:ascii="Arial" w:hAnsi="Arial" w:cs="Arial"/>
                <w:sz w:val="20"/>
              </w:rPr>
            </w:pPr>
            <w:r w:rsidRPr="00675455">
              <w:rPr>
                <w:rFonts w:ascii="Arial" w:hAnsi="Arial" w:cs="Arial"/>
                <w:sz w:val="20"/>
              </w:rPr>
              <w:t>Trong đó: Vay từ các bên liên quan</w:t>
            </w:r>
          </w:p>
          <w:p w:rsidR="00E33BF9" w:rsidRPr="00675455" w:rsidRDefault="00E33BF9" w:rsidP="007A5504">
            <w:pPr>
              <w:spacing w:before="120"/>
              <w:rPr>
                <w:rFonts w:ascii="Arial" w:hAnsi="Arial" w:cs="Arial"/>
                <w:sz w:val="20"/>
              </w:rPr>
            </w:pPr>
            <w:r w:rsidRPr="00675455">
              <w:rPr>
                <w:rFonts w:ascii="Arial" w:hAnsi="Arial" w:cs="Arial"/>
                <w:sz w:val="20"/>
              </w:rPr>
              <w:t>b) Vay dài hạn</w:t>
            </w:r>
          </w:p>
          <w:p w:rsidR="00E33BF9" w:rsidRPr="00675455" w:rsidRDefault="00E33BF9" w:rsidP="007A5504">
            <w:pPr>
              <w:spacing w:before="120"/>
              <w:rPr>
                <w:rFonts w:ascii="Arial" w:hAnsi="Arial" w:cs="Arial"/>
                <w:sz w:val="20"/>
              </w:rPr>
            </w:pPr>
            <w:r w:rsidRPr="00675455">
              <w:rPr>
                <w:rFonts w:ascii="Arial" w:hAnsi="Arial" w:cs="Arial"/>
                <w:sz w:val="20"/>
              </w:rPr>
              <w:t>Trong đó: Vay từ các bên liên quan</w:t>
            </w:r>
          </w:p>
          <w:p w:rsidR="00E33BF9" w:rsidRPr="00675455" w:rsidRDefault="00E33BF9" w:rsidP="007A5504">
            <w:pPr>
              <w:spacing w:before="120"/>
              <w:rPr>
                <w:rFonts w:ascii="Arial" w:hAnsi="Arial" w:cs="Arial"/>
                <w:sz w:val="20"/>
              </w:rPr>
            </w:pPr>
            <w:r w:rsidRPr="00675455">
              <w:rPr>
                <w:rFonts w:ascii="Arial" w:hAnsi="Arial" w:cs="Arial"/>
                <w:sz w:val="20"/>
              </w:rPr>
              <w:t>c) Các khoản nợ gốc thuê tài chính</w:t>
            </w:r>
          </w:p>
          <w:p w:rsidR="00E33BF9" w:rsidRPr="00675455" w:rsidRDefault="00E33BF9" w:rsidP="007A5504">
            <w:pPr>
              <w:spacing w:before="120"/>
              <w:rPr>
                <w:rFonts w:ascii="Arial" w:hAnsi="Arial" w:cs="Arial"/>
                <w:b/>
                <w:i/>
                <w:sz w:val="20"/>
              </w:rPr>
            </w:pPr>
            <w:r w:rsidRPr="00675455">
              <w:rPr>
                <w:rFonts w:ascii="Arial" w:hAnsi="Arial" w:cs="Arial"/>
                <w:sz w:val="20"/>
              </w:rPr>
              <w:t>Trong đó: Nợ thuê tài chính từ các bên liên quan</w:t>
            </w:r>
          </w:p>
        </w:tc>
        <w:tc>
          <w:tcPr>
            <w:tcW w:w="987"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107"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266" w:type="dxa"/>
            <w:gridSpan w:val="3"/>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948"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4548" w:type="dxa"/>
          </w:tcPr>
          <w:p w:rsidR="00E33BF9" w:rsidRPr="00675455" w:rsidRDefault="00E33BF9" w:rsidP="007A5504">
            <w:pPr>
              <w:spacing w:before="120"/>
              <w:jc w:val="center"/>
              <w:rPr>
                <w:rFonts w:ascii="Arial" w:hAnsi="Arial" w:cs="Arial"/>
                <w:b/>
                <w:sz w:val="20"/>
              </w:rPr>
            </w:pPr>
            <w:r w:rsidRPr="00675455">
              <w:rPr>
                <w:rFonts w:ascii="Arial" w:hAnsi="Arial" w:cs="Arial"/>
                <w:b/>
                <w:sz w:val="20"/>
              </w:rPr>
              <w:t>Cộng</w:t>
            </w:r>
          </w:p>
        </w:tc>
        <w:tc>
          <w:tcPr>
            <w:tcW w:w="987"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107"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266" w:type="dxa"/>
            <w:gridSpan w:val="3"/>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948"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228" w:type="dxa"/>
            <w:gridSpan w:val="3"/>
          </w:tcPr>
          <w:p w:rsidR="00E33BF9" w:rsidRPr="00675455" w:rsidRDefault="00E33BF9" w:rsidP="007A5504">
            <w:pPr>
              <w:spacing w:before="120"/>
              <w:rPr>
                <w:rFonts w:ascii="Arial" w:hAnsi="Arial" w:cs="Arial"/>
                <w:b/>
                <w:i/>
                <w:sz w:val="20"/>
              </w:rPr>
            </w:pPr>
            <w:r w:rsidRPr="00675455">
              <w:rPr>
                <w:rFonts w:ascii="Arial" w:hAnsi="Arial" w:cs="Arial"/>
                <w:b/>
                <w:i/>
                <w:sz w:val="20"/>
              </w:rPr>
              <w:t>12. Dự phòng phải trả</w:t>
            </w:r>
          </w:p>
        </w:tc>
        <w:tc>
          <w:tcPr>
            <w:tcW w:w="1320" w:type="dxa"/>
            <w:gridSpan w:val="3"/>
          </w:tcPr>
          <w:p w:rsidR="00E33BF9" w:rsidRPr="00675455" w:rsidRDefault="00E33BF9" w:rsidP="007A5504">
            <w:pPr>
              <w:spacing w:before="120"/>
              <w:jc w:val="center"/>
              <w:rPr>
                <w:rFonts w:ascii="Arial" w:hAnsi="Arial" w:cs="Arial"/>
                <w:sz w:val="20"/>
              </w:rPr>
            </w:pPr>
            <w:r w:rsidRPr="00675455">
              <w:rPr>
                <w:rFonts w:ascii="Arial" w:hAnsi="Arial" w:cs="Arial"/>
                <w:sz w:val="20"/>
              </w:rPr>
              <w:t>Cuối năm</w:t>
            </w:r>
          </w:p>
        </w:tc>
        <w:tc>
          <w:tcPr>
            <w:tcW w:w="1308"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Đầu năm</w:t>
            </w:r>
          </w:p>
        </w:tc>
      </w:tr>
      <w:tr w:rsidR="00E33BF9" w:rsidRPr="00675455" w:rsidTr="007A5504">
        <w:tc>
          <w:tcPr>
            <w:tcW w:w="6228" w:type="dxa"/>
            <w:gridSpan w:val="3"/>
          </w:tcPr>
          <w:p w:rsidR="00E33BF9" w:rsidRPr="00675455" w:rsidRDefault="00E33BF9" w:rsidP="007A5504">
            <w:pPr>
              <w:spacing w:before="120"/>
              <w:rPr>
                <w:rFonts w:ascii="Arial" w:hAnsi="Arial" w:cs="Arial"/>
                <w:sz w:val="20"/>
              </w:rPr>
            </w:pPr>
            <w:r w:rsidRPr="00675455">
              <w:rPr>
                <w:rFonts w:ascii="Arial" w:hAnsi="Arial" w:cs="Arial"/>
                <w:sz w:val="20"/>
              </w:rPr>
              <w:t>- Dự phòng bảo hành sản phẩm hàng hóa;</w:t>
            </w:r>
          </w:p>
          <w:p w:rsidR="00E33BF9" w:rsidRPr="00675455" w:rsidRDefault="00E33BF9" w:rsidP="007A5504">
            <w:pPr>
              <w:spacing w:before="120"/>
              <w:rPr>
                <w:rFonts w:ascii="Arial" w:hAnsi="Arial" w:cs="Arial"/>
                <w:sz w:val="20"/>
              </w:rPr>
            </w:pPr>
            <w:r w:rsidRPr="00675455">
              <w:rPr>
                <w:rFonts w:ascii="Arial" w:hAnsi="Arial" w:cs="Arial"/>
                <w:sz w:val="20"/>
              </w:rPr>
              <w:t>- Dự phòng bảo hành công trình xây dựng;</w:t>
            </w:r>
          </w:p>
          <w:p w:rsidR="00E33BF9" w:rsidRPr="00675455" w:rsidRDefault="00E33BF9" w:rsidP="007A5504">
            <w:pPr>
              <w:spacing w:before="120"/>
              <w:rPr>
                <w:rFonts w:ascii="Arial" w:hAnsi="Arial" w:cs="Arial"/>
                <w:sz w:val="20"/>
              </w:rPr>
            </w:pPr>
            <w:r w:rsidRPr="00675455">
              <w:rPr>
                <w:rFonts w:ascii="Arial" w:hAnsi="Arial" w:cs="Arial"/>
                <w:sz w:val="20"/>
              </w:rPr>
              <w:t>- Dự phòng phải trả khác.</w:t>
            </w:r>
          </w:p>
          <w:p w:rsidR="00E33BF9" w:rsidRPr="00675455" w:rsidRDefault="00E33BF9" w:rsidP="007A5504">
            <w:pPr>
              <w:spacing w:before="120"/>
              <w:jc w:val="center"/>
              <w:rPr>
                <w:rFonts w:ascii="Arial" w:hAnsi="Arial" w:cs="Arial"/>
                <w:b/>
                <w:sz w:val="20"/>
              </w:rPr>
            </w:pPr>
            <w:r w:rsidRPr="00675455">
              <w:rPr>
                <w:rFonts w:ascii="Arial" w:hAnsi="Arial" w:cs="Arial"/>
                <w:b/>
                <w:sz w:val="20"/>
              </w:rPr>
              <w:t>Cộng</w:t>
            </w:r>
          </w:p>
        </w:tc>
        <w:tc>
          <w:tcPr>
            <w:tcW w:w="1320" w:type="dxa"/>
            <w:gridSpan w:val="3"/>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c>
          <w:tcPr>
            <w:tcW w:w="1308"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r>
    </w:tbl>
    <w:p w:rsidR="00E33BF9" w:rsidRPr="00675455" w:rsidRDefault="00E33BF9" w:rsidP="00E33BF9">
      <w:pPr>
        <w:spacing w:before="120"/>
        <w:rPr>
          <w:rFonts w:ascii="Arial" w:hAnsi="Arial" w:cs="Arial"/>
          <w:b/>
          <w:i/>
          <w:sz w:val="20"/>
        </w:rPr>
      </w:pPr>
      <w:r w:rsidRPr="00675455">
        <w:rPr>
          <w:rFonts w:ascii="Arial" w:hAnsi="Arial" w:cs="Arial"/>
          <w:b/>
          <w:i/>
          <w:sz w:val="20"/>
        </w:rPr>
        <w:t>13. Vốn chủ sở hữu</w:t>
      </w:r>
    </w:p>
    <w:p w:rsidR="00E33BF9" w:rsidRPr="00675455" w:rsidRDefault="00E33BF9" w:rsidP="00E33BF9">
      <w:pPr>
        <w:spacing w:before="120"/>
        <w:rPr>
          <w:rFonts w:ascii="Arial" w:hAnsi="Arial" w:cs="Arial"/>
          <w:sz w:val="20"/>
        </w:rPr>
      </w:pPr>
      <w:r w:rsidRPr="00675455">
        <w:rPr>
          <w:rFonts w:ascii="Arial" w:hAnsi="Arial" w:cs="Arial"/>
          <w:sz w:val="20"/>
        </w:rPr>
        <w:t>a) Bảng đối chiếu biến động của vốn chủ sở hữu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2364"/>
        <w:gridCol w:w="929"/>
        <w:gridCol w:w="930"/>
        <w:gridCol w:w="930"/>
        <w:gridCol w:w="765"/>
        <w:gridCol w:w="853"/>
        <w:gridCol w:w="1267"/>
        <w:gridCol w:w="832"/>
      </w:tblGrid>
      <w:tr w:rsidR="00E33BF9" w:rsidRPr="00675455" w:rsidTr="007A5504">
        <w:tc>
          <w:tcPr>
            <w:tcW w:w="1333" w:type="pct"/>
            <w:vMerge w:val="restar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Nội dung</w:t>
            </w:r>
          </w:p>
        </w:tc>
        <w:tc>
          <w:tcPr>
            <w:tcW w:w="3667" w:type="pct"/>
            <w:gridSpan w:val="7"/>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Các khoản mục thuộc vốn chủ sở hữu</w:t>
            </w:r>
          </w:p>
        </w:tc>
      </w:tr>
      <w:tr w:rsidR="00E33BF9" w:rsidRPr="00675455" w:rsidTr="007A5504">
        <w:tc>
          <w:tcPr>
            <w:tcW w:w="1333" w:type="pct"/>
            <w:vMerge/>
            <w:shd w:val="clear" w:color="auto" w:fill="auto"/>
          </w:tcPr>
          <w:p w:rsidR="00E33BF9" w:rsidRPr="00675455" w:rsidRDefault="00E33BF9" w:rsidP="007A5504">
            <w:pPr>
              <w:spacing w:before="120"/>
              <w:jc w:val="center"/>
              <w:rPr>
                <w:rFonts w:ascii="Arial" w:hAnsi="Arial" w:cs="Arial"/>
                <w:b/>
                <w:sz w:val="20"/>
              </w:rPr>
            </w:pPr>
          </w:p>
        </w:tc>
        <w:tc>
          <w:tcPr>
            <w:tcW w:w="524"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Vốn góp của chủ sở hữu</w:t>
            </w:r>
          </w:p>
        </w:tc>
        <w:tc>
          <w:tcPr>
            <w:tcW w:w="524"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Thặng dư vốn cổ phần</w:t>
            </w:r>
          </w:p>
        </w:tc>
        <w:tc>
          <w:tcPr>
            <w:tcW w:w="524"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Vốn khác của chủ sở hữu</w:t>
            </w:r>
          </w:p>
        </w:tc>
        <w:tc>
          <w:tcPr>
            <w:tcW w:w="431"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Cổ phiếu quỹ</w:t>
            </w:r>
          </w:p>
        </w:tc>
        <w:tc>
          <w:tcPr>
            <w:tcW w:w="481"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Chênh lệch tỷ giá</w:t>
            </w:r>
          </w:p>
        </w:tc>
        <w:tc>
          <w:tcPr>
            <w:tcW w:w="714"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LNST thuế chưa phân phối và các quỹ</w:t>
            </w:r>
          </w:p>
        </w:tc>
        <w:tc>
          <w:tcPr>
            <w:tcW w:w="469"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Cộng</w:t>
            </w:r>
          </w:p>
        </w:tc>
      </w:tr>
      <w:tr w:rsidR="00E33BF9" w:rsidRPr="00675455" w:rsidTr="007A5504">
        <w:tc>
          <w:tcPr>
            <w:tcW w:w="1333"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524"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524"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524"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431"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481"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c>
          <w:tcPr>
            <w:tcW w:w="714"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6</w:t>
            </w:r>
          </w:p>
        </w:tc>
        <w:tc>
          <w:tcPr>
            <w:tcW w:w="469"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7</w:t>
            </w:r>
          </w:p>
        </w:tc>
      </w:tr>
      <w:tr w:rsidR="00E33BF9" w:rsidRPr="00675455" w:rsidTr="007A5504">
        <w:tc>
          <w:tcPr>
            <w:tcW w:w="1333"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Số dư đầu năm</w:t>
            </w:r>
          </w:p>
        </w:tc>
        <w:tc>
          <w:tcPr>
            <w:tcW w:w="524" w:type="pct"/>
            <w:shd w:val="clear" w:color="auto" w:fill="auto"/>
          </w:tcPr>
          <w:p w:rsidR="00E33BF9" w:rsidRPr="00675455" w:rsidRDefault="00E33BF9" w:rsidP="007A5504">
            <w:pPr>
              <w:spacing w:before="120"/>
              <w:jc w:val="center"/>
              <w:rPr>
                <w:rFonts w:ascii="Arial" w:hAnsi="Arial" w:cs="Arial"/>
                <w:sz w:val="20"/>
              </w:rPr>
            </w:pPr>
          </w:p>
        </w:tc>
        <w:tc>
          <w:tcPr>
            <w:tcW w:w="524" w:type="pct"/>
            <w:shd w:val="clear" w:color="auto" w:fill="auto"/>
          </w:tcPr>
          <w:p w:rsidR="00E33BF9" w:rsidRPr="00675455" w:rsidRDefault="00E33BF9" w:rsidP="007A5504">
            <w:pPr>
              <w:spacing w:before="120"/>
              <w:jc w:val="center"/>
              <w:rPr>
                <w:rFonts w:ascii="Arial" w:hAnsi="Arial" w:cs="Arial"/>
                <w:sz w:val="20"/>
              </w:rPr>
            </w:pPr>
          </w:p>
        </w:tc>
        <w:tc>
          <w:tcPr>
            <w:tcW w:w="524" w:type="pct"/>
            <w:shd w:val="clear" w:color="auto" w:fill="auto"/>
          </w:tcPr>
          <w:p w:rsidR="00E33BF9" w:rsidRPr="00675455" w:rsidRDefault="00E33BF9" w:rsidP="007A5504">
            <w:pPr>
              <w:spacing w:before="120"/>
              <w:jc w:val="center"/>
              <w:rPr>
                <w:rFonts w:ascii="Arial" w:hAnsi="Arial" w:cs="Arial"/>
                <w:sz w:val="20"/>
              </w:rPr>
            </w:pPr>
          </w:p>
        </w:tc>
        <w:tc>
          <w:tcPr>
            <w:tcW w:w="431" w:type="pct"/>
            <w:shd w:val="clear" w:color="auto" w:fill="auto"/>
          </w:tcPr>
          <w:p w:rsidR="00E33BF9" w:rsidRPr="00675455" w:rsidRDefault="00E33BF9" w:rsidP="007A5504">
            <w:pPr>
              <w:spacing w:before="120"/>
              <w:jc w:val="center"/>
              <w:rPr>
                <w:rFonts w:ascii="Arial" w:hAnsi="Arial" w:cs="Arial"/>
                <w:sz w:val="20"/>
              </w:rPr>
            </w:pPr>
          </w:p>
        </w:tc>
        <w:tc>
          <w:tcPr>
            <w:tcW w:w="481" w:type="pct"/>
            <w:shd w:val="clear" w:color="auto" w:fill="auto"/>
          </w:tcPr>
          <w:p w:rsidR="00E33BF9" w:rsidRPr="00675455" w:rsidRDefault="00E33BF9" w:rsidP="007A5504">
            <w:pPr>
              <w:spacing w:before="120"/>
              <w:jc w:val="center"/>
              <w:rPr>
                <w:rFonts w:ascii="Arial" w:hAnsi="Arial" w:cs="Arial"/>
                <w:sz w:val="20"/>
              </w:rPr>
            </w:pPr>
          </w:p>
        </w:tc>
        <w:tc>
          <w:tcPr>
            <w:tcW w:w="714" w:type="pct"/>
            <w:shd w:val="clear" w:color="auto" w:fill="auto"/>
          </w:tcPr>
          <w:p w:rsidR="00E33BF9" w:rsidRPr="00675455" w:rsidRDefault="00E33BF9" w:rsidP="007A5504">
            <w:pPr>
              <w:spacing w:before="120"/>
              <w:jc w:val="center"/>
              <w:rPr>
                <w:rFonts w:ascii="Arial" w:hAnsi="Arial" w:cs="Arial"/>
                <w:sz w:val="20"/>
              </w:rPr>
            </w:pPr>
          </w:p>
        </w:tc>
        <w:tc>
          <w:tcPr>
            <w:tcW w:w="469" w:type="pct"/>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1333"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lastRenderedPageBreak/>
              <w:t>Tăng vốn trong năm</w:t>
            </w:r>
          </w:p>
        </w:tc>
        <w:tc>
          <w:tcPr>
            <w:tcW w:w="524" w:type="pct"/>
            <w:shd w:val="clear" w:color="auto" w:fill="auto"/>
          </w:tcPr>
          <w:p w:rsidR="00E33BF9" w:rsidRPr="00675455" w:rsidRDefault="00E33BF9" w:rsidP="007A5504">
            <w:pPr>
              <w:spacing w:before="120"/>
              <w:jc w:val="center"/>
              <w:rPr>
                <w:rFonts w:ascii="Arial" w:hAnsi="Arial" w:cs="Arial"/>
                <w:sz w:val="20"/>
              </w:rPr>
            </w:pPr>
          </w:p>
        </w:tc>
        <w:tc>
          <w:tcPr>
            <w:tcW w:w="524" w:type="pct"/>
            <w:shd w:val="clear" w:color="auto" w:fill="auto"/>
          </w:tcPr>
          <w:p w:rsidR="00E33BF9" w:rsidRPr="00675455" w:rsidRDefault="00E33BF9" w:rsidP="007A5504">
            <w:pPr>
              <w:spacing w:before="120"/>
              <w:jc w:val="center"/>
              <w:rPr>
                <w:rFonts w:ascii="Arial" w:hAnsi="Arial" w:cs="Arial"/>
                <w:sz w:val="20"/>
              </w:rPr>
            </w:pPr>
          </w:p>
        </w:tc>
        <w:tc>
          <w:tcPr>
            <w:tcW w:w="524" w:type="pct"/>
            <w:shd w:val="clear" w:color="auto" w:fill="auto"/>
          </w:tcPr>
          <w:p w:rsidR="00E33BF9" w:rsidRPr="00675455" w:rsidRDefault="00E33BF9" w:rsidP="007A5504">
            <w:pPr>
              <w:spacing w:before="120"/>
              <w:jc w:val="center"/>
              <w:rPr>
                <w:rFonts w:ascii="Arial" w:hAnsi="Arial" w:cs="Arial"/>
                <w:sz w:val="20"/>
              </w:rPr>
            </w:pPr>
          </w:p>
        </w:tc>
        <w:tc>
          <w:tcPr>
            <w:tcW w:w="431" w:type="pct"/>
            <w:shd w:val="clear" w:color="auto" w:fill="auto"/>
          </w:tcPr>
          <w:p w:rsidR="00E33BF9" w:rsidRPr="00675455" w:rsidRDefault="00E33BF9" w:rsidP="007A5504">
            <w:pPr>
              <w:spacing w:before="120"/>
              <w:jc w:val="center"/>
              <w:rPr>
                <w:rFonts w:ascii="Arial" w:hAnsi="Arial" w:cs="Arial"/>
                <w:sz w:val="20"/>
              </w:rPr>
            </w:pPr>
          </w:p>
        </w:tc>
        <w:tc>
          <w:tcPr>
            <w:tcW w:w="481" w:type="pct"/>
            <w:shd w:val="clear" w:color="auto" w:fill="auto"/>
          </w:tcPr>
          <w:p w:rsidR="00E33BF9" w:rsidRPr="00675455" w:rsidRDefault="00E33BF9" w:rsidP="007A5504">
            <w:pPr>
              <w:spacing w:before="120"/>
              <w:jc w:val="center"/>
              <w:rPr>
                <w:rFonts w:ascii="Arial" w:hAnsi="Arial" w:cs="Arial"/>
                <w:sz w:val="20"/>
              </w:rPr>
            </w:pPr>
          </w:p>
        </w:tc>
        <w:tc>
          <w:tcPr>
            <w:tcW w:w="714" w:type="pct"/>
            <w:shd w:val="clear" w:color="auto" w:fill="auto"/>
          </w:tcPr>
          <w:p w:rsidR="00E33BF9" w:rsidRPr="00675455" w:rsidRDefault="00E33BF9" w:rsidP="007A5504">
            <w:pPr>
              <w:spacing w:before="120"/>
              <w:jc w:val="center"/>
              <w:rPr>
                <w:rFonts w:ascii="Arial" w:hAnsi="Arial" w:cs="Arial"/>
                <w:sz w:val="20"/>
              </w:rPr>
            </w:pPr>
          </w:p>
        </w:tc>
        <w:tc>
          <w:tcPr>
            <w:tcW w:w="469" w:type="pct"/>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1333"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Giảm vốn trong năm</w:t>
            </w:r>
          </w:p>
        </w:tc>
        <w:tc>
          <w:tcPr>
            <w:tcW w:w="524" w:type="pct"/>
            <w:shd w:val="clear" w:color="auto" w:fill="auto"/>
          </w:tcPr>
          <w:p w:rsidR="00E33BF9" w:rsidRPr="00675455" w:rsidRDefault="00E33BF9" w:rsidP="007A5504">
            <w:pPr>
              <w:spacing w:before="120"/>
              <w:jc w:val="center"/>
              <w:rPr>
                <w:rFonts w:ascii="Arial" w:hAnsi="Arial" w:cs="Arial"/>
                <w:sz w:val="20"/>
              </w:rPr>
            </w:pPr>
          </w:p>
        </w:tc>
        <w:tc>
          <w:tcPr>
            <w:tcW w:w="524" w:type="pct"/>
            <w:shd w:val="clear" w:color="auto" w:fill="auto"/>
          </w:tcPr>
          <w:p w:rsidR="00E33BF9" w:rsidRPr="00675455" w:rsidRDefault="00E33BF9" w:rsidP="007A5504">
            <w:pPr>
              <w:spacing w:before="120"/>
              <w:jc w:val="center"/>
              <w:rPr>
                <w:rFonts w:ascii="Arial" w:hAnsi="Arial" w:cs="Arial"/>
                <w:sz w:val="20"/>
              </w:rPr>
            </w:pPr>
          </w:p>
        </w:tc>
        <w:tc>
          <w:tcPr>
            <w:tcW w:w="524" w:type="pct"/>
            <w:shd w:val="clear" w:color="auto" w:fill="auto"/>
          </w:tcPr>
          <w:p w:rsidR="00E33BF9" w:rsidRPr="00675455" w:rsidRDefault="00E33BF9" w:rsidP="007A5504">
            <w:pPr>
              <w:spacing w:before="120"/>
              <w:jc w:val="center"/>
              <w:rPr>
                <w:rFonts w:ascii="Arial" w:hAnsi="Arial" w:cs="Arial"/>
                <w:sz w:val="20"/>
              </w:rPr>
            </w:pPr>
          </w:p>
        </w:tc>
        <w:tc>
          <w:tcPr>
            <w:tcW w:w="431" w:type="pct"/>
            <w:shd w:val="clear" w:color="auto" w:fill="auto"/>
          </w:tcPr>
          <w:p w:rsidR="00E33BF9" w:rsidRPr="00675455" w:rsidRDefault="00E33BF9" w:rsidP="007A5504">
            <w:pPr>
              <w:spacing w:before="120"/>
              <w:jc w:val="center"/>
              <w:rPr>
                <w:rFonts w:ascii="Arial" w:hAnsi="Arial" w:cs="Arial"/>
                <w:sz w:val="20"/>
              </w:rPr>
            </w:pPr>
          </w:p>
        </w:tc>
        <w:tc>
          <w:tcPr>
            <w:tcW w:w="481" w:type="pct"/>
            <w:shd w:val="clear" w:color="auto" w:fill="auto"/>
          </w:tcPr>
          <w:p w:rsidR="00E33BF9" w:rsidRPr="00675455" w:rsidRDefault="00E33BF9" w:rsidP="007A5504">
            <w:pPr>
              <w:spacing w:before="120"/>
              <w:jc w:val="center"/>
              <w:rPr>
                <w:rFonts w:ascii="Arial" w:hAnsi="Arial" w:cs="Arial"/>
                <w:sz w:val="20"/>
              </w:rPr>
            </w:pPr>
          </w:p>
        </w:tc>
        <w:tc>
          <w:tcPr>
            <w:tcW w:w="714" w:type="pct"/>
            <w:shd w:val="clear" w:color="auto" w:fill="auto"/>
          </w:tcPr>
          <w:p w:rsidR="00E33BF9" w:rsidRPr="00675455" w:rsidRDefault="00E33BF9" w:rsidP="007A5504">
            <w:pPr>
              <w:spacing w:before="120"/>
              <w:jc w:val="center"/>
              <w:rPr>
                <w:rFonts w:ascii="Arial" w:hAnsi="Arial" w:cs="Arial"/>
                <w:sz w:val="20"/>
              </w:rPr>
            </w:pPr>
          </w:p>
        </w:tc>
        <w:tc>
          <w:tcPr>
            <w:tcW w:w="469" w:type="pct"/>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1333"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Số dư cuối năm</w:t>
            </w:r>
          </w:p>
        </w:tc>
        <w:tc>
          <w:tcPr>
            <w:tcW w:w="524" w:type="pct"/>
            <w:shd w:val="clear" w:color="auto" w:fill="auto"/>
          </w:tcPr>
          <w:p w:rsidR="00E33BF9" w:rsidRPr="00675455" w:rsidRDefault="00E33BF9" w:rsidP="007A5504">
            <w:pPr>
              <w:spacing w:before="120"/>
              <w:jc w:val="center"/>
              <w:rPr>
                <w:rFonts w:ascii="Arial" w:hAnsi="Arial" w:cs="Arial"/>
                <w:sz w:val="20"/>
              </w:rPr>
            </w:pPr>
          </w:p>
        </w:tc>
        <w:tc>
          <w:tcPr>
            <w:tcW w:w="524" w:type="pct"/>
            <w:shd w:val="clear" w:color="auto" w:fill="auto"/>
          </w:tcPr>
          <w:p w:rsidR="00E33BF9" w:rsidRPr="00675455" w:rsidRDefault="00E33BF9" w:rsidP="007A5504">
            <w:pPr>
              <w:spacing w:before="120"/>
              <w:jc w:val="center"/>
              <w:rPr>
                <w:rFonts w:ascii="Arial" w:hAnsi="Arial" w:cs="Arial"/>
                <w:sz w:val="20"/>
              </w:rPr>
            </w:pPr>
          </w:p>
        </w:tc>
        <w:tc>
          <w:tcPr>
            <w:tcW w:w="524" w:type="pct"/>
            <w:shd w:val="clear" w:color="auto" w:fill="auto"/>
          </w:tcPr>
          <w:p w:rsidR="00E33BF9" w:rsidRPr="00675455" w:rsidRDefault="00E33BF9" w:rsidP="007A5504">
            <w:pPr>
              <w:spacing w:before="120"/>
              <w:jc w:val="center"/>
              <w:rPr>
                <w:rFonts w:ascii="Arial" w:hAnsi="Arial" w:cs="Arial"/>
                <w:sz w:val="20"/>
              </w:rPr>
            </w:pPr>
          </w:p>
        </w:tc>
        <w:tc>
          <w:tcPr>
            <w:tcW w:w="431" w:type="pct"/>
            <w:shd w:val="clear" w:color="auto" w:fill="auto"/>
          </w:tcPr>
          <w:p w:rsidR="00E33BF9" w:rsidRPr="00675455" w:rsidRDefault="00E33BF9" w:rsidP="007A5504">
            <w:pPr>
              <w:spacing w:before="120"/>
              <w:jc w:val="center"/>
              <w:rPr>
                <w:rFonts w:ascii="Arial" w:hAnsi="Arial" w:cs="Arial"/>
                <w:sz w:val="20"/>
              </w:rPr>
            </w:pPr>
          </w:p>
        </w:tc>
        <w:tc>
          <w:tcPr>
            <w:tcW w:w="481" w:type="pct"/>
            <w:shd w:val="clear" w:color="auto" w:fill="auto"/>
          </w:tcPr>
          <w:p w:rsidR="00E33BF9" w:rsidRPr="00675455" w:rsidRDefault="00E33BF9" w:rsidP="007A5504">
            <w:pPr>
              <w:spacing w:before="120"/>
              <w:jc w:val="center"/>
              <w:rPr>
                <w:rFonts w:ascii="Arial" w:hAnsi="Arial" w:cs="Arial"/>
                <w:sz w:val="20"/>
              </w:rPr>
            </w:pPr>
          </w:p>
        </w:tc>
        <w:tc>
          <w:tcPr>
            <w:tcW w:w="714" w:type="pct"/>
            <w:shd w:val="clear" w:color="auto" w:fill="auto"/>
          </w:tcPr>
          <w:p w:rsidR="00E33BF9" w:rsidRPr="00675455" w:rsidRDefault="00E33BF9" w:rsidP="007A5504">
            <w:pPr>
              <w:spacing w:before="120"/>
              <w:jc w:val="center"/>
              <w:rPr>
                <w:rFonts w:ascii="Arial" w:hAnsi="Arial" w:cs="Arial"/>
                <w:sz w:val="20"/>
              </w:rPr>
            </w:pPr>
          </w:p>
        </w:tc>
        <w:tc>
          <w:tcPr>
            <w:tcW w:w="469" w:type="pct"/>
            <w:shd w:val="clear" w:color="auto" w:fill="auto"/>
          </w:tcPr>
          <w:p w:rsidR="00E33BF9" w:rsidRPr="00675455" w:rsidRDefault="00E33BF9" w:rsidP="007A5504">
            <w:pPr>
              <w:spacing w:before="120"/>
              <w:jc w:val="center"/>
              <w:rPr>
                <w:rFonts w:ascii="Arial" w:hAnsi="Arial" w:cs="Arial"/>
                <w:sz w:val="20"/>
              </w:rPr>
            </w:pPr>
          </w:p>
        </w:tc>
      </w:tr>
    </w:tbl>
    <w:p w:rsidR="00E33BF9" w:rsidRPr="00675455" w:rsidRDefault="00E33BF9" w:rsidP="00E33BF9">
      <w:pPr>
        <w:spacing w:before="120"/>
        <w:rPr>
          <w:rFonts w:ascii="Arial" w:hAnsi="Arial" w:cs="Arial"/>
          <w:sz w:val="20"/>
        </w:rPr>
      </w:pPr>
      <w:r w:rsidRPr="00675455">
        <w:rPr>
          <w:rFonts w:ascii="Arial" w:hAnsi="Arial" w:cs="Arial"/>
          <w:sz w:val="20"/>
        </w:rPr>
        <w:t>- Thuyết minh và giải trình khác về vốn chủ sở hữu (nguyên nhân biến động và các thông tin khác).</w:t>
      </w:r>
    </w:p>
    <w:p w:rsidR="00E33BF9" w:rsidRPr="00675455" w:rsidRDefault="00E33BF9" w:rsidP="00E33BF9">
      <w:pPr>
        <w:spacing w:before="120"/>
        <w:rPr>
          <w:rFonts w:ascii="Arial" w:hAnsi="Arial" w:cs="Arial"/>
          <w:b/>
          <w:i/>
          <w:sz w:val="20"/>
        </w:rPr>
      </w:pPr>
      <w:r w:rsidRPr="00675455">
        <w:rPr>
          <w:rFonts w:ascii="Arial" w:hAnsi="Arial" w:cs="Arial"/>
          <w:b/>
          <w:i/>
          <w:sz w:val="20"/>
        </w:rPr>
        <w:t>14. Các khoản mục ngoài Báo cáo tình hình tài chính</w:t>
      </w:r>
    </w:p>
    <w:p w:rsidR="00E33BF9" w:rsidRPr="00675455" w:rsidRDefault="00E33BF9" w:rsidP="00E33BF9">
      <w:pPr>
        <w:spacing w:before="120"/>
        <w:rPr>
          <w:rFonts w:ascii="Arial" w:hAnsi="Arial" w:cs="Arial"/>
          <w:sz w:val="20"/>
        </w:rPr>
      </w:pPr>
      <w:r w:rsidRPr="00675455">
        <w:rPr>
          <w:rFonts w:ascii="Arial" w:hAnsi="Arial" w:cs="Arial"/>
          <w:sz w:val="20"/>
        </w:rPr>
        <w:t>a) Tài sản thuê ngoài (Chi tiết số lượng, chủng loại và các thông tin quan trọng khác đối với các tài sản thuê ngoài chủ yếu)</w:t>
      </w:r>
    </w:p>
    <w:p w:rsidR="00E33BF9" w:rsidRPr="00675455" w:rsidRDefault="00E33BF9" w:rsidP="00E33BF9">
      <w:pPr>
        <w:spacing w:before="120"/>
        <w:rPr>
          <w:rFonts w:ascii="Arial" w:hAnsi="Arial" w:cs="Arial"/>
          <w:sz w:val="20"/>
        </w:rPr>
      </w:pPr>
      <w:r w:rsidRPr="00675455">
        <w:rPr>
          <w:rFonts w:ascii="Arial" w:hAnsi="Arial" w:cs="Arial"/>
          <w:sz w:val="20"/>
        </w:rPr>
        <w:t>b) Tài sản nhận giữ hộ (Doanh nghiệp phải thuyết minh chi tiết về số lượng, chủng loại, quy cách, phẩm chất của từng loại tài sản tại thời điểm cuối kỳ).</w:t>
      </w:r>
    </w:p>
    <w:p w:rsidR="00E33BF9" w:rsidRPr="00675455" w:rsidRDefault="00E33BF9" w:rsidP="00E33BF9">
      <w:pPr>
        <w:spacing w:before="120"/>
        <w:rPr>
          <w:rFonts w:ascii="Arial" w:hAnsi="Arial" w:cs="Arial"/>
          <w:sz w:val="20"/>
        </w:rPr>
      </w:pPr>
      <w:r w:rsidRPr="00675455">
        <w:rPr>
          <w:rFonts w:ascii="Arial" w:hAnsi="Arial" w:cs="Arial"/>
          <w:sz w:val="20"/>
        </w:rPr>
        <w:t xml:space="preserve">- Vật tư hàng </w:t>
      </w:r>
      <w:r w:rsidRPr="00675455">
        <w:rPr>
          <w:rFonts w:ascii="Arial" w:hAnsi="Arial" w:cs="Arial"/>
          <w:sz w:val="20"/>
          <w:highlight w:val="white"/>
        </w:rPr>
        <w:t>hóa</w:t>
      </w:r>
      <w:r w:rsidRPr="00675455">
        <w:rPr>
          <w:rFonts w:ascii="Arial" w:hAnsi="Arial" w:cs="Arial"/>
          <w:sz w:val="20"/>
        </w:rPr>
        <w:t xml:space="preserve"> nhận giữ hộ, gia công, nhận ủy thác.</w:t>
      </w:r>
    </w:p>
    <w:p w:rsidR="00E33BF9" w:rsidRPr="00675455" w:rsidRDefault="00E33BF9" w:rsidP="00E33BF9">
      <w:pPr>
        <w:spacing w:before="120"/>
        <w:rPr>
          <w:rFonts w:ascii="Arial" w:hAnsi="Arial" w:cs="Arial"/>
          <w:sz w:val="20"/>
        </w:rPr>
      </w:pPr>
      <w:r w:rsidRPr="00675455">
        <w:rPr>
          <w:rFonts w:ascii="Arial" w:hAnsi="Arial" w:cs="Arial"/>
          <w:sz w:val="20"/>
        </w:rPr>
        <w:t xml:space="preserve">- Hàng </w:t>
      </w:r>
      <w:r w:rsidRPr="00675455">
        <w:rPr>
          <w:rFonts w:ascii="Arial" w:hAnsi="Arial" w:cs="Arial"/>
          <w:sz w:val="20"/>
          <w:highlight w:val="white"/>
        </w:rPr>
        <w:t>hóa</w:t>
      </w:r>
      <w:r w:rsidRPr="00675455">
        <w:rPr>
          <w:rFonts w:ascii="Arial" w:hAnsi="Arial" w:cs="Arial"/>
          <w:sz w:val="20"/>
        </w:rPr>
        <w:t xml:space="preserve"> nhận bán hộ, nhận ký gửi, nhận cầm cố, thế chấp.</w:t>
      </w:r>
    </w:p>
    <w:p w:rsidR="00E33BF9" w:rsidRPr="00675455" w:rsidRDefault="00E33BF9" w:rsidP="00E33BF9">
      <w:pPr>
        <w:spacing w:before="120"/>
        <w:rPr>
          <w:rFonts w:ascii="Arial" w:hAnsi="Arial" w:cs="Arial"/>
          <w:sz w:val="20"/>
        </w:rPr>
      </w:pPr>
      <w:r w:rsidRPr="00675455">
        <w:rPr>
          <w:rFonts w:ascii="Arial" w:hAnsi="Arial" w:cs="Arial"/>
          <w:sz w:val="20"/>
        </w:rPr>
        <w:t>c) Ngoại tệ các loại: (Thuyết minh chi tiết số lượng từng loại nguyên tệ).</w:t>
      </w:r>
    </w:p>
    <w:p w:rsidR="00E33BF9" w:rsidRPr="00675455" w:rsidRDefault="00E33BF9" w:rsidP="00E33BF9">
      <w:pPr>
        <w:spacing w:before="120"/>
        <w:rPr>
          <w:rFonts w:ascii="Arial" w:hAnsi="Arial" w:cs="Arial"/>
          <w:sz w:val="20"/>
        </w:rPr>
      </w:pPr>
      <w:r w:rsidRPr="00675455">
        <w:rPr>
          <w:rFonts w:ascii="Arial" w:hAnsi="Arial" w:cs="Arial"/>
          <w:sz w:val="20"/>
        </w:rPr>
        <w:t>d) Nợ khó đòi đã xử lý.</w:t>
      </w:r>
    </w:p>
    <w:p w:rsidR="00E33BF9" w:rsidRPr="00675455" w:rsidRDefault="00E33BF9" w:rsidP="00E33BF9">
      <w:pPr>
        <w:spacing w:before="120"/>
        <w:rPr>
          <w:rFonts w:ascii="Arial" w:hAnsi="Arial" w:cs="Arial"/>
          <w:sz w:val="20"/>
        </w:rPr>
      </w:pPr>
      <w:r w:rsidRPr="00675455">
        <w:rPr>
          <w:rFonts w:ascii="Arial" w:hAnsi="Arial" w:cs="Arial"/>
          <w:sz w:val="20"/>
        </w:rPr>
        <w:t>đ) Thông tin về các khoản tiền phạt, phải thu về lãi trả chậm,... phát sinh từ các khoản nợ quá hạn nhưng không được ghi nhận doanh thu.</w:t>
      </w:r>
    </w:p>
    <w:p w:rsidR="00E33BF9" w:rsidRPr="00675455" w:rsidRDefault="00E33BF9" w:rsidP="00E33BF9">
      <w:pPr>
        <w:spacing w:before="120"/>
        <w:rPr>
          <w:rFonts w:ascii="Arial" w:hAnsi="Arial" w:cs="Arial"/>
          <w:sz w:val="20"/>
        </w:rPr>
      </w:pPr>
      <w:r w:rsidRPr="00675455">
        <w:rPr>
          <w:rFonts w:ascii="Arial" w:hAnsi="Arial" w:cs="Arial"/>
          <w:sz w:val="20"/>
        </w:rPr>
        <w:t>e) Các thông tin khác về các khoản mục ngoài Báo cáo tình hình tài chính.</w:t>
      </w:r>
    </w:p>
    <w:p w:rsidR="00E33BF9" w:rsidRPr="00675455" w:rsidRDefault="00E33BF9" w:rsidP="00E33BF9">
      <w:pPr>
        <w:spacing w:before="120"/>
        <w:rPr>
          <w:rFonts w:ascii="Arial" w:hAnsi="Arial" w:cs="Arial"/>
          <w:sz w:val="20"/>
        </w:rPr>
      </w:pPr>
      <w:r w:rsidRPr="00675455">
        <w:rPr>
          <w:rFonts w:ascii="Arial" w:hAnsi="Arial" w:cs="Arial"/>
          <w:b/>
          <w:i/>
          <w:sz w:val="20"/>
        </w:rPr>
        <w:t>15. Thuyết minh về các bên liên quan</w:t>
      </w:r>
      <w:r w:rsidRPr="00675455">
        <w:rPr>
          <w:rFonts w:ascii="Arial" w:hAnsi="Arial" w:cs="Arial"/>
          <w:sz w:val="20"/>
        </w:rPr>
        <w:t xml:space="preserve"> (danh sách các bên liên quan, giao dịch và các thông tin khác về các bên liên quan chưa được trình bày ở các nội dung nêu trên)</w:t>
      </w:r>
    </w:p>
    <w:p w:rsidR="00E33BF9" w:rsidRPr="00675455" w:rsidRDefault="00E33BF9" w:rsidP="00E33BF9">
      <w:pPr>
        <w:spacing w:before="120"/>
        <w:rPr>
          <w:rFonts w:ascii="Arial" w:hAnsi="Arial" w:cs="Arial"/>
          <w:b/>
          <w:i/>
          <w:sz w:val="20"/>
        </w:rPr>
      </w:pPr>
      <w:r w:rsidRPr="00675455">
        <w:rPr>
          <w:rFonts w:ascii="Arial" w:hAnsi="Arial" w:cs="Arial"/>
          <w:b/>
          <w:i/>
          <w:sz w:val="20"/>
        </w:rPr>
        <w:t>16. Ngoài các nội dung đã trình bày trên, các doanh nghiệp được giải trình, thuyết minh các thông tin khác nếu thấy cần thiết</w:t>
      </w:r>
    </w:p>
    <w:p w:rsidR="00E33BF9" w:rsidRPr="00675455" w:rsidRDefault="00E33BF9" w:rsidP="00E33BF9">
      <w:pPr>
        <w:spacing w:before="120"/>
        <w:rPr>
          <w:rFonts w:ascii="Arial" w:hAnsi="Arial" w:cs="Arial"/>
          <w:b/>
          <w:sz w:val="20"/>
        </w:rPr>
      </w:pPr>
      <w:r w:rsidRPr="00675455">
        <w:rPr>
          <w:rFonts w:ascii="Arial" w:hAnsi="Arial" w:cs="Arial"/>
          <w:b/>
          <w:sz w:val="20"/>
        </w:rPr>
        <w:t xml:space="preserve">VI. Thông tin bổ sung cho các khoản mục trình bày trong Báo cáo kết quả hoạt động </w:t>
      </w:r>
      <w:r w:rsidRPr="00675455">
        <w:rPr>
          <w:rFonts w:ascii="Arial" w:hAnsi="Arial" w:cs="Arial"/>
          <w:b/>
          <w:sz w:val="20"/>
          <w:highlight w:val="white"/>
        </w:rPr>
        <w:t>kinh</w:t>
      </w:r>
      <w:r w:rsidRPr="00675455">
        <w:rPr>
          <w:rFonts w:ascii="Arial" w:hAnsi="Arial" w:cs="Arial"/>
          <w:b/>
          <w:sz w:val="20"/>
        </w:rPr>
        <w:t xml:space="preserve"> doanh</w:t>
      </w:r>
    </w:p>
    <w:p w:rsidR="00E33BF9" w:rsidRPr="00675455" w:rsidRDefault="00E33BF9" w:rsidP="00E33BF9">
      <w:pPr>
        <w:spacing w:before="120"/>
        <w:jc w:val="right"/>
        <w:rPr>
          <w:rFonts w:ascii="Arial" w:hAnsi="Arial" w:cs="Arial"/>
          <w:i/>
          <w:sz w:val="20"/>
        </w:rPr>
      </w:pPr>
      <w:r w:rsidRPr="00675455">
        <w:rPr>
          <w:rFonts w:ascii="Arial" w:hAnsi="Arial" w:cs="Arial"/>
          <w:i/>
          <w:sz w:val="20"/>
        </w:rPr>
        <w:t>Đơn vị 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1314"/>
        <w:gridCol w:w="1314"/>
      </w:tblGrid>
      <w:tr w:rsidR="00E33BF9" w:rsidRPr="00675455" w:rsidTr="007A5504">
        <w:tc>
          <w:tcPr>
            <w:tcW w:w="6228" w:type="dxa"/>
          </w:tcPr>
          <w:p w:rsidR="00E33BF9" w:rsidRPr="00675455" w:rsidRDefault="00E33BF9" w:rsidP="007A5504">
            <w:pPr>
              <w:spacing w:before="120"/>
              <w:rPr>
                <w:rFonts w:ascii="Arial" w:hAnsi="Arial" w:cs="Arial"/>
                <w:b/>
                <w:i/>
                <w:sz w:val="20"/>
              </w:rPr>
            </w:pPr>
            <w:r w:rsidRPr="00675455">
              <w:rPr>
                <w:rFonts w:ascii="Arial" w:hAnsi="Arial" w:cs="Arial"/>
                <w:b/>
                <w:i/>
                <w:sz w:val="20"/>
              </w:rPr>
              <w:t>1. Tổng doanh thu b</w:t>
            </w:r>
            <w:r>
              <w:rPr>
                <w:rFonts w:ascii="Arial" w:hAnsi="Arial" w:cs="Arial"/>
                <w:b/>
                <w:i/>
                <w:sz w:val="20"/>
              </w:rPr>
              <w:t>á</w:t>
            </w:r>
            <w:r w:rsidRPr="00675455">
              <w:rPr>
                <w:rFonts w:ascii="Arial" w:hAnsi="Arial" w:cs="Arial"/>
                <w:b/>
                <w:i/>
                <w:sz w:val="20"/>
              </w:rPr>
              <w:t>n hàng và cung cấp dịch vụ</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nay</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trước</w:t>
            </w:r>
          </w:p>
        </w:tc>
      </w:tr>
      <w:tr w:rsidR="00E33BF9" w:rsidRPr="00675455" w:rsidTr="007A5504">
        <w:tc>
          <w:tcPr>
            <w:tcW w:w="6228" w:type="dxa"/>
          </w:tcPr>
          <w:p w:rsidR="00E33BF9" w:rsidRPr="00675455" w:rsidRDefault="00E33BF9" w:rsidP="007A5504">
            <w:pPr>
              <w:spacing w:before="120"/>
              <w:rPr>
                <w:rFonts w:ascii="Arial" w:hAnsi="Arial" w:cs="Arial"/>
                <w:sz w:val="20"/>
              </w:rPr>
            </w:pPr>
            <w:r w:rsidRPr="00675455">
              <w:rPr>
                <w:rFonts w:ascii="Arial" w:hAnsi="Arial" w:cs="Arial"/>
                <w:sz w:val="20"/>
              </w:rPr>
              <w:t>a) Doanh thu</w:t>
            </w:r>
          </w:p>
          <w:p w:rsidR="00E33BF9" w:rsidRPr="00675455" w:rsidRDefault="00E33BF9" w:rsidP="007A5504">
            <w:pPr>
              <w:spacing w:before="120"/>
              <w:rPr>
                <w:rFonts w:ascii="Arial" w:hAnsi="Arial" w:cs="Arial"/>
                <w:sz w:val="20"/>
              </w:rPr>
            </w:pPr>
            <w:r w:rsidRPr="00675455">
              <w:rPr>
                <w:rFonts w:ascii="Arial" w:hAnsi="Arial" w:cs="Arial"/>
                <w:sz w:val="20"/>
              </w:rPr>
              <w:t>- Doanh thu bán hàng hóa</w:t>
            </w:r>
          </w:p>
          <w:p w:rsidR="00E33BF9" w:rsidRPr="00675455" w:rsidRDefault="00E33BF9" w:rsidP="007A5504">
            <w:pPr>
              <w:spacing w:before="120"/>
              <w:rPr>
                <w:rFonts w:ascii="Arial" w:hAnsi="Arial" w:cs="Arial"/>
                <w:sz w:val="20"/>
              </w:rPr>
            </w:pPr>
            <w:r w:rsidRPr="00675455">
              <w:rPr>
                <w:rFonts w:ascii="Arial" w:hAnsi="Arial" w:cs="Arial"/>
                <w:sz w:val="20"/>
              </w:rPr>
              <w:t xml:space="preserve">- Doanh thu bán thành </w:t>
            </w:r>
            <w:r w:rsidRPr="00675455">
              <w:rPr>
                <w:rFonts w:ascii="Arial" w:hAnsi="Arial" w:cs="Arial"/>
                <w:sz w:val="20"/>
                <w:highlight w:val="white"/>
              </w:rPr>
              <w:t>phẩm</w:t>
            </w:r>
          </w:p>
          <w:p w:rsidR="00E33BF9" w:rsidRPr="00675455" w:rsidRDefault="00E33BF9" w:rsidP="007A5504">
            <w:pPr>
              <w:spacing w:before="120"/>
              <w:rPr>
                <w:rFonts w:ascii="Arial" w:hAnsi="Arial" w:cs="Arial"/>
                <w:sz w:val="20"/>
              </w:rPr>
            </w:pPr>
            <w:r w:rsidRPr="00675455">
              <w:rPr>
                <w:rFonts w:ascii="Arial" w:hAnsi="Arial" w:cs="Arial"/>
                <w:sz w:val="20"/>
              </w:rPr>
              <w:t>- Doanh thu cung cấp dịch vụ</w:t>
            </w:r>
          </w:p>
          <w:p w:rsidR="00E33BF9" w:rsidRPr="00675455" w:rsidRDefault="00E33BF9" w:rsidP="007A5504">
            <w:pPr>
              <w:spacing w:before="120"/>
              <w:rPr>
                <w:rFonts w:ascii="Arial" w:hAnsi="Arial" w:cs="Arial"/>
                <w:sz w:val="20"/>
              </w:rPr>
            </w:pPr>
            <w:r w:rsidRPr="00675455">
              <w:rPr>
                <w:rFonts w:ascii="Arial" w:hAnsi="Arial" w:cs="Arial"/>
                <w:sz w:val="20"/>
              </w:rPr>
              <w:t>- Doanh thu khác</w:t>
            </w:r>
          </w:p>
          <w:p w:rsidR="00E33BF9" w:rsidRPr="00675455" w:rsidRDefault="00E33BF9" w:rsidP="007A5504">
            <w:pPr>
              <w:spacing w:before="120"/>
              <w:jc w:val="center"/>
              <w:rPr>
                <w:rFonts w:ascii="Arial" w:hAnsi="Arial" w:cs="Arial"/>
                <w:b/>
                <w:i/>
                <w:sz w:val="20"/>
              </w:rPr>
            </w:pPr>
            <w:r w:rsidRPr="00675455">
              <w:rPr>
                <w:rFonts w:ascii="Arial" w:hAnsi="Arial" w:cs="Arial"/>
                <w:b/>
                <w:i/>
                <w:sz w:val="20"/>
              </w:rPr>
              <w:t>Cộng</w:t>
            </w:r>
          </w:p>
        </w:tc>
        <w:tc>
          <w:tcPr>
            <w:tcW w:w="1314" w:type="dxa"/>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314" w:type="dxa"/>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228" w:type="dxa"/>
          </w:tcPr>
          <w:p w:rsidR="00E33BF9" w:rsidRPr="00675455" w:rsidRDefault="00E33BF9" w:rsidP="007A5504">
            <w:pPr>
              <w:spacing w:before="120"/>
              <w:rPr>
                <w:rFonts w:ascii="Arial" w:hAnsi="Arial" w:cs="Arial"/>
                <w:sz w:val="20"/>
              </w:rPr>
            </w:pPr>
            <w:r w:rsidRPr="00675455">
              <w:rPr>
                <w:rFonts w:ascii="Arial" w:hAnsi="Arial" w:cs="Arial"/>
                <w:sz w:val="20"/>
              </w:rPr>
              <w:t>b) Doanh thu từ các bên liên quan (chi tiết cho từng đối tượng)</w:t>
            </w:r>
          </w:p>
          <w:p w:rsidR="00E33BF9" w:rsidRPr="00675455" w:rsidRDefault="00E33BF9" w:rsidP="007A5504">
            <w:pPr>
              <w:spacing w:before="120"/>
              <w:rPr>
                <w:rFonts w:ascii="Arial" w:hAnsi="Arial" w:cs="Arial"/>
                <w:sz w:val="20"/>
              </w:rPr>
            </w:pPr>
            <w:r w:rsidRPr="00675455">
              <w:rPr>
                <w:rFonts w:ascii="Arial" w:hAnsi="Arial" w:cs="Arial"/>
                <w:sz w:val="20"/>
              </w:rPr>
              <w:t>c)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w:t>
            </w:r>
            <w:r w:rsidRPr="00675455">
              <w:rPr>
                <w:rFonts w:ascii="Arial" w:hAnsi="Arial" w:cs="Arial"/>
                <w:sz w:val="20"/>
                <w:highlight w:val="white"/>
              </w:rPr>
              <w:t>ươ</w:t>
            </w:r>
            <w:r w:rsidRPr="00675455">
              <w:rPr>
                <w:rFonts w:ascii="Arial" w:hAnsi="Arial" w:cs="Arial"/>
                <w:sz w:val="20"/>
              </w:rPr>
              <w:t>ng lai do đã ghi nhận doanh thu đối với toàn bộ số tiền nhận trước.</w:t>
            </w:r>
          </w:p>
        </w:tc>
        <w:tc>
          <w:tcPr>
            <w:tcW w:w="1314" w:type="dxa"/>
          </w:tcPr>
          <w:p w:rsidR="00E33BF9" w:rsidRPr="00675455" w:rsidRDefault="00E33BF9" w:rsidP="007A5504">
            <w:pPr>
              <w:spacing w:before="120"/>
              <w:jc w:val="center"/>
              <w:rPr>
                <w:rFonts w:ascii="Arial" w:hAnsi="Arial" w:cs="Arial"/>
                <w:sz w:val="20"/>
              </w:rPr>
            </w:pPr>
          </w:p>
        </w:tc>
        <w:tc>
          <w:tcPr>
            <w:tcW w:w="1314" w:type="dxa"/>
          </w:tcPr>
          <w:p w:rsidR="00E33BF9" w:rsidRPr="00675455" w:rsidRDefault="00E33BF9" w:rsidP="007A5504">
            <w:pPr>
              <w:spacing w:before="120"/>
              <w:jc w:val="center"/>
              <w:rPr>
                <w:rFonts w:ascii="Arial" w:hAnsi="Arial" w:cs="Arial"/>
                <w:sz w:val="20"/>
              </w:rPr>
            </w:pPr>
          </w:p>
        </w:tc>
      </w:tr>
      <w:tr w:rsidR="00E33BF9" w:rsidRPr="00675455" w:rsidTr="007A5504">
        <w:tc>
          <w:tcPr>
            <w:tcW w:w="6228" w:type="dxa"/>
          </w:tcPr>
          <w:p w:rsidR="00E33BF9" w:rsidRPr="00675455" w:rsidRDefault="00E33BF9" w:rsidP="007A5504">
            <w:pPr>
              <w:spacing w:before="120"/>
              <w:rPr>
                <w:rFonts w:ascii="Arial" w:hAnsi="Arial" w:cs="Arial"/>
                <w:b/>
                <w:i/>
                <w:sz w:val="20"/>
              </w:rPr>
            </w:pPr>
            <w:r w:rsidRPr="00675455">
              <w:rPr>
                <w:rFonts w:ascii="Arial" w:hAnsi="Arial" w:cs="Arial"/>
                <w:b/>
                <w:i/>
                <w:sz w:val="20"/>
              </w:rPr>
              <w:t xml:space="preserve">2. Các khoản giảm trừ doanh thu </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nay</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trước</w:t>
            </w:r>
          </w:p>
        </w:tc>
      </w:tr>
      <w:tr w:rsidR="00E33BF9" w:rsidRPr="00675455" w:rsidTr="007A5504">
        <w:tc>
          <w:tcPr>
            <w:tcW w:w="6228" w:type="dxa"/>
          </w:tcPr>
          <w:p w:rsidR="00E33BF9" w:rsidRPr="00675455" w:rsidRDefault="00E33BF9" w:rsidP="007A5504">
            <w:pPr>
              <w:spacing w:before="120"/>
              <w:rPr>
                <w:rFonts w:ascii="Arial" w:hAnsi="Arial" w:cs="Arial"/>
                <w:sz w:val="20"/>
              </w:rPr>
            </w:pPr>
            <w:r w:rsidRPr="00675455">
              <w:rPr>
                <w:rFonts w:ascii="Arial" w:hAnsi="Arial" w:cs="Arial"/>
                <w:sz w:val="20"/>
              </w:rPr>
              <w:t>- Chiết khấu thương mại;</w:t>
            </w:r>
          </w:p>
          <w:p w:rsidR="00E33BF9" w:rsidRPr="00675455" w:rsidRDefault="00E33BF9" w:rsidP="007A5504">
            <w:pPr>
              <w:spacing w:before="120"/>
              <w:rPr>
                <w:rFonts w:ascii="Arial" w:hAnsi="Arial" w:cs="Arial"/>
                <w:sz w:val="20"/>
              </w:rPr>
            </w:pPr>
            <w:r w:rsidRPr="00675455">
              <w:rPr>
                <w:rFonts w:ascii="Arial" w:hAnsi="Arial" w:cs="Arial"/>
                <w:sz w:val="20"/>
              </w:rPr>
              <w:t>- Giảm giá hàng bán;</w:t>
            </w:r>
          </w:p>
          <w:p w:rsidR="00E33BF9" w:rsidRPr="00675455" w:rsidRDefault="00E33BF9" w:rsidP="007A5504">
            <w:pPr>
              <w:spacing w:before="120"/>
              <w:rPr>
                <w:rFonts w:ascii="Arial" w:hAnsi="Arial" w:cs="Arial"/>
                <w:sz w:val="20"/>
              </w:rPr>
            </w:pPr>
            <w:r w:rsidRPr="00675455">
              <w:rPr>
                <w:rFonts w:ascii="Arial" w:hAnsi="Arial" w:cs="Arial"/>
                <w:sz w:val="20"/>
              </w:rPr>
              <w:lastRenderedPageBreak/>
              <w:t>- Hàng bán bị trả lại.</w:t>
            </w:r>
          </w:p>
          <w:p w:rsidR="00E33BF9" w:rsidRPr="00675455" w:rsidRDefault="00E33BF9" w:rsidP="007A5504">
            <w:pPr>
              <w:spacing w:before="120"/>
              <w:jc w:val="center"/>
              <w:rPr>
                <w:rFonts w:ascii="Arial" w:hAnsi="Arial" w:cs="Arial"/>
                <w:b/>
                <w:sz w:val="20"/>
              </w:rPr>
            </w:pPr>
            <w:r w:rsidRPr="00675455">
              <w:rPr>
                <w:rFonts w:ascii="Arial" w:hAnsi="Arial" w:cs="Arial"/>
                <w:b/>
                <w:sz w:val="20"/>
              </w:rPr>
              <w:t>Cộng</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r>
      <w:tr w:rsidR="00E33BF9" w:rsidRPr="00675455" w:rsidTr="007A5504">
        <w:tc>
          <w:tcPr>
            <w:tcW w:w="6228" w:type="dxa"/>
          </w:tcPr>
          <w:p w:rsidR="00E33BF9" w:rsidRPr="00675455" w:rsidRDefault="00E33BF9" w:rsidP="007A5504">
            <w:pPr>
              <w:spacing w:before="120"/>
              <w:rPr>
                <w:rFonts w:ascii="Arial" w:hAnsi="Arial" w:cs="Arial"/>
                <w:b/>
                <w:i/>
                <w:sz w:val="20"/>
              </w:rPr>
            </w:pPr>
            <w:r w:rsidRPr="00675455">
              <w:rPr>
                <w:rFonts w:ascii="Arial" w:hAnsi="Arial" w:cs="Arial"/>
                <w:b/>
                <w:i/>
                <w:sz w:val="20"/>
              </w:rPr>
              <w:lastRenderedPageBreak/>
              <w:t>3. Giá vốn hàng bán</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nay</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trước</w:t>
            </w:r>
          </w:p>
        </w:tc>
      </w:tr>
      <w:tr w:rsidR="00E33BF9" w:rsidRPr="00675455" w:rsidTr="007A5504">
        <w:tc>
          <w:tcPr>
            <w:tcW w:w="6228" w:type="dxa"/>
          </w:tcPr>
          <w:p w:rsidR="00E33BF9" w:rsidRPr="00675455" w:rsidRDefault="00E33BF9" w:rsidP="007A5504">
            <w:pPr>
              <w:spacing w:before="120"/>
              <w:rPr>
                <w:rFonts w:ascii="Arial" w:hAnsi="Arial" w:cs="Arial"/>
                <w:sz w:val="20"/>
              </w:rPr>
            </w:pPr>
            <w:r w:rsidRPr="00675455">
              <w:rPr>
                <w:rFonts w:ascii="Arial" w:hAnsi="Arial" w:cs="Arial"/>
                <w:sz w:val="20"/>
              </w:rPr>
              <w:t>- Giá vốn của hàng hóa đã bán;</w:t>
            </w:r>
          </w:p>
          <w:p w:rsidR="00E33BF9" w:rsidRPr="00675455" w:rsidRDefault="00E33BF9" w:rsidP="007A5504">
            <w:pPr>
              <w:spacing w:before="120"/>
              <w:rPr>
                <w:rFonts w:ascii="Arial" w:hAnsi="Arial" w:cs="Arial"/>
                <w:sz w:val="20"/>
              </w:rPr>
            </w:pPr>
            <w:r w:rsidRPr="00675455">
              <w:rPr>
                <w:rFonts w:ascii="Arial" w:hAnsi="Arial" w:cs="Arial"/>
                <w:sz w:val="20"/>
              </w:rPr>
              <w:t>- Giá vốn của thành phẩm đã bán;</w:t>
            </w:r>
          </w:p>
          <w:p w:rsidR="00E33BF9" w:rsidRPr="00675455" w:rsidRDefault="00E33BF9" w:rsidP="007A5504">
            <w:pPr>
              <w:spacing w:before="120"/>
              <w:rPr>
                <w:rFonts w:ascii="Arial" w:hAnsi="Arial" w:cs="Arial"/>
                <w:sz w:val="20"/>
              </w:rPr>
            </w:pPr>
            <w:r w:rsidRPr="00675455">
              <w:rPr>
                <w:rFonts w:ascii="Arial" w:hAnsi="Arial" w:cs="Arial"/>
                <w:sz w:val="20"/>
              </w:rPr>
              <w:t>- Giá vốn của dịch vụ đã cung cấp;</w:t>
            </w:r>
          </w:p>
          <w:p w:rsidR="00E33BF9" w:rsidRPr="00675455" w:rsidRDefault="00E33BF9" w:rsidP="007A5504">
            <w:pPr>
              <w:spacing w:before="120"/>
              <w:rPr>
                <w:rFonts w:ascii="Arial" w:hAnsi="Arial" w:cs="Arial"/>
                <w:sz w:val="20"/>
              </w:rPr>
            </w:pPr>
            <w:r w:rsidRPr="00675455">
              <w:rPr>
                <w:rFonts w:ascii="Arial" w:hAnsi="Arial" w:cs="Arial"/>
                <w:sz w:val="20"/>
              </w:rPr>
              <w:t>- Giá vốn khác;</w:t>
            </w:r>
          </w:p>
          <w:p w:rsidR="00E33BF9" w:rsidRPr="00675455" w:rsidRDefault="00E33BF9" w:rsidP="007A5504">
            <w:pPr>
              <w:spacing w:before="120"/>
              <w:rPr>
                <w:rFonts w:ascii="Arial" w:hAnsi="Arial" w:cs="Arial"/>
                <w:sz w:val="20"/>
              </w:rPr>
            </w:pPr>
            <w:r w:rsidRPr="00675455">
              <w:rPr>
                <w:rFonts w:ascii="Arial" w:hAnsi="Arial" w:cs="Arial"/>
                <w:sz w:val="20"/>
              </w:rPr>
              <w:t>- Các khoản chi phí khác được tính vào giá vốn;</w:t>
            </w:r>
          </w:p>
          <w:p w:rsidR="00E33BF9" w:rsidRPr="00675455" w:rsidRDefault="00E33BF9" w:rsidP="007A5504">
            <w:pPr>
              <w:spacing w:before="120"/>
              <w:rPr>
                <w:rFonts w:ascii="Arial" w:hAnsi="Arial" w:cs="Arial"/>
                <w:sz w:val="20"/>
              </w:rPr>
            </w:pPr>
            <w:r w:rsidRPr="00675455">
              <w:rPr>
                <w:rFonts w:ascii="Arial" w:hAnsi="Arial" w:cs="Arial"/>
                <w:sz w:val="20"/>
              </w:rPr>
              <w:t>- Các khoản ghi giảm giá vốn hàng bán.</w:t>
            </w:r>
          </w:p>
          <w:p w:rsidR="00E33BF9" w:rsidRPr="00675455" w:rsidRDefault="00E33BF9" w:rsidP="007A5504">
            <w:pPr>
              <w:spacing w:before="120"/>
              <w:jc w:val="center"/>
              <w:rPr>
                <w:rFonts w:ascii="Arial" w:hAnsi="Arial" w:cs="Arial"/>
                <w:b/>
                <w:i/>
                <w:sz w:val="20"/>
              </w:rPr>
            </w:pPr>
            <w:r w:rsidRPr="00675455">
              <w:rPr>
                <w:rFonts w:ascii="Arial" w:hAnsi="Arial" w:cs="Arial"/>
                <w:b/>
                <w:sz w:val="20"/>
              </w:rPr>
              <w:t>Cộng</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r>
      <w:tr w:rsidR="00E33BF9" w:rsidRPr="00675455" w:rsidTr="007A5504">
        <w:tc>
          <w:tcPr>
            <w:tcW w:w="6228" w:type="dxa"/>
          </w:tcPr>
          <w:p w:rsidR="00E33BF9" w:rsidRPr="00675455" w:rsidRDefault="00E33BF9" w:rsidP="007A5504">
            <w:pPr>
              <w:spacing w:before="120"/>
              <w:rPr>
                <w:rFonts w:ascii="Arial" w:hAnsi="Arial" w:cs="Arial"/>
                <w:b/>
                <w:i/>
                <w:sz w:val="20"/>
              </w:rPr>
            </w:pPr>
            <w:r w:rsidRPr="00675455">
              <w:rPr>
                <w:rFonts w:ascii="Arial" w:hAnsi="Arial" w:cs="Arial"/>
                <w:b/>
                <w:i/>
                <w:sz w:val="20"/>
              </w:rPr>
              <w:t>4. Doanh thu hoạt động tài chính</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nay</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trước</w:t>
            </w:r>
          </w:p>
        </w:tc>
      </w:tr>
      <w:tr w:rsidR="00E33BF9" w:rsidRPr="00675455" w:rsidTr="007A5504">
        <w:tc>
          <w:tcPr>
            <w:tcW w:w="6228" w:type="dxa"/>
          </w:tcPr>
          <w:p w:rsidR="00E33BF9" w:rsidRPr="00675455" w:rsidRDefault="00E33BF9" w:rsidP="007A5504">
            <w:pPr>
              <w:spacing w:before="120"/>
              <w:rPr>
                <w:rFonts w:ascii="Arial" w:hAnsi="Arial" w:cs="Arial"/>
                <w:sz w:val="20"/>
              </w:rPr>
            </w:pPr>
            <w:r w:rsidRPr="00675455">
              <w:rPr>
                <w:rFonts w:ascii="Arial" w:hAnsi="Arial" w:cs="Arial"/>
                <w:sz w:val="20"/>
              </w:rPr>
              <w:t>- Lãi tiền gửi, tiền cho vay;</w:t>
            </w:r>
          </w:p>
          <w:p w:rsidR="00E33BF9" w:rsidRPr="00675455" w:rsidRDefault="00E33BF9" w:rsidP="007A5504">
            <w:pPr>
              <w:spacing w:before="120"/>
              <w:rPr>
                <w:rFonts w:ascii="Arial" w:hAnsi="Arial" w:cs="Arial"/>
                <w:sz w:val="20"/>
              </w:rPr>
            </w:pPr>
            <w:r w:rsidRPr="00675455">
              <w:rPr>
                <w:rFonts w:ascii="Arial" w:hAnsi="Arial" w:cs="Arial"/>
                <w:sz w:val="20"/>
              </w:rPr>
              <w:t>- Lãi bán các khoản đầu tư tài chính;</w:t>
            </w:r>
          </w:p>
          <w:p w:rsidR="00E33BF9" w:rsidRPr="00675455" w:rsidRDefault="00E33BF9" w:rsidP="007A5504">
            <w:pPr>
              <w:spacing w:before="120"/>
              <w:rPr>
                <w:rFonts w:ascii="Arial" w:hAnsi="Arial" w:cs="Arial"/>
                <w:sz w:val="20"/>
              </w:rPr>
            </w:pPr>
            <w:r w:rsidRPr="00675455">
              <w:rPr>
                <w:rFonts w:ascii="Arial" w:hAnsi="Arial" w:cs="Arial"/>
                <w:sz w:val="20"/>
              </w:rPr>
              <w:t>- Cổ tức, lợi nhuận được chia;</w:t>
            </w:r>
          </w:p>
          <w:p w:rsidR="00E33BF9" w:rsidRPr="00675455" w:rsidRDefault="00E33BF9" w:rsidP="007A5504">
            <w:pPr>
              <w:spacing w:before="120"/>
              <w:rPr>
                <w:rFonts w:ascii="Arial" w:hAnsi="Arial" w:cs="Arial"/>
                <w:sz w:val="20"/>
              </w:rPr>
            </w:pPr>
            <w:r w:rsidRPr="00675455">
              <w:rPr>
                <w:rFonts w:ascii="Arial" w:hAnsi="Arial" w:cs="Arial"/>
                <w:sz w:val="20"/>
              </w:rPr>
              <w:t>- Lãi chênh lệch tỷ giá;</w:t>
            </w:r>
          </w:p>
          <w:p w:rsidR="00E33BF9" w:rsidRPr="00675455" w:rsidRDefault="00E33BF9" w:rsidP="007A5504">
            <w:pPr>
              <w:spacing w:before="120"/>
              <w:rPr>
                <w:rFonts w:ascii="Arial" w:hAnsi="Arial" w:cs="Arial"/>
                <w:sz w:val="20"/>
              </w:rPr>
            </w:pPr>
            <w:r w:rsidRPr="00675455">
              <w:rPr>
                <w:rFonts w:ascii="Arial" w:hAnsi="Arial" w:cs="Arial"/>
                <w:sz w:val="20"/>
              </w:rPr>
              <w:t>- Lãi bán hàng trả chậm, chiết khấu thanh toán;</w:t>
            </w:r>
          </w:p>
          <w:p w:rsidR="00E33BF9" w:rsidRPr="00675455" w:rsidRDefault="00E33BF9" w:rsidP="007A5504">
            <w:pPr>
              <w:spacing w:before="120"/>
              <w:rPr>
                <w:rFonts w:ascii="Arial" w:hAnsi="Arial" w:cs="Arial"/>
                <w:sz w:val="20"/>
              </w:rPr>
            </w:pPr>
            <w:r w:rsidRPr="00675455">
              <w:rPr>
                <w:rFonts w:ascii="Arial" w:hAnsi="Arial" w:cs="Arial"/>
                <w:sz w:val="20"/>
              </w:rPr>
              <w:t>- Doanh thu hoạt động tài chính khác.</w:t>
            </w:r>
          </w:p>
          <w:p w:rsidR="00E33BF9" w:rsidRPr="00675455" w:rsidRDefault="00E33BF9" w:rsidP="007A5504">
            <w:pPr>
              <w:spacing w:before="120"/>
              <w:jc w:val="center"/>
              <w:rPr>
                <w:rFonts w:ascii="Arial" w:hAnsi="Arial" w:cs="Arial"/>
                <w:b/>
                <w:sz w:val="20"/>
              </w:rPr>
            </w:pPr>
            <w:r w:rsidRPr="00675455">
              <w:rPr>
                <w:rFonts w:ascii="Arial" w:hAnsi="Arial" w:cs="Arial"/>
                <w:b/>
                <w:sz w:val="20"/>
              </w:rPr>
              <w:t>Cộng</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b/>
                <w:sz w:val="20"/>
              </w:rPr>
              <w:t>…</w:t>
            </w:r>
          </w:p>
        </w:tc>
      </w:tr>
      <w:tr w:rsidR="00E33BF9" w:rsidRPr="00675455" w:rsidTr="007A5504">
        <w:tc>
          <w:tcPr>
            <w:tcW w:w="6228" w:type="dxa"/>
          </w:tcPr>
          <w:p w:rsidR="00E33BF9" w:rsidRPr="00675455" w:rsidRDefault="00E33BF9" w:rsidP="007A5504">
            <w:pPr>
              <w:spacing w:before="120"/>
              <w:rPr>
                <w:rFonts w:ascii="Arial" w:hAnsi="Arial" w:cs="Arial"/>
                <w:b/>
                <w:i/>
                <w:sz w:val="20"/>
              </w:rPr>
            </w:pPr>
            <w:r w:rsidRPr="00675455">
              <w:rPr>
                <w:rFonts w:ascii="Arial" w:hAnsi="Arial" w:cs="Arial"/>
                <w:b/>
                <w:i/>
                <w:sz w:val="20"/>
              </w:rPr>
              <w:t>5. Chi phí tài chính</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nay</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trước</w:t>
            </w:r>
          </w:p>
        </w:tc>
      </w:tr>
      <w:tr w:rsidR="00E33BF9" w:rsidRPr="00675455" w:rsidTr="007A5504">
        <w:tc>
          <w:tcPr>
            <w:tcW w:w="6228" w:type="dxa"/>
          </w:tcPr>
          <w:p w:rsidR="00E33BF9" w:rsidRPr="00675455" w:rsidRDefault="00E33BF9" w:rsidP="007A5504">
            <w:pPr>
              <w:spacing w:before="120"/>
              <w:rPr>
                <w:rFonts w:ascii="Arial" w:hAnsi="Arial" w:cs="Arial"/>
                <w:sz w:val="20"/>
              </w:rPr>
            </w:pPr>
            <w:r w:rsidRPr="00675455">
              <w:rPr>
                <w:rFonts w:ascii="Arial" w:hAnsi="Arial" w:cs="Arial"/>
                <w:sz w:val="20"/>
              </w:rPr>
              <w:t>- Lãi tiền vay;</w:t>
            </w:r>
          </w:p>
          <w:p w:rsidR="00E33BF9" w:rsidRPr="00675455" w:rsidRDefault="00E33BF9" w:rsidP="007A5504">
            <w:pPr>
              <w:spacing w:before="120"/>
              <w:rPr>
                <w:rFonts w:ascii="Arial" w:hAnsi="Arial" w:cs="Arial"/>
                <w:sz w:val="20"/>
              </w:rPr>
            </w:pPr>
            <w:r w:rsidRPr="00675455">
              <w:rPr>
                <w:rFonts w:ascii="Arial" w:hAnsi="Arial" w:cs="Arial"/>
                <w:sz w:val="20"/>
              </w:rPr>
              <w:t>- Chiết khấu thanh toán, lãi mua hàng trả chậm;</w:t>
            </w:r>
          </w:p>
          <w:p w:rsidR="00E33BF9" w:rsidRPr="00675455" w:rsidRDefault="00E33BF9" w:rsidP="007A5504">
            <w:pPr>
              <w:spacing w:before="120"/>
              <w:rPr>
                <w:rFonts w:ascii="Arial" w:hAnsi="Arial" w:cs="Arial"/>
                <w:sz w:val="20"/>
              </w:rPr>
            </w:pPr>
            <w:r w:rsidRPr="00675455">
              <w:rPr>
                <w:rFonts w:ascii="Arial" w:hAnsi="Arial" w:cs="Arial"/>
                <w:sz w:val="20"/>
              </w:rPr>
              <w:t>- Lỗ do bán các khoản đầu tư tài chính;</w:t>
            </w:r>
          </w:p>
          <w:p w:rsidR="00E33BF9" w:rsidRPr="00675455" w:rsidRDefault="00E33BF9" w:rsidP="007A5504">
            <w:pPr>
              <w:spacing w:before="120"/>
              <w:rPr>
                <w:rFonts w:ascii="Arial" w:hAnsi="Arial" w:cs="Arial"/>
                <w:sz w:val="20"/>
              </w:rPr>
            </w:pPr>
            <w:r w:rsidRPr="00675455">
              <w:rPr>
                <w:rFonts w:ascii="Arial" w:hAnsi="Arial" w:cs="Arial"/>
                <w:sz w:val="20"/>
              </w:rPr>
              <w:t>- Lỗ chênh lệch tỷ giá;</w:t>
            </w:r>
          </w:p>
          <w:p w:rsidR="00E33BF9" w:rsidRPr="00675455" w:rsidRDefault="00E33BF9" w:rsidP="007A5504">
            <w:pPr>
              <w:spacing w:before="120"/>
              <w:rPr>
                <w:rFonts w:ascii="Arial" w:hAnsi="Arial" w:cs="Arial"/>
                <w:sz w:val="20"/>
              </w:rPr>
            </w:pPr>
            <w:r w:rsidRPr="00675455">
              <w:rPr>
                <w:rFonts w:ascii="Arial" w:hAnsi="Arial" w:cs="Arial"/>
                <w:sz w:val="20"/>
              </w:rPr>
              <w:t>- Dự phòng giảm giá chứng k</w:t>
            </w:r>
            <w:r w:rsidRPr="00675455">
              <w:rPr>
                <w:rFonts w:ascii="Arial" w:hAnsi="Arial" w:cs="Arial"/>
                <w:sz w:val="20"/>
                <w:highlight w:val="white"/>
              </w:rPr>
              <w:t>hoán</w:t>
            </w:r>
            <w:r w:rsidRPr="00675455">
              <w:rPr>
                <w:rFonts w:ascii="Arial" w:hAnsi="Arial" w:cs="Arial"/>
                <w:sz w:val="20"/>
              </w:rPr>
              <w:t xml:space="preserve"> kinh doanh và tổn thất đầu tư vào đơn vị khác;</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228" w:type="dxa"/>
          </w:tcPr>
          <w:p w:rsidR="00E33BF9" w:rsidRPr="00675455" w:rsidRDefault="00E33BF9" w:rsidP="007A5504">
            <w:pPr>
              <w:spacing w:before="120"/>
              <w:rPr>
                <w:rFonts w:ascii="Arial" w:hAnsi="Arial" w:cs="Arial"/>
                <w:sz w:val="20"/>
              </w:rPr>
            </w:pPr>
            <w:r w:rsidRPr="00675455">
              <w:rPr>
                <w:rFonts w:ascii="Arial" w:hAnsi="Arial" w:cs="Arial"/>
                <w:sz w:val="20"/>
              </w:rPr>
              <w:t>- Chi phí tài chính khác;</w:t>
            </w:r>
          </w:p>
          <w:p w:rsidR="00E33BF9" w:rsidRPr="00675455" w:rsidRDefault="00E33BF9" w:rsidP="007A5504">
            <w:pPr>
              <w:spacing w:before="120"/>
              <w:rPr>
                <w:rFonts w:ascii="Arial" w:hAnsi="Arial" w:cs="Arial"/>
                <w:sz w:val="20"/>
              </w:rPr>
            </w:pPr>
            <w:r w:rsidRPr="00675455">
              <w:rPr>
                <w:rFonts w:ascii="Arial" w:hAnsi="Arial" w:cs="Arial"/>
                <w:sz w:val="20"/>
              </w:rPr>
              <w:t>- Các khoản ghi giảm chi phí tài chính.</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228" w:type="dxa"/>
          </w:tcPr>
          <w:p w:rsidR="00E33BF9" w:rsidRPr="00675455" w:rsidRDefault="00E33BF9" w:rsidP="007A5504">
            <w:pPr>
              <w:spacing w:before="120"/>
              <w:rPr>
                <w:rFonts w:ascii="Arial" w:hAnsi="Arial" w:cs="Arial"/>
                <w:b/>
                <w:i/>
                <w:sz w:val="20"/>
              </w:rPr>
            </w:pPr>
            <w:r w:rsidRPr="00675455">
              <w:rPr>
                <w:rFonts w:ascii="Arial" w:hAnsi="Arial" w:cs="Arial"/>
                <w:b/>
                <w:i/>
                <w:sz w:val="20"/>
              </w:rPr>
              <w:t>6. Chi phí quản lý kinh doanh</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nay</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trước</w:t>
            </w:r>
          </w:p>
        </w:tc>
      </w:tr>
      <w:tr w:rsidR="00E33BF9" w:rsidRPr="00675455" w:rsidTr="007A5504">
        <w:tc>
          <w:tcPr>
            <w:tcW w:w="6228" w:type="dxa"/>
          </w:tcPr>
          <w:p w:rsidR="00E33BF9" w:rsidRPr="00675455" w:rsidRDefault="00E33BF9" w:rsidP="007A5504">
            <w:pPr>
              <w:spacing w:before="120"/>
              <w:rPr>
                <w:rFonts w:ascii="Arial" w:hAnsi="Arial" w:cs="Arial"/>
                <w:sz w:val="20"/>
              </w:rPr>
            </w:pPr>
            <w:r w:rsidRPr="00675455">
              <w:rPr>
                <w:rFonts w:ascii="Arial" w:hAnsi="Arial" w:cs="Arial"/>
                <w:sz w:val="20"/>
              </w:rPr>
              <w:t>a) Các khoản chi phí quản lý doanh nghiệp phát sinh trong kỳ</w:t>
            </w:r>
          </w:p>
          <w:p w:rsidR="00E33BF9" w:rsidRPr="00675455" w:rsidRDefault="00E33BF9" w:rsidP="007A5504">
            <w:pPr>
              <w:spacing w:before="120"/>
              <w:rPr>
                <w:rFonts w:ascii="Arial" w:hAnsi="Arial" w:cs="Arial"/>
                <w:sz w:val="20"/>
              </w:rPr>
            </w:pPr>
            <w:r w:rsidRPr="00675455">
              <w:rPr>
                <w:rFonts w:ascii="Arial" w:hAnsi="Arial" w:cs="Arial"/>
                <w:sz w:val="20"/>
              </w:rPr>
              <w:t>b) Các khoản chi phí bán hàng phát sinh trong kỳ</w:t>
            </w:r>
          </w:p>
          <w:p w:rsidR="00E33BF9" w:rsidRPr="00675455" w:rsidRDefault="00E33BF9" w:rsidP="007A5504">
            <w:pPr>
              <w:spacing w:before="120"/>
              <w:rPr>
                <w:rFonts w:ascii="Arial" w:hAnsi="Arial" w:cs="Arial"/>
                <w:sz w:val="20"/>
              </w:rPr>
            </w:pPr>
            <w:r w:rsidRPr="00675455">
              <w:rPr>
                <w:rFonts w:ascii="Arial" w:hAnsi="Arial" w:cs="Arial"/>
                <w:sz w:val="20"/>
              </w:rPr>
              <w:t>c) Các khoản ghi giảm chi phí quản lý kinh doanh</w:t>
            </w:r>
          </w:p>
          <w:p w:rsidR="00E33BF9" w:rsidRPr="00675455" w:rsidRDefault="00E33BF9" w:rsidP="007A5504">
            <w:pPr>
              <w:spacing w:before="120"/>
              <w:rPr>
                <w:rFonts w:ascii="Arial" w:hAnsi="Arial" w:cs="Arial"/>
                <w:sz w:val="20"/>
              </w:rPr>
            </w:pPr>
            <w:r w:rsidRPr="00675455">
              <w:rPr>
                <w:rFonts w:ascii="Arial" w:hAnsi="Arial" w:cs="Arial"/>
                <w:sz w:val="20"/>
              </w:rPr>
              <w:t>- Hoàn nhập các khoản dự phòng;</w:t>
            </w:r>
          </w:p>
          <w:p w:rsidR="00E33BF9" w:rsidRPr="00675455" w:rsidRDefault="00E33BF9" w:rsidP="007A5504">
            <w:pPr>
              <w:spacing w:before="120"/>
              <w:rPr>
                <w:rFonts w:ascii="Arial" w:hAnsi="Arial" w:cs="Arial"/>
                <w:sz w:val="20"/>
              </w:rPr>
            </w:pPr>
            <w:r w:rsidRPr="00675455">
              <w:rPr>
                <w:rFonts w:ascii="Arial" w:hAnsi="Arial" w:cs="Arial"/>
                <w:sz w:val="20"/>
              </w:rPr>
              <w:t>- Các khoản ghi giảm khác</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228" w:type="dxa"/>
          </w:tcPr>
          <w:p w:rsidR="00E33BF9" w:rsidRPr="00675455" w:rsidRDefault="00E33BF9" w:rsidP="007A5504">
            <w:pPr>
              <w:spacing w:before="120"/>
              <w:rPr>
                <w:rFonts w:ascii="Arial" w:hAnsi="Arial" w:cs="Arial"/>
                <w:b/>
                <w:i/>
                <w:sz w:val="20"/>
              </w:rPr>
            </w:pPr>
            <w:r w:rsidRPr="00675455">
              <w:rPr>
                <w:rFonts w:ascii="Arial" w:hAnsi="Arial" w:cs="Arial"/>
                <w:b/>
                <w:i/>
                <w:sz w:val="20"/>
              </w:rPr>
              <w:t xml:space="preserve">7. Thu nhập khác </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nay</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trước</w:t>
            </w:r>
          </w:p>
        </w:tc>
      </w:tr>
      <w:tr w:rsidR="00E33BF9" w:rsidRPr="00675455" w:rsidTr="007A5504">
        <w:tc>
          <w:tcPr>
            <w:tcW w:w="6228" w:type="dxa"/>
          </w:tcPr>
          <w:p w:rsidR="00E33BF9" w:rsidRPr="00675455" w:rsidRDefault="00E33BF9" w:rsidP="007A5504">
            <w:pPr>
              <w:spacing w:before="120"/>
              <w:rPr>
                <w:rFonts w:ascii="Arial" w:hAnsi="Arial" w:cs="Arial"/>
                <w:sz w:val="20"/>
              </w:rPr>
            </w:pPr>
            <w:r w:rsidRPr="00675455">
              <w:rPr>
                <w:rFonts w:ascii="Arial" w:hAnsi="Arial" w:cs="Arial"/>
                <w:sz w:val="20"/>
              </w:rPr>
              <w:t>- Lãi thanh lý, nhượng bán TSCĐ;</w:t>
            </w:r>
          </w:p>
          <w:p w:rsidR="00E33BF9" w:rsidRPr="00675455" w:rsidRDefault="00E33BF9" w:rsidP="007A5504">
            <w:pPr>
              <w:spacing w:before="120"/>
              <w:rPr>
                <w:rFonts w:ascii="Arial" w:hAnsi="Arial" w:cs="Arial"/>
                <w:sz w:val="20"/>
              </w:rPr>
            </w:pPr>
            <w:r w:rsidRPr="00675455">
              <w:rPr>
                <w:rFonts w:ascii="Arial" w:hAnsi="Arial" w:cs="Arial"/>
                <w:sz w:val="20"/>
              </w:rPr>
              <w:t>- Lãi do đánh giá lại tài sản;</w:t>
            </w:r>
          </w:p>
          <w:p w:rsidR="00E33BF9" w:rsidRPr="00675455" w:rsidRDefault="00E33BF9" w:rsidP="007A5504">
            <w:pPr>
              <w:spacing w:before="120"/>
              <w:rPr>
                <w:rFonts w:ascii="Arial" w:hAnsi="Arial" w:cs="Arial"/>
                <w:sz w:val="20"/>
              </w:rPr>
            </w:pPr>
            <w:r w:rsidRPr="00675455">
              <w:rPr>
                <w:rFonts w:ascii="Arial" w:hAnsi="Arial" w:cs="Arial"/>
                <w:sz w:val="20"/>
              </w:rPr>
              <w:t>- Tiền phạt thu được;</w:t>
            </w:r>
          </w:p>
          <w:p w:rsidR="00E33BF9" w:rsidRPr="00675455" w:rsidRDefault="00E33BF9" w:rsidP="007A5504">
            <w:pPr>
              <w:spacing w:before="120"/>
              <w:rPr>
                <w:rFonts w:ascii="Arial" w:hAnsi="Arial" w:cs="Arial"/>
                <w:sz w:val="20"/>
              </w:rPr>
            </w:pPr>
            <w:r w:rsidRPr="00675455">
              <w:rPr>
                <w:rFonts w:ascii="Arial" w:hAnsi="Arial" w:cs="Arial"/>
                <w:sz w:val="20"/>
              </w:rPr>
              <w:lastRenderedPageBreak/>
              <w:t>- Thuế được giảm, được hoàn;</w:t>
            </w:r>
          </w:p>
          <w:p w:rsidR="00E33BF9" w:rsidRPr="00675455" w:rsidRDefault="00E33BF9" w:rsidP="007A5504">
            <w:pPr>
              <w:spacing w:before="120"/>
              <w:rPr>
                <w:rFonts w:ascii="Arial" w:hAnsi="Arial" w:cs="Arial"/>
                <w:sz w:val="20"/>
              </w:rPr>
            </w:pPr>
            <w:r w:rsidRPr="00675455">
              <w:rPr>
                <w:rFonts w:ascii="Arial" w:hAnsi="Arial" w:cs="Arial"/>
                <w:sz w:val="20"/>
              </w:rPr>
              <w:t>- Các khoản khác.</w:t>
            </w:r>
          </w:p>
          <w:p w:rsidR="00E33BF9" w:rsidRPr="00675455" w:rsidRDefault="00E33BF9" w:rsidP="007A5504">
            <w:pPr>
              <w:spacing w:before="120"/>
              <w:jc w:val="center"/>
              <w:rPr>
                <w:rFonts w:ascii="Arial" w:hAnsi="Arial" w:cs="Arial"/>
                <w:b/>
                <w:sz w:val="20"/>
              </w:rPr>
            </w:pPr>
            <w:r w:rsidRPr="00675455">
              <w:rPr>
                <w:rFonts w:ascii="Arial" w:hAnsi="Arial" w:cs="Arial"/>
                <w:b/>
                <w:sz w:val="20"/>
              </w:rPr>
              <w:t>Cộng</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b/>
                <w:sz w:val="20"/>
              </w:rPr>
              <w:t>…</w:t>
            </w:r>
          </w:p>
        </w:tc>
      </w:tr>
      <w:tr w:rsidR="00E33BF9" w:rsidRPr="00675455" w:rsidTr="007A5504">
        <w:tc>
          <w:tcPr>
            <w:tcW w:w="6228" w:type="dxa"/>
          </w:tcPr>
          <w:p w:rsidR="00E33BF9" w:rsidRPr="00675455" w:rsidRDefault="00E33BF9" w:rsidP="007A5504">
            <w:pPr>
              <w:spacing w:before="120"/>
              <w:rPr>
                <w:rFonts w:ascii="Arial" w:hAnsi="Arial" w:cs="Arial"/>
                <w:b/>
                <w:i/>
                <w:sz w:val="20"/>
              </w:rPr>
            </w:pPr>
            <w:r w:rsidRPr="00675455">
              <w:rPr>
                <w:rFonts w:ascii="Arial" w:hAnsi="Arial" w:cs="Arial"/>
                <w:b/>
                <w:i/>
                <w:sz w:val="20"/>
              </w:rPr>
              <w:lastRenderedPageBreak/>
              <w:t>8. Chi phí khác</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nay</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trước</w:t>
            </w:r>
          </w:p>
        </w:tc>
      </w:tr>
      <w:tr w:rsidR="00E33BF9" w:rsidRPr="00675455" w:rsidTr="007A5504">
        <w:tc>
          <w:tcPr>
            <w:tcW w:w="6228" w:type="dxa"/>
          </w:tcPr>
          <w:p w:rsidR="00E33BF9" w:rsidRPr="00675455" w:rsidRDefault="00E33BF9" w:rsidP="007A5504">
            <w:pPr>
              <w:spacing w:before="120"/>
              <w:rPr>
                <w:rFonts w:ascii="Arial" w:hAnsi="Arial" w:cs="Arial"/>
                <w:sz w:val="20"/>
              </w:rPr>
            </w:pPr>
            <w:r w:rsidRPr="00675455">
              <w:rPr>
                <w:rFonts w:ascii="Arial" w:hAnsi="Arial" w:cs="Arial"/>
                <w:sz w:val="20"/>
              </w:rPr>
              <w:t>- Lỗ thanh lý, nhượng bán TSCĐ;</w:t>
            </w:r>
          </w:p>
          <w:p w:rsidR="00E33BF9" w:rsidRPr="00675455" w:rsidRDefault="00E33BF9" w:rsidP="007A5504">
            <w:pPr>
              <w:spacing w:before="120"/>
              <w:rPr>
                <w:rFonts w:ascii="Arial" w:hAnsi="Arial" w:cs="Arial"/>
                <w:sz w:val="20"/>
              </w:rPr>
            </w:pPr>
            <w:r w:rsidRPr="00675455">
              <w:rPr>
                <w:rFonts w:ascii="Arial" w:hAnsi="Arial" w:cs="Arial"/>
                <w:sz w:val="20"/>
              </w:rPr>
              <w:t>- Lỗ do đánh giá lại tài sản;</w:t>
            </w:r>
          </w:p>
          <w:p w:rsidR="00E33BF9" w:rsidRPr="00675455" w:rsidRDefault="00E33BF9" w:rsidP="007A5504">
            <w:pPr>
              <w:spacing w:before="120"/>
              <w:rPr>
                <w:rFonts w:ascii="Arial" w:hAnsi="Arial" w:cs="Arial"/>
                <w:sz w:val="20"/>
              </w:rPr>
            </w:pPr>
            <w:r w:rsidRPr="00675455">
              <w:rPr>
                <w:rFonts w:ascii="Arial" w:hAnsi="Arial" w:cs="Arial"/>
                <w:sz w:val="20"/>
              </w:rPr>
              <w:t>- Các khoản bị phạt;</w:t>
            </w:r>
          </w:p>
          <w:p w:rsidR="00E33BF9" w:rsidRPr="00675455" w:rsidRDefault="00E33BF9" w:rsidP="007A5504">
            <w:pPr>
              <w:spacing w:before="120"/>
              <w:rPr>
                <w:rFonts w:ascii="Arial" w:hAnsi="Arial" w:cs="Arial"/>
                <w:sz w:val="20"/>
              </w:rPr>
            </w:pPr>
            <w:r w:rsidRPr="00675455">
              <w:rPr>
                <w:rFonts w:ascii="Arial" w:hAnsi="Arial" w:cs="Arial"/>
                <w:sz w:val="20"/>
              </w:rPr>
              <w:t>- Các khoản khác.</w:t>
            </w:r>
          </w:p>
          <w:p w:rsidR="00E33BF9" w:rsidRPr="00675455" w:rsidRDefault="00E33BF9" w:rsidP="007A5504">
            <w:pPr>
              <w:spacing w:before="120"/>
              <w:jc w:val="center"/>
              <w:rPr>
                <w:rFonts w:ascii="Arial" w:hAnsi="Arial" w:cs="Arial"/>
                <w:b/>
                <w:sz w:val="20"/>
              </w:rPr>
            </w:pPr>
            <w:r w:rsidRPr="00675455">
              <w:rPr>
                <w:rFonts w:ascii="Arial" w:hAnsi="Arial" w:cs="Arial"/>
                <w:b/>
                <w:sz w:val="20"/>
              </w:rPr>
              <w:t>Cộng</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b/>
                <w:sz w:val="20"/>
              </w:rPr>
              <w:t>…</w:t>
            </w:r>
          </w:p>
        </w:tc>
      </w:tr>
      <w:tr w:rsidR="00E33BF9" w:rsidRPr="00675455" w:rsidTr="007A5504">
        <w:tc>
          <w:tcPr>
            <w:tcW w:w="6228" w:type="dxa"/>
          </w:tcPr>
          <w:p w:rsidR="00E33BF9" w:rsidRPr="00675455" w:rsidRDefault="00E33BF9" w:rsidP="007A5504">
            <w:pPr>
              <w:spacing w:before="120"/>
              <w:rPr>
                <w:rFonts w:ascii="Arial" w:hAnsi="Arial" w:cs="Arial"/>
                <w:b/>
                <w:i/>
                <w:sz w:val="20"/>
              </w:rPr>
            </w:pPr>
            <w:r w:rsidRPr="00675455">
              <w:rPr>
                <w:rFonts w:ascii="Arial" w:hAnsi="Arial" w:cs="Arial"/>
                <w:b/>
                <w:i/>
                <w:sz w:val="20"/>
              </w:rPr>
              <w:t>9. Chi phí thuế thu nhập doanh nghiệp hiện hành</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nay</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trước</w:t>
            </w:r>
          </w:p>
        </w:tc>
      </w:tr>
      <w:tr w:rsidR="00E33BF9" w:rsidRPr="00675455" w:rsidTr="007A5504">
        <w:tc>
          <w:tcPr>
            <w:tcW w:w="6228" w:type="dxa"/>
          </w:tcPr>
          <w:p w:rsidR="00E33BF9" w:rsidRPr="00675455" w:rsidRDefault="00E33BF9" w:rsidP="007A5504">
            <w:pPr>
              <w:spacing w:before="120"/>
              <w:rPr>
                <w:rFonts w:ascii="Arial" w:hAnsi="Arial" w:cs="Arial"/>
                <w:b/>
                <w:i/>
                <w:sz w:val="20"/>
              </w:rPr>
            </w:pPr>
            <w:r w:rsidRPr="00675455">
              <w:rPr>
                <w:rFonts w:ascii="Arial" w:hAnsi="Arial" w:cs="Arial"/>
                <w:sz w:val="20"/>
              </w:rPr>
              <w:t>- Chi phí thuế thu nhập doanh nghiệp tính trên thu nhập chịu thuế năm hiện hành</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228" w:type="dxa"/>
          </w:tcPr>
          <w:p w:rsidR="00E33BF9" w:rsidRPr="00675455" w:rsidRDefault="00E33BF9" w:rsidP="007A5504">
            <w:pPr>
              <w:spacing w:before="120"/>
              <w:rPr>
                <w:rFonts w:ascii="Arial" w:hAnsi="Arial" w:cs="Arial"/>
                <w:sz w:val="20"/>
              </w:rPr>
            </w:pPr>
            <w:r w:rsidRPr="00675455">
              <w:rPr>
                <w:rFonts w:ascii="Arial" w:hAnsi="Arial" w:cs="Arial"/>
                <w:sz w:val="20"/>
              </w:rPr>
              <w:t>- Điều chỉnh chi phí thuế thu nhập doanh nghiệp của các năm trước vào chi phí thuế thu nhập năm hiện hành</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228" w:type="dxa"/>
          </w:tcPr>
          <w:p w:rsidR="00E33BF9" w:rsidRPr="00675455" w:rsidRDefault="00E33BF9" w:rsidP="007A5504">
            <w:pPr>
              <w:spacing w:before="120"/>
              <w:rPr>
                <w:rFonts w:ascii="Arial" w:hAnsi="Arial" w:cs="Arial"/>
                <w:sz w:val="20"/>
              </w:rPr>
            </w:pPr>
            <w:r w:rsidRPr="00675455">
              <w:rPr>
                <w:rFonts w:ascii="Arial" w:hAnsi="Arial" w:cs="Arial"/>
                <w:sz w:val="20"/>
              </w:rPr>
              <w:t>- Tổng chi phí thuế thu nhập doanh nghiệp hiện hành</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31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bl>
    <w:p w:rsidR="00E33BF9" w:rsidRPr="00675455" w:rsidRDefault="00E33BF9" w:rsidP="00E33BF9">
      <w:pPr>
        <w:spacing w:before="120"/>
        <w:rPr>
          <w:rFonts w:ascii="Arial" w:hAnsi="Arial" w:cs="Arial"/>
          <w:b/>
          <w:sz w:val="20"/>
        </w:rPr>
      </w:pPr>
      <w:r w:rsidRPr="00675455">
        <w:rPr>
          <w:rFonts w:ascii="Arial" w:hAnsi="Arial" w:cs="Arial"/>
          <w:b/>
          <w:sz w:val="20"/>
        </w:rPr>
        <w:t xml:space="preserve">VII. Thông tin </w:t>
      </w:r>
      <w:r w:rsidRPr="00675455">
        <w:rPr>
          <w:rFonts w:ascii="Arial" w:hAnsi="Arial" w:cs="Arial"/>
          <w:b/>
          <w:sz w:val="20"/>
          <w:highlight w:val="white"/>
        </w:rPr>
        <w:t>bổ sung</w:t>
      </w:r>
      <w:r w:rsidRPr="00675455">
        <w:rPr>
          <w:rFonts w:ascii="Arial" w:hAnsi="Arial" w:cs="Arial"/>
          <w:b/>
          <w:sz w:val="20"/>
        </w:rPr>
        <w:t xml:space="preserve"> cho các khoản mục trình bày trong Báo cáo lưu chuyển tiền tệ</w:t>
      </w:r>
    </w:p>
    <w:p w:rsidR="00E33BF9" w:rsidRPr="00675455" w:rsidRDefault="00E33BF9" w:rsidP="00E33BF9">
      <w:pPr>
        <w:spacing w:before="120"/>
        <w:rPr>
          <w:rFonts w:ascii="Arial" w:hAnsi="Arial" w:cs="Arial"/>
          <w:sz w:val="20"/>
        </w:rPr>
      </w:pPr>
      <w:r w:rsidRPr="00675455">
        <w:rPr>
          <w:rFonts w:ascii="Arial" w:hAnsi="Arial" w:cs="Arial"/>
          <w:sz w:val="20"/>
        </w:rPr>
        <w:t>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p w:rsidR="00E33BF9" w:rsidRPr="00675455" w:rsidRDefault="00E33BF9" w:rsidP="00E33BF9">
      <w:pPr>
        <w:spacing w:before="120"/>
        <w:rPr>
          <w:rFonts w:ascii="Arial" w:hAnsi="Arial" w:cs="Arial"/>
          <w:b/>
          <w:sz w:val="20"/>
        </w:rPr>
      </w:pPr>
      <w:r w:rsidRPr="00675455">
        <w:rPr>
          <w:rFonts w:ascii="Arial" w:hAnsi="Arial" w:cs="Arial"/>
          <w:b/>
          <w:sz w:val="20"/>
        </w:rPr>
        <w:t>VIII. Những thông tin khác</w:t>
      </w:r>
    </w:p>
    <w:p w:rsidR="00E33BF9" w:rsidRPr="00675455" w:rsidRDefault="00E33BF9" w:rsidP="00E33BF9">
      <w:pPr>
        <w:spacing w:before="120"/>
        <w:rPr>
          <w:rFonts w:ascii="Arial" w:hAnsi="Arial" w:cs="Arial"/>
          <w:sz w:val="20"/>
        </w:rPr>
      </w:pPr>
      <w:r w:rsidRPr="00675455">
        <w:rPr>
          <w:rFonts w:ascii="Arial" w:hAnsi="Arial" w:cs="Arial"/>
          <w:sz w:val="20"/>
        </w:rPr>
        <w:t>1. Những khoản nợ tiềm tàng, khoản cam kết và những thông tin tài chính khác: ...</w:t>
      </w:r>
    </w:p>
    <w:p w:rsidR="00E33BF9" w:rsidRPr="00675455" w:rsidRDefault="00E33BF9" w:rsidP="00E33BF9">
      <w:pPr>
        <w:spacing w:before="120"/>
        <w:rPr>
          <w:rFonts w:ascii="Arial" w:hAnsi="Arial" w:cs="Arial"/>
          <w:sz w:val="20"/>
        </w:rPr>
      </w:pPr>
      <w:r w:rsidRPr="00675455">
        <w:rPr>
          <w:rFonts w:ascii="Arial" w:hAnsi="Arial" w:cs="Arial"/>
          <w:sz w:val="20"/>
        </w:rPr>
        <w:t>2. Những sự kiện phát sinh sau ngày kết thúc kỳ kế toán năm: ………………………..</w:t>
      </w:r>
    </w:p>
    <w:p w:rsidR="00E33BF9" w:rsidRPr="00675455" w:rsidRDefault="00E33BF9" w:rsidP="00E33BF9">
      <w:pPr>
        <w:spacing w:before="120"/>
        <w:rPr>
          <w:rFonts w:ascii="Arial" w:hAnsi="Arial" w:cs="Arial"/>
          <w:sz w:val="20"/>
        </w:rPr>
      </w:pPr>
      <w:r w:rsidRPr="00675455">
        <w:rPr>
          <w:rFonts w:ascii="Arial" w:hAnsi="Arial" w:cs="Arial"/>
          <w:sz w:val="20"/>
        </w:rPr>
        <w:t>3. Thông tin so sánh (những thay đổi về thông tin trong Báo cáo tài chính của các niên độ kế toán trước): …………………………………………………………………………………………</w:t>
      </w:r>
    </w:p>
    <w:p w:rsidR="00E33BF9" w:rsidRPr="00675455" w:rsidRDefault="00E33BF9" w:rsidP="00E33BF9">
      <w:pPr>
        <w:spacing w:before="120"/>
        <w:rPr>
          <w:rFonts w:ascii="Arial" w:hAnsi="Arial" w:cs="Arial"/>
          <w:sz w:val="20"/>
        </w:rPr>
      </w:pPr>
      <w:r w:rsidRPr="00675455">
        <w:rPr>
          <w:rFonts w:ascii="Arial" w:hAnsi="Arial" w:cs="Arial"/>
          <w:sz w:val="20"/>
        </w:rPr>
        <w:t>4. Thông tin về hoạt động liên tục: …………………………………………………………</w:t>
      </w:r>
    </w:p>
    <w:p w:rsidR="00E33BF9" w:rsidRPr="00675455" w:rsidRDefault="00E33BF9" w:rsidP="00E33BF9">
      <w:pPr>
        <w:spacing w:before="120"/>
        <w:rPr>
          <w:rFonts w:ascii="Arial" w:hAnsi="Arial" w:cs="Arial"/>
          <w:sz w:val="20"/>
        </w:rPr>
      </w:pPr>
      <w:r w:rsidRPr="00675455">
        <w:rPr>
          <w:rFonts w:ascii="Arial" w:hAnsi="Arial" w:cs="Arial"/>
          <w:sz w:val="20"/>
        </w:rPr>
        <w:t>5. Những thông tin khác …………………………………………………………………….</w:t>
      </w:r>
    </w:p>
    <w:p w:rsidR="00E33BF9" w:rsidRPr="00675455"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E33BF9" w:rsidRPr="00675455" w:rsidTr="007A5504">
        <w:tc>
          <w:tcPr>
            <w:tcW w:w="2268" w:type="dxa"/>
          </w:tcPr>
          <w:p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t>(Ký, họ tên)</w:t>
            </w:r>
          </w:p>
        </w:tc>
        <w:tc>
          <w:tcPr>
            <w:tcW w:w="2640" w:type="dxa"/>
          </w:tcPr>
          <w:p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t>(Ký, họ tên)</w:t>
            </w:r>
          </w:p>
        </w:tc>
        <w:tc>
          <w:tcPr>
            <w:tcW w:w="3948" w:type="dxa"/>
          </w:tcPr>
          <w:p w:rsidR="00E33BF9" w:rsidRPr="00675455" w:rsidRDefault="00E33BF9" w:rsidP="007A5504">
            <w:pPr>
              <w:spacing w:before="120"/>
              <w:jc w:val="center"/>
              <w:rPr>
                <w:rFonts w:ascii="Arial" w:hAnsi="Arial" w:cs="Arial"/>
                <w:sz w:val="20"/>
              </w:rPr>
            </w:pPr>
            <w:r w:rsidRPr="00675455">
              <w:rPr>
                <w:rFonts w:ascii="Arial" w:hAnsi="Arial" w:cs="Arial"/>
                <w:i/>
                <w:sz w:val="20"/>
              </w:rPr>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t>(Ký, họ tên, đóng dấu)</w:t>
            </w:r>
          </w:p>
        </w:tc>
      </w:tr>
    </w:tbl>
    <w:p w:rsidR="00E33BF9" w:rsidRPr="00675455" w:rsidRDefault="00E33BF9" w:rsidP="00E33BF9">
      <w:pPr>
        <w:spacing w:before="120"/>
        <w:rPr>
          <w:rFonts w:ascii="Arial" w:hAnsi="Arial" w:cs="Arial"/>
          <w:b/>
          <w:i/>
          <w:sz w:val="20"/>
        </w:rPr>
      </w:pPr>
      <w:r w:rsidRPr="00675455">
        <w:rPr>
          <w:rFonts w:ascii="Arial" w:hAnsi="Arial" w:cs="Arial"/>
          <w:b/>
          <w:i/>
          <w:sz w:val="20"/>
        </w:rPr>
        <w:t>Ghi chú:</w:t>
      </w:r>
    </w:p>
    <w:p w:rsidR="00E33BF9" w:rsidRPr="00675455" w:rsidRDefault="00E33BF9" w:rsidP="00E33BF9">
      <w:pPr>
        <w:spacing w:before="120"/>
        <w:rPr>
          <w:rFonts w:ascii="Arial" w:hAnsi="Arial" w:cs="Arial"/>
          <w:i/>
          <w:sz w:val="20"/>
        </w:rPr>
      </w:pPr>
      <w:r w:rsidRPr="00675455">
        <w:rPr>
          <w:rFonts w:ascii="Arial" w:hAnsi="Arial" w:cs="Arial"/>
          <w:i/>
          <w:sz w:val="20"/>
        </w:rPr>
        <w:t>Đối với trường hợp thuê dịch vụ làm kế toán, làm kế toán trưởng thì phải ghi rõ số Giấy chứng nhận đăng ký hành nghề dịch vụ kế toán, tên đơn vị cung cấp dịch vụ kế toán.</w:t>
      </w:r>
    </w:p>
    <w:p w:rsidR="00E33BF9" w:rsidRPr="00675455" w:rsidRDefault="00E33BF9" w:rsidP="00E33BF9">
      <w:pPr>
        <w:spacing w:before="120"/>
        <w:rPr>
          <w:rFonts w:ascii="Arial" w:hAnsi="Arial" w:cs="Arial"/>
          <w:sz w:val="20"/>
        </w:rPr>
      </w:pPr>
    </w:p>
    <w:p w:rsidR="00E33BF9" w:rsidRPr="00675455" w:rsidRDefault="00E33BF9" w:rsidP="00E33BF9">
      <w:pPr>
        <w:spacing w:before="120"/>
        <w:rPr>
          <w:rFonts w:ascii="Arial" w:hAnsi="Arial" w:cs="Arial"/>
          <w:b/>
          <w:sz w:val="20"/>
        </w:rPr>
      </w:pPr>
      <w:r w:rsidRPr="00675455">
        <w:rPr>
          <w:rFonts w:ascii="Arial" w:hAnsi="Arial" w:cs="Arial"/>
          <w:b/>
          <w:sz w:val="20"/>
        </w:rPr>
        <w:t>7. Bản thuyết minh Báo cáo tài chính (Mẫu số B09 - DNNKLT)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675455" w:rsidTr="007A5504">
        <w:tc>
          <w:tcPr>
            <w:tcW w:w="4428" w:type="dxa"/>
          </w:tcPr>
          <w:p w:rsidR="00E33BF9" w:rsidRPr="00675455" w:rsidRDefault="00E33BF9" w:rsidP="007A5504">
            <w:pPr>
              <w:spacing w:before="120"/>
              <w:rPr>
                <w:rFonts w:ascii="Arial" w:hAnsi="Arial" w:cs="Arial"/>
                <w:b/>
                <w:sz w:val="20"/>
              </w:rPr>
            </w:pPr>
            <w:r w:rsidRPr="00675455">
              <w:rPr>
                <w:rFonts w:ascii="Arial" w:hAnsi="Arial" w:cs="Arial"/>
                <w:b/>
                <w:sz w:val="20"/>
                <w:highlight w:val="white"/>
              </w:rPr>
              <w:t>Đơn vị</w:t>
            </w:r>
            <w:r w:rsidRPr="00675455">
              <w:rPr>
                <w:rFonts w:ascii="Arial" w:hAnsi="Arial" w:cs="Arial"/>
                <w:b/>
                <w:sz w:val="20"/>
              </w:rPr>
              <w:t xml:space="preserve"> báo cáo: </w:t>
            </w:r>
            <w:r w:rsidRPr="00675455">
              <w:rPr>
                <w:rFonts w:ascii="Arial" w:hAnsi="Arial" w:cs="Arial"/>
                <w:sz w:val="20"/>
              </w:rPr>
              <w:t>…………………</w:t>
            </w:r>
          </w:p>
          <w:p w:rsidR="00E33BF9" w:rsidRPr="00675455" w:rsidRDefault="00E33BF9" w:rsidP="007A5504">
            <w:pPr>
              <w:spacing w:before="120"/>
              <w:rPr>
                <w:rFonts w:ascii="Arial" w:hAnsi="Arial" w:cs="Arial"/>
                <w:b/>
                <w:sz w:val="20"/>
                <w:szCs w:val="20"/>
              </w:rPr>
            </w:pPr>
            <w:r w:rsidRPr="00675455">
              <w:rPr>
                <w:rFonts w:ascii="Arial" w:hAnsi="Arial" w:cs="Arial"/>
                <w:b/>
                <w:sz w:val="20"/>
              </w:rPr>
              <w:t>Địa chỉ:</w:t>
            </w:r>
            <w:r w:rsidRPr="00675455">
              <w:rPr>
                <w:rFonts w:ascii="Arial" w:hAnsi="Arial" w:cs="Arial"/>
                <w:sz w:val="20"/>
              </w:rPr>
              <w:t xml:space="preserve"> …………………………...</w:t>
            </w:r>
          </w:p>
        </w:tc>
        <w:tc>
          <w:tcPr>
            <w:tcW w:w="4428" w:type="dxa"/>
          </w:tcPr>
          <w:p w:rsidR="00E33BF9" w:rsidRPr="00675455" w:rsidRDefault="00E33BF9" w:rsidP="007A5504">
            <w:pPr>
              <w:spacing w:before="120"/>
              <w:jc w:val="center"/>
              <w:rPr>
                <w:rFonts w:ascii="Arial" w:hAnsi="Arial" w:cs="Arial"/>
                <w:i/>
                <w:sz w:val="20"/>
              </w:rPr>
            </w:pPr>
            <w:r w:rsidRPr="00675455">
              <w:rPr>
                <w:rFonts w:ascii="Arial" w:hAnsi="Arial" w:cs="Arial"/>
                <w:b/>
                <w:sz w:val="20"/>
              </w:rPr>
              <w:t>Mẫu số B09 - DNNKLT</w:t>
            </w:r>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rsidR="00E33BF9" w:rsidRPr="00675455" w:rsidRDefault="00E33BF9" w:rsidP="00E33BF9">
      <w:pPr>
        <w:spacing w:before="120"/>
        <w:rPr>
          <w:rFonts w:ascii="Arial" w:hAnsi="Arial" w:cs="Arial"/>
          <w:b/>
          <w:sz w:val="20"/>
        </w:rPr>
      </w:pPr>
    </w:p>
    <w:p w:rsidR="00E33BF9" w:rsidRPr="00675455" w:rsidRDefault="00E33BF9" w:rsidP="00E33BF9">
      <w:pPr>
        <w:spacing w:before="120"/>
        <w:jc w:val="center"/>
        <w:rPr>
          <w:rFonts w:ascii="Arial" w:hAnsi="Arial" w:cs="Arial"/>
          <w:b/>
          <w:sz w:val="20"/>
        </w:rPr>
      </w:pPr>
      <w:r w:rsidRPr="00675455">
        <w:rPr>
          <w:rFonts w:ascii="Arial" w:hAnsi="Arial" w:cs="Arial"/>
          <w:b/>
          <w:sz w:val="20"/>
        </w:rPr>
        <w:t>BẢN THUYẾT MINH BÁO CÁO TÀI CHÍNH</w:t>
      </w:r>
    </w:p>
    <w:p w:rsidR="00E33BF9" w:rsidRPr="00675455" w:rsidRDefault="00E33BF9" w:rsidP="00E33BF9">
      <w:pPr>
        <w:spacing w:before="120"/>
        <w:jc w:val="center"/>
        <w:rPr>
          <w:rFonts w:ascii="Arial" w:hAnsi="Arial" w:cs="Arial"/>
          <w:i/>
          <w:sz w:val="20"/>
        </w:rPr>
      </w:pPr>
      <w:r w:rsidRPr="00675455">
        <w:rPr>
          <w:rFonts w:ascii="Arial" w:hAnsi="Arial" w:cs="Arial"/>
          <w:i/>
          <w:sz w:val="20"/>
        </w:rPr>
        <w:lastRenderedPageBreak/>
        <w:t>Năm ...</w:t>
      </w:r>
    </w:p>
    <w:p w:rsidR="00E33BF9" w:rsidRPr="00675455" w:rsidRDefault="00E33BF9" w:rsidP="00E33BF9">
      <w:pPr>
        <w:spacing w:before="120"/>
        <w:jc w:val="center"/>
        <w:rPr>
          <w:rFonts w:ascii="Arial" w:hAnsi="Arial" w:cs="Arial"/>
          <w:b/>
          <w:sz w:val="20"/>
        </w:rPr>
      </w:pPr>
      <w:r w:rsidRPr="00675455">
        <w:rPr>
          <w:rFonts w:ascii="Arial" w:hAnsi="Arial" w:cs="Arial"/>
          <w:b/>
          <w:sz w:val="20"/>
        </w:rPr>
        <w:t>(Áp dụng cho doanh nghiệp không đáp ứng giả định hoạt động liên tục)</w:t>
      </w:r>
    </w:p>
    <w:p w:rsidR="00E33BF9" w:rsidRPr="00675455" w:rsidRDefault="00E33BF9" w:rsidP="00E33BF9">
      <w:pPr>
        <w:spacing w:before="120"/>
        <w:rPr>
          <w:rFonts w:ascii="Arial" w:hAnsi="Arial" w:cs="Arial"/>
          <w:b/>
          <w:sz w:val="20"/>
        </w:rPr>
      </w:pPr>
      <w:r w:rsidRPr="00675455">
        <w:rPr>
          <w:rFonts w:ascii="Arial" w:hAnsi="Arial" w:cs="Arial"/>
          <w:b/>
          <w:sz w:val="20"/>
        </w:rPr>
        <w:t>I. Đặc điểm hoạt động của doanh nghiệp</w:t>
      </w:r>
    </w:p>
    <w:p w:rsidR="00E33BF9" w:rsidRPr="00675455" w:rsidRDefault="00E33BF9" w:rsidP="00E33BF9">
      <w:pPr>
        <w:spacing w:before="120"/>
        <w:rPr>
          <w:rFonts w:ascii="Arial" w:hAnsi="Arial" w:cs="Arial"/>
          <w:sz w:val="20"/>
        </w:rPr>
      </w:pPr>
      <w:r w:rsidRPr="00675455">
        <w:rPr>
          <w:rFonts w:ascii="Arial" w:hAnsi="Arial" w:cs="Arial"/>
          <w:sz w:val="20"/>
        </w:rPr>
        <w:t>1. Hình thức sở hữu vốn.</w:t>
      </w:r>
    </w:p>
    <w:p w:rsidR="00E33BF9" w:rsidRPr="00675455" w:rsidRDefault="00E33BF9" w:rsidP="00E33BF9">
      <w:pPr>
        <w:spacing w:before="120"/>
        <w:rPr>
          <w:rFonts w:ascii="Arial" w:hAnsi="Arial" w:cs="Arial"/>
          <w:sz w:val="20"/>
        </w:rPr>
      </w:pPr>
      <w:r w:rsidRPr="00675455">
        <w:rPr>
          <w:rFonts w:ascii="Arial" w:hAnsi="Arial" w:cs="Arial"/>
          <w:sz w:val="20"/>
        </w:rPr>
        <w:t>2. Lĩnh vực kinh doanh.</w:t>
      </w:r>
    </w:p>
    <w:p w:rsidR="00E33BF9" w:rsidRPr="00675455" w:rsidRDefault="00E33BF9" w:rsidP="00E33BF9">
      <w:pPr>
        <w:spacing w:before="120"/>
        <w:rPr>
          <w:rFonts w:ascii="Arial" w:hAnsi="Arial" w:cs="Arial"/>
          <w:sz w:val="20"/>
        </w:rPr>
      </w:pPr>
      <w:r w:rsidRPr="00675455">
        <w:rPr>
          <w:rFonts w:ascii="Arial" w:hAnsi="Arial" w:cs="Arial"/>
          <w:sz w:val="20"/>
        </w:rPr>
        <w:t>3. Ngành nghề kinh doanh.</w:t>
      </w:r>
    </w:p>
    <w:p w:rsidR="00E33BF9" w:rsidRPr="00675455" w:rsidRDefault="00E33BF9" w:rsidP="00E33BF9">
      <w:pPr>
        <w:spacing w:before="120"/>
        <w:rPr>
          <w:rFonts w:ascii="Arial" w:hAnsi="Arial" w:cs="Arial"/>
          <w:sz w:val="20"/>
        </w:rPr>
      </w:pPr>
      <w:r w:rsidRPr="00675455">
        <w:rPr>
          <w:rFonts w:ascii="Arial" w:hAnsi="Arial" w:cs="Arial"/>
          <w:sz w:val="20"/>
        </w:rPr>
        <w:t>4. Chu kỳ sản xuất, kinh doanh thông thường.</w:t>
      </w:r>
    </w:p>
    <w:p w:rsidR="00E33BF9" w:rsidRPr="00675455" w:rsidRDefault="00E33BF9" w:rsidP="00E33BF9">
      <w:pPr>
        <w:spacing w:before="120"/>
        <w:rPr>
          <w:rFonts w:ascii="Arial" w:hAnsi="Arial" w:cs="Arial"/>
          <w:sz w:val="20"/>
        </w:rPr>
      </w:pPr>
      <w:r w:rsidRPr="00675455">
        <w:rPr>
          <w:rFonts w:ascii="Arial" w:hAnsi="Arial" w:cs="Arial"/>
          <w:sz w:val="20"/>
        </w:rPr>
        <w:t>5. Lý do không đáp ứng giả định hoạt động liên tục.</w:t>
      </w:r>
    </w:p>
    <w:p w:rsidR="00E33BF9" w:rsidRPr="00675455" w:rsidRDefault="00E33BF9" w:rsidP="00E33BF9">
      <w:pPr>
        <w:spacing w:before="120"/>
        <w:rPr>
          <w:rFonts w:ascii="Arial" w:hAnsi="Arial" w:cs="Arial"/>
          <w:sz w:val="20"/>
        </w:rPr>
      </w:pPr>
      <w:r w:rsidRPr="00675455">
        <w:rPr>
          <w:rFonts w:ascii="Arial" w:hAnsi="Arial" w:cs="Arial"/>
          <w:sz w:val="20"/>
        </w:rPr>
        <w:t>6. Tuyên bố về khả năng so sánh thông tin trên Báo cáo tài chính (có so sánh được hay không, nếu không so sánh được phải nêu rõ lý do như vì chuyển đổi hình thức sở hữu, chuyển đổi loại hình doanh nghiệp, chia, tách doanh nghiệp, nêu độ dài về kỳ so sánh...)</w:t>
      </w:r>
    </w:p>
    <w:p w:rsidR="00E33BF9" w:rsidRPr="00675455" w:rsidRDefault="00E33BF9" w:rsidP="00E33BF9">
      <w:pPr>
        <w:spacing w:before="120"/>
        <w:rPr>
          <w:rFonts w:ascii="Arial" w:hAnsi="Arial" w:cs="Arial"/>
          <w:b/>
          <w:sz w:val="20"/>
        </w:rPr>
      </w:pPr>
      <w:r w:rsidRPr="00675455">
        <w:rPr>
          <w:rFonts w:ascii="Arial" w:hAnsi="Arial" w:cs="Arial"/>
          <w:b/>
          <w:sz w:val="20"/>
        </w:rPr>
        <w:t>II. Kỳ kế toán, đơn vị tiền tệ sử dụng trong kế toán</w:t>
      </w:r>
    </w:p>
    <w:p w:rsidR="00E33BF9" w:rsidRPr="00675455" w:rsidRDefault="00E33BF9" w:rsidP="00E33BF9">
      <w:pPr>
        <w:spacing w:before="120"/>
        <w:rPr>
          <w:rFonts w:ascii="Arial" w:hAnsi="Arial" w:cs="Arial"/>
          <w:sz w:val="20"/>
        </w:rPr>
      </w:pPr>
      <w:r w:rsidRPr="00675455">
        <w:rPr>
          <w:rFonts w:ascii="Arial" w:hAnsi="Arial" w:cs="Arial"/>
          <w:sz w:val="20"/>
        </w:rPr>
        <w:t>1. Kỳ kế toán năm (bắt đầu từ ngày..../..../.... kết thúc vào ngày..../..../....).</w:t>
      </w:r>
    </w:p>
    <w:p w:rsidR="00E33BF9" w:rsidRPr="00675455" w:rsidRDefault="00E33BF9" w:rsidP="00E33BF9">
      <w:pPr>
        <w:spacing w:before="120"/>
        <w:rPr>
          <w:rFonts w:ascii="Arial" w:hAnsi="Arial" w:cs="Arial"/>
          <w:sz w:val="20"/>
        </w:rPr>
      </w:pPr>
      <w:r w:rsidRPr="00675455">
        <w:rPr>
          <w:rFonts w:ascii="Arial" w:hAnsi="Arial" w:cs="Arial"/>
          <w:sz w:val="20"/>
          <w:highlight w:val="white"/>
        </w:rPr>
        <w:t>2. Đơn vị</w:t>
      </w:r>
      <w:r w:rsidRPr="00675455">
        <w:rPr>
          <w:rFonts w:ascii="Arial" w:hAnsi="Arial" w:cs="Arial"/>
          <w:sz w:val="20"/>
        </w:rPr>
        <w:t xml:space="preserve"> tiền tệ sử dụng trong kế toán. </w:t>
      </w:r>
      <w:r w:rsidRPr="00675455">
        <w:rPr>
          <w:rFonts w:ascii="Arial" w:hAnsi="Arial" w:cs="Arial"/>
          <w:sz w:val="20"/>
          <w:highlight w:val="white"/>
        </w:rPr>
        <w:t>Trường hợp</w:t>
      </w:r>
      <w:r w:rsidRPr="00675455">
        <w:rPr>
          <w:rFonts w:ascii="Arial" w:hAnsi="Arial" w:cs="Arial"/>
          <w:sz w:val="20"/>
        </w:rPr>
        <w:t xml:space="preserve"> có sự thay đổi đơn vị tiền tệ trong kế toán so với năm trước, giải trình rõ lý do và ảnh hưởng của sự thay đổi.</w:t>
      </w:r>
    </w:p>
    <w:p w:rsidR="00E33BF9" w:rsidRPr="00675455" w:rsidRDefault="00E33BF9" w:rsidP="00E33BF9">
      <w:pPr>
        <w:spacing w:before="120"/>
        <w:rPr>
          <w:rFonts w:ascii="Arial" w:hAnsi="Arial" w:cs="Arial"/>
          <w:b/>
          <w:sz w:val="20"/>
        </w:rPr>
      </w:pPr>
      <w:r w:rsidRPr="00675455">
        <w:rPr>
          <w:rFonts w:ascii="Arial" w:hAnsi="Arial" w:cs="Arial"/>
          <w:b/>
          <w:sz w:val="20"/>
        </w:rPr>
        <w:t>III. Chuẩn mực và Chế độ kế toán áp dụng</w:t>
      </w:r>
    </w:p>
    <w:p w:rsidR="00E33BF9" w:rsidRPr="00675455" w:rsidRDefault="00E33BF9" w:rsidP="00E33BF9">
      <w:pPr>
        <w:spacing w:before="120"/>
        <w:rPr>
          <w:rFonts w:ascii="Arial" w:hAnsi="Arial" w:cs="Arial"/>
          <w:sz w:val="20"/>
        </w:rPr>
      </w:pPr>
      <w:r w:rsidRPr="00675455">
        <w:rPr>
          <w:rFonts w:ascii="Arial" w:hAnsi="Arial" w:cs="Arial"/>
          <w:sz w:val="20"/>
        </w:rPr>
        <w:t>Tuyên bố về việc tuân thủ Chuẩn mực và Chế độ kế toán áp dụng</w:t>
      </w:r>
    </w:p>
    <w:p w:rsidR="00E33BF9" w:rsidRPr="00675455" w:rsidRDefault="00E33BF9" w:rsidP="00E33BF9">
      <w:pPr>
        <w:spacing w:before="120"/>
        <w:rPr>
          <w:rFonts w:ascii="Arial" w:hAnsi="Arial" w:cs="Arial"/>
          <w:b/>
          <w:sz w:val="20"/>
        </w:rPr>
      </w:pPr>
      <w:r w:rsidRPr="00675455">
        <w:rPr>
          <w:rFonts w:ascii="Arial" w:hAnsi="Arial" w:cs="Arial"/>
          <w:b/>
          <w:sz w:val="20"/>
        </w:rPr>
        <w:t>IV. Các chính sách kế toán áp dụng (chi tiết theo các nội dung dưới đây nếu có phát sinh)</w:t>
      </w:r>
    </w:p>
    <w:p w:rsidR="00E33BF9" w:rsidRPr="00675455" w:rsidRDefault="00E33BF9" w:rsidP="00E33BF9">
      <w:pPr>
        <w:spacing w:before="120"/>
        <w:rPr>
          <w:rFonts w:ascii="Arial" w:hAnsi="Arial" w:cs="Arial"/>
          <w:sz w:val="20"/>
        </w:rPr>
      </w:pPr>
      <w:r w:rsidRPr="00675455">
        <w:rPr>
          <w:rFonts w:ascii="Arial" w:hAnsi="Arial" w:cs="Arial"/>
          <w:sz w:val="20"/>
        </w:rPr>
        <w:t>- Tỷ giá hối đoái áp dụng trong kế toán.</w:t>
      </w:r>
    </w:p>
    <w:p w:rsidR="00E33BF9" w:rsidRPr="00675455" w:rsidRDefault="00E33BF9" w:rsidP="00E33BF9">
      <w:pPr>
        <w:spacing w:before="120"/>
        <w:rPr>
          <w:rFonts w:ascii="Arial" w:hAnsi="Arial" w:cs="Arial"/>
          <w:sz w:val="20"/>
        </w:rPr>
      </w:pPr>
      <w:r w:rsidRPr="00675455">
        <w:rPr>
          <w:rFonts w:ascii="Arial" w:hAnsi="Arial" w:cs="Arial"/>
          <w:sz w:val="20"/>
        </w:rPr>
        <w:t>- Nguyên tắc chuyển đổi BCTC lập bằng ngoại tệ sang Đồng Việt Nam.</w:t>
      </w:r>
    </w:p>
    <w:p w:rsidR="00E33BF9" w:rsidRPr="00675455" w:rsidRDefault="00E33BF9" w:rsidP="00E33BF9">
      <w:pPr>
        <w:spacing w:before="120"/>
        <w:rPr>
          <w:rFonts w:ascii="Arial" w:hAnsi="Arial" w:cs="Arial"/>
          <w:sz w:val="20"/>
        </w:rPr>
      </w:pPr>
      <w:r w:rsidRPr="00675455">
        <w:rPr>
          <w:rFonts w:ascii="Arial" w:hAnsi="Arial" w:cs="Arial"/>
          <w:sz w:val="20"/>
        </w:rPr>
        <w:t>- Nguyên tắc ghi nhận các khoản tiền và các khoản tương đương tiền.</w:t>
      </w:r>
    </w:p>
    <w:p w:rsidR="00E33BF9" w:rsidRPr="00675455" w:rsidRDefault="00E33BF9" w:rsidP="00E33BF9">
      <w:pPr>
        <w:spacing w:before="120"/>
        <w:rPr>
          <w:rFonts w:ascii="Arial" w:hAnsi="Arial" w:cs="Arial"/>
          <w:sz w:val="20"/>
        </w:rPr>
      </w:pPr>
      <w:r w:rsidRPr="00675455">
        <w:rPr>
          <w:rFonts w:ascii="Arial" w:hAnsi="Arial" w:cs="Arial"/>
          <w:sz w:val="20"/>
        </w:rPr>
        <w:t>- Nguyên tắc kế toán các khoản đầu tư tài chính.</w:t>
      </w:r>
    </w:p>
    <w:p w:rsidR="00E33BF9" w:rsidRPr="00675455" w:rsidRDefault="00E33BF9" w:rsidP="00E33BF9">
      <w:pPr>
        <w:spacing w:before="120"/>
        <w:rPr>
          <w:rFonts w:ascii="Arial" w:hAnsi="Arial" w:cs="Arial"/>
          <w:sz w:val="20"/>
        </w:rPr>
      </w:pPr>
      <w:r w:rsidRPr="00675455">
        <w:rPr>
          <w:rFonts w:ascii="Arial" w:hAnsi="Arial" w:cs="Arial"/>
          <w:sz w:val="20"/>
        </w:rPr>
        <w:t>- Nguyên tắc kế toán nợ phải thu.</w:t>
      </w:r>
    </w:p>
    <w:p w:rsidR="00E33BF9" w:rsidRPr="00675455" w:rsidRDefault="00E33BF9" w:rsidP="00E33BF9">
      <w:pPr>
        <w:spacing w:before="120"/>
        <w:rPr>
          <w:rFonts w:ascii="Arial" w:hAnsi="Arial" w:cs="Arial"/>
          <w:sz w:val="20"/>
        </w:rPr>
      </w:pPr>
      <w:r w:rsidRPr="00675455">
        <w:rPr>
          <w:rFonts w:ascii="Arial" w:hAnsi="Arial" w:cs="Arial"/>
          <w:sz w:val="20"/>
        </w:rPr>
        <w:t>- Nguyên tắc ghi nhận hàng tồn kho.</w:t>
      </w:r>
    </w:p>
    <w:p w:rsidR="00E33BF9" w:rsidRPr="00675455" w:rsidRDefault="00E33BF9" w:rsidP="00E33BF9">
      <w:pPr>
        <w:spacing w:before="120"/>
        <w:rPr>
          <w:rFonts w:ascii="Arial" w:hAnsi="Arial" w:cs="Arial"/>
          <w:sz w:val="20"/>
        </w:rPr>
      </w:pPr>
      <w:r w:rsidRPr="00675455">
        <w:rPr>
          <w:rFonts w:ascii="Arial" w:hAnsi="Arial" w:cs="Arial"/>
          <w:sz w:val="20"/>
        </w:rPr>
        <w:t>- Nguyên tắc ghi nhận và phương pháp khấu hao TSCĐ, TSCĐ thuê tài chính, bất động sản đầu tư:</w:t>
      </w:r>
    </w:p>
    <w:p w:rsidR="00E33BF9" w:rsidRPr="00675455" w:rsidRDefault="00E33BF9" w:rsidP="00E33BF9">
      <w:pPr>
        <w:spacing w:before="120"/>
        <w:rPr>
          <w:rFonts w:ascii="Arial" w:hAnsi="Arial" w:cs="Arial"/>
          <w:sz w:val="20"/>
        </w:rPr>
      </w:pPr>
      <w:r w:rsidRPr="00675455">
        <w:rPr>
          <w:rFonts w:ascii="Arial" w:hAnsi="Arial" w:cs="Arial"/>
          <w:sz w:val="20"/>
        </w:rPr>
        <w:t>- Nguyên tắc kế toán nợ phải trả.</w:t>
      </w:r>
    </w:p>
    <w:p w:rsidR="00E33BF9" w:rsidRPr="00675455" w:rsidRDefault="00E33BF9" w:rsidP="00E33BF9">
      <w:pPr>
        <w:spacing w:before="120"/>
        <w:rPr>
          <w:rFonts w:ascii="Arial" w:hAnsi="Arial" w:cs="Arial"/>
          <w:sz w:val="20"/>
        </w:rPr>
      </w:pPr>
      <w:r w:rsidRPr="00675455">
        <w:rPr>
          <w:rFonts w:ascii="Arial" w:hAnsi="Arial" w:cs="Arial"/>
          <w:sz w:val="20"/>
        </w:rPr>
        <w:t>- Nguyên tắc ghi nhận và vốn hóa các khoản chi phí đi vay.</w:t>
      </w:r>
    </w:p>
    <w:p w:rsidR="00E33BF9" w:rsidRPr="00675455" w:rsidRDefault="00E33BF9" w:rsidP="00E33BF9">
      <w:pPr>
        <w:spacing w:before="120"/>
        <w:rPr>
          <w:rFonts w:ascii="Arial" w:hAnsi="Arial" w:cs="Arial"/>
          <w:sz w:val="20"/>
        </w:rPr>
      </w:pPr>
      <w:r w:rsidRPr="00675455">
        <w:rPr>
          <w:rFonts w:ascii="Arial" w:hAnsi="Arial" w:cs="Arial"/>
          <w:sz w:val="20"/>
        </w:rPr>
        <w:t>- Nguyên tắc ghi nhận vốn chủ sở hữu.</w:t>
      </w:r>
    </w:p>
    <w:p w:rsidR="00E33BF9" w:rsidRPr="00675455" w:rsidRDefault="00E33BF9" w:rsidP="00E33BF9">
      <w:pPr>
        <w:spacing w:before="120"/>
        <w:rPr>
          <w:rFonts w:ascii="Arial" w:hAnsi="Arial" w:cs="Arial"/>
          <w:sz w:val="20"/>
        </w:rPr>
      </w:pPr>
      <w:r w:rsidRPr="00675455">
        <w:rPr>
          <w:rFonts w:ascii="Arial" w:hAnsi="Arial" w:cs="Arial"/>
          <w:sz w:val="20"/>
        </w:rPr>
        <w:t>- Nguyên tắc và phương pháp ghi nhận doanh thu.</w:t>
      </w:r>
    </w:p>
    <w:p w:rsidR="00E33BF9" w:rsidRPr="00675455" w:rsidRDefault="00E33BF9" w:rsidP="00E33BF9">
      <w:pPr>
        <w:spacing w:before="120"/>
        <w:rPr>
          <w:rFonts w:ascii="Arial" w:hAnsi="Arial" w:cs="Arial"/>
          <w:sz w:val="20"/>
        </w:rPr>
      </w:pPr>
      <w:r w:rsidRPr="00675455">
        <w:rPr>
          <w:rFonts w:ascii="Arial" w:hAnsi="Arial" w:cs="Arial"/>
          <w:sz w:val="20"/>
        </w:rPr>
        <w:t>- Nguyên tắc kế toán chi phí.</w:t>
      </w:r>
    </w:p>
    <w:p w:rsidR="00E33BF9" w:rsidRPr="00675455" w:rsidRDefault="00E33BF9" w:rsidP="00E33BF9">
      <w:pPr>
        <w:spacing w:before="120"/>
        <w:rPr>
          <w:rFonts w:ascii="Arial" w:hAnsi="Arial" w:cs="Arial"/>
          <w:b/>
          <w:sz w:val="20"/>
        </w:rPr>
      </w:pPr>
      <w:r w:rsidRPr="00675455">
        <w:rPr>
          <w:rFonts w:ascii="Arial" w:hAnsi="Arial" w:cs="Arial"/>
          <w:b/>
          <w:sz w:val="20"/>
        </w:rPr>
        <w:t>V. Thông tin bổ sung cho các khoản mục trình bày trong Báo cáo tình hình chính</w:t>
      </w:r>
    </w:p>
    <w:p w:rsidR="00E33BF9" w:rsidRPr="00675455" w:rsidRDefault="00E33BF9" w:rsidP="00E33BF9">
      <w:pPr>
        <w:spacing w:before="120"/>
        <w:jc w:val="right"/>
        <w:rPr>
          <w:rFonts w:ascii="Arial" w:hAnsi="Arial" w:cs="Arial"/>
          <w:i/>
          <w:sz w:val="20"/>
        </w:rPr>
      </w:pPr>
      <w:r w:rsidRPr="00675455">
        <w:rPr>
          <w:rFonts w:ascii="Arial" w:hAnsi="Arial" w:cs="Arial"/>
          <w:i/>
          <w:sz w:val="20"/>
        </w:rPr>
        <w:t>Đơn vị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68"/>
        <w:gridCol w:w="1194"/>
        <w:gridCol w:w="1194"/>
      </w:tblGrid>
      <w:tr w:rsidR="00E33BF9" w:rsidRPr="00675455" w:rsidTr="007A5504">
        <w:tc>
          <w:tcPr>
            <w:tcW w:w="6468" w:type="dxa"/>
          </w:tcPr>
          <w:p w:rsidR="00E33BF9" w:rsidRPr="00675455" w:rsidRDefault="00E33BF9" w:rsidP="007A5504">
            <w:pPr>
              <w:spacing w:before="120"/>
              <w:rPr>
                <w:rFonts w:ascii="Arial" w:hAnsi="Arial" w:cs="Arial"/>
                <w:b/>
                <w:i/>
                <w:sz w:val="20"/>
              </w:rPr>
            </w:pPr>
            <w:r w:rsidRPr="00675455">
              <w:rPr>
                <w:rFonts w:ascii="Arial" w:hAnsi="Arial" w:cs="Arial"/>
                <w:b/>
                <w:i/>
                <w:sz w:val="20"/>
              </w:rPr>
              <w:t>1. Tiền và tương đương tiền</w:t>
            </w:r>
          </w:p>
          <w:p w:rsidR="00E33BF9" w:rsidRPr="00675455" w:rsidRDefault="00E33BF9" w:rsidP="007A5504">
            <w:pPr>
              <w:spacing w:before="120"/>
              <w:rPr>
                <w:rFonts w:ascii="Arial" w:hAnsi="Arial" w:cs="Arial"/>
                <w:sz w:val="20"/>
              </w:rPr>
            </w:pPr>
            <w:r w:rsidRPr="00675455">
              <w:rPr>
                <w:rFonts w:ascii="Arial" w:hAnsi="Arial" w:cs="Arial"/>
                <w:sz w:val="20"/>
              </w:rPr>
              <w:t>- Tiền mặt</w:t>
            </w:r>
          </w:p>
          <w:p w:rsidR="00E33BF9" w:rsidRPr="00675455" w:rsidRDefault="00E33BF9" w:rsidP="007A5504">
            <w:pPr>
              <w:spacing w:before="120"/>
              <w:rPr>
                <w:rFonts w:ascii="Arial" w:hAnsi="Arial" w:cs="Arial"/>
                <w:sz w:val="20"/>
              </w:rPr>
            </w:pPr>
            <w:r w:rsidRPr="00675455">
              <w:rPr>
                <w:rFonts w:ascii="Arial" w:hAnsi="Arial" w:cs="Arial"/>
                <w:sz w:val="20"/>
              </w:rPr>
              <w:t>- Tiền gửi ngân hàng không kỳ hạn</w:t>
            </w:r>
          </w:p>
          <w:p w:rsidR="00E33BF9" w:rsidRPr="00675455" w:rsidRDefault="00E33BF9" w:rsidP="007A5504">
            <w:pPr>
              <w:spacing w:before="120"/>
              <w:rPr>
                <w:rFonts w:ascii="Arial" w:hAnsi="Arial" w:cs="Arial"/>
                <w:sz w:val="20"/>
              </w:rPr>
            </w:pPr>
            <w:r w:rsidRPr="00675455">
              <w:rPr>
                <w:rFonts w:ascii="Arial" w:hAnsi="Arial" w:cs="Arial"/>
                <w:sz w:val="20"/>
              </w:rPr>
              <w:t>- Tương đương tiền</w:t>
            </w:r>
          </w:p>
          <w:p w:rsidR="00E33BF9" w:rsidRPr="00675455" w:rsidRDefault="00E33BF9" w:rsidP="007A5504">
            <w:pPr>
              <w:spacing w:before="120"/>
              <w:jc w:val="center"/>
              <w:rPr>
                <w:rFonts w:ascii="Arial" w:hAnsi="Arial" w:cs="Arial"/>
                <w:b/>
                <w:sz w:val="20"/>
              </w:rPr>
            </w:pPr>
            <w:r w:rsidRPr="00675455">
              <w:rPr>
                <w:rFonts w:ascii="Arial" w:hAnsi="Arial" w:cs="Arial"/>
                <w:b/>
                <w:sz w:val="20"/>
              </w:rPr>
              <w:t>Cộng</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Cuối năm</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Đầu năm</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b/>
                <w:sz w:val="20"/>
              </w:rPr>
              <w:t>…</w:t>
            </w:r>
          </w:p>
        </w:tc>
      </w:tr>
      <w:tr w:rsidR="00E33BF9" w:rsidRPr="00675455" w:rsidTr="007A5504">
        <w:tc>
          <w:tcPr>
            <w:tcW w:w="6468" w:type="dxa"/>
          </w:tcPr>
          <w:p w:rsidR="00E33BF9" w:rsidRPr="00675455" w:rsidRDefault="00E33BF9" w:rsidP="007A5504">
            <w:pPr>
              <w:spacing w:before="120"/>
              <w:rPr>
                <w:rFonts w:ascii="Arial" w:hAnsi="Arial" w:cs="Arial"/>
                <w:b/>
                <w:i/>
                <w:sz w:val="20"/>
              </w:rPr>
            </w:pPr>
            <w:r w:rsidRPr="00675455">
              <w:rPr>
                <w:rFonts w:ascii="Arial" w:hAnsi="Arial" w:cs="Arial"/>
                <w:b/>
                <w:i/>
                <w:sz w:val="20"/>
              </w:rPr>
              <w:lastRenderedPageBreak/>
              <w:t>2. Các khoản đầu tư tài chính</w:t>
            </w:r>
          </w:p>
          <w:p w:rsidR="00E33BF9" w:rsidRPr="00675455" w:rsidRDefault="00E33BF9" w:rsidP="007A5504">
            <w:pPr>
              <w:spacing w:before="120"/>
              <w:rPr>
                <w:rFonts w:ascii="Arial" w:hAnsi="Arial" w:cs="Arial"/>
                <w:sz w:val="20"/>
              </w:rPr>
            </w:pPr>
            <w:r w:rsidRPr="00675455">
              <w:rPr>
                <w:rFonts w:ascii="Arial" w:hAnsi="Arial" w:cs="Arial"/>
                <w:sz w:val="20"/>
              </w:rPr>
              <w:t>a) Chứng k</w:t>
            </w:r>
            <w:r w:rsidRPr="00675455">
              <w:rPr>
                <w:rFonts w:ascii="Arial" w:hAnsi="Arial" w:cs="Arial"/>
                <w:sz w:val="20"/>
                <w:highlight w:val="white"/>
              </w:rPr>
              <w:t>hoán</w:t>
            </w:r>
            <w:r w:rsidRPr="00675455">
              <w:rPr>
                <w:rFonts w:ascii="Arial" w:hAnsi="Arial" w:cs="Arial"/>
                <w:sz w:val="20"/>
              </w:rPr>
              <w:t xml:space="preserve"> kinh doanh</w:t>
            </w:r>
          </w:p>
          <w:p w:rsidR="00E33BF9" w:rsidRPr="00675455" w:rsidRDefault="00E33BF9" w:rsidP="007A5504">
            <w:pPr>
              <w:spacing w:before="120"/>
              <w:rPr>
                <w:rFonts w:ascii="Arial" w:hAnsi="Arial" w:cs="Arial"/>
                <w:sz w:val="20"/>
              </w:rPr>
            </w:pPr>
            <w:r w:rsidRPr="00675455">
              <w:rPr>
                <w:rFonts w:ascii="Arial" w:hAnsi="Arial" w:cs="Arial"/>
                <w:sz w:val="20"/>
              </w:rPr>
              <w:t>- Tổng giá trị cổ phiếu;</w:t>
            </w:r>
          </w:p>
          <w:p w:rsidR="00E33BF9" w:rsidRPr="00675455" w:rsidRDefault="00E33BF9" w:rsidP="007A5504">
            <w:pPr>
              <w:spacing w:before="120"/>
              <w:rPr>
                <w:rFonts w:ascii="Arial" w:hAnsi="Arial" w:cs="Arial"/>
                <w:sz w:val="20"/>
              </w:rPr>
            </w:pPr>
            <w:r w:rsidRPr="00675455">
              <w:rPr>
                <w:rFonts w:ascii="Arial" w:hAnsi="Arial" w:cs="Arial"/>
                <w:sz w:val="20"/>
              </w:rPr>
              <w:t>- Tổng giá trị trái phiếu;</w:t>
            </w:r>
          </w:p>
          <w:p w:rsidR="00E33BF9" w:rsidRPr="00675455" w:rsidRDefault="00E33BF9" w:rsidP="007A5504">
            <w:pPr>
              <w:spacing w:before="120"/>
              <w:rPr>
                <w:rFonts w:ascii="Arial" w:hAnsi="Arial" w:cs="Arial"/>
                <w:sz w:val="20"/>
              </w:rPr>
            </w:pPr>
            <w:r w:rsidRPr="00675455">
              <w:rPr>
                <w:rFonts w:ascii="Arial" w:hAnsi="Arial" w:cs="Arial"/>
                <w:sz w:val="20"/>
              </w:rPr>
              <w:t>- Các loại chứng k</w:t>
            </w:r>
            <w:r w:rsidRPr="00675455">
              <w:rPr>
                <w:rFonts w:ascii="Arial" w:hAnsi="Arial" w:cs="Arial"/>
                <w:sz w:val="20"/>
                <w:highlight w:val="white"/>
              </w:rPr>
              <w:t>hoán</w:t>
            </w:r>
            <w:r w:rsidRPr="00675455">
              <w:rPr>
                <w:rFonts w:ascii="Arial" w:hAnsi="Arial" w:cs="Arial"/>
                <w:sz w:val="20"/>
              </w:rPr>
              <w:t xml:space="preserve"> khác;</w:t>
            </w:r>
          </w:p>
          <w:p w:rsidR="00E33BF9" w:rsidRPr="00675455" w:rsidRDefault="00E33BF9" w:rsidP="007A5504">
            <w:pPr>
              <w:spacing w:before="120"/>
              <w:rPr>
                <w:rFonts w:ascii="Arial" w:hAnsi="Arial" w:cs="Arial"/>
                <w:sz w:val="20"/>
              </w:rPr>
            </w:pPr>
            <w:r w:rsidRPr="00675455">
              <w:rPr>
                <w:rFonts w:ascii="Arial" w:hAnsi="Arial" w:cs="Arial"/>
                <w:sz w:val="20"/>
              </w:rPr>
              <w:t>b) Đầu tư nắm giữ đến ngày đáo hạn</w:t>
            </w:r>
          </w:p>
          <w:p w:rsidR="00E33BF9" w:rsidRPr="00675455" w:rsidRDefault="00E33BF9" w:rsidP="007A5504">
            <w:pPr>
              <w:spacing w:before="120"/>
              <w:rPr>
                <w:rFonts w:ascii="Arial" w:hAnsi="Arial" w:cs="Arial"/>
                <w:sz w:val="20"/>
              </w:rPr>
            </w:pPr>
            <w:r w:rsidRPr="00675455">
              <w:rPr>
                <w:rFonts w:ascii="Arial" w:hAnsi="Arial" w:cs="Arial"/>
                <w:sz w:val="20"/>
              </w:rPr>
              <w:t>- Tiền gửi có kỳ hạn</w:t>
            </w:r>
          </w:p>
          <w:p w:rsidR="00E33BF9" w:rsidRPr="00675455" w:rsidRDefault="00E33BF9" w:rsidP="007A5504">
            <w:pPr>
              <w:spacing w:before="120"/>
              <w:rPr>
                <w:rFonts w:ascii="Arial" w:hAnsi="Arial" w:cs="Arial"/>
                <w:sz w:val="20"/>
              </w:rPr>
            </w:pPr>
            <w:r w:rsidRPr="00675455">
              <w:rPr>
                <w:rFonts w:ascii="Arial" w:hAnsi="Arial" w:cs="Arial"/>
                <w:sz w:val="20"/>
              </w:rPr>
              <w:t>- Các khoản đầu tư khác nắm giữ đến ngày đáo hạn</w:t>
            </w:r>
          </w:p>
          <w:p w:rsidR="00E33BF9" w:rsidRPr="00675455" w:rsidRDefault="00E33BF9" w:rsidP="007A5504">
            <w:pPr>
              <w:spacing w:before="120"/>
              <w:rPr>
                <w:rFonts w:ascii="Arial" w:hAnsi="Arial" w:cs="Arial"/>
                <w:sz w:val="20"/>
              </w:rPr>
            </w:pPr>
            <w:r w:rsidRPr="00675455">
              <w:rPr>
                <w:rFonts w:ascii="Arial" w:hAnsi="Arial" w:cs="Arial"/>
                <w:sz w:val="20"/>
              </w:rPr>
              <w:t>c) Đầu tư góp vốn vào đơn vị khác</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Cuối năm</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Đầu năm</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468" w:type="dxa"/>
          </w:tcPr>
          <w:p w:rsidR="00E33BF9" w:rsidRPr="00675455" w:rsidRDefault="00E33BF9" w:rsidP="007A5504">
            <w:pPr>
              <w:spacing w:before="120"/>
              <w:rPr>
                <w:rFonts w:ascii="Arial" w:hAnsi="Arial" w:cs="Arial"/>
                <w:b/>
                <w:i/>
                <w:sz w:val="20"/>
              </w:rPr>
            </w:pPr>
            <w:r w:rsidRPr="00675455">
              <w:rPr>
                <w:rFonts w:ascii="Arial" w:hAnsi="Arial" w:cs="Arial"/>
                <w:b/>
                <w:i/>
                <w:sz w:val="20"/>
              </w:rPr>
              <w:t>3. Các khoản phải thu</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Cuối năm</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Đầu năm</w:t>
            </w:r>
          </w:p>
        </w:tc>
      </w:tr>
      <w:tr w:rsidR="00E33BF9" w:rsidRPr="00675455" w:rsidTr="007A5504">
        <w:tc>
          <w:tcPr>
            <w:tcW w:w="6468" w:type="dxa"/>
          </w:tcPr>
          <w:p w:rsidR="00E33BF9" w:rsidRPr="00675455" w:rsidRDefault="00E33BF9" w:rsidP="007A5504">
            <w:pPr>
              <w:spacing w:before="120"/>
              <w:rPr>
                <w:rFonts w:ascii="Arial" w:hAnsi="Arial" w:cs="Arial"/>
                <w:sz w:val="20"/>
              </w:rPr>
            </w:pPr>
            <w:r w:rsidRPr="00675455">
              <w:rPr>
                <w:rFonts w:ascii="Arial" w:hAnsi="Arial" w:cs="Arial"/>
                <w:sz w:val="20"/>
              </w:rPr>
              <w:t>a) Phải thu của khách hàng</w:t>
            </w:r>
          </w:p>
          <w:p w:rsidR="00E33BF9" w:rsidRPr="00675455" w:rsidRDefault="00E33BF9" w:rsidP="007A5504">
            <w:pPr>
              <w:spacing w:before="120"/>
              <w:rPr>
                <w:rFonts w:ascii="Arial" w:hAnsi="Arial" w:cs="Arial"/>
                <w:sz w:val="20"/>
              </w:rPr>
            </w:pPr>
            <w:r w:rsidRPr="00675455">
              <w:rPr>
                <w:rFonts w:ascii="Arial" w:hAnsi="Arial" w:cs="Arial"/>
                <w:sz w:val="20"/>
              </w:rPr>
              <w:t>Trong đó: Phải thu của các bên liên quan</w:t>
            </w:r>
          </w:p>
        </w:tc>
        <w:tc>
          <w:tcPr>
            <w:tcW w:w="1194" w:type="dxa"/>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194" w:type="dxa"/>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468" w:type="dxa"/>
          </w:tcPr>
          <w:p w:rsidR="00E33BF9" w:rsidRPr="00675455" w:rsidRDefault="00E33BF9" w:rsidP="007A5504">
            <w:pPr>
              <w:spacing w:before="120"/>
              <w:rPr>
                <w:rFonts w:ascii="Arial" w:hAnsi="Arial" w:cs="Arial"/>
                <w:sz w:val="20"/>
              </w:rPr>
            </w:pPr>
            <w:r w:rsidRPr="00675455">
              <w:rPr>
                <w:rFonts w:ascii="Arial" w:hAnsi="Arial" w:cs="Arial"/>
                <w:sz w:val="20"/>
              </w:rPr>
              <w:t>b) Trả trước cho người bán</w:t>
            </w:r>
          </w:p>
          <w:p w:rsidR="00E33BF9" w:rsidRPr="00675455" w:rsidRDefault="00E33BF9" w:rsidP="007A5504">
            <w:pPr>
              <w:spacing w:before="120"/>
              <w:rPr>
                <w:rFonts w:ascii="Arial" w:hAnsi="Arial" w:cs="Arial"/>
                <w:sz w:val="20"/>
              </w:rPr>
            </w:pPr>
            <w:r w:rsidRPr="00675455">
              <w:rPr>
                <w:rFonts w:ascii="Arial" w:hAnsi="Arial" w:cs="Arial"/>
                <w:sz w:val="20"/>
              </w:rPr>
              <w:t>Trong đó: Trả trước cho các bên liên quan</w:t>
            </w:r>
          </w:p>
        </w:tc>
        <w:tc>
          <w:tcPr>
            <w:tcW w:w="1194" w:type="dxa"/>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194" w:type="dxa"/>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468" w:type="dxa"/>
          </w:tcPr>
          <w:p w:rsidR="00E33BF9" w:rsidRPr="00675455" w:rsidRDefault="00E33BF9" w:rsidP="007A5504">
            <w:pPr>
              <w:spacing w:before="120"/>
              <w:rPr>
                <w:rFonts w:ascii="Arial" w:hAnsi="Arial" w:cs="Arial"/>
                <w:sz w:val="20"/>
              </w:rPr>
            </w:pPr>
            <w:r w:rsidRPr="00675455">
              <w:rPr>
                <w:rFonts w:ascii="Arial" w:hAnsi="Arial" w:cs="Arial"/>
                <w:sz w:val="20"/>
              </w:rPr>
              <w:t>c) Phải thu khác (Chi tiết theo yêu cầu quản lý):</w:t>
            </w:r>
          </w:p>
          <w:p w:rsidR="00E33BF9" w:rsidRPr="00675455" w:rsidRDefault="00E33BF9" w:rsidP="007A5504">
            <w:pPr>
              <w:spacing w:before="120"/>
              <w:rPr>
                <w:rFonts w:ascii="Arial" w:hAnsi="Arial" w:cs="Arial"/>
                <w:sz w:val="20"/>
              </w:rPr>
            </w:pPr>
            <w:r w:rsidRPr="00675455">
              <w:rPr>
                <w:rFonts w:ascii="Arial" w:hAnsi="Arial" w:cs="Arial"/>
                <w:sz w:val="20"/>
              </w:rPr>
              <w:t>- Phải thu về cho vay</w:t>
            </w:r>
          </w:p>
          <w:p w:rsidR="00E33BF9" w:rsidRPr="00675455" w:rsidRDefault="00E33BF9" w:rsidP="007A5504">
            <w:pPr>
              <w:spacing w:before="120"/>
              <w:rPr>
                <w:rFonts w:ascii="Arial" w:hAnsi="Arial" w:cs="Arial"/>
                <w:sz w:val="20"/>
              </w:rPr>
            </w:pPr>
            <w:r w:rsidRPr="00675455">
              <w:rPr>
                <w:rFonts w:ascii="Arial" w:hAnsi="Arial" w:cs="Arial"/>
                <w:sz w:val="20"/>
              </w:rPr>
              <w:t>- Tạm ứng</w:t>
            </w:r>
          </w:p>
          <w:p w:rsidR="00E33BF9" w:rsidRPr="00675455" w:rsidRDefault="00E33BF9" w:rsidP="007A5504">
            <w:pPr>
              <w:spacing w:before="120"/>
              <w:rPr>
                <w:rFonts w:ascii="Arial" w:hAnsi="Arial" w:cs="Arial"/>
                <w:sz w:val="20"/>
              </w:rPr>
            </w:pPr>
            <w:r w:rsidRPr="00675455">
              <w:rPr>
                <w:rFonts w:ascii="Arial" w:hAnsi="Arial" w:cs="Arial"/>
                <w:sz w:val="20"/>
              </w:rPr>
              <w:t>- Phải thu nội bộ khác</w:t>
            </w:r>
          </w:p>
          <w:p w:rsidR="00E33BF9" w:rsidRPr="00675455" w:rsidRDefault="00E33BF9" w:rsidP="007A5504">
            <w:pPr>
              <w:spacing w:before="120"/>
              <w:rPr>
                <w:rFonts w:ascii="Arial" w:hAnsi="Arial" w:cs="Arial"/>
                <w:sz w:val="20"/>
              </w:rPr>
            </w:pPr>
            <w:r w:rsidRPr="00675455">
              <w:rPr>
                <w:rFonts w:ascii="Arial" w:hAnsi="Arial" w:cs="Arial"/>
                <w:sz w:val="20"/>
              </w:rPr>
              <w:t>- Phải thu khác</w:t>
            </w:r>
          </w:p>
        </w:tc>
        <w:tc>
          <w:tcPr>
            <w:tcW w:w="1194" w:type="dxa"/>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194" w:type="dxa"/>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468" w:type="dxa"/>
          </w:tcPr>
          <w:p w:rsidR="00E33BF9" w:rsidRPr="00675455" w:rsidRDefault="00E33BF9" w:rsidP="007A5504">
            <w:pPr>
              <w:spacing w:before="120"/>
              <w:rPr>
                <w:rFonts w:ascii="Arial" w:hAnsi="Arial" w:cs="Arial"/>
                <w:sz w:val="20"/>
              </w:rPr>
            </w:pPr>
            <w:r w:rsidRPr="00675455">
              <w:rPr>
                <w:rFonts w:ascii="Arial" w:hAnsi="Arial" w:cs="Arial"/>
                <w:sz w:val="20"/>
              </w:rPr>
              <w:t>d) Tài sản thiếu chờ xử lý</w:t>
            </w:r>
          </w:p>
          <w:p w:rsidR="00E33BF9" w:rsidRPr="00675455" w:rsidRDefault="00E33BF9" w:rsidP="007A5504">
            <w:pPr>
              <w:spacing w:before="120"/>
              <w:rPr>
                <w:rFonts w:ascii="Arial" w:hAnsi="Arial" w:cs="Arial"/>
                <w:sz w:val="20"/>
              </w:rPr>
            </w:pPr>
            <w:r w:rsidRPr="00675455">
              <w:rPr>
                <w:rFonts w:ascii="Arial" w:hAnsi="Arial" w:cs="Arial"/>
                <w:sz w:val="20"/>
              </w:rPr>
              <w:t>- Tiền;</w:t>
            </w:r>
          </w:p>
          <w:p w:rsidR="00E33BF9" w:rsidRPr="00675455" w:rsidRDefault="00E33BF9" w:rsidP="007A5504">
            <w:pPr>
              <w:spacing w:before="120"/>
              <w:rPr>
                <w:rFonts w:ascii="Arial" w:hAnsi="Arial" w:cs="Arial"/>
                <w:sz w:val="20"/>
              </w:rPr>
            </w:pPr>
            <w:r w:rsidRPr="00675455">
              <w:rPr>
                <w:rFonts w:ascii="Arial" w:hAnsi="Arial" w:cs="Arial"/>
                <w:sz w:val="20"/>
              </w:rPr>
              <w:t>- Hàng tồn kho;</w:t>
            </w:r>
          </w:p>
          <w:p w:rsidR="00E33BF9" w:rsidRPr="00675455" w:rsidRDefault="00E33BF9" w:rsidP="007A5504">
            <w:pPr>
              <w:spacing w:before="120"/>
              <w:rPr>
                <w:rFonts w:ascii="Arial" w:hAnsi="Arial" w:cs="Arial"/>
                <w:sz w:val="20"/>
              </w:rPr>
            </w:pPr>
            <w:r w:rsidRPr="00675455">
              <w:rPr>
                <w:rFonts w:ascii="Arial" w:hAnsi="Arial" w:cs="Arial"/>
                <w:sz w:val="20"/>
              </w:rPr>
              <w:t>- TSCĐ;</w:t>
            </w:r>
          </w:p>
          <w:p w:rsidR="00E33BF9" w:rsidRPr="00675455" w:rsidRDefault="00E33BF9" w:rsidP="007A5504">
            <w:pPr>
              <w:spacing w:before="120"/>
              <w:rPr>
                <w:rFonts w:ascii="Arial" w:hAnsi="Arial" w:cs="Arial"/>
                <w:sz w:val="20"/>
              </w:rPr>
            </w:pPr>
            <w:r w:rsidRPr="00675455">
              <w:rPr>
                <w:rFonts w:ascii="Arial" w:hAnsi="Arial" w:cs="Arial"/>
                <w:sz w:val="20"/>
              </w:rPr>
              <w:t>- Tài sản khác.</w:t>
            </w:r>
          </w:p>
        </w:tc>
        <w:tc>
          <w:tcPr>
            <w:tcW w:w="1194" w:type="dxa"/>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194" w:type="dxa"/>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468" w:type="dxa"/>
          </w:tcPr>
          <w:p w:rsidR="00E33BF9" w:rsidRPr="00675455" w:rsidRDefault="00E33BF9" w:rsidP="007A5504">
            <w:pPr>
              <w:spacing w:before="120"/>
              <w:rPr>
                <w:rFonts w:ascii="Arial" w:hAnsi="Arial" w:cs="Arial"/>
                <w:sz w:val="20"/>
              </w:rPr>
            </w:pPr>
            <w:r w:rsidRPr="00675455">
              <w:rPr>
                <w:rFonts w:ascii="Arial" w:hAnsi="Arial" w:cs="Arial"/>
                <w:sz w:val="20"/>
              </w:rPr>
              <w:t>đ) Nợ xấu (</w:t>
            </w:r>
            <w:r w:rsidRPr="00675455">
              <w:rPr>
                <w:rFonts w:ascii="Arial" w:hAnsi="Arial" w:cs="Arial"/>
                <w:sz w:val="20"/>
                <w:highlight w:val="white"/>
              </w:rPr>
              <w:t>Tổng</w:t>
            </w:r>
            <w:r w:rsidRPr="00675455">
              <w:rPr>
                <w:rFonts w:ascii="Arial" w:hAnsi="Arial" w:cs="Arial"/>
                <w:sz w:val="20"/>
              </w:rPr>
              <w:t xml:space="preserve"> giá trị các khoản phải thu, cho vay quá hạn thanh toán hoặc chưa quá hạn nhưng khó có khả năng thu hồi)</w:t>
            </w:r>
          </w:p>
        </w:tc>
        <w:tc>
          <w:tcPr>
            <w:tcW w:w="1194" w:type="dxa"/>
          </w:tcPr>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c>
          <w:tcPr>
            <w:tcW w:w="1194" w:type="dxa"/>
          </w:tcPr>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r>
      <w:tr w:rsidR="00E33BF9" w:rsidRPr="00675455" w:rsidTr="007A5504">
        <w:tc>
          <w:tcPr>
            <w:tcW w:w="6468" w:type="dxa"/>
          </w:tcPr>
          <w:p w:rsidR="00E33BF9" w:rsidRPr="00675455" w:rsidRDefault="00E33BF9" w:rsidP="007A5504">
            <w:pPr>
              <w:spacing w:before="120"/>
              <w:rPr>
                <w:rFonts w:ascii="Arial" w:hAnsi="Arial" w:cs="Arial"/>
                <w:b/>
                <w:i/>
                <w:sz w:val="20"/>
              </w:rPr>
            </w:pPr>
            <w:r w:rsidRPr="00675455">
              <w:rPr>
                <w:rFonts w:ascii="Arial" w:hAnsi="Arial" w:cs="Arial"/>
                <w:b/>
                <w:i/>
                <w:sz w:val="20"/>
              </w:rPr>
              <w:t>4. Hàng tồn kho</w:t>
            </w:r>
          </w:p>
          <w:p w:rsidR="00E33BF9" w:rsidRPr="00675455" w:rsidRDefault="00E33BF9" w:rsidP="007A5504">
            <w:pPr>
              <w:spacing w:before="120"/>
              <w:rPr>
                <w:rFonts w:ascii="Arial" w:hAnsi="Arial" w:cs="Arial"/>
                <w:sz w:val="20"/>
              </w:rPr>
            </w:pPr>
            <w:r w:rsidRPr="00675455">
              <w:rPr>
                <w:rFonts w:ascii="Arial" w:hAnsi="Arial" w:cs="Arial"/>
                <w:sz w:val="20"/>
              </w:rPr>
              <w:t>- Hàng đang đi trên đường;</w:t>
            </w:r>
          </w:p>
          <w:p w:rsidR="00E33BF9" w:rsidRPr="00675455" w:rsidRDefault="00E33BF9" w:rsidP="007A5504">
            <w:pPr>
              <w:spacing w:before="120"/>
              <w:rPr>
                <w:rFonts w:ascii="Arial" w:hAnsi="Arial" w:cs="Arial"/>
                <w:sz w:val="20"/>
              </w:rPr>
            </w:pPr>
            <w:r w:rsidRPr="00675455">
              <w:rPr>
                <w:rFonts w:ascii="Arial" w:hAnsi="Arial" w:cs="Arial"/>
                <w:sz w:val="20"/>
              </w:rPr>
              <w:t>- Nguyên liệu, vật liệu;</w:t>
            </w:r>
          </w:p>
          <w:p w:rsidR="00E33BF9" w:rsidRPr="00675455" w:rsidRDefault="00E33BF9" w:rsidP="007A5504">
            <w:pPr>
              <w:spacing w:before="120"/>
              <w:rPr>
                <w:rFonts w:ascii="Arial" w:hAnsi="Arial" w:cs="Arial"/>
                <w:sz w:val="20"/>
              </w:rPr>
            </w:pPr>
            <w:r w:rsidRPr="00675455">
              <w:rPr>
                <w:rFonts w:ascii="Arial" w:hAnsi="Arial" w:cs="Arial"/>
                <w:sz w:val="20"/>
              </w:rPr>
              <w:t>- Công cụ, dụng cụ;</w:t>
            </w:r>
          </w:p>
          <w:p w:rsidR="00E33BF9" w:rsidRPr="00675455" w:rsidRDefault="00E33BF9" w:rsidP="007A5504">
            <w:pPr>
              <w:spacing w:before="120"/>
              <w:rPr>
                <w:rFonts w:ascii="Arial" w:hAnsi="Arial" w:cs="Arial"/>
                <w:sz w:val="20"/>
              </w:rPr>
            </w:pPr>
            <w:r w:rsidRPr="00675455">
              <w:rPr>
                <w:rFonts w:ascii="Arial" w:hAnsi="Arial" w:cs="Arial"/>
                <w:sz w:val="20"/>
              </w:rPr>
              <w:t>- Chi phí sản xuất kinh doanh dở dang;</w:t>
            </w:r>
          </w:p>
          <w:p w:rsidR="00E33BF9" w:rsidRPr="00675455" w:rsidRDefault="00E33BF9" w:rsidP="007A5504">
            <w:pPr>
              <w:spacing w:before="120"/>
              <w:rPr>
                <w:rFonts w:ascii="Arial" w:hAnsi="Arial" w:cs="Arial"/>
                <w:sz w:val="20"/>
              </w:rPr>
            </w:pPr>
            <w:r w:rsidRPr="00675455">
              <w:rPr>
                <w:rFonts w:ascii="Arial" w:hAnsi="Arial" w:cs="Arial"/>
                <w:sz w:val="20"/>
              </w:rPr>
              <w:t>- Thành phẩm;</w:t>
            </w:r>
          </w:p>
          <w:p w:rsidR="00E33BF9" w:rsidRPr="00675455" w:rsidRDefault="00E33BF9" w:rsidP="007A5504">
            <w:pPr>
              <w:spacing w:before="120"/>
              <w:rPr>
                <w:rFonts w:ascii="Arial" w:hAnsi="Arial" w:cs="Arial"/>
                <w:sz w:val="20"/>
              </w:rPr>
            </w:pPr>
            <w:r w:rsidRPr="00675455">
              <w:rPr>
                <w:rFonts w:ascii="Arial" w:hAnsi="Arial" w:cs="Arial"/>
                <w:sz w:val="20"/>
              </w:rPr>
              <w:t>- Hàng hóa;</w:t>
            </w:r>
          </w:p>
          <w:p w:rsidR="00E33BF9" w:rsidRPr="00675455" w:rsidRDefault="00E33BF9" w:rsidP="007A5504">
            <w:pPr>
              <w:spacing w:before="120"/>
              <w:rPr>
                <w:rFonts w:ascii="Arial" w:hAnsi="Arial" w:cs="Arial"/>
                <w:sz w:val="20"/>
              </w:rPr>
            </w:pPr>
            <w:r w:rsidRPr="00675455">
              <w:rPr>
                <w:rFonts w:ascii="Arial" w:hAnsi="Arial" w:cs="Arial"/>
                <w:sz w:val="20"/>
              </w:rPr>
              <w:t>- Hàng gửi đi bán;</w:t>
            </w:r>
          </w:p>
          <w:p w:rsidR="00E33BF9" w:rsidRPr="00675455" w:rsidRDefault="00E33BF9" w:rsidP="007A5504">
            <w:pPr>
              <w:spacing w:before="120"/>
              <w:jc w:val="center"/>
              <w:rPr>
                <w:rFonts w:ascii="Arial" w:hAnsi="Arial" w:cs="Arial"/>
                <w:b/>
                <w:sz w:val="20"/>
              </w:rPr>
            </w:pPr>
            <w:r w:rsidRPr="00675455">
              <w:rPr>
                <w:rFonts w:ascii="Arial" w:hAnsi="Arial" w:cs="Arial"/>
                <w:b/>
                <w:sz w:val="20"/>
              </w:rPr>
              <w:t>Cộng</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Cuối năm</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Đầu năm</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468" w:type="dxa"/>
          </w:tcPr>
          <w:p w:rsidR="00E33BF9" w:rsidRPr="00675455" w:rsidRDefault="00E33BF9" w:rsidP="007A5504">
            <w:pPr>
              <w:spacing w:before="120"/>
              <w:rPr>
                <w:rFonts w:ascii="Arial" w:hAnsi="Arial" w:cs="Arial"/>
                <w:sz w:val="20"/>
              </w:rPr>
            </w:pPr>
            <w:r w:rsidRPr="00675455">
              <w:rPr>
                <w:rFonts w:ascii="Arial" w:hAnsi="Arial" w:cs="Arial"/>
                <w:sz w:val="20"/>
              </w:rPr>
              <w:t>Trong đó:</w:t>
            </w:r>
          </w:p>
          <w:p w:rsidR="00E33BF9" w:rsidRPr="00675455" w:rsidRDefault="00E33BF9" w:rsidP="007A5504">
            <w:pPr>
              <w:spacing w:before="120"/>
              <w:rPr>
                <w:rFonts w:ascii="Arial" w:hAnsi="Arial" w:cs="Arial"/>
                <w:sz w:val="20"/>
              </w:rPr>
            </w:pPr>
            <w:r w:rsidRPr="00675455">
              <w:rPr>
                <w:rFonts w:ascii="Arial" w:hAnsi="Arial" w:cs="Arial"/>
                <w:sz w:val="20"/>
              </w:rPr>
              <w:t xml:space="preserve">- Giá trị hàng tồn kho ứ đọng, kém, mất phẩm chất không có khả năng </w:t>
            </w:r>
            <w:r w:rsidRPr="00675455">
              <w:rPr>
                <w:rFonts w:ascii="Arial" w:hAnsi="Arial" w:cs="Arial"/>
                <w:sz w:val="20"/>
              </w:rPr>
              <w:lastRenderedPageBreak/>
              <w:t>tiêu thụ;</w:t>
            </w:r>
          </w:p>
        </w:tc>
        <w:tc>
          <w:tcPr>
            <w:tcW w:w="1194" w:type="dxa"/>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194" w:type="dxa"/>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468" w:type="dxa"/>
          </w:tcPr>
          <w:p w:rsidR="00E33BF9" w:rsidRPr="00675455" w:rsidRDefault="00E33BF9" w:rsidP="007A5504">
            <w:pPr>
              <w:spacing w:before="120"/>
              <w:rPr>
                <w:rFonts w:ascii="Arial" w:hAnsi="Arial" w:cs="Arial"/>
                <w:sz w:val="20"/>
              </w:rPr>
            </w:pPr>
            <w:r w:rsidRPr="00675455">
              <w:rPr>
                <w:rFonts w:ascii="Arial" w:hAnsi="Arial" w:cs="Arial"/>
                <w:sz w:val="20"/>
              </w:rPr>
              <w:lastRenderedPageBreak/>
              <w:t>- Giá trị hàng tồn kho dùng để thế chấp, cầm cố bảo đảm các khoản nợ phải trả;</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bl>
    <w:p w:rsidR="00E33BF9" w:rsidRPr="00675455" w:rsidRDefault="00E33BF9" w:rsidP="00E33BF9">
      <w:pPr>
        <w:spacing w:before="120"/>
        <w:rPr>
          <w:rFonts w:ascii="Arial" w:hAnsi="Arial" w:cs="Arial"/>
          <w:sz w:val="20"/>
        </w:rPr>
      </w:pPr>
      <w:r w:rsidRPr="00675455">
        <w:rPr>
          <w:rFonts w:ascii="Arial" w:hAnsi="Arial" w:cs="Arial"/>
          <w:sz w:val="20"/>
        </w:rPr>
        <w:t>- Nguyên nhân và hướng xử lý đối với hàng tồn kho ứ đọng, kém, mất phẩm chất.</w:t>
      </w:r>
    </w:p>
    <w:p w:rsidR="00E33BF9" w:rsidRPr="00675455" w:rsidRDefault="00E33BF9" w:rsidP="00E33BF9">
      <w:pPr>
        <w:spacing w:before="120"/>
        <w:rPr>
          <w:rFonts w:ascii="Arial" w:hAnsi="Arial" w:cs="Arial"/>
          <w:sz w:val="20"/>
        </w:rPr>
      </w:pPr>
      <w:r w:rsidRPr="00675455">
        <w:rPr>
          <w:rFonts w:ascii="Arial" w:hAnsi="Arial" w:cs="Arial"/>
          <w:sz w:val="20"/>
        </w:rPr>
        <w:t>- Lý do dẫn đến việc trích lập thêm hoặc hoàn nhập dự phòng giảm giá hàng tồn kho.</w:t>
      </w:r>
    </w:p>
    <w:p w:rsidR="00E33BF9" w:rsidRPr="00675455" w:rsidRDefault="00E33BF9" w:rsidP="00E33BF9">
      <w:pPr>
        <w:spacing w:before="120"/>
        <w:rPr>
          <w:rFonts w:ascii="Arial" w:hAnsi="Arial" w:cs="Arial"/>
          <w:b/>
          <w:i/>
          <w:sz w:val="20"/>
        </w:rPr>
      </w:pPr>
      <w:r w:rsidRPr="00675455">
        <w:rPr>
          <w:rFonts w:ascii="Arial" w:hAnsi="Arial" w:cs="Arial"/>
          <w:b/>
          <w:i/>
          <w:sz w:val="20"/>
        </w:rPr>
        <w:t>5. Tăng, giảm tài sản cố định và bất động sản đầu tư (Chi tiết từng loại tài sản theo yêu cầu quản lý của doanh nghiệp):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3594"/>
        <w:gridCol w:w="1318"/>
        <w:gridCol w:w="1320"/>
        <w:gridCol w:w="1320"/>
        <w:gridCol w:w="1318"/>
      </w:tblGrid>
      <w:tr w:rsidR="00E33BF9" w:rsidRPr="00675455" w:rsidTr="007A5504">
        <w:tc>
          <w:tcPr>
            <w:tcW w:w="2026"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Khoản mục</w:t>
            </w:r>
          </w:p>
        </w:tc>
        <w:tc>
          <w:tcPr>
            <w:tcW w:w="743"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Số dư đầu năm</w:t>
            </w:r>
          </w:p>
        </w:tc>
        <w:tc>
          <w:tcPr>
            <w:tcW w:w="744"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Tăng trong năm</w:t>
            </w:r>
          </w:p>
        </w:tc>
        <w:tc>
          <w:tcPr>
            <w:tcW w:w="744"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Giảm trong năm</w:t>
            </w:r>
          </w:p>
        </w:tc>
        <w:tc>
          <w:tcPr>
            <w:tcW w:w="744"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Số dư cuối năm</w:t>
            </w:r>
          </w:p>
        </w:tc>
      </w:tr>
      <w:tr w:rsidR="00E33BF9" w:rsidRPr="00675455" w:rsidTr="007A5504">
        <w:tc>
          <w:tcPr>
            <w:tcW w:w="2026"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Giá trị còn lại TSCĐ hữu hình</w:t>
            </w:r>
          </w:p>
        </w:tc>
        <w:tc>
          <w:tcPr>
            <w:tcW w:w="743" w:type="pct"/>
            <w:shd w:val="clear" w:color="auto" w:fill="auto"/>
          </w:tcPr>
          <w:p w:rsidR="00E33BF9" w:rsidRPr="00675455" w:rsidRDefault="00E33BF9" w:rsidP="007A5504">
            <w:pPr>
              <w:spacing w:before="120"/>
              <w:rPr>
                <w:rFonts w:ascii="Arial" w:hAnsi="Arial" w:cs="Arial"/>
                <w:sz w:val="20"/>
              </w:rPr>
            </w:pPr>
          </w:p>
        </w:tc>
        <w:tc>
          <w:tcPr>
            <w:tcW w:w="744" w:type="pct"/>
            <w:shd w:val="clear" w:color="auto" w:fill="auto"/>
          </w:tcPr>
          <w:p w:rsidR="00E33BF9" w:rsidRPr="00675455" w:rsidRDefault="00E33BF9" w:rsidP="007A5504">
            <w:pPr>
              <w:spacing w:before="120"/>
              <w:rPr>
                <w:rFonts w:ascii="Arial" w:hAnsi="Arial" w:cs="Arial"/>
                <w:sz w:val="20"/>
              </w:rPr>
            </w:pPr>
          </w:p>
        </w:tc>
        <w:tc>
          <w:tcPr>
            <w:tcW w:w="744" w:type="pct"/>
            <w:shd w:val="clear" w:color="auto" w:fill="auto"/>
          </w:tcPr>
          <w:p w:rsidR="00E33BF9" w:rsidRPr="00675455" w:rsidRDefault="00E33BF9" w:rsidP="007A5504">
            <w:pPr>
              <w:spacing w:before="120"/>
              <w:rPr>
                <w:rFonts w:ascii="Arial" w:hAnsi="Arial" w:cs="Arial"/>
                <w:sz w:val="20"/>
              </w:rPr>
            </w:pPr>
          </w:p>
        </w:tc>
        <w:tc>
          <w:tcPr>
            <w:tcW w:w="744" w:type="pct"/>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2026"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Giá trị còn lại TSCĐ vô hình</w:t>
            </w:r>
          </w:p>
        </w:tc>
        <w:tc>
          <w:tcPr>
            <w:tcW w:w="743" w:type="pct"/>
            <w:shd w:val="clear" w:color="auto" w:fill="auto"/>
          </w:tcPr>
          <w:p w:rsidR="00E33BF9" w:rsidRPr="00675455" w:rsidRDefault="00E33BF9" w:rsidP="007A5504">
            <w:pPr>
              <w:spacing w:before="120"/>
              <w:rPr>
                <w:rFonts w:ascii="Arial" w:hAnsi="Arial" w:cs="Arial"/>
                <w:sz w:val="20"/>
              </w:rPr>
            </w:pPr>
          </w:p>
        </w:tc>
        <w:tc>
          <w:tcPr>
            <w:tcW w:w="744" w:type="pct"/>
            <w:shd w:val="clear" w:color="auto" w:fill="auto"/>
          </w:tcPr>
          <w:p w:rsidR="00E33BF9" w:rsidRPr="00675455" w:rsidRDefault="00E33BF9" w:rsidP="007A5504">
            <w:pPr>
              <w:spacing w:before="120"/>
              <w:rPr>
                <w:rFonts w:ascii="Arial" w:hAnsi="Arial" w:cs="Arial"/>
                <w:sz w:val="20"/>
              </w:rPr>
            </w:pPr>
          </w:p>
        </w:tc>
        <w:tc>
          <w:tcPr>
            <w:tcW w:w="744" w:type="pct"/>
            <w:shd w:val="clear" w:color="auto" w:fill="auto"/>
          </w:tcPr>
          <w:p w:rsidR="00E33BF9" w:rsidRPr="00675455" w:rsidRDefault="00E33BF9" w:rsidP="007A5504">
            <w:pPr>
              <w:spacing w:before="120"/>
              <w:rPr>
                <w:rFonts w:ascii="Arial" w:hAnsi="Arial" w:cs="Arial"/>
                <w:sz w:val="20"/>
              </w:rPr>
            </w:pPr>
          </w:p>
        </w:tc>
        <w:tc>
          <w:tcPr>
            <w:tcW w:w="744" w:type="pct"/>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2026"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Giá trị còn lại TSCĐ thuê tài chính</w:t>
            </w:r>
          </w:p>
        </w:tc>
        <w:tc>
          <w:tcPr>
            <w:tcW w:w="743" w:type="pct"/>
            <w:shd w:val="clear" w:color="auto" w:fill="auto"/>
          </w:tcPr>
          <w:p w:rsidR="00E33BF9" w:rsidRPr="00675455" w:rsidRDefault="00E33BF9" w:rsidP="007A5504">
            <w:pPr>
              <w:spacing w:before="120"/>
              <w:rPr>
                <w:rFonts w:ascii="Arial" w:hAnsi="Arial" w:cs="Arial"/>
                <w:sz w:val="20"/>
              </w:rPr>
            </w:pPr>
          </w:p>
        </w:tc>
        <w:tc>
          <w:tcPr>
            <w:tcW w:w="744" w:type="pct"/>
            <w:shd w:val="clear" w:color="auto" w:fill="auto"/>
          </w:tcPr>
          <w:p w:rsidR="00E33BF9" w:rsidRPr="00675455" w:rsidRDefault="00E33BF9" w:rsidP="007A5504">
            <w:pPr>
              <w:spacing w:before="120"/>
              <w:rPr>
                <w:rFonts w:ascii="Arial" w:hAnsi="Arial" w:cs="Arial"/>
                <w:sz w:val="20"/>
              </w:rPr>
            </w:pPr>
          </w:p>
        </w:tc>
        <w:tc>
          <w:tcPr>
            <w:tcW w:w="744" w:type="pct"/>
            <w:shd w:val="clear" w:color="auto" w:fill="auto"/>
          </w:tcPr>
          <w:p w:rsidR="00E33BF9" w:rsidRPr="00675455" w:rsidRDefault="00E33BF9" w:rsidP="007A5504">
            <w:pPr>
              <w:spacing w:before="120"/>
              <w:rPr>
                <w:rFonts w:ascii="Arial" w:hAnsi="Arial" w:cs="Arial"/>
                <w:sz w:val="20"/>
              </w:rPr>
            </w:pPr>
          </w:p>
        </w:tc>
        <w:tc>
          <w:tcPr>
            <w:tcW w:w="744" w:type="pct"/>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2026"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Giá trị còn lại BĐSĐT</w:t>
            </w:r>
          </w:p>
        </w:tc>
        <w:tc>
          <w:tcPr>
            <w:tcW w:w="743" w:type="pct"/>
            <w:shd w:val="clear" w:color="auto" w:fill="auto"/>
          </w:tcPr>
          <w:p w:rsidR="00E33BF9" w:rsidRPr="00675455" w:rsidRDefault="00E33BF9" w:rsidP="007A5504">
            <w:pPr>
              <w:spacing w:before="120"/>
              <w:rPr>
                <w:rFonts w:ascii="Arial" w:hAnsi="Arial" w:cs="Arial"/>
                <w:sz w:val="20"/>
              </w:rPr>
            </w:pPr>
          </w:p>
        </w:tc>
        <w:tc>
          <w:tcPr>
            <w:tcW w:w="744" w:type="pct"/>
            <w:shd w:val="clear" w:color="auto" w:fill="auto"/>
          </w:tcPr>
          <w:p w:rsidR="00E33BF9" w:rsidRPr="00675455" w:rsidRDefault="00E33BF9" w:rsidP="007A5504">
            <w:pPr>
              <w:spacing w:before="120"/>
              <w:rPr>
                <w:rFonts w:ascii="Arial" w:hAnsi="Arial" w:cs="Arial"/>
                <w:sz w:val="20"/>
              </w:rPr>
            </w:pPr>
          </w:p>
        </w:tc>
        <w:tc>
          <w:tcPr>
            <w:tcW w:w="744" w:type="pct"/>
            <w:shd w:val="clear" w:color="auto" w:fill="auto"/>
          </w:tcPr>
          <w:p w:rsidR="00E33BF9" w:rsidRPr="00675455" w:rsidRDefault="00E33BF9" w:rsidP="007A5504">
            <w:pPr>
              <w:spacing w:before="120"/>
              <w:rPr>
                <w:rFonts w:ascii="Arial" w:hAnsi="Arial" w:cs="Arial"/>
                <w:sz w:val="20"/>
              </w:rPr>
            </w:pPr>
          </w:p>
        </w:tc>
        <w:tc>
          <w:tcPr>
            <w:tcW w:w="744" w:type="pct"/>
            <w:shd w:val="clear" w:color="auto" w:fill="auto"/>
          </w:tcPr>
          <w:p w:rsidR="00E33BF9" w:rsidRPr="00675455" w:rsidRDefault="00E33BF9" w:rsidP="007A5504">
            <w:pPr>
              <w:spacing w:before="120"/>
              <w:rPr>
                <w:rFonts w:ascii="Arial" w:hAnsi="Arial" w:cs="Arial"/>
                <w:sz w:val="20"/>
              </w:rPr>
            </w:pPr>
          </w:p>
        </w:tc>
      </w:tr>
    </w:tbl>
    <w:p w:rsidR="00E33BF9" w:rsidRPr="00675455" w:rsidRDefault="00E33BF9" w:rsidP="00E33BF9">
      <w:pPr>
        <w:spacing w:before="120"/>
        <w:rPr>
          <w:rFonts w:ascii="Arial" w:hAnsi="Arial" w:cs="Arial"/>
          <w:i/>
          <w:sz w:val="20"/>
        </w:rPr>
      </w:pPr>
      <w:r w:rsidRPr="00675455">
        <w:rPr>
          <w:rFonts w:ascii="Arial" w:hAnsi="Arial" w:cs="Arial"/>
          <w:i/>
          <w:sz w:val="20"/>
        </w:rPr>
        <w:t>- Giá trị còn lại cuối kỳ của TSCĐ, BĐSĐT dùng để thế chấp, cầm cố đảm bảo khoản vay;</w:t>
      </w:r>
    </w:p>
    <w:p w:rsidR="00E33BF9" w:rsidRPr="00675455" w:rsidRDefault="00E33BF9" w:rsidP="00E33BF9">
      <w:pPr>
        <w:spacing w:before="120"/>
        <w:rPr>
          <w:rFonts w:ascii="Arial" w:hAnsi="Arial" w:cs="Arial"/>
          <w:i/>
          <w:sz w:val="20"/>
        </w:rPr>
      </w:pPr>
      <w:r w:rsidRPr="00675455">
        <w:rPr>
          <w:rFonts w:ascii="Arial" w:hAnsi="Arial" w:cs="Arial"/>
          <w:i/>
          <w:sz w:val="20"/>
        </w:rPr>
        <w:t>- Giá trị còn lại cuối kỳ của TSCĐ cuối kỳ chờ thanh lý;</w:t>
      </w:r>
    </w:p>
    <w:p w:rsidR="00E33BF9" w:rsidRPr="00675455" w:rsidRDefault="00E33BF9" w:rsidP="00E33BF9">
      <w:pPr>
        <w:spacing w:before="120"/>
        <w:rPr>
          <w:rFonts w:ascii="Arial" w:hAnsi="Arial" w:cs="Arial"/>
          <w:i/>
          <w:sz w:val="20"/>
        </w:rPr>
      </w:pPr>
      <w:r w:rsidRPr="00675455">
        <w:rPr>
          <w:rFonts w:ascii="Arial" w:hAnsi="Arial" w:cs="Arial"/>
          <w:i/>
          <w:sz w:val="20"/>
        </w:rPr>
        <w:t>- Thuyết minh số liệu và giải trình khác.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2"/>
        <w:gridCol w:w="1079"/>
        <w:gridCol w:w="909"/>
        <w:gridCol w:w="170"/>
        <w:gridCol w:w="992"/>
        <w:gridCol w:w="87"/>
        <w:gridCol w:w="128"/>
        <w:gridCol w:w="949"/>
      </w:tblGrid>
      <w:tr w:rsidR="00E33BF9" w:rsidRPr="00675455" w:rsidTr="007A5504">
        <w:tc>
          <w:tcPr>
            <w:tcW w:w="2565" w:type="pct"/>
            <w:vMerge w:val="restart"/>
          </w:tcPr>
          <w:p w:rsidR="00E33BF9" w:rsidRPr="00675455" w:rsidRDefault="00E33BF9" w:rsidP="007A5504">
            <w:pPr>
              <w:spacing w:before="120"/>
              <w:rPr>
                <w:rFonts w:ascii="Arial" w:hAnsi="Arial" w:cs="Arial"/>
                <w:b/>
                <w:i/>
                <w:sz w:val="20"/>
              </w:rPr>
            </w:pPr>
            <w:r w:rsidRPr="00675455">
              <w:rPr>
                <w:rFonts w:ascii="Arial" w:hAnsi="Arial" w:cs="Arial"/>
                <w:b/>
                <w:i/>
                <w:sz w:val="20"/>
              </w:rPr>
              <w:t>6. Vay và nợ thuê tài chính</w:t>
            </w:r>
          </w:p>
        </w:tc>
        <w:tc>
          <w:tcPr>
            <w:tcW w:w="609" w:type="pct"/>
            <w:vMerge w:val="restart"/>
          </w:tcPr>
          <w:p w:rsidR="00E33BF9" w:rsidRPr="00675455" w:rsidRDefault="00E33BF9" w:rsidP="007A5504">
            <w:pPr>
              <w:spacing w:before="120"/>
              <w:jc w:val="center"/>
              <w:rPr>
                <w:rFonts w:ascii="Arial" w:hAnsi="Arial" w:cs="Arial"/>
                <w:sz w:val="20"/>
              </w:rPr>
            </w:pPr>
            <w:r w:rsidRPr="00675455">
              <w:rPr>
                <w:rFonts w:ascii="Arial" w:hAnsi="Arial" w:cs="Arial"/>
                <w:sz w:val="20"/>
              </w:rPr>
              <w:t>Cuối năm</w:t>
            </w:r>
          </w:p>
        </w:tc>
        <w:tc>
          <w:tcPr>
            <w:tcW w:w="1218" w:type="pct"/>
            <w:gridSpan w:val="4"/>
          </w:tcPr>
          <w:p w:rsidR="00E33BF9" w:rsidRPr="00675455" w:rsidRDefault="00E33BF9" w:rsidP="007A5504">
            <w:pPr>
              <w:spacing w:before="120"/>
              <w:jc w:val="center"/>
              <w:rPr>
                <w:rFonts w:ascii="Arial" w:hAnsi="Arial" w:cs="Arial"/>
                <w:sz w:val="20"/>
              </w:rPr>
            </w:pPr>
            <w:r w:rsidRPr="00675455">
              <w:rPr>
                <w:rFonts w:ascii="Arial" w:hAnsi="Arial" w:cs="Arial"/>
                <w:sz w:val="20"/>
              </w:rPr>
              <w:t>Trong năm</w:t>
            </w:r>
          </w:p>
        </w:tc>
        <w:tc>
          <w:tcPr>
            <w:tcW w:w="607" w:type="pct"/>
            <w:gridSpan w:val="2"/>
            <w:vMerge w:val="restart"/>
          </w:tcPr>
          <w:p w:rsidR="00E33BF9" w:rsidRPr="00675455" w:rsidRDefault="00E33BF9" w:rsidP="007A5504">
            <w:pPr>
              <w:spacing w:before="120"/>
              <w:jc w:val="center"/>
              <w:rPr>
                <w:rFonts w:ascii="Arial" w:hAnsi="Arial" w:cs="Arial"/>
                <w:sz w:val="20"/>
              </w:rPr>
            </w:pPr>
            <w:r w:rsidRPr="00675455">
              <w:rPr>
                <w:rFonts w:ascii="Arial" w:hAnsi="Arial" w:cs="Arial"/>
                <w:sz w:val="20"/>
              </w:rPr>
              <w:t>Đầu năm</w:t>
            </w:r>
          </w:p>
        </w:tc>
      </w:tr>
      <w:tr w:rsidR="00E33BF9" w:rsidRPr="00675455" w:rsidTr="007A5504">
        <w:tc>
          <w:tcPr>
            <w:tcW w:w="2565" w:type="pct"/>
            <w:vMerge/>
          </w:tcPr>
          <w:p w:rsidR="00E33BF9" w:rsidRPr="00675455" w:rsidRDefault="00E33BF9" w:rsidP="007A5504">
            <w:pPr>
              <w:spacing w:before="120"/>
              <w:jc w:val="center"/>
              <w:rPr>
                <w:rFonts w:ascii="Arial" w:hAnsi="Arial" w:cs="Arial"/>
                <w:b/>
                <w:i/>
                <w:sz w:val="20"/>
              </w:rPr>
            </w:pPr>
          </w:p>
        </w:tc>
        <w:tc>
          <w:tcPr>
            <w:tcW w:w="609" w:type="pct"/>
            <w:vMerge/>
          </w:tcPr>
          <w:p w:rsidR="00E33BF9" w:rsidRPr="00675455" w:rsidRDefault="00E33BF9" w:rsidP="007A5504">
            <w:pPr>
              <w:spacing w:before="120"/>
              <w:jc w:val="center"/>
              <w:rPr>
                <w:rFonts w:ascii="Arial" w:hAnsi="Arial" w:cs="Arial"/>
                <w:b/>
                <w:sz w:val="20"/>
              </w:rPr>
            </w:pPr>
          </w:p>
        </w:tc>
        <w:tc>
          <w:tcPr>
            <w:tcW w:w="609" w:type="pct"/>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Tăng</w:t>
            </w:r>
          </w:p>
        </w:tc>
        <w:tc>
          <w:tcPr>
            <w:tcW w:w="609" w:type="pct"/>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Giảm</w:t>
            </w:r>
          </w:p>
        </w:tc>
        <w:tc>
          <w:tcPr>
            <w:tcW w:w="607" w:type="pct"/>
            <w:gridSpan w:val="2"/>
            <w:vMerge/>
          </w:tcPr>
          <w:p w:rsidR="00E33BF9" w:rsidRPr="00675455" w:rsidRDefault="00E33BF9" w:rsidP="007A5504">
            <w:pPr>
              <w:spacing w:before="120"/>
              <w:jc w:val="center"/>
              <w:rPr>
                <w:rFonts w:ascii="Arial" w:hAnsi="Arial" w:cs="Arial"/>
                <w:sz w:val="20"/>
              </w:rPr>
            </w:pPr>
          </w:p>
        </w:tc>
      </w:tr>
      <w:tr w:rsidR="00E33BF9" w:rsidRPr="00675455" w:rsidTr="007A5504">
        <w:tc>
          <w:tcPr>
            <w:tcW w:w="2565" w:type="pct"/>
          </w:tcPr>
          <w:p w:rsidR="00E33BF9" w:rsidRPr="00675455" w:rsidRDefault="00E33BF9" w:rsidP="007A5504">
            <w:pPr>
              <w:spacing w:before="120"/>
              <w:rPr>
                <w:rFonts w:ascii="Arial" w:hAnsi="Arial" w:cs="Arial"/>
                <w:sz w:val="20"/>
              </w:rPr>
            </w:pPr>
            <w:r w:rsidRPr="00675455">
              <w:rPr>
                <w:rFonts w:ascii="Arial" w:hAnsi="Arial" w:cs="Arial"/>
                <w:sz w:val="20"/>
              </w:rPr>
              <w:t>a) Vay ngắn hạn</w:t>
            </w:r>
          </w:p>
          <w:p w:rsidR="00E33BF9" w:rsidRPr="00675455" w:rsidRDefault="00E33BF9" w:rsidP="007A5504">
            <w:pPr>
              <w:spacing w:before="120"/>
              <w:rPr>
                <w:rFonts w:ascii="Arial" w:hAnsi="Arial" w:cs="Arial"/>
                <w:sz w:val="20"/>
              </w:rPr>
            </w:pPr>
            <w:r w:rsidRPr="00675455">
              <w:rPr>
                <w:rFonts w:ascii="Arial" w:hAnsi="Arial" w:cs="Arial"/>
                <w:sz w:val="20"/>
              </w:rPr>
              <w:t>Trong đó: Vay từ các bên liên quan</w:t>
            </w:r>
          </w:p>
          <w:p w:rsidR="00E33BF9" w:rsidRPr="00675455" w:rsidRDefault="00E33BF9" w:rsidP="007A5504">
            <w:pPr>
              <w:spacing w:before="120"/>
              <w:rPr>
                <w:rFonts w:ascii="Arial" w:hAnsi="Arial" w:cs="Arial"/>
                <w:sz w:val="20"/>
              </w:rPr>
            </w:pPr>
            <w:r w:rsidRPr="00675455">
              <w:rPr>
                <w:rFonts w:ascii="Arial" w:hAnsi="Arial" w:cs="Arial"/>
                <w:sz w:val="20"/>
              </w:rPr>
              <w:t>b) Các khoản nợ gốc thuê tài chính</w:t>
            </w:r>
          </w:p>
          <w:p w:rsidR="00E33BF9" w:rsidRPr="00675455" w:rsidRDefault="00E33BF9" w:rsidP="007A5504">
            <w:pPr>
              <w:spacing w:before="120"/>
              <w:rPr>
                <w:rFonts w:ascii="Arial" w:hAnsi="Arial" w:cs="Arial"/>
                <w:b/>
                <w:i/>
                <w:sz w:val="20"/>
              </w:rPr>
            </w:pPr>
            <w:r w:rsidRPr="00675455">
              <w:rPr>
                <w:rFonts w:ascii="Arial" w:hAnsi="Arial" w:cs="Arial"/>
                <w:sz w:val="20"/>
              </w:rPr>
              <w:t>Trong đó: Nợ thuê tài chính từ các bên liên quan</w:t>
            </w:r>
          </w:p>
        </w:tc>
        <w:tc>
          <w:tcPr>
            <w:tcW w:w="609" w:type="pct"/>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609" w:type="pct"/>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609" w:type="pct"/>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607" w:type="pct"/>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2565" w:type="pct"/>
          </w:tcPr>
          <w:p w:rsidR="00E33BF9" w:rsidRPr="00675455" w:rsidRDefault="00E33BF9" w:rsidP="007A5504">
            <w:pPr>
              <w:spacing w:before="120"/>
              <w:jc w:val="center"/>
              <w:rPr>
                <w:rFonts w:ascii="Arial" w:hAnsi="Arial" w:cs="Arial"/>
                <w:b/>
                <w:sz w:val="20"/>
              </w:rPr>
            </w:pPr>
            <w:r w:rsidRPr="00675455">
              <w:rPr>
                <w:rFonts w:ascii="Arial" w:hAnsi="Arial" w:cs="Arial"/>
                <w:b/>
                <w:sz w:val="20"/>
              </w:rPr>
              <w:t>Cộng</w:t>
            </w:r>
          </w:p>
        </w:tc>
        <w:tc>
          <w:tcPr>
            <w:tcW w:w="609" w:type="pct"/>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609" w:type="pct"/>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609" w:type="pct"/>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607" w:type="pct"/>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3687" w:type="pct"/>
            <w:gridSpan w:val="3"/>
          </w:tcPr>
          <w:p w:rsidR="00E33BF9" w:rsidRPr="00675455" w:rsidRDefault="00E33BF9" w:rsidP="007A5504">
            <w:pPr>
              <w:spacing w:before="120"/>
              <w:rPr>
                <w:rFonts w:ascii="Arial" w:hAnsi="Arial" w:cs="Arial"/>
                <w:b/>
                <w:i/>
                <w:sz w:val="20"/>
              </w:rPr>
            </w:pPr>
            <w:r w:rsidRPr="00675455">
              <w:rPr>
                <w:rFonts w:ascii="Arial" w:hAnsi="Arial" w:cs="Arial"/>
                <w:b/>
                <w:i/>
                <w:sz w:val="20"/>
              </w:rPr>
              <w:t>7. Các khoản phải trả</w:t>
            </w:r>
          </w:p>
        </w:tc>
        <w:tc>
          <w:tcPr>
            <w:tcW w:w="656" w:type="pct"/>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Cuối năm</w:t>
            </w:r>
          </w:p>
        </w:tc>
        <w:tc>
          <w:tcPr>
            <w:tcW w:w="657" w:type="pct"/>
            <w:gridSpan w:val="3"/>
          </w:tcPr>
          <w:p w:rsidR="00E33BF9" w:rsidRPr="00675455" w:rsidRDefault="00E33BF9" w:rsidP="007A5504">
            <w:pPr>
              <w:spacing w:before="120"/>
              <w:jc w:val="center"/>
              <w:rPr>
                <w:rFonts w:ascii="Arial" w:hAnsi="Arial" w:cs="Arial"/>
                <w:sz w:val="20"/>
              </w:rPr>
            </w:pPr>
            <w:r w:rsidRPr="00675455">
              <w:rPr>
                <w:rFonts w:ascii="Arial" w:hAnsi="Arial" w:cs="Arial"/>
                <w:sz w:val="20"/>
              </w:rPr>
              <w:t>Đầu năm</w:t>
            </w:r>
          </w:p>
        </w:tc>
      </w:tr>
      <w:tr w:rsidR="00E33BF9" w:rsidRPr="00675455" w:rsidTr="007A5504">
        <w:tc>
          <w:tcPr>
            <w:tcW w:w="3687" w:type="pct"/>
            <w:gridSpan w:val="3"/>
          </w:tcPr>
          <w:p w:rsidR="00E33BF9" w:rsidRPr="00675455" w:rsidRDefault="00E33BF9" w:rsidP="007A5504">
            <w:pPr>
              <w:spacing w:before="120"/>
              <w:rPr>
                <w:rFonts w:ascii="Arial" w:hAnsi="Arial" w:cs="Arial"/>
                <w:sz w:val="20"/>
              </w:rPr>
            </w:pPr>
            <w:r w:rsidRPr="00675455">
              <w:rPr>
                <w:rFonts w:ascii="Arial" w:hAnsi="Arial" w:cs="Arial"/>
                <w:sz w:val="20"/>
              </w:rPr>
              <w:t>a) Phải trả người bán</w:t>
            </w:r>
          </w:p>
          <w:p w:rsidR="00E33BF9" w:rsidRPr="00675455" w:rsidRDefault="00E33BF9" w:rsidP="007A5504">
            <w:pPr>
              <w:spacing w:before="120"/>
              <w:rPr>
                <w:rFonts w:ascii="Arial" w:hAnsi="Arial" w:cs="Arial"/>
                <w:sz w:val="20"/>
              </w:rPr>
            </w:pPr>
            <w:r w:rsidRPr="00675455">
              <w:rPr>
                <w:rFonts w:ascii="Arial" w:hAnsi="Arial" w:cs="Arial"/>
                <w:sz w:val="20"/>
              </w:rPr>
              <w:t>Trong đó: Phải trả các bên liên quan</w:t>
            </w:r>
          </w:p>
        </w:tc>
        <w:tc>
          <w:tcPr>
            <w:tcW w:w="656" w:type="pct"/>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657" w:type="pct"/>
            <w:gridSpan w:val="3"/>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3687" w:type="pct"/>
            <w:gridSpan w:val="3"/>
          </w:tcPr>
          <w:p w:rsidR="00E33BF9" w:rsidRPr="00675455" w:rsidRDefault="00E33BF9" w:rsidP="007A5504">
            <w:pPr>
              <w:spacing w:before="120"/>
              <w:rPr>
                <w:rFonts w:ascii="Arial" w:hAnsi="Arial" w:cs="Arial"/>
                <w:sz w:val="20"/>
              </w:rPr>
            </w:pPr>
            <w:r w:rsidRPr="00675455">
              <w:rPr>
                <w:rFonts w:ascii="Arial" w:hAnsi="Arial" w:cs="Arial"/>
                <w:sz w:val="20"/>
              </w:rPr>
              <w:t>b) Người mua trả tiền trước</w:t>
            </w:r>
          </w:p>
          <w:p w:rsidR="00E33BF9" w:rsidRPr="00675455" w:rsidRDefault="00E33BF9" w:rsidP="007A5504">
            <w:pPr>
              <w:spacing w:before="120"/>
              <w:rPr>
                <w:rFonts w:ascii="Arial" w:hAnsi="Arial" w:cs="Arial"/>
                <w:sz w:val="20"/>
              </w:rPr>
            </w:pPr>
            <w:r w:rsidRPr="00675455">
              <w:rPr>
                <w:rFonts w:ascii="Arial" w:hAnsi="Arial" w:cs="Arial"/>
                <w:sz w:val="20"/>
              </w:rPr>
              <w:t>Trong đó: Nhận trước của các bên liên quan</w:t>
            </w:r>
          </w:p>
        </w:tc>
        <w:tc>
          <w:tcPr>
            <w:tcW w:w="656" w:type="pct"/>
            <w:gridSpan w:val="2"/>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657" w:type="pct"/>
            <w:gridSpan w:val="3"/>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3687" w:type="pct"/>
            <w:gridSpan w:val="3"/>
          </w:tcPr>
          <w:p w:rsidR="00E33BF9" w:rsidRPr="00675455" w:rsidRDefault="00E33BF9" w:rsidP="007A5504">
            <w:pPr>
              <w:spacing w:before="120"/>
              <w:rPr>
                <w:rFonts w:ascii="Arial" w:hAnsi="Arial" w:cs="Arial"/>
                <w:sz w:val="20"/>
              </w:rPr>
            </w:pPr>
            <w:r w:rsidRPr="00675455">
              <w:rPr>
                <w:rFonts w:ascii="Arial" w:hAnsi="Arial" w:cs="Arial"/>
                <w:sz w:val="20"/>
              </w:rPr>
              <w:t>c) Phải trả khác (Chi tiết theo yêu cầu quản lý):</w:t>
            </w:r>
          </w:p>
          <w:p w:rsidR="00E33BF9" w:rsidRPr="00675455" w:rsidRDefault="00E33BF9" w:rsidP="007A5504">
            <w:pPr>
              <w:spacing w:before="120"/>
              <w:rPr>
                <w:rFonts w:ascii="Arial" w:hAnsi="Arial" w:cs="Arial"/>
                <w:sz w:val="20"/>
              </w:rPr>
            </w:pPr>
            <w:r w:rsidRPr="00675455">
              <w:rPr>
                <w:rFonts w:ascii="Arial" w:hAnsi="Arial" w:cs="Arial"/>
                <w:sz w:val="20"/>
              </w:rPr>
              <w:t>- Chi phí phải trả</w:t>
            </w:r>
          </w:p>
          <w:p w:rsidR="00E33BF9" w:rsidRPr="00675455" w:rsidRDefault="00E33BF9" w:rsidP="007A5504">
            <w:pPr>
              <w:spacing w:before="120"/>
              <w:rPr>
                <w:rFonts w:ascii="Arial" w:hAnsi="Arial" w:cs="Arial"/>
                <w:sz w:val="20"/>
              </w:rPr>
            </w:pPr>
            <w:r w:rsidRPr="00675455">
              <w:rPr>
                <w:rFonts w:ascii="Arial" w:hAnsi="Arial" w:cs="Arial"/>
                <w:sz w:val="20"/>
              </w:rPr>
              <w:t>- Phải trả nội bộ khác</w:t>
            </w:r>
          </w:p>
          <w:p w:rsidR="00E33BF9" w:rsidRPr="00675455" w:rsidRDefault="00E33BF9" w:rsidP="007A5504">
            <w:pPr>
              <w:spacing w:before="120"/>
              <w:rPr>
                <w:rFonts w:ascii="Arial" w:hAnsi="Arial" w:cs="Arial"/>
                <w:sz w:val="20"/>
              </w:rPr>
            </w:pPr>
            <w:r w:rsidRPr="00675455">
              <w:rPr>
                <w:rFonts w:ascii="Arial" w:hAnsi="Arial" w:cs="Arial"/>
                <w:sz w:val="20"/>
              </w:rPr>
              <w:t xml:space="preserve">- Phải trả, phải nộp khác </w:t>
            </w:r>
          </w:p>
          <w:p w:rsidR="00E33BF9" w:rsidRPr="00675455" w:rsidRDefault="00E33BF9" w:rsidP="007A5504">
            <w:pPr>
              <w:spacing w:before="120"/>
              <w:rPr>
                <w:rFonts w:ascii="Arial" w:hAnsi="Arial" w:cs="Arial"/>
                <w:sz w:val="20"/>
              </w:rPr>
            </w:pPr>
            <w:r w:rsidRPr="00675455">
              <w:rPr>
                <w:rFonts w:ascii="Arial" w:hAnsi="Arial" w:cs="Arial"/>
                <w:sz w:val="20"/>
              </w:rPr>
              <w:t>+ Tài sản thừa chờ xử lý</w:t>
            </w:r>
          </w:p>
          <w:p w:rsidR="00E33BF9" w:rsidRPr="00675455" w:rsidRDefault="00E33BF9" w:rsidP="007A5504">
            <w:pPr>
              <w:spacing w:before="120"/>
              <w:rPr>
                <w:rFonts w:ascii="Arial" w:hAnsi="Arial" w:cs="Arial"/>
                <w:sz w:val="20"/>
              </w:rPr>
            </w:pPr>
            <w:r w:rsidRPr="00675455">
              <w:rPr>
                <w:rFonts w:ascii="Arial" w:hAnsi="Arial" w:cs="Arial"/>
                <w:sz w:val="20"/>
              </w:rPr>
              <w:t xml:space="preserve">+ Các khoản phải nộp theo lương </w:t>
            </w:r>
          </w:p>
          <w:p w:rsidR="00E33BF9" w:rsidRPr="00675455" w:rsidRDefault="00E33BF9" w:rsidP="007A5504">
            <w:pPr>
              <w:spacing w:before="120"/>
              <w:rPr>
                <w:rFonts w:ascii="Arial" w:hAnsi="Arial" w:cs="Arial"/>
                <w:sz w:val="20"/>
              </w:rPr>
            </w:pPr>
            <w:r w:rsidRPr="00675455">
              <w:rPr>
                <w:rFonts w:ascii="Arial" w:hAnsi="Arial" w:cs="Arial"/>
                <w:sz w:val="20"/>
              </w:rPr>
              <w:t>+ Các khoản khác</w:t>
            </w:r>
          </w:p>
        </w:tc>
        <w:tc>
          <w:tcPr>
            <w:tcW w:w="656" w:type="pct"/>
            <w:gridSpan w:val="2"/>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657" w:type="pct"/>
            <w:gridSpan w:val="3"/>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3687" w:type="pct"/>
            <w:gridSpan w:val="3"/>
          </w:tcPr>
          <w:p w:rsidR="00E33BF9" w:rsidRPr="00675455" w:rsidRDefault="00E33BF9" w:rsidP="007A5504">
            <w:pPr>
              <w:spacing w:before="120"/>
              <w:rPr>
                <w:rFonts w:ascii="Arial" w:hAnsi="Arial" w:cs="Arial"/>
                <w:sz w:val="20"/>
              </w:rPr>
            </w:pPr>
            <w:r w:rsidRPr="00675455">
              <w:rPr>
                <w:rFonts w:ascii="Arial" w:hAnsi="Arial" w:cs="Arial"/>
                <w:sz w:val="20"/>
              </w:rPr>
              <w:t>d) Nợ quá hạn chưa thanh toán</w:t>
            </w:r>
          </w:p>
        </w:tc>
        <w:tc>
          <w:tcPr>
            <w:tcW w:w="656" w:type="pct"/>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657" w:type="pct"/>
            <w:gridSpan w:val="3"/>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2565" w:type="pct"/>
          </w:tcPr>
          <w:p w:rsidR="00E33BF9" w:rsidRPr="00675455" w:rsidRDefault="00E33BF9" w:rsidP="007A5504">
            <w:pPr>
              <w:spacing w:before="120"/>
              <w:rPr>
                <w:rFonts w:ascii="Arial" w:hAnsi="Arial" w:cs="Arial"/>
                <w:sz w:val="20"/>
              </w:rPr>
            </w:pPr>
            <w:r w:rsidRPr="00675455">
              <w:rPr>
                <w:rFonts w:ascii="Arial" w:hAnsi="Arial" w:cs="Arial"/>
                <w:b/>
                <w:i/>
                <w:sz w:val="20"/>
              </w:rPr>
              <w:t>8. Thuế và các khoản phải nộp nhà nước</w:t>
            </w:r>
          </w:p>
        </w:tc>
        <w:tc>
          <w:tcPr>
            <w:tcW w:w="609" w:type="pct"/>
          </w:tcPr>
          <w:p w:rsidR="00E33BF9" w:rsidRPr="00675455" w:rsidRDefault="00E33BF9" w:rsidP="007A5504">
            <w:pPr>
              <w:spacing w:before="120"/>
              <w:jc w:val="center"/>
              <w:rPr>
                <w:rFonts w:ascii="Arial" w:hAnsi="Arial" w:cs="Arial"/>
                <w:sz w:val="20"/>
              </w:rPr>
            </w:pPr>
            <w:r w:rsidRPr="00675455">
              <w:rPr>
                <w:rFonts w:ascii="Arial" w:hAnsi="Arial" w:cs="Arial"/>
                <w:sz w:val="20"/>
              </w:rPr>
              <w:t>Đầu năm</w:t>
            </w:r>
          </w:p>
        </w:tc>
        <w:tc>
          <w:tcPr>
            <w:tcW w:w="609" w:type="pct"/>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Số phải nộp trong năm</w:t>
            </w:r>
          </w:p>
        </w:tc>
        <w:tc>
          <w:tcPr>
            <w:tcW w:w="681" w:type="pct"/>
            <w:gridSpan w:val="3"/>
          </w:tcPr>
          <w:p w:rsidR="00E33BF9" w:rsidRPr="00675455" w:rsidRDefault="00E33BF9" w:rsidP="007A5504">
            <w:pPr>
              <w:spacing w:before="120"/>
              <w:jc w:val="center"/>
              <w:rPr>
                <w:rFonts w:ascii="Arial" w:hAnsi="Arial" w:cs="Arial"/>
                <w:sz w:val="20"/>
              </w:rPr>
            </w:pPr>
            <w:r w:rsidRPr="00675455">
              <w:rPr>
                <w:rFonts w:ascii="Arial" w:hAnsi="Arial" w:cs="Arial"/>
                <w:sz w:val="20"/>
              </w:rPr>
              <w:t>Số đã thực nộp trong năm</w:t>
            </w:r>
          </w:p>
        </w:tc>
        <w:tc>
          <w:tcPr>
            <w:tcW w:w="535" w:type="pct"/>
          </w:tcPr>
          <w:p w:rsidR="00E33BF9" w:rsidRPr="00675455" w:rsidRDefault="00E33BF9" w:rsidP="007A5504">
            <w:pPr>
              <w:spacing w:before="120"/>
              <w:jc w:val="center"/>
              <w:rPr>
                <w:rFonts w:ascii="Arial" w:hAnsi="Arial" w:cs="Arial"/>
                <w:sz w:val="20"/>
              </w:rPr>
            </w:pPr>
            <w:r w:rsidRPr="00675455">
              <w:rPr>
                <w:rFonts w:ascii="Arial" w:hAnsi="Arial" w:cs="Arial"/>
                <w:sz w:val="20"/>
              </w:rPr>
              <w:t>Cuối năm</w:t>
            </w:r>
          </w:p>
        </w:tc>
      </w:tr>
      <w:tr w:rsidR="00E33BF9" w:rsidRPr="00675455" w:rsidTr="007A5504">
        <w:tc>
          <w:tcPr>
            <w:tcW w:w="2565" w:type="pct"/>
          </w:tcPr>
          <w:p w:rsidR="00E33BF9" w:rsidRPr="00675455" w:rsidRDefault="00E33BF9" w:rsidP="007A5504">
            <w:pPr>
              <w:spacing w:before="120"/>
              <w:rPr>
                <w:rFonts w:ascii="Arial" w:hAnsi="Arial" w:cs="Arial"/>
                <w:sz w:val="20"/>
              </w:rPr>
            </w:pPr>
            <w:r w:rsidRPr="00675455">
              <w:rPr>
                <w:rFonts w:ascii="Arial" w:hAnsi="Arial" w:cs="Arial"/>
                <w:sz w:val="20"/>
              </w:rPr>
              <w:lastRenderedPageBreak/>
              <w:t xml:space="preserve">(Chi tiết cho từng loại thuế) </w:t>
            </w:r>
          </w:p>
          <w:p w:rsidR="00E33BF9" w:rsidRPr="00675455" w:rsidRDefault="00E33BF9" w:rsidP="007A5504">
            <w:pPr>
              <w:spacing w:before="120"/>
              <w:jc w:val="center"/>
              <w:rPr>
                <w:rFonts w:ascii="Arial" w:hAnsi="Arial" w:cs="Arial"/>
                <w:b/>
                <w:i/>
                <w:sz w:val="20"/>
              </w:rPr>
            </w:pPr>
            <w:r w:rsidRPr="00675455">
              <w:rPr>
                <w:rFonts w:ascii="Arial" w:hAnsi="Arial" w:cs="Arial"/>
                <w:b/>
                <w:sz w:val="20"/>
              </w:rPr>
              <w:t>Cộng</w:t>
            </w:r>
          </w:p>
        </w:tc>
        <w:tc>
          <w:tcPr>
            <w:tcW w:w="609" w:type="pct"/>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c>
          <w:tcPr>
            <w:tcW w:w="609" w:type="pct"/>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b/>
                <w:sz w:val="20"/>
              </w:rPr>
              <w:t>…</w:t>
            </w:r>
          </w:p>
        </w:tc>
        <w:tc>
          <w:tcPr>
            <w:tcW w:w="681" w:type="pct"/>
            <w:gridSpan w:val="3"/>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b/>
                <w:sz w:val="20"/>
              </w:rPr>
              <w:t>…</w:t>
            </w:r>
          </w:p>
        </w:tc>
        <w:tc>
          <w:tcPr>
            <w:tcW w:w="535" w:type="pct"/>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b/>
                <w:sz w:val="20"/>
              </w:rPr>
              <w:t>…</w:t>
            </w:r>
          </w:p>
        </w:tc>
      </w:tr>
      <w:tr w:rsidR="00E33BF9" w:rsidRPr="00675455" w:rsidTr="007A5504">
        <w:tc>
          <w:tcPr>
            <w:tcW w:w="3687" w:type="pct"/>
            <w:gridSpan w:val="3"/>
          </w:tcPr>
          <w:p w:rsidR="00E33BF9" w:rsidRPr="00675455" w:rsidRDefault="00E33BF9" w:rsidP="007A5504">
            <w:pPr>
              <w:spacing w:before="120"/>
              <w:rPr>
                <w:rFonts w:ascii="Arial" w:hAnsi="Arial" w:cs="Arial"/>
                <w:b/>
                <w:i/>
                <w:sz w:val="20"/>
              </w:rPr>
            </w:pPr>
            <w:r w:rsidRPr="00675455">
              <w:rPr>
                <w:rFonts w:ascii="Arial" w:hAnsi="Arial" w:cs="Arial"/>
                <w:b/>
                <w:i/>
                <w:sz w:val="20"/>
              </w:rPr>
              <w:t>9. Dự phòng phải trả</w:t>
            </w:r>
          </w:p>
        </w:tc>
        <w:tc>
          <w:tcPr>
            <w:tcW w:w="656" w:type="pct"/>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Cuối năm</w:t>
            </w:r>
          </w:p>
        </w:tc>
        <w:tc>
          <w:tcPr>
            <w:tcW w:w="657" w:type="pct"/>
            <w:gridSpan w:val="3"/>
          </w:tcPr>
          <w:p w:rsidR="00E33BF9" w:rsidRPr="00675455" w:rsidRDefault="00E33BF9" w:rsidP="007A5504">
            <w:pPr>
              <w:spacing w:before="120"/>
              <w:jc w:val="center"/>
              <w:rPr>
                <w:rFonts w:ascii="Arial" w:hAnsi="Arial" w:cs="Arial"/>
                <w:sz w:val="20"/>
              </w:rPr>
            </w:pPr>
            <w:r w:rsidRPr="00675455">
              <w:rPr>
                <w:rFonts w:ascii="Arial" w:hAnsi="Arial" w:cs="Arial"/>
                <w:sz w:val="20"/>
              </w:rPr>
              <w:t>Đầu năm</w:t>
            </w:r>
          </w:p>
        </w:tc>
      </w:tr>
      <w:tr w:rsidR="00E33BF9" w:rsidRPr="00675455" w:rsidTr="007A5504">
        <w:tc>
          <w:tcPr>
            <w:tcW w:w="3687" w:type="pct"/>
            <w:gridSpan w:val="3"/>
          </w:tcPr>
          <w:p w:rsidR="00E33BF9" w:rsidRPr="00675455" w:rsidRDefault="00E33BF9" w:rsidP="007A5504">
            <w:pPr>
              <w:spacing w:before="120"/>
              <w:rPr>
                <w:rFonts w:ascii="Arial" w:hAnsi="Arial" w:cs="Arial"/>
                <w:sz w:val="20"/>
              </w:rPr>
            </w:pPr>
            <w:r w:rsidRPr="00675455">
              <w:rPr>
                <w:rFonts w:ascii="Arial" w:hAnsi="Arial" w:cs="Arial"/>
                <w:sz w:val="20"/>
              </w:rPr>
              <w:t>- Dự phòng bảo hành sản phẩm hàng hóa;</w:t>
            </w:r>
          </w:p>
          <w:p w:rsidR="00E33BF9" w:rsidRPr="00675455" w:rsidRDefault="00E33BF9" w:rsidP="007A5504">
            <w:pPr>
              <w:spacing w:before="120"/>
              <w:rPr>
                <w:rFonts w:ascii="Arial" w:hAnsi="Arial" w:cs="Arial"/>
                <w:sz w:val="20"/>
              </w:rPr>
            </w:pPr>
            <w:r w:rsidRPr="00675455">
              <w:rPr>
                <w:rFonts w:ascii="Arial" w:hAnsi="Arial" w:cs="Arial"/>
                <w:sz w:val="20"/>
              </w:rPr>
              <w:t>- Dự phòng bảo hành công trình xây dựng;</w:t>
            </w:r>
          </w:p>
          <w:p w:rsidR="00E33BF9" w:rsidRPr="00675455" w:rsidRDefault="00E33BF9" w:rsidP="007A5504">
            <w:pPr>
              <w:spacing w:before="120"/>
              <w:rPr>
                <w:rFonts w:ascii="Arial" w:hAnsi="Arial" w:cs="Arial"/>
                <w:sz w:val="20"/>
              </w:rPr>
            </w:pPr>
            <w:r w:rsidRPr="00675455">
              <w:rPr>
                <w:rFonts w:ascii="Arial" w:hAnsi="Arial" w:cs="Arial"/>
                <w:sz w:val="20"/>
              </w:rPr>
              <w:t>- Dự phòng phải trả khác.</w:t>
            </w:r>
          </w:p>
          <w:p w:rsidR="00E33BF9" w:rsidRPr="00675455" w:rsidRDefault="00E33BF9" w:rsidP="007A5504">
            <w:pPr>
              <w:spacing w:before="120"/>
              <w:jc w:val="center"/>
              <w:rPr>
                <w:rFonts w:ascii="Arial" w:hAnsi="Arial" w:cs="Arial"/>
                <w:b/>
                <w:sz w:val="20"/>
              </w:rPr>
            </w:pPr>
            <w:r w:rsidRPr="00675455">
              <w:rPr>
                <w:rFonts w:ascii="Arial" w:hAnsi="Arial" w:cs="Arial"/>
                <w:b/>
                <w:sz w:val="20"/>
              </w:rPr>
              <w:t>Cộng</w:t>
            </w:r>
          </w:p>
        </w:tc>
        <w:tc>
          <w:tcPr>
            <w:tcW w:w="656" w:type="pct"/>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c>
          <w:tcPr>
            <w:tcW w:w="657" w:type="pct"/>
            <w:gridSpan w:val="3"/>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r>
    </w:tbl>
    <w:p w:rsidR="00E33BF9" w:rsidRPr="00675455" w:rsidRDefault="00E33BF9" w:rsidP="00E33BF9">
      <w:pPr>
        <w:spacing w:before="120"/>
        <w:rPr>
          <w:rFonts w:ascii="Arial" w:hAnsi="Arial" w:cs="Arial"/>
          <w:b/>
          <w:i/>
          <w:sz w:val="20"/>
        </w:rPr>
      </w:pPr>
      <w:r w:rsidRPr="00675455">
        <w:rPr>
          <w:rFonts w:ascii="Arial" w:hAnsi="Arial" w:cs="Arial"/>
          <w:b/>
          <w:i/>
          <w:sz w:val="20"/>
        </w:rPr>
        <w:t>10. Vốn chủ sở hữu</w:t>
      </w:r>
    </w:p>
    <w:p w:rsidR="00E33BF9" w:rsidRPr="00675455" w:rsidRDefault="00E33BF9" w:rsidP="00E33BF9">
      <w:pPr>
        <w:spacing w:before="120"/>
        <w:rPr>
          <w:rFonts w:ascii="Arial" w:hAnsi="Arial" w:cs="Arial"/>
          <w:sz w:val="20"/>
        </w:rPr>
      </w:pPr>
      <w:r w:rsidRPr="00675455">
        <w:rPr>
          <w:rFonts w:ascii="Arial" w:hAnsi="Arial" w:cs="Arial"/>
          <w:sz w:val="20"/>
        </w:rPr>
        <w:t>a) Bảng đối chiếu biến động của vốn chủ sở hữu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2344"/>
        <w:gridCol w:w="983"/>
        <w:gridCol w:w="921"/>
        <w:gridCol w:w="985"/>
        <w:gridCol w:w="765"/>
        <w:gridCol w:w="917"/>
        <w:gridCol w:w="1144"/>
        <w:gridCol w:w="811"/>
      </w:tblGrid>
      <w:tr w:rsidR="00E33BF9" w:rsidRPr="00675455" w:rsidTr="007A5504">
        <w:tc>
          <w:tcPr>
            <w:tcW w:w="1322" w:type="pct"/>
            <w:vMerge w:val="restar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Chỉ tiêu</w:t>
            </w:r>
          </w:p>
        </w:tc>
        <w:tc>
          <w:tcPr>
            <w:tcW w:w="3678" w:type="pct"/>
            <w:gridSpan w:val="7"/>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Các khoản mục thuộc vốn chủ sở hữu</w:t>
            </w:r>
          </w:p>
        </w:tc>
      </w:tr>
      <w:tr w:rsidR="00E33BF9" w:rsidRPr="00675455" w:rsidTr="007A5504">
        <w:tc>
          <w:tcPr>
            <w:tcW w:w="1322" w:type="pct"/>
            <w:vMerge/>
            <w:shd w:val="clear" w:color="auto" w:fill="auto"/>
          </w:tcPr>
          <w:p w:rsidR="00E33BF9" w:rsidRPr="00675455" w:rsidRDefault="00E33BF9" w:rsidP="007A5504">
            <w:pPr>
              <w:spacing w:before="120"/>
              <w:jc w:val="center"/>
              <w:rPr>
                <w:rFonts w:ascii="Arial" w:hAnsi="Arial" w:cs="Arial"/>
                <w:b/>
                <w:sz w:val="20"/>
              </w:rPr>
            </w:pPr>
          </w:p>
        </w:tc>
        <w:tc>
          <w:tcPr>
            <w:tcW w:w="554"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Vốn góp của chủ sở hữu</w:t>
            </w:r>
          </w:p>
        </w:tc>
        <w:tc>
          <w:tcPr>
            <w:tcW w:w="519"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Thặng dư vốn cổ phần</w:t>
            </w:r>
          </w:p>
        </w:tc>
        <w:tc>
          <w:tcPr>
            <w:tcW w:w="555"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Vốn khác của chủ sở hữu</w:t>
            </w:r>
          </w:p>
        </w:tc>
        <w:tc>
          <w:tcPr>
            <w:tcW w:w="431"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Cổ phiếu quỹ</w:t>
            </w:r>
          </w:p>
        </w:tc>
        <w:tc>
          <w:tcPr>
            <w:tcW w:w="517"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Chênh lệch tỷ giá</w:t>
            </w:r>
          </w:p>
        </w:tc>
        <w:tc>
          <w:tcPr>
            <w:tcW w:w="645"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LNST thuế chưa phân phối và các quỹ</w:t>
            </w:r>
          </w:p>
        </w:tc>
        <w:tc>
          <w:tcPr>
            <w:tcW w:w="457"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Cộng</w:t>
            </w:r>
          </w:p>
        </w:tc>
      </w:tr>
      <w:tr w:rsidR="00E33BF9" w:rsidRPr="00675455" w:rsidTr="007A5504">
        <w:tc>
          <w:tcPr>
            <w:tcW w:w="1322"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554"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519"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555"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431"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51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c>
          <w:tcPr>
            <w:tcW w:w="645"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6</w:t>
            </w:r>
          </w:p>
        </w:tc>
        <w:tc>
          <w:tcPr>
            <w:tcW w:w="45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7</w:t>
            </w:r>
          </w:p>
        </w:tc>
      </w:tr>
      <w:tr w:rsidR="00E33BF9" w:rsidRPr="00675455" w:rsidTr="007A5504">
        <w:tc>
          <w:tcPr>
            <w:tcW w:w="1322"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Số dư đầu năm</w:t>
            </w:r>
          </w:p>
        </w:tc>
        <w:tc>
          <w:tcPr>
            <w:tcW w:w="554" w:type="pct"/>
            <w:shd w:val="clear" w:color="auto" w:fill="auto"/>
          </w:tcPr>
          <w:p w:rsidR="00E33BF9" w:rsidRPr="00675455" w:rsidRDefault="00E33BF9" w:rsidP="007A5504">
            <w:pPr>
              <w:spacing w:before="120"/>
              <w:jc w:val="center"/>
              <w:rPr>
                <w:rFonts w:ascii="Arial" w:hAnsi="Arial" w:cs="Arial"/>
                <w:sz w:val="20"/>
              </w:rPr>
            </w:pPr>
          </w:p>
        </w:tc>
        <w:tc>
          <w:tcPr>
            <w:tcW w:w="519" w:type="pct"/>
            <w:shd w:val="clear" w:color="auto" w:fill="auto"/>
          </w:tcPr>
          <w:p w:rsidR="00E33BF9" w:rsidRPr="00675455" w:rsidRDefault="00E33BF9" w:rsidP="007A5504">
            <w:pPr>
              <w:spacing w:before="120"/>
              <w:jc w:val="center"/>
              <w:rPr>
                <w:rFonts w:ascii="Arial" w:hAnsi="Arial" w:cs="Arial"/>
                <w:sz w:val="20"/>
              </w:rPr>
            </w:pPr>
          </w:p>
        </w:tc>
        <w:tc>
          <w:tcPr>
            <w:tcW w:w="555" w:type="pct"/>
            <w:shd w:val="clear" w:color="auto" w:fill="auto"/>
          </w:tcPr>
          <w:p w:rsidR="00E33BF9" w:rsidRPr="00675455" w:rsidRDefault="00E33BF9" w:rsidP="007A5504">
            <w:pPr>
              <w:spacing w:before="120"/>
              <w:jc w:val="center"/>
              <w:rPr>
                <w:rFonts w:ascii="Arial" w:hAnsi="Arial" w:cs="Arial"/>
                <w:sz w:val="20"/>
              </w:rPr>
            </w:pPr>
          </w:p>
        </w:tc>
        <w:tc>
          <w:tcPr>
            <w:tcW w:w="431" w:type="pct"/>
            <w:shd w:val="clear" w:color="auto" w:fill="auto"/>
          </w:tcPr>
          <w:p w:rsidR="00E33BF9" w:rsidRPr="00675455" w:rsidRDefault="00E33BF9" w:rsidP="007A5504">
            <w:pPr>
              <w:spacing w:before="120"/>
              <w:jc w:val="center"/>
              <w:rPr>
                <w:rFonts w:ascii="Arial" w:hAnsi="Arial" w:cs="Arial"/>
                <w:sz w:val="20"/>
              </w:rPr>
            </w:pPr>
          </w:p>
        </w:tc>
        <w:tc>
          <w:tcPr>
            <w:tcW w:w="517" w:type="pct"/>
            <w:shd w:val="clear" w:color="auto" w:fill="auto"/>
          </w:tcPr>
          <w:p w:rsidR="00E33BF9" w:rsidRPr="00675455" w:rsidRDefault="00E33BF9" w:rsidP="007A5504">
            <w:pPr>
              <w:spacing w:before="120"/>
              <w:jc w:val="center"/>
              <w:rPr>
                <w:rFonts w:ascii="Arial" w:hAnsi="Arial" w:cs="Arial"/>
                <w:sz w:val="20"/>
              </w:rPr>
            </w:pPr>
          </w:p>
        </w:tc>
        <w:tc>
          <w:tcPr>
            <w:tcW w:w="645" w:type="pct"/>
            <w:shd w:val="clear" w:color="auto" w:fill="auto"/>
          </w:tcPr>
          <w:p w:rsidR="00E33BF9" w:rsidRPr="00675455" w:rsidRDefault="00E33BF9" w:rsidP="007A5504">
            <w:pPr>
              <w:spacing w:before="120"/>
              <w:jc w:val="center"/>
              <w:rPr>
                <w:rFonts w:ascii="Arial" w:hAnsi="Arial" w:cs="Arial"/>
                <w:sz w:val="20"/>
              </w:rPr>
            </w:pPr>
          </w:p>
        </w:tc>
        <w:tc>
          <w:tcPr>
            <w:tcW w:w="457" w:type="pct"/>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1322"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Tăng vốn trong năm</w:t>
            </w:r>
          </w:p>
        </w:tc>
        <w:tc>
          <w:tcPr>
            <w:tcW w:w="554" w:type="pct"/>
            <w:shd w:val="clear" w:color="auto" w:fill="auto"/>
          </w:tcPr>
          <w:p w:rsidR="00E33BF9" w:rsidRPr="00675455" w:rsidRDefault="00E33BF9" w:rsidP="007A5504">
            <w:pPr>
              <w:spacing w:before="120"/>
              <w:jc w:val="center"/>
              <w:rPr>
                <w:rFonts w:ascii="Arial" w:hAnsi="Arial" w:cs="Arial"/>
                <w:sz w:val="20"/>
              </w:rPr>
            </w:pPr>
          </w:p>
        </w:tc>
        <w:tc>
          <w:tcPr>
            <w:tcW w:w="519" w:type="pct"/>
            <w:shd w:val="clear" w:color="auto" w:fill="auto"/>
          </w:tcPr>
          <w:p w:rsidR="00E33BF9" w:rsidRPr="00675455" w:rsidRDefault="00E33BF9" w:rsidP="007A5504">
            <w:pPr>
              <w:spacing w:before="120"/>
              <w:jc w:val="center"/>
              <w:rPr>
                <w:rFonts w:ascii="Arial" w:hAnsi="Arial" w:cs="Arial"/>
                <w:sz w:val="20"/>
              </w:rPr>
            </w:pPr>
          </w:p>
        </w:tc>
        <w:tc>
          <w:tcPr>
            <w:tcW w:w="555" w:type="pct"/>
            <w:shd w:val="clear" w:color="auto" w:fill="auto"/>
          </w:tcPr>
          <w:p w:rsidR="00E33BF9" w:rsidRPr="00675455" w:rsidRDefault="00E33BF9" w:rsidP="007A5504">
            <w:pPr>
              <w:spacing w:before="120"/>
              <w:jc w:val="center"/>
              <w:rPr>
                <w:rFonts w:ascii="Arial" w:hAnsi="Arial" w:cs="Arial"/>
                <w:sz w:val="20"/>
              </w:rPr>
            </w:pPr>
          </w:p>
        </w:tc>
        <w:tc>
          <w:tcPr>
            <w:tcW w:w="431" w:type="pct"/>
            <w:shd w:val="clear" w:color="auto" w:fill="auto"/>
          </w:tcPr>
          <w:p w:rsidR="00E33BF9" w:rsidRPr="00675455" w:rsidRDefault="00E33BF9" w:rsidP="007A5504">
            <w:pPr>
              <w:spacing w:before="120"/>
              <w:jc w:val="center"/>
              <w:rPr>
                <w:rFonts w:ascii="Arial" w:hAnsi="Arial" w:cs="Arial"/>
                <w:sz w:val="20"/>
              </w:rPr>
            </w:pPr>
          </w:p>
        </w:tc>
        <w:tc>
          <w:tcPr>
            <w:tcW w:w="517" w:type="pct"/>
            <w:shd w:val="clear" w:color="auto" w:fill="auto"/>
          </w:tcPr>
          <w:p w:rsidR="00E33BF9" w:rsidRPr="00675455" w:rsidRDefault="00E33BF9" w:rsidP="007A5504">
            <w:pPr>
              <w:spacing w:before="120"/>
              <w:jc w:val="center"/>
              <w:rPr>
                <w:rFonts w:ascii="Arial" w:hAnsi="Arial" w:cs="Arial"/>
                <w:sz w:val="20"/>
              </w:rPr>
            </w:pPr>
          </w:p>
        </w:tc>
        <w:tc>
          <w:tcPr>
            <w:tcW w:w="645" w:type="pct"/>
            <w:shd w:val="clear" w:color="auto" w:fill="auto"/>
          </w:tcPr>
          <w:p w:rsidR="00E33BF9" w:rsidRPr="00675455" w:rsidRDefault="00E33BF9" w:rsidP="007A5504">
            <w:pPr>
              <w:spacing w:before="120"/>
              <w:jc w:val="center"/>
              <w:rPr>
                <w:rFonts w:ascii="Arial" w:hAnsi="Arial" w:cs="Arial"/>
                <w:sz w:val="20"/>
              </w:rPr>
            </w:pPr>
          </w:p>
        </w:tc>
        <w:tc>
          <w:tcPr>
            <w:tcW w:w="457" w:type="pct"/>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1322"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Giảm vốn trong năm</w:t>
            </w:r>
          </w:p>
        </w:tc>
        <w:tc>
          <w:tcPr>
            <w:tcW w:w="554" w:type="pct"/>
            <w:shd w:val="clear" w:color="auto" w:fill="auto"/>
          </w:tcPr>
          <w:p w:rsidR="00E33BF9" w:rsidRPr="00675455" w:rsidRDefault="00E33BF9" w:rsidP="007A5504">
            <w:pPr>
              <w:spacing w:before="120"/>
              <w:jc w:val="center"/>
              <w:rPr>
                <w:rFonts w:ascii="Arial" w:hAnsi="Arial" w:cs="Arial"/>
                <w:sz w:val="20"/>
              </w:rPr>
            </w:pPr>
          </w:p>
        </w:tc>
        <w:tc>
          <w:tcPr>
            <w:tcW w:w="519" w:type="pct"/>
            <w:shd w:val="clear" w:color="auto" w:fill="auto"/>
          </w:tcPr>
          <w:p w:rsidR="00E33BF9" w:rsidRPr="00675455" w:rsidRDefault="00E33BF9" w:rsidP="007A5504">
            <w:pPr>
              <w:spacing w:before="120"/>
              <w:jc w:val="center"/>
              <w:rPr>
                <w:rFonts w:ascii="Arial" w:hAnsi="Arial" w:cs="Arial"/>
                <w:sz w:val="20"/>
              </w:rPr>
            </w:pPr>
          </w:p>
        </w:tc>
        <w:tc>
          <w:tcPr>
            <w:tcW w:w="555" w:type="pct"/>
            <w:shd w:val="clear" w:color="auto" w:fill="auto"/>
          </w:tcPr>
          <w:p w:rsidR="00E33BF9" w:rsidRPr="00675455" w:rsidRDefault="00E33BF9" w:rsidP="007A5504">
            <w:pPr>
              <w:spacing w:before="120"/>
              <w:jc w:val="center"/>
              <w:rPr>
                <w:rFonts w:ascii="Arial" w:hAnsi="Arial" w:cs="Arial"/>
                <w:sz w:val="20"/>
              </w:rPr>
            </w:pPr>
          </w:p>
        </w:tc>
        <w:tc>
          <w:tcPr>
            <w:tcW w:w="431" w:type="pct"/>
            <w:shd w:val="clear" w:color="auto" w:fill="auto"/>
          </w:tcPr>
          <w:p w:rsidR="00E33BF9" w:rsidRPr="00675455" w:rsidRDefault="00E33BF9" w:rsidP="007A5504">
            <w:pPr>
              <w:spacing w:before="120"/>
              <w:jc w:val="center"/>
              <w:rPr>
                <w:rFonts w:ascii="Arial" w:hAnsi="Arial" w:cs="Arial"/>
                <w:sz w:val="20"/>
              </w:rPr>
            </w:pPr>
          </w:p>
        </w:tc>
        <w:tc>
          <w:tcPr>
            <w:tcW w:w="517" w:type="pct"/>
            <w:shd w:val="clear" w:color="auto" w:fill="auto"/>
          </w:tcPr>
          <w:p w:rsidR="00E33BF9" w:rsidRPr="00675455" w:rsidRDefault="00E33BF9" w:rsidP="007A5504">
            <w:pPr>
              <w:spacing w:before="120"/>
              <w:jc w:val="center"/>
              <w:rPr>
                <w:rFonts w:ascii="Arial" w:hAnsi="Arial" w:cs="Arial"/>
                <w:sz w:val="20"/>
              </w:rPr>
            </w:pPr>
          </w:p>
        </w:tc>
        <w:tc>
          <w:tcPr>
            <w:tcW w:w="645" w:type="pct"/>
            <w:shd w:val="clear" w:color="auto" w:fill="auto"/>
          </w:tcPr>
          <w:p w:rsidR="00E33BF9" w:rsidRPr="00675455" w:rsidRDefault="00E33BF9" w:rsidP="007A5504">
            <w:pPr>
              <w:spacing w:before="120"/>
              <w:jc w:val="center"/>
              <w:rPr>
                <w:rFonts w:ascii="Arial" w:hAnsi="Arial" w:cs="Arial"/>
                <w:sz w:val="20"/>
              </w:rPr>
            </w:pPr>
          </w:p>
        </w:tc>
        <w:tc>
          <w:tcPr>
            <w:tcW w:w="457" w:type="pct"/>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1322"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Số dư cuối năm</w:t>
            </w:r>
          </w:p>
        </w:tc>
        <w:tc>
          <w:tcPr>
            <w:tcW w:w="554" w:type="pct"/>
            <w:shd w:val="clear" w:color="auto" w:fill="auto"/>
          </w:tcPr>
          <w:p w:rsidR="00E33BF9" w:rsidRPr="00675455" w:rsidRDefault="00E33BF9" w:rsidP="007A5504">
            <w:pPr>
              <w:spacing w:before="120"/>
              <w:jc w:val="center"/>
              <w:rPr>
                <w:rFonts w:ascii="Arial" w:hAnsi="Arial" w:cs="Arial"/>
                <w:sz w:val="20"/>
              </w:rPr>
            </w:pPr>
          </w:p>
        </w:tc>
        <w:tc>
          <w:tcPr>
            <w:tcW w:w="519" w:type="pct"/>
            <w:shd w:val="clear" w:color="auto" w:fill="auto"/>
          </w:tcPr>
          <w:p w:rsidR="00E33BF9" w:rsidRPr="00675455" w:rsidRDefault="00E33BF9" w:rsidP="007A5504">
            <w:pPr>
              <w:spacing w:before="120"/>
              <w:jc w:val="center"/>
              <w:rPr>
                <w:rFonts w:ascii="Arial" w:hAnsi="Arial" w:cs="Arial"/>
                <w:sz w:val="20"/>
              </w:rPr>
            </w:pPr>
          </w:p>
        </w:tc>
        <w:tc>
          <w:tcPr>
            <w:tcW w:w="555" w:type="pct"/>
            <w:shd w:val="clear" w:color="auto" w:fill="auto"/>
          </w:tcPr>
          <w:p w:rsidR="00E33BF9" w:rsidRPr="00675455" w:rsidRDefault="00E33BF9" w:rsidP="007A5504">
            <w:pPr>
              <w:spacing w:before="120"/>
              <w:jc w:val="center"/>
              <w:rPr>
                <w:rFonts w:ascii="Arial" w:hAnsi="Arial" w:cs="Arial"/>
                <w:sz w:val="20"/>
              </w:rPr>
            </w:pPr>
          </w:p>
        </w:tc>
        <w:tc>
          <w:tcPr>
            <w:tcW w:w="431" w:type="pct"/>
            <w:shd w:val="clear" w:color="auto" w:fill="auto"/>
          </w:tcPr>
          <w:p w:rsidR="00E33BF9" w:rsidRPr="00675455" w:rsidRDefault="00E33BF9" w:rsidP="007A5504">
            <w:pPr>
              <w:spacing w:before="120"/>
              <w:jc w:val="center"/>
              <w:rPr>
                <w:rFonts w:ascii="Arial" w:hAnsi="Arial" w:cs="Arial"/>
                <w:sz w:val="20"/>
              </w:rPr>
            </w:pPr>
          </w:p>
        </w:tc>
        <w:tc>
          <w:tcPr>
            <w:tcW w:w="517" w:type="pct"/>
            <w:shd w:val="clear" w:color="auto" w:fill="auto"/>
          </w:tcPr>
          <w:p w:rsidR="00E33BF9" w:rsidRPr="00675455" w:rsidRDefault="00E33BF9" w:rsidP="007A5504">
            <w:pPr>
              <w:spacing w:before="120"/>
              <w:jc w:val="center"/>
              <w:rPr>
                <w:rFonts w:ascii="Arial" w:hAnsi="Arial" w:cs="Arial"/>
                <w:sz w:val="20"/>
              </w:rPr>
            </w:pPr>
          </w:p>
        </w:tc>
        <w:tc>
          <w:tcPr>
            <w:tcW w:w="645" w:type="pct"/>
            <w:shd w:val="clear" w:color="auto" w:fill="auto"/>
          </w:tcPr>
          <w:p w:rsidR="00E33BF9" w:rsidRPr="00675455" w:rsidRDefault="00E33BF9" w:rsidP="007A5504">
            <w:pPr>
              <w:spacing w:before="120"/>
              <w:jc w:val="center"/>
              <w:rPr>
                <w:rFonts w:ascii="Arial" w:hAnsi="Arial" w:cs="Arial"/>
                <w:sz w:val="20"/>
              </w:rPr>
            </w:pPr>
          </w:p>
        </w:tc>
        <w:tc>
          <w:tcPr>
            <w:tcW w:w="457" w:type="pct"/>
            <w:shd w:val="clear" w:color="auto" w:fill="auto"/>
          </w:tcPr>
          <w:p w:rsidR="00E33BF9" w:rsidRPr="00675455" w:rsidRDefault="00E33BF9" w:rsidP="007A5504">
            <w:pPr>
              <w:spacing w:before="120"/>
              <w:jc w:val="center"/>
              <w:rPr>
                <w:rFonts w:ascii="Arial" w:hAnsi="Arial" w:cs="Arial"/>
                <w:sz w:val="20"/>
              </w:rPr>
            </w:pPr>
          </w:p>
        </w:tc>
      </w:tr>
    </w:tbl>
    <w:p w:rsidR="00E33BF9" w:rsidRPr="00675455" w:rsidRDefault="00E33BF9" w:rsidP="00E33BF9">
      <w:pPr>
        <w:spacing w:before="120"/>
        <w:rPr>
          <w:rFonts w:ascii="Arial" w:hAnsi="Arial" w:cs="Arial"/>
          <w:sz w:val="20"/>
        </w:rPr>
      </w:pPr>
      <w:r w:rsidRPr="00675455">
        <w:rPr>
          <w:rFonts w:ascii="Arial" w:hAnsi="Arial" w:cs="Arial"/>
          <w:sz w:val="20"/>
        </w:rPr>
        <w:t>- Thuyết minh và giải trình khác về vốn chủ sở hữu (nguyên nhân biến động và các thông tin khác).</w:t>
      </w:r>
    </w:p>
    <w:p w:rsidR="00E33BF9" w:rsidRPr="00675455" w:rsidRDefault="00E33BF9" w:rsidP="00E33BF9">
      <w:pPr>
        <w:spacing w:before="120"/>
        <w:rPr>
          <w:rFonts w:ascii="Arial" w:hAnsi="Arial" w:cs="Arial"/>
          <w:b/>
          <w:i/>
          <w:sz w:val="20"/>
        </w:rPr>
      </w:pPr>
      <w:r w:rsidRPr="00675455">
        <w:rPr>
          <w:rFonts w:ascii="Arial" w:hAnsi="Arial" w:cs="Arial"/>
          <w:b/>
          <w:i/>
          <w:sz w:val="20"/>
        </w:rPr>
        <w:t>11. Các khoản mục ngoài Báo cáo tình hình tài chính</w:t>
      </w:r>
    </w:p>
    <w:p w:rsidR="00E33BF9" w:rsidRPr="00675455" w:rsidRDefault="00E33BF9" w:rsidP="00E33BF9">
      <w:pPr>
        <w:spacing w:before="120"/>
        <w:rPr>
          <w:rFonts w:ascii="Arial" w:hAnsi="Arial" w:cs="Arial"/>
          <w:sz w:val="20"/>
        </w:rPr>
      </w:pPr>
      <w:r w:rsidRPr="00675455">
        <w:rPr>
          <w:rFonts w:ascii="Arial" w:hAnsi="Arial" w:cs="Arial"/>
          <w:sz w:val="20"/>
        </w:rPr>
        <w:t>a) Tài sản thuê ngoài (Chi tiết số lượng, chủng loại và các thông tin quan trọng khác đối với các tài sản thuê ngoài chủ yếu)</w:t>
      </w:r>
    </w:p>
    <w:p w:rsidR="00E33BF9" w:rsidRPr="00675455" w:rsidRDefault="00E33BF9" w:rsidP="00E33BF9">
      <w:pPr>
        <w:spacing w:before="120"/>
        <w:rPr>
          <w:rFonts w:ascii="Arial" w:hAnsi="Arial" w:cs="Arial"/>
          <w:sz w:val="20"/>
        </w:rPr>
      </w:pPr>
      <w:r w:rsidRPr="00675455">
        <w:rPr>
          <w:rFonts w:ascii="Arial" w:hAnsi="Arial" w:cs="Arial"/>
          <w:sz w:val="20"/>
        </w:rPr>
        <w:t>b) Tài sản nhận giữ hộ (Doanh nghiệp phải thuyết minh chi tiết về số lượng, chủng loại, quy cách, phẩm chất của từng loại tài sản tại thời điểm cuối kỳ).</w:t>
      </w:r>
    </w:p>
    <w:p w:rsidR="00E33BF9" w:rsidRPr="00675455" w:rsidRDefault="00E33BF9" w:rsidP="00E33BF9">
      <w:pPr>
        <w:spacing w:before="120"/>
        <w:rPr>
          <w:rFonts w:ascii="Arial" w:hAnsi="Arial" w:cs="Arial"/>
          <w:sz w:val="20"/>
        </w:rPr>
      </w:pPr>
      <w:r w:rsidRPr="00675455">
        <w:rPr>
          <w:rFonts w:ascii="Arial" w:hAnsi="Arial" w:cs="Arial"/>
          <w:sz w:val="20"/>
        </w:rPr>
        <w:t xml:space="preserve">- Vật tư hàng </w:t>
      </w:r>
      <w:r w:rsidRPr="00675455">
        <w:rPr>
          <w:rFonts w:ascii="Arial" w:hAnsi="Arial" w:cs="Arial"/>
          <w:sz w:val="20"/>
          <w:highlight w:val="white"/>
        </w:rPr>
        <w:t>hóa</w:t>
      </w:r>
      <w:r w:rsidRPr="00675455">
        <w:rPr>
          <w:rFonts w:ascii="Arial" w:hAnsi="Arial" w:cs="Arial"/>
          <w:sz w:val="20"/>
        </w:rPr>
        <w:t xml:space="preserve"> nhận giữ hộ, gia công, nhận ủy thác.</w:t>
      </w:r>
    </w:p>
    <w:p w:rsidR="00E33BF9" w:rsidRPr="00675455" w:rsidRDefault="00E33BF9" w:rsidP="00E33BF9">
      <w:pPr>
        <w:spacing w:before="120"/>
        <w:rPr>
          <w:rFonts w:ascii="Arial" w:hAnsi="Arial" w:cs="Arial"/>
          <w:sz w:val="20"/>
        </w:rPr>
      </w:pPr>
      <w:r w:rsidRPr="00675455">
        <w:rPr>
          <w:rFonts w:ascii="Arial" w:hAnsi="Arial" w:cs="Arial"/>
          <w:sz w:val="20"/>
        </w:rPr>
        <w:t xml:space="preserve">- Hàng </w:t>
      </w:r>
      <w:r w:rsidRPr="00675455">
        <w:rPr>
          <w:rFonts w:ascii="Arial" w:hAnsi="Arial" w:cs="Arial"/>
          <w:sz w:val="20"/>
          <w:highlight w:val="white"/>
        </w:rPr>
        <w:t>hóa</w:t>
      </w:r>
      <w:r w:rsidRPr="00675455">
        <w:rPr>
          <w:rFonts w:ascii="Arial" w:hAnsi="Arial" w:cs="Arial"/>
          <w:sz w:val="20"/>
        </w:rPr>
        <w:t xml:space="preserve"> nhận bán hộ, nhận ký gửi, nhận cầm cố, thế chấp.</w:t>
      </w:r>
    </w:p>
    <w:p w:rsidR="00E33BF9" w:rsidRPr="00675455" w:rsidRDefault="00E33BF9" w:rsidP="00E33BF9">
      <w:pPr>
        <w:spacing w:before="120"/>
        <w:rPr>
          <w:rFonts w:ascii="Arial" w:hAnsi="Arial" w:cs="Arial"/>
          <w:sz w:val="20"/>
        </w:rPr>
      </w:pPr>
      <w:r w:rsidRPr="00675455">
        <w:rPr>
          <w:rFonts w:ascii="Arial" w:hAnsi="Arial" w:cs="Arial"/>
          <w:sz w:val="20"/>
        </w:rPr>
        <w:t>c) Ngoại tệ các loại: (Thuyết minh chi tiết số lượng từng loại nguyên tệ).</w:t>
      </w:r>
    </w:p>
    <w:p w:rsidR="00E33BF9" w:rsidRPr="00675455" w:rsidRDefault="00E33BF9" w:rsidP="00E33BF9">
      <w:pPr>
        <w:spacing w:before="120"/>
        <w:rPr>
          <w:rFonts w:ascii="Arial" w:hAnsi="Arial" w:cs="Arial"/>
          <w:sz w:val="20"/>
        </w:rPr>
      </w:pPr>
      <w:r w:rsidRPr="00675455">
        <w:rPr>
          <w:rFonts w:ascii="Arial" w:hAnsi="Arial" w:cs="Arial"/>
          <w:sz w:val="20"/>
        </w:rPr>
        <w:t>d) Nợ khó đòi đã xử lý.</w:t>
      </w:r>
    </w:p>
    <w:p w:rsidR="00E33BF9" w:rsidRPr="00675455" w:rsidRDefault="00E33BF9" w:rsidP="00E33BF9">
      <w:pPr>
        <w:spacing w:before="120"/>
        <w:rPr>
          <w:rFonts w:ascii="Arial" w:hAnsi="Arial" w:cs="Arial"/>
          <w:sz w:val="20"/>
        </w:rPr>
      </w:pPr>
      <w:r w:rsidRPr="00675455">
        <w:rPr>
          <w:rFonts w:ascii="Arial" w:hAnsi="Arial" w:cs="Arial"/>
          <w:sz w:val="20"/>
        </w:rPr>
        <w:t>đ) Thông tin về các khoản tiền phạt, phải thu về lãi trả chậm,... phát sinh từ các khoản nợ quá hạn nhưng không được ghi nhận doanh thu.</w:t>
      </w:r>
    </w:p>
    <w:p w:rsidR="00E33BF9" w:rsidRPr="00675455" w:rsidRDefault="00E33BF9" w:rsidP="00E33BF9">
      <w:pPr>
        <w:spacing w:before="120"/>
        <w:rPr>
          <w:rFonts w:ascii="Arial" w:hAnsi="Arial" w:cs="Arial"/>
          <w:sz w:val="20"/>
        </w:rPr>
      </w:pPr>
      <w:r w:rsidRPr="00675455">
        <w:rPr>
          <w:rFonts w:ascii="Arial" w:hAnsi="Arial" w:cs="Arial"/>
          <w:sz w:val="20"/>
        </w:rPr>
        <w:t>e) Các thông tin khác về các khoản mục ngoài Báo cáo tình hình tài chính.</w:t>
      </w:r>
    </w:p>
    <w:p w:rsidR="00E33BF9" w:rsidRPr="00675455" w:rsidRDefault="00E33BF9" w:rsidP="00E33BF9">
      <w:pPr>
        <w:spacing w:before="120"/>
        <w:rPr>
          <w:rFonts w:ascii="Arial" w:hAnsi="Arial" w:cs="Arial"/>
          <w:sz w:val="20"/>
        </w:rPr>
      </w:pPr>
      <w:r w:rsidRPr="00675455">
        <w:rPr>
          <w:rFonts w:ascii="Arial" w:hAnsi="Arial" w:cs="Arial"/>
          <w:b/>
          <w:i/>
          <w:sz w:val="20"/>
        </w:rPr>
        <w:t>12. Thuyết minh về các bên liên quan</w:t>
      </w:r>
      <w:r w:rsidRPr="00675455">
        <w:rPr>
          <w:rFonts w:ascii="Arial" w:hAnsi="Arial" w:cs="Arial"/>
          <w:sz w:val="20"/>
        </w:rPr>
        <w:t xml:space="preserve"> (danh sách các bên liên quan, giao dịch và các thông tin khác về các bên liên quan chưa được trình bày ở các nội dung nêu trên)</w:t>
      </w:r>
    </w:p>
    <w:p w:rsidR="00E33BF9" w:rsidRPr="00675455" w:rsidRDefault="00E33BF9" w:rsidP="00E33BF9">
      <w:pPr>
        <w:spacing w:before="120"/>
        <w:rPr>
          <w:rFonts w:ascii="Arial" w:hAnsi="Arial" w:cs="Arial"/>
          <w:b/>
          <w:i/>
          <w:sz w:val="20"/>
        </w:rPr>
      </w:pPr>
      <w:r w:rsidRPr="00675455">
        <w:rPr>
          <w:rFonts w:ascii="Arial" w:hAnsi="Arial" w:cs="Arial"/>
          <w:b/>
          <w:i/>
          <w:sz w:val="20"/>
        </w:rPr>
        <w:t>13. Ngoài các nội dung đã trình bày trên, các doanh nghiệp được giải trình, thuyết minh các thông tin khác nếu thấy cần thiết</w:t>
      </w:r>
    </w:p>
    <w:p w:rsidR="00E33BF9" w:rsidRPr="00675455" w:rsidRDefault="00E33BF9" w:rsidP="00E33BF9">
      <w:pPr>
        <w:spacing w:before="120"/>
        <w:rPr>
          <w:rFonts w:ascii="Arial" w:hAnsi="Arial" w:cs="Arial"/>
          <w:b/>
          <w:sz w:val="20"/>
        </w:rPr>
      </w:pPr>
      <w:r w:rsidRPr="00675455">
        <w:rPr>
          <w:rFonts w:ascii="Arial" w:hAnsi="Arial" w:cs="Arial"/>
          <w:b/>
          <w:sz w:val="20"/>
        </w:rPr>
        <w:t xml:space="preserve">VI. Thông tin bổ sung cho các khoản mục trình bày trong Báo cáo kết quả hoạt động </w:t>
      </w:r>
      <w:r w:rsidRPr="00675455">
        <w:rPr>
          <w:rFonts w:ascii="Arial" w:hAnsi="Arial" w:cs="Arial"/>
          <w:b/>
          <w:sz w:val="20"/>
          <w:highlight w:val="white"/>
        </w:rPr>
        <w:t>kinh</w:t>
      </w:r>
      <w:r w:rsidRPr="00675455">
        <w:rPr>
          <w:rFonts w:ascii="Arial" w:hAnsi="Arial" w:cs="Arial"/>
          <w:b/>
          <w:sz w:val="20"/>
        </w:rPr>
        <w:t xml:space="preserve"> doanh</w:t>
      </w:r>
    </w:p>
    <w:p w:rsidR="00E33BF9" w:rsidRPr="00675455" w:rsidRDefault="00E33BF9" w:rsidP="00E33BF9">
      <w:pPr>
        <w:spacing w:before="120"/>
        <w:jc w:val="right"/>
        <w:rPr>
          <w:rFonts w:ascii="Arial" w:hAnsi="Arial" w:cs="Arial"/>
          <w:i/>
          <w:sz w:val="20"/>
        </w:rPr>
      </w:pPr>
      <w:r w:rsidRPr="00675455">
        <w:rPr>
          <w:rFonts w:ascii="Arial" w:hAnsi="Arial" w:cs="Arial"/>
          <w:i/>
          <w:sz w:val="20"/>
        </w:rPr>
        <w:lastRenderedPageBreak/>
        <w:t>Đơn vị 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68"/>
        <w:gridCol w:w="1194"/>
        <w:gridCol w:w="1194"/>
      </w:tblGrid>
      <w:tr w:rsidR="00E33BF9" w:rsidRPr="00675455" w:rsidTr="007A5504">
        <w:tc>
          <w:tcPr>
            <w:tcW w:w="6468" w:type="dxa"/>
          </w:tcPr>
          <w:p w:rsidR="00E33BF9" w:rsidRPr="00675455" w:rsidRDefault="00E33BF9" w:rsidP="007A5504">
            <w:pPr>
              <w:spacing w:before="120"/>
              <w:rPr>
                <w:rFonts w:ascii="Arial" w:hAnsi="Arial" w:cs="Arial"/>
                <w:b/>
                <w:i/>
                <w:sz w:val="20"/>
              </w:rPr>
            </w:pPr>
            <w:r w:rsidRPr="00675455">
              <w:rPr>
                <w:rFonts w:ascii="Arial" w:hAnsi="Arial" w:cs="Arial"/>
                <w:b/>
                <w:i/>
                <w:sz w:val="20"/>
              </w:rPr>
              <w:t>1. Tổng doanh thu b</w:t>
            </w:r>
            <w:r>
              <w:rPr>
                <w:rFonts w:ascii="Arial" w:hAnsi="Arial" w:cs="Arial"/>
                <w:b/>
                <w:i/>
                <w:sz w:val="20"/>
              </w:rPr>
              <w:t>á</w:t>
            </w:r>
            <w:r w:rsidRPr="00675455">
              <w:rPr>
                <w:rFonts w:ascii="Arial" w:hAnsi="Arial" w:cs="Arial"/>
                <w:b/>
                <w:i/>
                <w:sz w:val="20"/>
              </w:rPr>
              <w:t>n hàng và cung cấp dịch vụ</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nay</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trước</w:t>
            </w:r>
          </w:p>
        </w:tc>
      </w:tr>
      <w:tr w:rsidR="00E33BF9" w:rsidRPr="00675455" w:rsidTr="007A5504">
        <w:tc>
          <w:tcPr>
            <w:tcW w:w="6468" w:type="dxa"/>
          </w:tcPr>
          <w:p w:rsidR="00E33BF9" w:rsidRPr="00675455" w:rsidRDefault="00E33BF9" w:rsidP="007A5504">
            <w:pPr>
              <w:spacing w:before="120"/>
              <w:rPr>
                <w:rFonts w:ascii="Arial" w:hAnsi="Arial" w:cs="Arial"/>
                <w:sz w:val="20"/>
              </w:rPr>
            </w:pPr>
            <w:r w:rsidRPr="00675455">
              <w:rPr>
                <w:rFonts w:ascii="Arial" w:hAnsi="Arial" w:cs="Arial"/>
                <w:sz w:val="20"/>
              </w:rPr>
              <w:t>a) Doanh thu</w:t>
            </w:r>
          </w:p>
          <w:p w:rsidR="00E33BF9" w:rsidRPr="00675455" w:rsidRDefault="00E33BF9" w:rsidP="007A5504">
            <w:pPr>
              <w:spacing w:before="120"/>
              <w:rPr>
                <w:rFonts w:ascii="Arial" w:hAnsi="Arial" w:cs="Arial"/>
                <w:sz w:val="20"/>
              </w:rPr>
            </w:pPr>
            <w:r w:rsidRPr="00675455">
              <w:rPr>
                <w:rFonts w:ascii="Arial" w:hAnsi="Arial" w:cs="Arial"/>
                <w:sz w:val="20"/>
              </w:rPr>
              <w:t>- Doanh thu bán hàng hóa</w:t>
            </w:r>
          </w:p>
          <w:p w:rsidR="00E33BF9" w:rsidRPr="00675455" w:rsidRDefault="00E33BF9" w:rsidP="007A5504">
            <w:pPr>
              <w:spacing w:before="120"/>
              <w:rPr>
                <w:rFonts w:ascii="Arial" w:hAnsi="Arial" w:cs="Arial"/>
                <w:sz w:val="20"/>
              </w:rPr>
            </w:pPr>
            <w:r w:rsidRPr="00675455">
              <w:rPr>
                <w:rFonts w:ascii="Arial" w:hAnsi="Arial" w:cs="Arial"/>
                <w:sz w:val="20"/>
              </w:rPr>
              <w:t xml:space="preserve">- Doanh thu bán thành </w:t>
            </w:r>
            <w:r w:rsidRPr="00675455">
              <w:rPr>
                <w:rFonts w:ascii="Arial" w:hAnsi="Arial" w:cs="Arial"/>
                <w:sz w:val="20"/>
                <w:highlight w:val="white"/>
              </w:rPr>
              <w:t>phẩm</w:t>
            </w:r>
          </w:p>
          <w:p w:rsidR="00E33BF9" w:rsidRPr="00675455" w:rsidRDefault="00E33BF9" w:rsidP="007A5504">
            <w:pPr>
              <w:spacing w:before="120"/>
              <w:rPr>
                <w:rFonts w:ascii="Arial" w:hAnsi="Arial" w:cs="Arial"/>
                <w:sz w:val="20"/>
              </w:rPr>
            </w:pPr>
            <w:r w:rsidRPr="00675455">
              <w:rPr>
                <w:rFonts w:ascii="Arial" w:hAnsi="Arial" w:cs="Arial"/>
                <w:sz w:val="20"/>
              </w:rPr>
              <w:t>- Doanh thu cung cấp dịch vụ</w:t>
            </w:r>
          </w:p>
          <w:p w:rsidR="00E33BF9" w:rsidRPr="00675455" w:rsidRDefault="00E33BF9" w:rsidP="007A5504">
            <w:pPr>
              <w:spacing w:before="120"/>
              <w:rPr>
                <w:rFonts w:ascii="Arial" w:hAnsi="Arial" w:cs="Arial"/>
                <w:sz w:val="20"/>
              </w:rPr>
            </w:pPr>
            <w:r w:rsidRPr="00675455">
              <w:rPr>
                <w:rFonts w:ascii="Arial" w:hAnsi="Arial" w:cs="Arial"/>
                <w:sz w:val="20"/>
              </w:rPr>
              <w:t>- Doanh thu khác</w:t>
            </w:r>
          </w:p>
          <w:p w:rsidR="00E33BF9" w:rsidRPr="00675455" w:rsidRDefault="00E33BF9" w:rsidP="007A5504">
            <w:pPr>
              <w:spacing w:before="120"/>
              <w:jc w:val="center"/>
              <w:rPr>
                <w:rFonts w:ascii="Arial" w:hAnsi="Arial" w:cs="Arial"/>
                <w:b/>
                <w:i/>
                <w:sz w:val="20"/>
              </w:rPr>
            </w:pPr>
            <w:r w:rsidRPr="00675455">
              <w:rPr>
                <w:rFonts w:ascii="Arial" w:hAnsi="Arial" w:cs="Arial"/>
                <w:b/>
                <w:i/>
                <w:sz w:val="20"/>
              </w:rPr>
              <w:t>Cộng</w:t>
            </w:r>
          </w:p>
        </w:tc>
        <w:tc>
          <w:tcPr>
            <w:tcW w:w="1194" w:type="dxa"/>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194" w:type="dxa"/>
          </w:tcPr>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468" w:type="dxa"/>
          </w:tcPr>
          <w:p w:rsidR="00E33BF9" w:rsidRPr="00675455" w:rsidRDefault="00E33BF9" w:rsidP="007A5504">
            <w:pPr>
              <w:spacing w:before="120"/>
              <w:rPr>
                <w:rFonts w:ascii="Arial" w:hAnsi="Arial" w:cs="Arial"/>
                <w:sz w:val="20"/>
              </w:rPr>
            </w:pPr>
            <w:r w:rsidRPr="00675455">
              <w:rPr>
                <w:rFonts w:ascii="Arial" w:hAnsi="Arial" w:cs="Arial"/>
                <w:sz w:val="20"/>
              </w:rPr>
              <w:t>Trong đó: Doanh thu từ các bên liên quan (chi tiết cho từng đối tượng)</w:t>
            </w:r>
          </w:p>
          <w:p w:rsidR="00E33BF9" w:rsidRPr="00675455" w:rsidRDefault="00E33BF9" w:rsidP="007A5504">
            <w:pPr>
              <w:spacing w:before="120"/>
              <w:rPr>
                <w:rFonts w:ascii="Arial" w:hAnsi="Arial" w:cs="Arial"/>
                <w:sz w:val="20"/>
              </w:rPr>
            </w:pPr>
            <w:r w:rsidRPr="00675455">
              <w:rPr>
                <w:rFonts w:ascii="Arial" w:hAnsi="Arial" w:cs="Arial"/>
                <w:sz w:val="20"/>
              </w:rPr>
              <w:t>b)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w:t>
            </w:r>
            <w:r w:rsidRPr="00675455">
              <w:rPr>
                <w:rFonts w:ascii="Arial" w:hAnsi="Arial" w:cs="Arial"/>
                <w:sz w:val="20"/>
                <w:highlight w:val="white"/>
              </w:rPr>
              <w:t>ươ</w:t>
            </w:r>
            <w:r w:rsidRPr="00675455">
              <w:rPr>
                <w:rFonts w:ascii="Arial" w:hAnsi="Arial" w:cs="Arial"/>
                <w:sz w:val="20"/>
              </w:rPr>
              <w:t>ng lai do đã ghi nhận doanh thu đối với toàn bộ số tiền nhận trước.</w:t>
            </w:r>
          </w:p>
        </w:tc>
        <w:tc>
          <w:tcPr>
            <w:tcW w:w="1194" w:type="dxa"/>
          </w:tcPr>
          <w:p w:rsidR="00E33BF9" w:rsidRPr="00675455" w:rsidRDefault="00E33BF9" w:rsidP="007A5504">
            <w:pPr>
              <w:spacing w:before="120"/>
              <w:jc w:val="center"/>
              <w:rPr>
                <w:rFonts w:ascii="Arial" w:hAnsi="Arial" w:cs="Arial"/>
                <w:sz w:val="20"/>
              </w:rPr>
            </w:pPr>
          </w:p>
        </w:tc>
        <w:tc>
          <w:tcPr>
            <w:tcW w:w="1194" w:type="dxa"/>
          </w:tcPr>
          <w:p w:rsidR="00E33BF9" w:rsidRPr="00675455" w:rsidRDefault="00E33BF9" w:rsidP="007A5504">
            <w:pPr>
              <w:spacing w:before="120"/>
              <w:jc w:val="center"/>
              <w:rPr>
                <w:rFonts w:ascii="Arial" w:hAnsi="Arial" w:cs="Arial"/>
                <w:sz w:val="20"/>
              </w:rPr>
            </w:pPr>
          </w:p>
        </w:tc>
      </w:tr>
      <w:tr w:rsidR="00E33BF9" w:rsidRPr="00675455" w:rsidTr="007A5504">
        <w:tc>
          <w:tcPr>
            <w:tcW w:w="6468" w:type="dxa"/>
          </w:tcPr>
          <w:p w:rsidR="00E33BF9" w:rsidRPr="00675455" w:rsidRDefault="00E33BF9" w:rsidP="007A5504">
            <w:pPr>
              <w:spacing w:before="120"/>
              <w:rPr>
                <w:rFonts w:ascii="Arial" w:hAnsi="Arial" w:cs="Arial"/>
                <w:b/>
                <w:i/>
                <w:sz w:val="20"/>
              </w:rPr>
            </w:pPr>
            <w:r w:rsidRPr="00675455">
              <w:rPr>
                <w:rFonts w:ascii="Arial" w:hAnsi="Arial" w:cs="Arial"/>
                <w:b/>
                <w:i/>
                <w:sz w:val="20"/>
              </w:rPr>
              <w:t xml:space="preserve">2. Các khoản giảm trừ doanh thu </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nay</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trước</w:t>
            </w:r>
          </w:p>
        </w:tc>
      </w:tr>
      <w:tr w:rsidR="00E33BF9" w:rsidRPr="00675455" w:rsidTr="007A5504">
        <w:tc>
          <w:tcPr>
            <w:tcW w:w="6468" w:type="dxa"/>
          </w:tcPr>
          <w:p w:rsidR="00E33BF9" w:rsidRPr="00675455" w:rsidRDefault="00E33BF9" w:rsidP="007A5504">
            <w:pPr>
              <w:spacing w:before="120"/>
              <w:rPr>
                <w:rFonts w:ascii="Arial" w:hAnsi="Arial" w:cs="Arial"/>
                <w:sz w:val="20"/>
              </w:rPr>
            </w:pPr>
            <w:r w:rsidRPr="00675455">
              <w:rPr>
                <w:rFonts w:ascii="Arial" w:hAnsi="Arial" w:cs="Arial"/>
                <w:sz w:val="20"/>
              </w:rPr>
              <w:t>- Chiết khấu thương mại;</w:t>
            </w:r>
          </w:p>
          <w:p w:rsidR="00E33BF9" w:rsidRPr="00675455" w:rsidRDefault="00E33BF9" w:rsidP="007A5504">
            <w:pPr>
              <w:spacing w:before="120"/>
              <w:rPr>
                <w:rFonts w:ascii="Arial" w:hAnsi="Arial" w:cs="Arial"/>
                <w:sz w:val="20"/>
              </w:rPr>
            </w:pPr>
            <w:r w:rsidRPr="00675455">
              <w:rPr>
                <w:rFonts w:ascii="Arial" w:hAnsi="Arial" w:cs="Arial"/>
                <w:sz w:val="20"/>
              </w:rPr>
              <w:t>- Giảm giá hàng bán;</w:t>
            </w:r>
          </w:p>
          <w:p w:rsidR="00E33BF9" w:rsidRPr="00675455" w:rsidRDefault="00E33BF9" w:rsidP="007A5504">
            <w:pPr>
              <w:spacing w:before="120"/>
              <w:rPr>
                <w:rFonts w:ascii="Arial" w:hAnsi="Arial" w:cs="Arial"/>
                <w:sz w:val="20"/>
              </w:rPr>
            </w:pPr>
            <w:r w:rsidRPr="00675455">
              <w:rPr>
                <w:rFonts w:ascii="Arial" w:hAnsi="Arial" w:cs="Arial"/>
                <w:sz w:val="20"/>
              </w:rPr>
              <w:t>- Hàng bán bị trả lại.</w:t>
            </w:r>
          </w:p>
          <w:p w:rsidR="00E33BF9" w:rsidRPr="00675455" w:rsidRDefault="00E33BF9" w:rsidP="007A5504">
            <w:pPr>
              <w:spacing w:before="120"/>
              <w:jc w:val="center"/>
              <w:rPr>
                <w:rFonts w:ascii="Arial" w:hAnsi="Arial" w:cs="Arial"/>
                <w:b/>
                <w:sz w:val="20"/>
              </w:rPr>
            </w:pPr>
            <w:r w:rsidRPr="00675455">
              <w:rPr>
                <w:rFonts w:ascii="Arial" w:hAnsi="Arial" w:cs="Arial"/>
                <w:b/>
                <w:sz w:val="20"/>
              </w:rPr>
              <w:t>Cộng</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r>
      <w:tr w:rsidR="00E33BF9" w:rsidRPr="00675455" w:rsidTr="007A5504">
        <w:tc>
          <w:tcPr>
            <w:tcW w:w="6468" w:type="dxa"/>
          </w:tcPr>
          <w:p w:rsidR="00E33BF9" w:rsidRPr="00675455" w:rsidRDefault="00E33BF9" w:rsidP="007A5504">
            <w:pPr>
              <w:spacing w:before="120"/>
              <w:rPr>
                <w:rFonts w:ascii="Arial" w:hAnsi="Arial" w:cs="Arial"/>
                <w:b/>
                <w:i/>
                <w:sz w:val="20"/>
              </w:rPr>
            </w:pPr>
            <w:r w:rsidRPr="00675455">
              <w:rPr>
                <w:rFonts w:ascii="Arial" w:hAnsi="Arial" w:cs="Arial"/>
                <w:b/>
                <w:i/>
                <w:sz w:val="20"/>
              </w:rPr>
              <w:t>3. Giá vốn hàng bán</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nay</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trước</w:t>
            </w:r>
          </w:p>
        </w:tc>
      </w:tr>
      <w:tr w:rsidR="00E33BF9" w:rsidRPr="00675455" w:rsidTr="007A5504">
        <w:tc>
          <w:tcPr>
            <w:tcW w:w="6468" w:type="dxa"/>
          </w:tcPr>
          <w:p w:rsidR="00E33BF9" w:rsidRPr="00675455" w:rsidRDefault="00E33BF9" w:rsidP="007A5504">
            <w:pPr>
              <w:spacing w:before="120"/>
              <w:rPr>
                <w:rFonts w:ascii="Arial" w:hAnsi="Arial" w:cs="Arial"/>
                <w:sz w:val="20"/>
              </w:rPr>
            </w:pPr>
            <w:r w:rsidRPr="00675455">
              <w:rPr>
                <w:rFonts w:ascii="Arial" w:hAnsi="Arial" w:cs="Arial"/>
                <w:sz w:val="20"/>
              </w:rPr>
              <w:t>- Giá vốn của hàng hóa đã bán;</w:t>
            </w:r>
          </w:p>
          <w:p w:rsidR="00E33BF9" w:rsidRPr="00675455" w:rsidRDefault="00E33BF9" w:rsidP="007A5504">
            <w:pPr>
              <w:spacing w:before="120"/>
              <w:rPr>
                <w:rFonts w:ascii="Arial" w:hAnsi="Arial" w:cs="Arial"/>
                <w:sz w:val="20"/>
              </w:rPr>
            </w:pPr>
            <w:r w:rsidRPr="00675455">
              <w:rPr>
                <w:rFonts w:ascii="Arial" w:hAnsi="Arial" w:cs="Arial"/>
                <w:sz w:val="20"/>
              </w:rPr>
              <w:t>- Giá vốn của thành phẩm đã bán;</w:t>
            </w:r>
          </w:p>
          <w:p w:rsidR="00E33BF9" w:rsidRPr="00675455" w:rsidRDefault="00E33BF9" w:rsidP="007A5504">
            <w:pPr>
              <w:spacing w:before="120"/>
              <w:rPr>
                <w:rFonts w:ascii="Arial" w:hAnsi="Arial" w:cs="Arial"/>
                <w:sz w:val="20"/>
              </w:rPr>
            </w:pPr>
            <w:r w:rsidRPr="00675455">
              <w:rPr>
                <w:rFonts w:ascii="Arial" w:hAnsi="Arial" w:cs="Arial"/>
                <w:sz w:val="20"/>
              </w:rPr>
              <w:t>- Giá vốn của dịch vụ đã cung cấp;</w:t>
            </w:r>
          </w:p>
          <w:p w:rsidR="00E33BF9" w:rsidRPr="00675455" w:rsidRDefault="00E33BF9" w:rsidP="007A5504">
            <w:pPr>
              <w:spacing w:before="120"/>
              <w:rPr>
                <w:rFonts w:ascii="Arial" w:hAnsi="Arial" w:cs="Arial"/>
                <w:sz w:val="20"/>
              </w:rPr>
            </w:pPr>
            <w:r w:rsidRPr="00675455">
              <w:rPr>
                <w:rFonts w:ascii="Arial" w:hAnsi="Arial" w:cs="Arial"/>
                <w:sz w:val="20"/>
              </w:rPr>
              <w:t>- Giá vốn khác;</w:t>
            </w:r>
          </w:p>
          <w:p w:rsidR="00E33BF9" w:rsidRPr="00675455" w:rsidRDefault="00E33BF9" w:rsidP="007A5504">
            <w:pPr>
              <w:spacing w:before="120"/>
              <w:rPr>
                <w:rFonts w:ascii="Arial" w:hAnsi="Arial" w:cs="Arial"/>
                <w:sz w:val="20"/>
              </w:rPr>
            </w:pPr>
            <w:r w:rsidRPr="00675455">
              <w:rPr>
                <w:rFonts w:ascii="Arial" w:hAnsi="Arial" w:cs="Arial"/>
                <w:sz w:val="20"/>
              </w:rPr>
              <w:t>- Các khoản chi phí khác được tính vào giá vốn;</w:t>
            </w:r>
          </w:p>
          <w:p w:rsidR="00E33BF9" w:rsidRPr="00675455" w:rsidRDefault="00E33BF9" w:rsidP="007A5504">
            <w:pPr>
              <w:spacing w:before="120"/>
              <w:rPr>
                <w:rFonts w:ascii="Arial" w:hAnsi="Arial" w:cs="Arial"/>
                <w:sz w:val="20"/>
              </w:rPr>
            </w:pPr>
            <w:r w:rsidRPr="00675455">
              <w:rPr>
                <w:rFonts w:ascii="Arial" w:hAnsi="Arial" w:cs="Arial"/>
                <w:sz w:val="20"/>
              </w:rPr>
              <w:t>- Các khoản ghi giảm giá vốn hàng bán.</w:t>
            </w:r>
          </w:p>
          <w:p w:rsidR="00E33BF9" w:rsidRPr="00675455" w:rsidRDefault="00E33BF9" w:rsidP="007A5504">
            <w:pPr>
              <w:spacing w:before="120"/>
              <w:jc w:val="center"/>
              <w:rPr>
                <w:rFonts w:ascii="Arial" w:hAnsi="Arial" w:cs="Arial"/>
                <w:b/>
                <w:i/>
                <w:sz w:val="20"/>
              </w:rPr>
            </w:pPr>
            <w:r w:rsidRPr="00675455">
              <w:rPr>
                <w:rFonts w:ascii="Arial" w:hAnsi="Arial" w:cs="Arial"/>
                <w:b/>
                <w:sz w:val="20"/>
              </w:rPr>
              <w:t>Cộng</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r>
      <w:tr w:rsidR="00E33BF9" w:rsidRPr="00675455" w:rsidTr="007A5504">
        <w:tc>
          <w:tcPr>
            <w:tcW w:w="6468" w:type="dxa"/>
          </w:tcPr>
          <w:p w:rsidR="00E33BF9" w:rsidRPr="00675455" w:rsidRDefault="00E33BF9" w:rsidP="007A5504">
            <w:pPr>
              <w:spacing w:before="120"/>
              <w:rPr>
                <w:rFonts w:ascii="Arial" w:hAnsi="Arial" w:cs="Arial"/>
                <w:b/>
                <w:i/>
                <w:sz w:val="20"/>
              </w:rPr>
            </w:pPr>
            <w:r w:rsidRPr="00675455">
              <w:rPr>
                <w:rFonts w:ascii="Arial" w:hAnsi="Arial" w:cs="Arial"/>
                <w:b/>
                <w:i/>
                <w:sz w:val="20"/>
              </w:rPr>
              <w:t>4. Doanh thu hoạt động tài chính</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nay</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trước</w:t>
            </w:r>
          </w:p>
        </w:tc>
      </w:tr>
      <w:tr w:rsidR="00E33BF9" w:rsidRPr="00675455" w:rsidTr="007A5504">
        <w:tc>
          <w:tcPr>
            <w:tcW w:w="6468" w:type="dxa"/>
          </w:tcPr>
          <w:p w:rsidR="00E33BF9" w:rsidRPr="00675455" w:rsidRDefault="00E33BF9" w:rsidP="007A5504">
            <w:pPr>
              <w:spacing w:before="120"/>
              <w:rPr>
                <w:rFonts w:ascii="Arial" w:hAnsi="Arial" w:cs="Arial"/>
                <w:sz w:val="20"/>
              </w:rPr>
            </w:pPr>
            <w:r w:rsidRPr="00675455">
              <w:rPr>
                <w:rFonts w:ascii="Arial" w:hAnsi="Arial" w:cs="Arial"/>
                <w:sz w:val="20"/>
              </w:rPr>
              <w:t>- Lãi tiền gửi, tiền cho vay;</w:t>
            </w:r>
          </w:p>
          <w:p w:rsidR="00E33BF9" w:rsidRPr="00675455" w:rsidRDefault="00E33BF9" w:rsidP="007A5504">
            <w:pPr>
              <w:spacing w:before="120"/>
              <w:rPr>
                <w:rFonts w:ascii="Arial" w:hAnsi="Arial" w:cs="Arial"/>
                <w:sz w:val="20"/>
              </w:rPr>
            </w:pPr>
            <w:r w:rsidRPr="00675455">
              <w:rPr>
                <w:rFonts w:ascii="Arial" w:hAnsi="Arial" w:cs="Arial"/>
                <w:sz w:val="20"/>
              </w:rPr>
              <w:t>- Lãi bán các khoản đầu tư tài chính;</w:t>
            </w:r>
          </w:p>
          <w:p w:rsidR="00E33BF9" w:rsidRPr="00675455" w:rsidRDefault="00E33BF9" w:rsidP="007A5504">
            <w:pPr>
              <w:spacing w:before="120"/>
              <w:rPr>
                <w:rFonts w:ascii="Arial" w:hAnsi="Arial" w:cs="Arial"/>
                <w:sz w:val="20"/>
              </w:rPr>
            </w:pPr>
            <w:r w:rsidRPr="00675455">
              <w:rPr>
                <w:rFonts w:ascii="Arial" w:hAnsi="Arial" w:cs="Arial"/>
                <w:sz w:val="20"/>
              </w:rPr>
              <w:t>- Cổ tức, lợi nhuận được chia;</w:t>
            </w:r>
          </w:p>
          <w:p w:rsidR="00E33BF9" w:rsidRPr="00675455" w:rsidRDefault="00E33BF9" w:rsidP="007A5504">
            <w:pPr>
              <w:spacing w:before="120"/>
              <w:rPr>
                <w:rFonts w:ascii="Arial" w:hAnsi="Arial" w:cs="Arial"/>
                <w:sz w:val="20"/>
              </w:rPr>
            </w:pPr>
            <w:r w:rsidRPr="00675455">
              <w:rPr>
                <w:rFonts w:ascii="Arial" w:hAnsi="Arial" w:cs="Arial"/>
                <w:sz w:val="20"/>
              </w:rPr>
              <w:t>- Lãi chênh lệch tỷ giá;</w:t>
            </w:r>
          </w:p>
          <w:p w:rsidR="00E33BF9" w:rsidRPr="00675455" w:rsidRDefault="00E33BF9" w:rsidP="007A5504">
            <w:pPr>
              <w:spacing w:before="120"/>
              <w:rPr>
                <w:rFonts w:ascii="Arial" w:hAnsi="Arial" w:cs="Arial"/>
                <w:sz w:val="20"/>
              </w:rPr>
            </w:pPr>
            <w:r w:rsidRPr="00675455">
              <w:rPr>
                <w:rFonts w:ascii="Arial" w:hAnsi="Arial" w:cs="Arial"/>
                <w:sz w:val="20"/>
              </w:rPr>
              <w:t>- Lãi bán hàng trả chậm, chiết khấu thanh toán;</w:t>
            </w:r>
          </w:p>
          <w:p w:rsidR="00E33BF9" w:rsidRPr="00675455" w:rsidRDefault="00E33BF9" w:rsidP="007A5504">
            <w:pPr>
              <w:spacing w:before="120"/>
              <w:rPr>
                <w:rFonts w:ascii="Arial" w:hAnsi="Arial" w:cs="Arial"/>
                <w:sz w:val="20"/>
              </w:rPr>
            </w:pPr>
            <w:r w:rsidRPr="00675455">
              <w:rPr>
                <w:rFonts w:ascii="Arial" w:hAnsi="Arial" w:cs="Arial"/>
                <w:sz w:val="20"/>
              </w:rPr>
              <w:t>- Doanh thu hoạt động tài chính khác.</w:t>
            </w:r>
          </w:p>
          <w:p w:rsidR="00E33BF9" w:rsidRPr="00675455" w:rsidRDefault="00E33BF9" w:rsidP="007A5504">
            <w:pPr>
              <w:spacing w:before="120"/>
              <w:jc w:val="center"/>
              <w:rPr>
                <w:rFonts w:ascii="Arial" w:hAnsi="Arial" w:cs="Arial"/>
                <w:b/>
                <w:sz w:val="20"/>
              </w:rPr>
            </w:pPr>
            <w:r w:rsidRPr="00675455">
              <w:rPr>
                <w:rFonts w:ascii="Arial" w:hAnsi="Arial" w:cs="Arial"/>
                <w:b/>
                <w:sz w:val="20"/>
              </w:rPr>
              <w:t>Cộng</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b/>
                <w:sz w:val="20"/>
              </w:rPr>
              <w:t>…</w:t>
            </w:r>
          </w:p>
        </w:tc>
      </w:tr>
      <w:tr w:rsidR="00E33BF9" w:rsidRPr="00675455" w:rsidTr="007A5504">
        <w:tc>
          <w:tcPr>
            <w:tcW w:w="6468" w:type="dxa"/>
          </w:tcPr>
          <w:p w:rsidR="00E33BF9" w:rsidRPr="00675455" w:rsidRDefault="00E33BF9" w:rsidP="007A5504">
            <w:pPr>
              <w:spacing w:before="120"/>
              <w:rPr>
                <w:rFonts w:ascii="Arial" w:hAnsi="Arial" w:cs="Arial"/>
                <w:b/>
                <w:i/>
                <w:sz w:val="20"/>
              </w:rPr>
            </w:pPr>
            <w:r w:rsidRPr="00675455">
              <w:rPr>
                <w:rFonts w:ascii="Arial" w:hAnsi="Arial" w:cs="Arial"/>
                <w:b/>
                <w:i/>
                <w:sz w:val="20"/>
              </w:rPr>
              <w:t>5. Chi phí tài chính</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nay</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trước</w:t>
            </w:r>
          </w:p>
        </w:tc>
      </w:tr>
      <w:tr w:rsidR="00E33BF9" w:rsidRPr="00675455" w:rsidTr="007A5504">
        <w:tc>
          <w:tcPr>
            <w:tcW w:w="6468" w:type="dxa"/>
          </w:tcPr>
          <w:p w:rsidR="00E33BF9" w:rsidRPr="00675455" w:rsidRDefault="00E33BF9" w:rsidP="007A5504">
            <w:pPr>
              <w:spacing w:before="120"/>
              <w:rPr>
                <w:rFonts w:ascii="Arial" w:hAnsi="Arial" w:cs="Arial"/>
                <w:sz w:val="20"/>
              </w:rPr>
            </w:pPr>
            <w:r w:rsidRPr="00675455">
              <w:rPr>
                <w:rFonts w:ascii="Arial" w:hAnsi="Arial" w:cs="Arial"/>
                <w:sz w:val="20"/>
              </w:rPr>
              <w:t>- Lãi tiền vay;</w:t>
            </w:r>
          </w:p>
          <w:p w:rsidR="00E33BF9" w:rsidRPr="00675455" w:rsidRDefault="00E33BF9" w:rsidP="007A5504">
            <w:pPr>
              <w:spacing w:before="120"/>
              <w:rPr>
                <w:rFonts w:ascii="Arial" w:hAnsi="Arial" w:cs="Arial"/>
                <w:sz w:val="20"/>
              </w:rPr>
            </w:pPr>
            <w:r w:rsidRPr="00675455">
              <w:rPr>
                <w:rFonts w:ascii="Arial" w:hAnsi="Arial" w:cs="Arial"/>
                <w:sz w:val="20"/>
              </w:rPr>
              <w:t>- Chiết khấu thanh toán, lãi mua hàng trả chậm;</w:t>
            </w:r>
          </w:p>
          <w:p w:rsidR="00E33BF9" w:rsidRPr="00675455" w:rsidRDefault="00E33BF9" w:rsidP="007A5504">
            <w:pPr>
              <w:spacing w:before="120"/>
              <w:rPr>
                <w:rFonts w:ascii="Arial" w:hAnsi="Arial" w:cs="Arial"/>
                <w:sz w:val="20"/>
              </w:rPr>
            </w:pPr>
            <w:r w:rsidRPr="00675455">
              <w:rPr>
                <w:rFonts w:ascii="Arial" w:hAnsi="Arial" w:cs="Arial"/>
                <w:sz w:val="20"/>
              </w:rPr>
              <w:lastRenderedPageBreak/>
              <w:t>- Lỗ do bán các khoản đầu tư tài chính;</w:t>
            </w:r>
          </w:p>
          <w:p w:rsidR="00E33BF9" w:rsidRPr="00675455" w:rsidRDefault="00E33BF9" w:rsidP="007A5504">
            <w:pPr>
              <w:spacing w:before="120"/>
              <w:rPr>
                <w:rFonts w:ascii="Arial" w:hAnsi="Arial" w:cs="Arial"/>
                <w:sz w:val="20"/>
              </w:rPr>
            </w:pPr>
            <w:r w:rsidRPr="00675455">
              <w:rPr>
                <w:rFonts w:ascii="Arial" w:hAnsi="Arial" w:cs="Arial"/>
                <w:sz w:val="20"/>
              </w:rPr>
              <w:t>- Lỗ chênh lệch tỷ giá;</w:t>
            </w:r>
          </w:p>
          <w:p w:rsidR="00E33BF9" w:rsidRPr="00675455" w:rsidRDefault="00E33BF9" w:rsidP="007A5504">
            <w:pPr>
              <w:spacing w:before="120"/>
              <w:rPr>
                <w:rFonts w:ascii="Arial" w:hAnsi="Arial" w:cs="Arial"/>
                <w:sz w:val="20"/>
              </w:rPr>
            </w:pPr>
            <w:r w:rsidRPr="00675455">
              <w:rPr>
                <w:rFonts w:ascii="Arial" w:hAnsi="Arial" w:cs="Arial"/>
                <w:sz w:val="20"/>
              </w:rPr>
              <w:t>- Dự phòng giảm giá chứng k</w:t>
            </w:r>
            <w:r w:rsidRPr="00675455">
              <w:rPr>
                <w:rFonts w:ascii="Arial" w:hAnsi="Arial" w:cs="Arial"/>
                <w:sz w:val="20"/>
                <w:highlight w:val="white"/>
              </w:rPr>
              <w:t>hoán</w:t>
            </w:r>
            <w:r w:rsidRPr="00675455">
              <w:rPr>
                <w:rFonts w:ascii="Arial" w:hAnsi="Arial" w:cs="Arial"/>
                <w:sz w:val="20"/>
              </w:rPr>
              <w:t xml:space="preserve"> kinh doanh và tổn thất đầu tư vào đơn vị khác;</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468" w:type="dxa"/>
          </w:tcPr>
          <w:p w:rsidR="00E33BF9" w:rsidRPr="00675455" w:rsidRDefault="00E33BF9" w:rsidP="007A5504">
            <w:pPr>
              <w:spacing w:before="120"/>
              <w:rPr>
                <w:rFonts w:ascii="Arial" w:hAnsi="Arial" w:cs="Arial"/>
                <w:sz w:val="20"/>
              </w:rPr>
            </w:pPr>
            <w:r w:rsidRPr="00675455">
              <w:rPr>
                <w:rFonts w:ascii="Arial" w:hAnsi="Arial" w:cs="Arial"/>
                <w:sz w:val="20"/>
              </w:rPr>
              <w:lastRenderedPageBreak/>
              <w:t>- Chi phí tài chính khác;</w:t>
            </w:r>
          </w:p>
          <w:p w:rsidR="00E33BF9" w:rsidRPr="00675455" w:rsidRDefault="00E33BF9" w:rsidP="007A5504">
            <w:pPr>
              <w:spacing w:before="120"/>
              <w:rPr>
                <w:rFonts w:ascii="Arial" w:hAnsi="Arial" w:cs="Arial"/>
                <w:sz w:val="20"/>
              </w:rPr>
            </w:pPr>
            <w:r w:rsidRPr="00675455">
              <w:rPr>
                <w:rFonts w:ascii="Arial" w:hAnsi="Arial" w:cs="Arial"/>
                <w:sz w:val="20"/>
              </w:rPr>
              <w:t>- Các khoản ghi giảm chi phí tài chính.</w:t>
            </w:r>
          </w:p>
        </w:tc>
        <w:tc>
          <w:tcPr>
            <w:tcW w:w="1194" w:type="dxa"/>
          </w:tcPr>
          <w:p w:rsidR="00E33BF9" w:rsidRPr="00675455" w:rsidRDefault="00E33BF9" w:rsidP="007A5504">
            <w:pPr>
              <w:spacing w:before="120"/>
              <w:jc w:val="center"/>
              <w:rPr>
                <w:rFonts w:ascii="Arial" w:hAnsi="Arial" w:cs="Arial"/>
                <w:sz w:val="20"/>
              </w:rPr>
            </w:pPr>
          </w:p>
        </w:tc>
        <w:tc>
          <w:tcPr>
            <w:tcW w:w="1194" w:type="dxa"/>
          </w:tcPr>
          <w:p w:rsidR="00E33BF9" w:rsidRPr="00675455" w:rsidRDefault="00E33BF9" w:rsidP="007A5504">
            <w:pPr>
              <w:spacing w:before="120"/>
              <w:jc w:val="center"/>
              <w:rPr>
                <w:rFonts w:ascii="Arial" w:hAnsi="Arial" w:cs="Arial"/>
                <w:sz w:val="20"/>
              </w:rPr>
            </w:pPr>
          </w:p>
        </w:tc>
      </w:tr>
      <w:tr w:rsidR="00E33BF9" w:rsidRPr="00675455" w:rsidTr="007A5504">
        <w:tc>
          <w:tcPr>
            <w:tcW w:w="6468" w:type="dxa"/>
          </w:tcPr>
          <w:p w:rsidR="00E33BF9" w:rsidRPr="00675455" w:rsidRDefault="00E33BF9" w:rsidP="007A5504">
            <w:pPr>
              <w:spacing w:before="120"/>
              <w:rPr>
                <w:rFonts w:ascii="Arial" w:hAnsi="Arial" w:cs="Arial"/>
                <w:b/>
                <w:i/>
                <w:sz w:val="20"/>
              </w:rPr>
            </w:pPr>
            <w:r w:rsidRPr="00675455">
              <w:rPr>
                <w:rFonts w:ascii="Arial" w:hAnsi="Arial" w:cs="Arial"/>
                <w:b/>
                <w:i/>
                <w:sz w:val="20"/>
              </w:rPr>
              <w:t>6. Chi phí quản lý kinh doanh</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nay</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trước</w:t>
            </w:r>
          </w:p>
        </w:tc>
      </w:tr>
      <w:tr w:rsidR="00E33BF9" w:rsidRPr="00675455" w:rsidTr="007A5504">
        <w:tc>
          <w:tcPr>
            <w:tcW w:w="6468" w:type="dxa"/>
          </w:tcPr>
          <w:p w:rsidR="00E33BF9" w:rsidRPr="00675455" w:rsidRDefault="00E33BF9" w:rsidP="007A5504">
            <w:pPr>
              <w:spacing w:before="120"/>
              <w:rPr>
                <w:rFonts w:ascii="Arial" w:hAnsi="Arial" w:cs="Arial"/>
                <w:sz w:val="20"/>
              </w:rPr>
            </w:pPr>
            <w:r w:rsidRPr="00675455">
              <w:rPr>
                <w:rFonts w:ascii="Arial" w:hAnsi="Arial" w:cs="Arial"/>
                <w:sz w:val="20"/>
              </w:rPr>
              <w:t>a) Các khoản chi phí quản lý doanh nghiệp phát sinh trong kỳ</w:t>
            </w:r>
          </w:p>
          <w:p w:rsidR="00E33BF9" w:rsidRPr="00675455" w:rsidRDefault="00E33BF9" w:rsidP="007A5504">
            <w:pPr>
              <w:spacing w:before="120"/>
              <w:rPr>
                <w:rFonts w:ascii="Arial" w:hAnsi="Arial" w:cs="Arial"/>
                <w:sz w:val="20"/>
              </w:rPr>
            </w:pPr>
            <w:r w:rsidRPr="00675455">
              <w:rPr>
                <w:rFonts w:ascii="Arial" w:hAnsi="Arial" w:cs="Arial"/>
                <w:sz w:val="20"/>
              </w:rPr>
              <w:t>b) Các khoản chi phí bán hàng phát sinh trong kỳ</w:t>
            </w:r>
          </w:p>
          <w:p w:rsidR="00E33BF9" w:rsidRPr="00675455" w:rsidRDefault="00E33BF9" w:rsidP="007A5504">
            <w:pPr>
              <w:spacing w:before="120"/>
              <w:rPr>
                <w:rFonts w:ascii="Arial" w:hAnsi="Arial" w:cs="Arial"/>
                <w:sz w:val="20"/>
              </w:rPr>
            </w:pPr>
            <w:r w:rsidRPr="00675455">
              <w:rPr>
                <w:rFonts w:ascii="Arial" w:hAnsi="Arial" w:cs="Arial"/>
                <w:sz w:val="20"/>
              </w:rPr>
              <w:t>c) Các khoản ghi giảm chi phí quản lý kinh doanh</w:t>
            </w:r>
          </w:p>
          <w:p w:rsidR="00E33BF9" w:rsidRPr="00675455" w:rsidRDefault="00E33BF9" w:rsidP="007A5504">
            <w:pPr>
              <w:spacing w:before="120"/>
              <w:rPr>
                <w:rFonts w:ascii="Arial" w:hAnsi="Arial" w:cs="Arial"/>
                <w:sz w:val="20"/>
              </w:rPr>
            </w:pPr>
            <w:r w:rsidRPr="00675455">
              <w:rPr>
                <w:rFonts w:ascii="Arial" w:hAnsi="Arial" w:cs="Arial"/>
                <w:sz w:val="20"/>
              </w:rPr>
              <w:t>- Hoàn nhập các khoản dự phòng;</w:t>
            </w:r>
          </w:p>
          <w:p w:rsidR="00E33BF9" w:rsidRPr="00675455" w:rsidRDefault="00E33BF9" w:rsidP="007A5504">
            <w:pPr>
              <w:spacing w:before="120"/>
              <w:rPr>
                <w:rFonts w:ascii="Arial" w:hAnsi="Arial" w:cs="Arial"/>
                <w:sz w:val="20"/>
              </w:rPr>
            </w:pPr>
            <w:r w:rsidRPr="00675455">
              <w:rPr>
                <w:rFonts w:ascii="Arial" w:hAnsi="Arial" w:cs="Arial"/>
                <w:sz w:val="20"/>
              </w:rPr>
              <w:t>- Các khoản ghi giảm khác</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468" w:type="dxa"/>
          </w:tcPr>
          <w:p w:rsidR="00E33BF9" w:rsidRPr="00675455" w:rsidRDefault="00E33BF9" w:rsidP="007A5504">
            <w:pPr>
              <w:spacing w:before="120"/>
              <w:rPr>
                <w:rFonts w:ascii="Arial" w:hAnsi="Arial" w:cs="Arial"/>
                <w:b/>
                <w:i/>
                <w:sz w:val="20"/>
              </w:rPr>
            </w:pPr>
            <w:r w:rsidRPr="00675455">
              <w:rPr>
                <w:rFonts w:ascii="Arial" w:hAnsi="Arial" w:cs="Arial"/>
                <w:b/>
                <w:i/>
                <w:sz w:val="20"/>
              </w:rPr>
              <w:t xml:space="preserve">7. Thu nhập khác </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nay</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trước</w:t>
            </w:r>
          </w:p>
        </w:tc>
      </w:tr>
      <w:tr w:rsidR="00E33BF9" w:rsidRPr="00675455" w:rsidTr="007A5504">
        <w:tc>
          <w:tcPr>
            <w:tcW w:w="6468" w:type="dxa"/>
          </w:tcPr>
          <w:p w:rsidR="00E33BF9" w:rsidRPr="00675455" w:rsidRDefault="00E33BF9" w:rsidP="007A5504">
            <w:pPr>
              <w:spacing w:before="120"/>
              <w:rPr>
                <w:rFonts w:ascii="Arial" w:hAnsi="Arial" w:cs="Arial"/>
                <w:sz w:val="20"/>
              </w:rPr>
            </w:pPr>
            <w:r w:rsidRPr="00675455">
              <w:rPr>
                <w:rFonts w:ascii="Arial" w:hAnsi="Arial" w:cs="Arial"/>
                <w:sz w:val="20"/>
              </w:rPr>
              <w:t>- Lãi thanh lý, nhượng bán TSCĐ;</w:t>
            </w:r>
          </w:p>
          <w:p w:rsidR="00E33BF9" w:rsidRPr="00675455" w:rsidRDefault="00E33BF9" w:rsidP="007A5504">
            <w:pPr>
              <w:spacing w:before="120"/>
              <w:rPr>
                <w:rFonts w:ascii="Arial" w:hAnsi="Arial" w:cs="Arial"/>
                <w:sz w:val="20"/>
              </w:rPr>
            </w:pPr>
            <w:r w:rsidRPr="00675455">
              <w:rPr>
                <w:rFonts w:ascii="Arial" w:hAnsi="Arial" w:cs="Arial"/>
                <w:sz w:val="20"/>
              </w:rPr>
              <w:t>- Lãi do đánh giá lại tài sản;</w:t>
            </w:r>
          </w:p>
          <w:p w:rsidR="00E33BF9" w:rsidRPr="00675455" w:rsidRDefault="00E33BF9" w:rsidP="007A5504">
            <w:pPr>
              <w:spacing w:before="120"/>
              <w:rPr>
                <w:rFonts w:ascii="Arial" w:hAnsi="Arial" w:cs="Arial"/>
                <w:sz w:val="20"/>
              </w:rPr>
            </w:pPr>
            <w:r w:rsidRPr="00675455">
              <w:rPr>
                <w:rFonts w:ascii="Arial" w:hAnsi="Arial" w:cs="Arial"/>
                <w:sz w:val="20"/>
              </w:rPr>
              <w:t>- Tiền phạt thu được;</w:t>
            </w:r>
          </w:p>
          <w:p w:rsidR="00E33BF9" w:rsidRPr="00675455" w:rsidRDefault="00E33BF9" w:rsidP="007A5504">
            <w:pPr>
              <w:spacing w:before="120"/>
              <w:rPr>
                <w:rFonts w:ascii="Arial" w:hAnsi="Arial" w:cs="Arial"/>
                <w:sz w:val="20"/>
              </w:rPr>
            </w:pPr>
            <w:r w:rsidRPr="00675455">
              <w:rPr>
                <w:rFonts w:ascii="Arial" w:hAnsi="Arial" w:cs="Arial"/>
                <w:sz w:val="20"/>
              </w:rPr>
              <w:t>- Thuế được giảm, được hoàn;</w:t>
            </w:r>
          </w:p>
          <w:p w:rsidR="00E33BF9" w:rsidRPr="00675455" w:rsidRDefault="00E33BF9" w:rsidP="007A5504">
            <w:pPr>
              <w:spacing w:before="120"/>
              <w:rPr>
                <w:rFonts w:ascii="Arial" w:hAnsi="Arial" w:cs="Arial"/>
                <w:sz w:val="20"/>
              </w:rPr>
            </w:pPr>
            <w:r w:rsidRPr="00675455">
              <w:rPr>
                <w:rFonts w:ascii="Arial" w:hAnsi="Arial" w:cs="Arial"/>
                <w:sz w:val="20"/>
              </w:rPr>
              <w:t>- Các khoản khác.</w:t>
            </w:r>
          </w:p>
          <w:p w:rsidR="00E33BF9" w:rsidRPr="00675455" w:rsidRDefault="00E33BF9" w:rsidP="007A5504">
            <w:pPr>
              <w:spacing w:before="120"/>
              <w:jc w:val="center"/>
              <w:rPr>
                <w:rFonts w:ascii="Arial" w:hAnsi="Arial" w:cs="Arial"/>
                <w:b/>
                <w:sz w:val="20"/>
              </w:rPr>
            </w:pPr>
            <w:r w:rsidRPr="00675455">
              <w:rPr>
                <w:rFonts w:ascii="Arial" w:hAnsi="Arial" w:cs="Arial"/>
                <w:b/>
                <w:sz w:val="20"/>
              </w:rPr>
              <w:t>Cộng</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b/>
                <w:sz w:val="20"/>
              </w:rPr>
              <w:t>…</w:t>
            </w:r>
          </w:p>
        </w:tc>
      </w:tr>
      <w:tr w:rsidR="00E33BF9" w:rsidRPr="00675455" w:rsidTr="007A5504">
        <w:tc>
          <w:tcPr>
            <w:tcW w:w="6468" w:type="dxa"/>
          </w:tcPr>
          <w:p w:rsidR="00E33BF9" w:rsidRPr="00675455" w:rsidRDefault="00E33BF9" w:rsidP="007A5504">
            <w:pPr>
              <w:spacing w:before="120"/>
              <w:rPr>
                <w:rFonts w:ascii="Arial" w:hAnsi="Arial" w:cs="Arial"/>
                <w:b/>
                <w:i/>
                <w:sz w:val="20"/>
              </w:rPr>
            </w:pPr>
            <w:r w:rsidRPr="00675455">
              <w:rPr>
                <w:rFonts w:ascii="Arial" w:hAnsi="Arial" w:cs="Arial"/>
                <w:b/>
                <w:i/>
                <w:sz w:val="20"/>
              </w:rPr>
              <w:t>8. Chi phí khác</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nay</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trước</w:t>
            </w:r>
          </w:p>
        </w:tc>
      </w:tr>
      <w:tr w:rsidR="00E33BF9" w:rsidRPr="00675455" w:rsidTr="007A5504">
        <w:tc>
          <w:tcPr>
            <w:tcW w:w="6468" w:type="dxa"/>
          </w:tcPr>
          <w:p w:rsidR="00E33BF9" w:rsidRPr="00675455" w:rsidRDefault="00E33BF9" w:rsidP="007A5504">
            <w:pPr>
              <w:spacing w:before="120"/>
              <w:rPr>
                <w:rFonts w:ascii="Arial" w:hAnsi="Arial" w:cs="Arial"/>
                <w:sz w:val="20"/>
              </w:rPr>
            </w:pPr>
            <w:r w:rsidRPr="00675455">
              <w:rPr>
                <w:rFonts w:ascii="Arial" w:hAnsi="Arial" w:cs="Arial"/>
                <w:sz w:val="20"/>
              </w:rPr>
              <w:t>- Lỗ thanh lý, nhượng bán TSCĐ;</w:t>
            </w:r>
          </w:p>
          <w:p w:rsidR="00E33BF9" w:rsidRPr="00675455" w:rsidRDefault="00E33BF9" w:rsidP="007A5504">
            <w:pPr>
              <w:spacing w:before="120"/>
              <w:rPr>
                <w:rFonts w:ascii="Arial" w:hAnsi="Arial" w:cs="Arial"/>
                <w:sz w:val="20"/>
              </w:rPr>
            </w:pPr>
            <w:r w:rsidRPr="00675455">
              <w:rPr>
                <w:rFonts w:ascii="Arial" w:hAnsi="Arial" w:cs="Arial"/>
                <w:sz w:val="20"/>
              </w:rPr>
              <w:t>- Lỗ do đánh giá lại tài sản;</w:t>
            </w:r>
          </w:p>
          <w:p w:rsidR="00E33BF9" w:rsidRPr="00675455" w:rsidRDefault="00E33BF9" w:rsidP="007A5504">
            <w:pPr>
              <w:spacing w:before="120"/>
              <w:rPr>
                <w:rFonts w:ascii="Arial" w:hAnsi="Arial" w:cs="Arial"/>
                <w:sz w:val="20"/>
              </w:rPr>
            </w:pPr>
            <w:r w:rsidRPr="00675455">
              <w:rPr>
                <w:rFonts w:ascii="Arial" w:hAnsi="Arial" w:cs="Arial"/>
                <w:sz w:val="20"/>
              </w:rPr>
              <w:t>- Các khoản bị phạt;</w:t>
            </w:r>
          </w:p>
          <w:p w:rsidR="00E33BF9" w:rsidRPr="00675455" w:rsidRDefault="00E33BF9" w:rsidP="007A5504">
            <w:pPr>
              <w:spacing w:before="120"/>
              <w:rPr>
                <w:rFonts w:ascii="Arial" w:hAnsi="Arial" w:cs="Arial"/>
                <w:sz w:val="20"/>
              </w:rPr>
            </w:pPr>
            <w:r w:rsidRPr="00675455">
              <w:rPr>
                <w:rFonts w:ascii="Arial" w:hAnsi="Arial" w:cs="Arial"/>
                <w:sz w:val="20"/>
              </w:rPr>
              <w:t>- Các khoản khác.</w:t>
            </w:r>
          </w:p>
          <w:p w:rsidR="00E33BF9" w:rsidRPr="00675455" w:rsidRDefault="00E33BF9" w:rsidP="007A5504">
            <w:pPr>
              <w:spacing w:before="120"/>
              <w:jc w:val="center"/>
              <w:rPr>
                <w:rFonts w:ascii="Arial" w:hAnsi="Arial" w:cs="Arial"/>
                <w:b/>
                <w:sz w:val="20"/>
              </w:rPr>
            </w:pPr>
            <w:r w:rsidRPr="00675455">
              <w:rPr>
                <w:rFonts w:ascii="Arial" w:hAnsi="Arial" w:cs="Arial"/>
                <w:b/>
                <w:sz w:val="20"/>
              </w:rPr>
              <w:t>Cộng</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b/>
                <w:sz w:val="20"/>
              </w:rPr>
              <w:t>…</w:t>
            </w:r>
          </w:p>
        </w:tc>
      </w:tr>
      <w:tr w:rsidR="00E33BF9" w:rsidRPr="00675455" w:rsidTr="007A5504">
        <w:tc>
          <w:tcPr>
            <w:tcW w:w="6468" w:type="dxa"/>
          </w:tcPr>
          <w:p w:rsidR="00E33BF9" w:rsidRPr="00675455" w:rsidRDefault="00E33BF9" w:rsidP="007A5504">
            <w:pPr>
              <w:spacing w:before="120"/>
              <w:rPr>
                <w:rFonts w:ascii="Arial" w:hAnsi="Arial" w:cs="Arial"/>
                <w:b/>
                <w:i/>
                <w:sz w:val="20"/>
              </w:rPr>
            </w:pPr>
            <w:r w:rsidRPr="00675455">
              <w:rPr>
                <w:rFonts w:ascii="Arial" w:hAnsi="Arial" w:cs="Arial"/>
                <w:b/>
                <w:i/>
                <w:sz w:val="20"/>
              </w:rPr>
              <w:t>9. Chi phí thuế thu nhập doanh nghiệp hiện hành</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nay</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trước</w:t>
            </w:r>
          </w:p>
        </w:tc>
      </w:tr>
      <w:tr w:rsidR="00E33BF9" w:rsidRPr="00675455" w:rsidTr="007A5504">
        <w:tc>
          <w:tcPr>
            <w:tcW w:w="6468" w:type="dxa"/>
          </w:tcPr>
          <w:p w:rsidR="00E33BF9" w:rsidRPr="00675455" w:rsidRDefault="00E33BF9" w:rsidP="007A5504">
            <w:pPr>
              <w:spacing w:before="120"/>
              <w:rPr>
                <w:rFonts w:ascii="Arial" w:hAnsi="Arial" w:cs="Arial"/>
                <w:b/>
                <w:i/>
                <w:sz w:val="20"/>
              </w:rPr>
            </w:pPr>
            <w:r w:rsidRPr="00675455">
              <w:rPr>
                <w:rFonts w:ascii="Arial" w:hAnsi="Arial" w:cs="Arial"/>
                <w:sz w:val="20"/>
              </w:rPr>
              <w:t>- Chi phí thuế thu nhập doanh nghiệp tính trên thu nhập chịu thuế năm hiện hành</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468" w:type="dxa"/>
          </w:tcPr>
          <w:p w:rsidR="00E33BF9" w:rsidRPr="00675455" w:rsidRDefault="00E33BF9" w:rsidP="007A5504">
            <w:pPr>
              <w:spacing w:before="120"/>
              <w:rPr>
                <w:rFonts w:ascii="Arial" w:hAnsi="Arial" w:cs="Arial"/>
                <w:sz w:val="20"/>
              </w:rPr>
            </w:pPr>
            <w:r w:rsidRPr="00675455">
              <w:rPr>
                <w:rFonts w:ascii="Arial" w:hAnsi="Arial" w:cs="Arial"/>
                <w:sz w:val="20"/>
              </w:rPr>
              <w:t>- Điều chỉnh chi phí thuế thu nhập doanh nghiệp của các năm trước vào chi phí thuế thu nhập năm hiện hành</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468" w:type="dxa"/>
          </w:tcPr>
          <w:p w:rsidR="00E33BF9" w:rsidRPr="00675455" w:rsidRDefault="00E33BF9" w:rsidP="007A5504">
            <w:pPr>
              <w:spacing w:before="120"/>
              <w:rPr>
                <w:rFonts w:ascii="Arial" w:hAnsi="Arial" w:cs="Arial"/>
                <w:sz w:val="20"/>
              </w:rPr>
            </w:pPr>
            <w:r w:rsidRPr="00675455">
              <w:rPr>
                <w:rFonts w:ascii="Arial" w:hAnsi="Arial" w:cs="Arial"/>
                <w:sz w:val="20"/>
              </w:rPr>
              <w:t>- Tổng chi phí thuế thu nhập doanh nghiệp hiện hành</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bl>
    <w:p w:rsidR="00E33BF9" w:rsidRPr="00675455" w:rsidRDefault="00E33BF9" w:rsidP="00E33BF9">
      <w:pPr>
        <w:spacing w:before="120"/>
        <w:rPr>
          <w:rFonts w:ascii="Arial" w:hAnsi="Arial" w:cs="Arial"/>
          <w:b/>
          <w:sz w:val="20"/>
        </w:rPr>
      </w:pPr>
      <w:r w:rsidRPr="00675455">
        <w:rPr>
          <w:rFonts w:ascii="Arial" w:hAnsi="Arial" w:cs="Arial"/>
          <w:b/>
          <w:sz w:val="20"/>
        </w:rPr>
        <w:t xml:space="preserve">VII. Thông tin </w:t>
      </w:r>
      <w:r w:rsidRPr="00675455">
        <w:rPr>
          <w:rFonts w:ascii="Arial" w:hAnsi="Arial" w:cs="Arial"/>
          <w:b/>
          <w:sz w:val="20"/>
          <w:highlight w:val="white"/>
        </w:rPr>
        <w:t>bổ sung</w:t>
      </w:r>
      <w:r w:rsidRPr="00675455">
        <w:rPr>
          <w:rFonts w:ascii="Arial" w:hAnsi="Arial" w:cs="Arial"/>
          <w:b/>
          <w:sz w:val="20"/>
        </w:rPr>
        <w:t xml:space="preserve"> cho các khoản mục trình bày trong Báo cáo lưu chuyển tiền tệ</w:t>
      </w:r>
    </w:p>
    <w:p w:rsidR="00E33BF9" w:rsidRPr="00675455" w:rsidRDefault="00E33BF9" w:rsidP="00E33BF9">
      <w:pPr>
        <w:spacing w:before="120"/>
        <w:rPr>
          <w:rFonts w:ascii="Arial" w:hAnsi="Arial" w:cs="Arial"/>
          <w:sz w:val="20"/>
        </w:rPr>
      </w:pPr>
      <w:r w:rsidRPr="00675455">
        <w:rPr>
          <w:rFonts w:ascii="Arial" w:hAnsi="Arial" w:cs="Arial"/>
          <w:sz w:val="20"/>
        </w:rPr>
        <w:t>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p w:rsidR="00E33BF9" w:rsidRPr="00675455" w:rsidRDefault="00E33BF9" w:rsidP="00E33BF9">
      <w:pPr>
        <w:spacing w:before="120"/>
        <w:rPr>
          <w:rFonts w:ascii="Arial" w:hAnsi="Arial" w:cs="Arial"/>
          <w:b/>
          <w:sz w:val="20"/>
        </w:rPr>
      </w:pPr>
      <w:r w:rsidRPr="00675455">
        <w:rPr>
          <w:rFonts w:ascii="Arial" w:hAnsi="Arial" w:cs="Arial"/>
          <w:b/>
          <w:sz w:val="20"/>
        </w:rPr>
        <w:t>VIII. Những thông tin khác</w:t>
      </w:r>
    </w:p>
    <w:p w:rsidR="00E33BF9" w:rsidRPr="00675455" w:rsidRDefault="00E33BF9" w:rsidP="00E33BF9">
      <w:pPr>
        <w:spacing w:before="120"/>
        <w:rPr>
          <w:rFonts w:ascii="Arial" w:hAnsi="Arial" w:cs="Arial"/>
          <w:sz w:val="20"/>
        </w:rPr>
      </w:pPr>
      <w:r w:rsidRPr="00675455">
        <w:rPr>
          <w:rFonts w:ascii="Arial" w:hAnsi="Arial" w:cs="Arial"/>
          <w:sz w:val="20"/>
        </w:rPr>
        <w:t>1. Những khoản nợ tiềm tàng, khoản cam kết và những thông tin tài chính khác: ...</w:t>
      </w:r>
    </w:p>
    <w:p w:rsidR="00E33BF9" w:rsidRPr="00675455" w:rsidRDefault="00E33BF9" w:rsidP="00E33BF9">
      <w:pPr>
        <w:spacing w:before="120"/>
        <w:rPr>
          <w:rFonts w:ascii="Arial" w:hAnsi="Arial" w:cs="Arial"/>
          <w:sz w:val="20"/>
        </w:rPr>
      </w:pPr>
      <w:r w:rsidRPr="00675455">
        <w:rPr>
          <w:rFonts w:ascii="Arial" w:hAnsi="Arial" w:cs="Arial"/>
          <w:sz w:val="20"/>
        </w:rPr>
        <w:t>2. Những sự kiện phát sinh sau ngày kết thúc kỳ kế toán năm: ………………………..</w:t>
      </w:r>
    </w:p>
    <w:p w:rsidR="00E33BF9" w:rsidRPr="00675455" w:rsidRDefault="00E33BF9" w:rsidP="00E33BF9">
      <w:pPr>
        <w:spacing w:before="120"/>
        <w:rPr>
          <w:rFonts w:ascii="Arial" w:hAnsi="Arial" w:cs="Arial"/>
          <w:sz w:val="20"/>
        </w:rPr>
      </w:pPr>
      <w:r w:rsidRPr="00675455">
        <w:rPr>
          <w:rFonts w:ascii="Arial" w:hAnsi="Arial" w:cs="Arial"/>
          <w:sz w:val="20"/>
        </w:rPr>
        <w:lastRenderedPageBreak/>
        <w:t>3. Thông tin so sánh (những thay đổi về thông tin trong Báo cáo tài chính của các niên độ kế toán trước): …………………………………………………………………………………………</w:t>
      </w:r>
    </w:p>
    <w:p w:rsidR="00E33BF9" w:rsidRPr="00675455" w:rsidRDefault="00E33BF9" w:rsidP="00E33BF9">
      <w:pPr>
        <w:spacing w:before="120"/>
        <w:rPr>
          <w:rFonts w:ascii="Arial" w:hAnsi="Arial" w:cs="Arial"/>
          <w:sz w:val="20"/>
        </w:rPr>
      </w:pPr>
      <w:r w:rsidRPr="00675455">
        <w:rPr>
          <w:rFonts w:ascii="Arial" w:hAnsi="Arial" w:cs="Arial"/>
          <w:sz w:val="20"/>
        </w:rPr>
        <w:t>4. Thông tin về hoạt động liên tục: …………………………………………………………</w:t>
      </w:r>
    </w:p>
    <w:p w:rsidR="00E33BF9" w:rsidRPr="00675455" w:rsidRDefault="00E33BF9" w:rsidP="00E33BF9">
      <w:pPr>
        <w:spacing w:before="120"/>
        <w:rPr>
          <w:rFonts w:ascii="Arial" w:hAnsi="Arial" w:cs="Arial"/>
          <w:sz w:val="20"/>
        </w:rPr>
      </w:pPr>
      <w:r w:rsidRPr="00675455">
        <w:rPr>
          <w:rFonts w:ascii="Arial" w:hAnsi="Arial" w:cs="Arial"/>
          <w:sz w:val="20"/>
        </w:rPr>
        <w:t>5. Những thông tin khác …………………………………………………………………….</w:t>
      </w:r>
    </w:p>
    <w:p w:rsidR="00E33BF9" w:rsidRPr="00675455"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E33BF9" w:rsidRPr="00675455" w:rsidTr="007A5504">
        <w:tc>
          <w:tcPr>
            <w:tcW w:w="2268" w:type="dxa"/>
          </w:tcPr>
          <w:p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t>(Ký, họ tên)</w:t>
            </w:r>
          </w:p>
        </w:tc>
        <w:tc>
          <w:tcPr>
            <w:tcW w:w="2640" w:type="dxa"/>
          </w:tcPr>
          <w:p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t>(Ký, họ tên)</w:t>
            </w:r>
          </w:p>
        </w:tc>
        <w:tc>
          <w:tcPr>
            <w:tcW w:w="3948" w:type="dxa"/>
          </w:tcPr>
          <w:p w:rsidR="00E33BF9" w:rsidRPr="00675455" w:rsidRDefault="00E33BF9" w:rsidP="007A5504">
            <w:pPr>
              <w:spacing w:before="120"/>
              <w:jc w:val="center"/>
              <w:rPr>
                <w:rFonts w:ascii="Arial" w:hAnsi="Arial" w:cs="Arial"/>
                <w:sz w:val="20"/>
              </w:rPr>
            </w:pPr>
            <w:r w:rsidRPr="00675455">
              <w:rPr>
                <w:rFonts w:ascii="Arial" w:hAnsi="Arial" w:cs="Arial"/>
                <w:i/>
                <w:sz w:val="20"/>
              </w:rPr>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t>(Ký, họ tên, đóng dấu)</w:t>
            </w:r>
          </w:p>
        </w:tc>
      </w:tr>
    </w:tbl>
    <w:p w:rsidR="00E33BF9" w:rsidRPr="00675455" w:rsidRDefault="00E33BF9" w:rsidP="00E33BF9">
      <w:pPr>
        <w:spacing w:before="120"/>
        <w:rPr>
          <w:rFonts w:ascii="Arial" w:hAnsi="Arial" w:cs="Arial"/>
          <w:b/>
          <w:i/>
          <w:sz w:val="20"/>
        </w:rPr>
      </w:pPr>
      <w:r w:rsidRPr="00675455">
        <w:rPr>
          <w:rFonts w:ascii="Arial" w:hAnsi="Arial" w:cs="Arial"/>
          <w:b/>
          <w:i/>
          <w:sz w:val="20"/>
        </w:rPr>
        <w:t>Ghi chú:</w:t>
      </w:r>
    </w:p>
    <w:p w:rsidR="00E33BF9" w:rsidRPr="00675455" w:rsidRDefault="00E33BF9" w:rsidP="00E33BF9">
      <w:pPr>
        <w:spacing w:before="120"/>
        <w:rPr>
          <w:rFonts w:ascii="Arial" w:hAnsi="Arial" w:cs="Arial"/>
          <w:i/>
          <w:sz w:val="20"/>
        </w:rPr>
      </w:pPr>
      <w:r w:rsidRPr="00675455">
        <w:rPr>
          <w:rFonts w:ascii="Arial" w:hAnsi="Arial" w:cs="Arial"/>
          <w:i/>
          <w:sz w:val="20"/>
        </w:rPr>
        <w:t>Đối với trường hợp thuê dịch vụ làm kế toán, làm kế toán trưởng thì phải ghi rõ số Giấy chứng nhận đăng ký hành nghề dịch vụ kế toán, tên đơn vị cung cấp dịch vụ kế toán.</w:t>
      </w:r>
    </w:p>
    <w:p w:rsidR="00E33BF9" w:rsidRPr="00675455" w:rsidRDefault="00E33BF9" w:rsidP="00E33BF9">
      <w:pPr>
        <w:spacing w:before="120"/>
        <w:rPr>
          <w:rFonts w:ascii="Arial" w:hAnsi="Arial" w:cs="Arial"/>
          <w:sz w:val="20"/>
        </w:rPr>
      </w:pPr>
    </w:p>
    <w:p w:rsidR="00E33BF9" w:rsidRPr="00675455" w:rsidRDefault="00E33BF9" w:rsidP="00E33BF9">
      <w:pPr>
        <w:spacing w:before="120"/>
        <w:rPr>
          <w:rFonts w:ascii="Arial" w:hAnsi="Arial" w:cs="Arial"/>
          <w:b/>
          <w:sz w:val="20"/>
        </w:rPr>
      </w:pPr>
      <w:r w:rsidRPr="00675455">
        <w:rPr>
          <w:rFonts w:ascii="Arial" w:hAnsi="Arial" w:cs="Arial"/>
          <w:b/>
          <w:sz w:val="20"/>
        </w:rPr>
        <w:t>II - BIỂU MẪU BÁO CÁO TÀI CHÍNH NĂM CỦA DOANH NGHIỆP SIÊU NHỎ</w:t>
      </w:r>
    </w:p>
    <w:p w:rsidR="00E33BF9" w:rsidRPr="00675455" w:rsidRDefault="00E33BF9" w:rsidP="00E33BF9">
      <w:pPr>
        <w:spacing w:before="120"/>
        <w:rPr>
          <w:rFonts w:ascii="Arial" w:hAnsi="Arial" w:cs="Arial"/>
          <w:b/>
          <w:sz w:val="20"/>
        </w:rPr>
      </w:pPr>
      <w:r w:rsidRPr="00675455">
        <w:rPr>
          <w:rFonts w:ascii="Arial" w:hAnsi="Arial" w:cs="Arial"/>
          <w:b/>
          <w:sz w:val="20"/>
        </w:rPr>
        <w:t>1. Báo cáo tình hình tài chính (Mẫu số B01 - DNSN)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675455" w:rsidTr="007A5504">
        <w:tc>
          <w:tcPr>
            <w:tcW w:w="4428" w:type="dxa"/>
          </w:tcPr>
          <w:p w:rsidR="00E33BF9" w:rsidRPr="00675455" w:rsidRDefault="00E33BF9" w:rsidP="007A5504">
            <w:pPr>
              <w:spacing w:before="120"/>
              <w:rPr>
                <w:rFonts w:ascii="Arial" w:hAnsi="Arial" w:cs="Arial"/>
                <w:b/>
                <w:sz w:val="20"/>
              </w:rPr>
            </w:pPr>
            <w:r w:rsidRPr="00675455">
              <w:rPr>
                <w:rFonts w:ascii="Arial" w:hAnsi="Arial" w:cs="Arial"/>
                <w:b/>
                <w:sz w:val="20"/>
                <w:highlight w:val="white"/>
              </w:rPr>
              <w:t>Đơn vị</w:t>
            </w:r>
            <w:r w:rsidRPr="00675455">
              <w:rPr>
                <w:rFonts w:ascii="Arial" w:hAnsi="Arial" w:cs="Arial"/>
                <w:b/>
                <w:sz w:val="20"/>
              </w:rPr>
              <w:t xml:space="preserve"> báo cáo: </w:t>
            </w:r>
            <w:r w:rsidRPr="00675455">
              <w:rPr>
                <w:rFonts w:ascii="Arial" w:hAnsi="Arial" w:cs="Arial"/>
                <w:sz w:val="20"/>
              </w:rPr>
              <w:t>…………………</w:t>
            </w:r>
          </w:p>
          <w:p w:rsidR="00E33BF9" w:rsidRPr="00675455" w:rsidRDefault="00E33BF9" w:rsidP="007A5504">
            <w:pPr>
              <w:spacing w:before="120"/>
              <w:rPr>
                <w:rFonts w:ascii="Arial" w:hAnsi="Arial" w:cs="Arial"/>
                <w:b/>
                <w:sz w:val="20"/>
                <w:szCs w:val="20"/>
              </w:rPr>
            </w:pPr>
            <w:r w:rsidRPr="00675455">
              <w:rPr>
                <w:rFonts w:ascii="Arial" w:hAnsi="Arial" w:cs="Arial"/>
                <w:b/>
                <w:sz w:val="20"/>
              </w:rPr>
              <w:t>Địa chỉ:</w:t>
            </w:r>
            <w:r w:rsidRPr="00675455">
              <w:rPr>
                <w:rFonts w:ascii="Arial" w:hAnsi="Arial" w:cs="Arial"/>
                <w:sz w:val="20"/>
              </w:rPr>
              <w:t xml:space="preserve"> …………………………...</w:t>
            </w:r>
          </w:p>
        </w:tc>
        <w:tc>
          <w:tcPr>
            <w:tcW w:w="4428" w:type="dxa"/>
          </w:tcPr>
          <w:p w:rsidR="00E33BF9" w:rsidRPr="00675455" w:rsidRDefault="00E33BF9" w:rsidP="007A5504">
            <w:pPr>
              <w:spacing w:before="120"/>
              <w:jc w:val="center"/>
              <w:rPr>
                <w:rFonts w:ascii="Arial" w:hAnsi="Arial" w:cs="Arial"/>
                <w:i/>
                <w:sz w:val="20"/>
              </w:rPr>
            </w:pPr>
            <w:r w:rsidRPr="00675455">
              <w:rPr>
                <w:rFonts w:ascii="Arial" w:hAnsi="Arial" w:cs="Arial"/>
                <w:b/>
                <w:sz w:val="20"/>
              </w:rPr>
              <w:t>Mẫu số B01 - DNSN</w:t>
            </w:r>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rsidR="00E33BF9" w:rsidRPr="00675455" w:rsidRDefault="00E33BF9" w:rsidP="00E33BF9">
      <w:pPr>
        <w:spacing w:before="120"/>
        <w:rPr>
          <w:rFonts w:ascii="Arial" w:hAnsi="Arial" w:cs="Arial"/>
          <w:b/>
          <w:sz w:val="20"/>
        </w:rPr>
      </w:pPr>
    </w:p>
    <w:p w:rsidR="00E33BF9" w:rsidRPr="00675455" w:rsidRDefault="00E33BF9" w:rsidP="00E33BF9">
      <w:pPr>
        <w:spacing w:before="120"/>
        <w:jc w:val="center"/>
        <w:rPr>
          <w:rFonts w:ascii="Arial" w:hAnsi="Arial" w:cs="Arial"/>
          <w:b/>
          <w:sz w:val="20"/>
        </w:rPr>
      </w:pPr>
      <w:r w:rsidRPr="00675455">
        <w:rPr>
          <w:rFonts w:ascii="Arial" w:hAnsi="Arial" w:cs="Arial"/>
          <w:b/>
          <w:sz w:val="20"/>
        </w:rPr>
        <w:t>BÁO CÁO TÌNH HÌNH TÀI CHÍNH</w:t>
      </w:r>
    </w:p>
    <w:p w:rsidR="00E33BF9" w:rsidRPr="00675455" w:rsidRDefault="00E33BF9" w:rsidP="00E33BF9">
      <w:pPr>
        <w:spacing w:before="120"/>
        <w:jc w:val="center"/>
        <w:rPr>
          <w:rFonts w:ascii="Arial" w:hAnsi="Arial" w:cs="Arial"/>
          <w:i/>
          <w:sz w:val="20"/>
        </w:rPr>
      </w:pPr>
      <w:r w:rsidRPr="00675455">
        <w:rPr>
          <w:rFonts w:ascii="Arial" w:hAnsi="Arial" w:cs="Arial"/>
          <w:i/>
          <w:sz w:val="20"/>
        </w:rPr>
        <w:t>Tại ngày ... tháng... năm ...</w:t>
      </w:r>
    </w:p>
    <w:p w:rsidR="00E33BF9" w:rsidRPr="00675455" w:rsidRDefault="00E33BF9" w:rsidP="00E33BF9">
      <w:pPr>
        <w:spacing w:before="120"/>
        <w:jc w:val="right"/>
        <w:rPr>
          <w:rFonts w:ascii="Arial" w:hAnsi="Arial" w:cs="Arial"/>
          <w:i/>
          <w:sz w:val="20"/>
        </w:rPr>
      </w:pPr>
      <w:r w:rsidRPr="00675455">
        <w:rPr>
          <w:rFonts w:ascii="Arial" w:hAnsi="Arial" w:cs="Arial"/>
          <w:i/>
          <w:sz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174"/>
        <w:gridCol w:w="795"/>
        <w:gridCol w:w="967"/>
        <w:gridCol w:w="967"/>
        <w:gridCol w:w="967"/>
      </w:tblGrid>
      <w:tr w:rsidR="00E33BF9" w:rsidRPr="00675455" w:rsidTr="007A5504">
        <w:tc>
          <w:tcPr>
            <w:tcW w:w="2917"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CHỈ TIÊU</w:t>
            </w:r>
          </w:p>
        </w:tc>
        <w:tc>
          <w:tcPr>
            <w:tcW w:w="448"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Mã số</w:t>
            </w:r>
          </w:p>
        </w:tc>
        <w:tc>
          <w:tcPr>
            <w:tcW w:w="545"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Thuyết minh</w:t>
            </w:r>
          </w:p>
        </w:tc>
        <w:tc>
          <w:tcPr>
            <w:tcW w:w="545"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Số cuối năm</w:t>
            </w:r>
          </w:p>
        </w:tc>
        <w:tc>
          <w:tcPr>
            <w:tcW w:w="545"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Số đầu năm</w:t>
            </w:r>
          </w:p>
        </w:tc>
      </w:tr>
      <w:tr w:rsidR="00E33BF9" w:rsidRPr="00675455" w:rsidTr="007A5504">
        <w:tc>
          <w:tcPr>
            <w:tcW w:w="291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448"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545"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545"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545"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r>
      <w:tr w:rsidR="00E33BF9" w:rsidRPr="00675455" w:rsidTr="007A5504">
        <w:tc>
          <w:tcPr>
            <w:tcW w:w="2917"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TÀI SẢN</w:t>
            </w:r>
          </w:p>
        </w:tc>
        <w:tc>
          <w:tcPr>
            <w:tcW w:w="448" w:type="pct"/>
            <w:shd w:val="clear" w:color="auto" w:fill="auto"/>
          </w:tcPr>
          <w:p w:rsidR="00E33BF9" w:rsidRPr="00675455" w:rsidRDefault="00E33BF9" w:rsidP="007A5504">
            <w:pPr>
              <w:spacing w:before="120"/>
              <w:jc w:val="center"/>
              <w:rPr>
                <w:rFonts w:ascii="Arial" w:hAnsi="Arial" w:cs="Arial"/>
                <w:sz w:val="20"/>
              </w:rPr>
            </w:pPr>
          </w:p>
        </w:tc>
        <w:tc>
          <w:tcPr>
            <w:tcW w:w="545" w:type="pct"/>
            <w:shd w:val="clear" w:color="auto" w:fill="auto"/>
          </w:tcPr>
          <w:p w:rsidR="00E33BF9" w:rsidRPr="00675455" w:rsidRDefault="00E33BF9" w:rsidP="007A5504">
            <w:pPr>
              <w:spacing w:before="120"/>
              <w:jc w:val="center"/>
              <w:rPr>
                <w:rFonts w:ascii="Arial" w:hAnsi="Arial" w:cs="Arial"/>
                <w:sz w:val="20"/>
              </w:rPr>
            </w:pPr>
          </w:p>
        </w:tc>
        <w:tc>
          <w:tcPr>
            <w:tcW w:w="545" w:type="pct"/>
            <w:shd w:val="clear" w:color="auto" w:fill="auto"/>
          </w:tcPr>
          <w:p w:rsidR="00E33BF9" w:rsidRPr="00675455" w:rsidRDefault="00E33BF9" w:rsidP="007A5504">
            <w:pPr>
              <w:spacing w:before="120"/>
              <w:jc w:val="center"/>
              <w:rPr>
                <w:rFonts w:ascii="Arial" w:hAnsi="Arial" w:cs="Arial"/>
                <w:sz w:val="20"/>
              </w:rPr>
            </w:pPr>
          </w:p>
        </w:tc>
        <w:tc>
          <w:tcPr>
            <w:tcW w:w="545" w:type="pct"/>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17"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1. Tiền và các khoản tương đương tiền</w:t>
            </w:r>
          </w:p>
          <w:p w:rsidR="00E33BF9" w:rsidRPr="00675455" w:rsidRDefault="00E33BF9" w:rsidP="007A5504">
            <w:pPr>
              <w:spacing w:before="120"/>
              <w:rPr>
                <w:rFonts w:ascii="Arial" w:hAnsi="Arial" w:cs="Arial"/>
                <w:sz w:val="20"/>
              </w:rPr>
            </w:pPr>
            <w:r w:rsidRPr="00675455">
              <w:rPr>
                <w:rFonts w:ascii="Arial" w:hAnsi="Arial" w:cs="Arial"/>
                <w:sz w:val="20"/>
              </w:rPr>
              <w:t>2. Các khoản đầu tư</w:t>
            </w:r>
          </w:p>
          <w:p w:rsidR="00E33BF9" w:rsidRPr="00675455" w:rsidRDefault="00E33BF9" w:rsidP="007A5504">
            <w:pPr>
              <w:spacing w:before="120"/>
              <w:rPr>
                <w:rFonts w:ascii="Arial" w:hAnsi="Arial" w:cs="Arial"/>
                <w:sz w:val="20"/>
              </w:rPr>
            </w:pPr>
            <w:r w:rsidRPr="00675455">
              <w:rPr>
                <w:rFonts w:ascii="Arial" w:hAnsi="Arial" w:cs="Arial"/>
                <w:sz w:val="20"/>
              </w:rPr>
              <w:t>3. Các khoản phải thu</w:t>
            </w:r>
          </w:p>
          <w:p w:rsidR="00E33BF9" w:rsidRPr="00675455" w:rsidRDefault="00E33BF9" w:rsidP="007A5504">
            <w:pPr>
              <w:spacing w:before="120"/>
              <w:rPr>
                <w:rFonts w:ascii="Arial" w:hAnsi="Arial" w:cs="Arial"/>
                <w:sz w:val="20"/>
              </w:rPr>
            </w:pPr>
            <w:r w:rsidRPr="00675455">
              <w:rPr>
                <w:rFonts w:ascii="Arial" w:hAnsi="Arial" w:cs="Arial"/>
                <w:sz w:val="20"/>
              </w:rPr>
              <w:t>4. Hàng tồn kho</w:t>
            </w:r>
          </w:p>
          <w:p w:rsidR="00E33BF9" w:rsidRPr="00675455" w:rsidRDefault="00E33BF9" w:rsidP="007A5504">
            <w:pPr>
              <w:spacing w:before="120"/>
              <w:rPr>
                <w:rFonts w:ascii="Arial" w:hAnsi="Arial" w:cs="Arial"/>
                <w:sz w:val="20"/>
              </w:rPr>
            </w:pPr>
            <w:r w:rsidRPr="00675455">
              <w:rPr>
                <w:rFonts w:ascii="Arial" w:hAnsi="Arial" w:cs="Arial"/>
                <w:sz w:val="20"/>
              </w:rPr>
              <w:t>5. Giá trị còn lại của TSCĐ và BĐSĐT</w:t>
            </w:r>
          </w:p>
          <w:p w:rsidR="00E33BF9" w:rsidRPr="00675455" w:rsidRDefault="00E33BF9" w:rsidP="007A5504">
            <w:pPr>
              <w:spacing w:before="120"/>
              <w:rPr>
                <w:rFonts w:ascii="Arial" w:hAnsi="Arial" w:cs="Arial"/>
                <w:sz w:val="20"/>
              </w:rPr>
            </w:pPr>
            <w:r w:rsidRPr="00675455">
              <w:rPr>
                <w:rFonts w:ascii="Arial" w:hAnsi="Arial" w:cs="Arial"/>
                <w:sz w:val="20"/>
              </w:rPr>
              <w:t>6. Tài sản khác</w:t>
            </w:r>
          </w:p>
        </w:tc>
        <w:tc>
          <w:tcPr>
            <w:tcW w:w="448"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110</w:t>
            </w:r>
          </w:p>
          <w:p w:rsidR="00E33BF9" w:rsidRPr="00675455" w:rsidRDefault="00E33BF9" w:rsidP="007A5504">
            <w:pPr>
              <w:spacing w:before="120"/>
              <w:jc w:val="center"/>
              <w:rPr>
                <w:rFonts w:ascii="Arial" w:hAnsi="Arial" w:cs="Arial"/>
                <w:sz w:val="20"/>
              </w:rPr>
            </w:pPr>
            <w:r w:rsidRPr="00675455">
              <w:rPr>
                <w:rFonts w:ascii="Arial" w:hAnsi="Arial" w:cs="Arial"/>
                <w:sz w:val="20"/>
              </w:rPr>
              <w:t>120</w:t>
            </w:r>
          </w:p>
          <w:p w:rsidR="00E33BF9" w:rsidRPr="00675455" w:rsidRDefault="00E33BF9" w:rsidP="007A5504">
            <w:pPr>
              <w:spacing w:before="120"/>
              <w:jc w:val="center"/>
              <w:rPr>
                <w:rFonts w:ascii="Arial" w:hAnsi="Arial" w:cs="Arial"/>
                <w:sz w:val="20"/>
              </w:rPr>
            </w:pPr>
            <w:r w:rsidRPr="00675455">
              <w:rPr>
                <w:rFonts w:ascii="Arial" w:hAnsi="Arial" w:cs="Arial"/>
                <w:sz w:val="20"/>
              </w:rPr>
              <w:t>130</w:t>
            </w:r>
          </w:p>
          <w:p w:rsidR="00E33BF9" w:rsidRPr="00675455" w:rsidRDefault="00E33BF9" w:rsidP="007A5504">
            <w:pPr>
              <w:spacing w:before="120"/>
              <w:jc w:val="center"/>
              <w:rPr>
                <w:rFonts w:ascii="Arial" w:hAnsi="Arial" w:cs="Arial"/>
                <w:sz w:val="20"/>
              </w:rPr>
            </w:pPr>
            <w:r w:rsidRPr="00675455">
              <w:rPr>
                <w:rFonts w:ascii="Arial" w:hAnsi="Arial" w:cs="Arial"/>
                <w:sz w:val="20"/>
              </w:rPr>
              <w:t>140</w:t>
            </w:r>
          </w:p>
          <w:p w:rsidR="00E33BF9" w:rsidRPr="00675455" w:rsidRDefault="00E33BF9" w:rsidP="007A5504">
            <w:pPr>
              <w:spacing w:before="120"/>
              <w:jc w:val="center"/>
              <w:rPr>
                <w:rFonts w:ascii="Arial" w:hAnsi="Arial" w:cs="Arial"/>
                <w:sz w:val="20"/>
              </w:rPr>
            </w:pPr>
            <w:r w:rsidRPr="00675455">
              <w:rPr>
                <w:rFonts w:ascii="Arial" w:hAnsi="Arial" w:cs="Arial"/>
                <w:sz w:val="20"/>
              </w:rPr>
              <w:t>150</w:t>
            </w:r>
          </w:p>
          <w:p w:rsidR="00E33BF9" w:rsidRPr="00675455" w:rsidRDefault="00E33BF9" w:rsidP="007A5504">
            <w:pPr>
              <w:spacing w:before="120"/>
              <w:jc w:val="center"/>
              <w:rPr>
                <w:rFonts w:ascii="Arial" w:hAnsi="Arial" w:cs="Arial"/>
                <w:sz w:val="20"/>
              </w:rPr>
            </w:pPr>
            <w:r w:rsidRPr="00675455">
              <w:rPr>
                <w:rFonts w:ascii="Arial" w:hAnsi="Arial" w:cs="Arial"/>
                <w:sz w:val="20"/>
              </w:rPr>
              <w:t>160</w:t>
            </w:r>
          </w:p>
        </w:tc>
        <w:tc>
          <w:tcPr>
            <w:tcW w:w="545" w:type="pct"/>
            <w:shd w:val="clear" w:color="auto" w:fill="auto"/>
          </w:tcPr>
          <w:p w:rsidR="00E33BF9" w:rsidRPr="00675455" w:rsidRDefault="00E33BF9" w:rsidP="007A5504">
            <w:pPr>
              <w:spacing w:before="120"/>
              <w:jc w:val="center"/>
              <w:rPr>
                <w:rFonts w:ascii="Arial" w:hAnsi="Arial" w:cs="Arial"/>
                <w:sz w:val="20"/>
              </w:rPr>
            </w:pPr>
          </w:p>
        </w:tc>
        <w:tc>
          <w:tcPr>
            <w:tcW w:w="545" w:type="pct"/>
            <w:shd w:val="clear" w:color="auto" w:fill="auto"/>
          </w:tcPr>
          <w:p w:rsidR="00E33BF9" w:rsidRPr="00675455" w:rsidRDefault="00E33BF9" w:rsidP="007A5504">
            <w:pPr>
              <w:spacing w:before="120"/>
              <w:jc w:val="center"/>
              <w:rPr>
                <w:rFonts w:ascii="Arial" w:hAnsi="Arial" w:cs="Arial"/>
                <w:sz w:val="20"/>
              </w:rPr>
            </w:pPr>
          </w:p>
        </w:tc>
        <w:tc>
          <w:tcPr>
            <w:tcW w:w="545" w:type="pct"/>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17"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TỔNG CỘNG TÀI SẢN (200=110+120+130+140+150+160)</w:t>
            </w:r>
          </w:p>
        </w:tc>
        <w:tc>
          <w:tcPr>
            <w:tcW w:w="448"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200</w:t>
            </w:r>
          </w:p>
        </w:tc>
        <w:tc>
          <w:tcPr>
            <w:tcW w:w="545" w:type="pct"/>
            <w:shd w:val="clear" w:color="auto" w:fill="auto"/>
          </w:tcPr>
          <w:p w:rsidR="00E33BF9" w:rsidRPr="00675455" w:rsidRDefault="00E33BF9" w:rsidP="007A5504">
            <w:pPr>
              <w:spacing w:before="120"/>
              <w:jc w:val="center"/>
              <w:rPr>
                <w:rFonts w:ascii="Arial" w:hAnsi="Arial" w:cs="Arial"/>
                <w:sz w:val="20"/>
              </w:rPr>
            </w:pPr>
          </w:p>
        </w:tc>
        <w:tc>
          <w:tcPr>
            <w:tcW w:w="545" w:type="pct"/>
            <w:shd w:val="clear" w:color="auto" w:fill="auto"/>
          </w:tcPr>
          <w:p w:rsidR="00E33BF9" w:rsidRPr="00675455" w:rsidRDefault="00E33BF9" w:rsidP="007A5504">
            <w:pPr>
              <w:spacing w:before="120"/>
              <w:jc w:val="center"/>
              <w:rPr>
                <w:rFonts w:ascii="Arial" w:hAnsi="Arial" w:cs="Arial"/>
                <w:sz w:val="20"/>
              </w:rPr>
            </w:pPr>
          </w:p>
        </w:tc>
        <w:tc>
          <w:tcPr>
            <w:tcW w:w="545" w:type="pct"/>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17"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NGUỒN VỐN</w:t>
            </w:r>
          </w:p>
        </w:tc>
        <w:tc>
          <w:tcPr>
            <w:tcW w:w="448" w:type="pct"/>
            <w:shd w:val="clear" w:color="auto" w:fill="auto"/>
          </w:tcPr>
          <w:p w:rsidR="00E33BF9" w:rsidRPr="00675455" w:rsidRDefault="00E33BF9" w:rsidP="007A5504">
            <w:pPr>
              <w:spacing w:before="120"/>
              <w:jc w:val="center"/>
              <w:rPr>
                <w:rFonts w:ascii="Arial" w:hAnsi="Arial" w:cs="Arial"/>
                <w:sz w:val="20"/>
              </w:rPr>
            </w:pPr>
          </w:p>
        </w:tc>
        <w:tc>
          <w:tcPr>
            <w:tcW w:w="545" w:type="pct"/>
            <w:shd w:val="clear" w:color="auto" w:fill="auto"/>
          </w:tcPr>
          <w:p w:rsidR="00E33BF9" w:rsidRPr="00675455" w:rsidRDefault="00E33BF9" w:rsidP="007A5504">
            <w:pPr>
              <w:spacing w:before="120"/>
              <w:jc w:val="center"/>
              <w:rPr>
                <w:rFonts w:ascii="Arial" w:hAnsi="Arial" w:cs="Arial"/>
                <w:sz w:val="20"/>
              </w:rPr>
            </w:pPr>
          </w:p>
        </w:tc>
        <w:tc>
          <w:tcPr>
            <w:tcW w:w="545" w:type="pct"/>
            <w:shd w:val="clear" w:color="auto" w:fill="auto"/>
          </w:tcPr>
          <w:p w:rsidR="00E33BF9" w:rsidRPr="00675455" w:rsidRDefault="00E33BF9" w:rsidP="007A5504">
            <w:pPr>
              <w:spacing w:before="120"/>
              <w:jc w:val="center"/>
              <w:rPr>
                <w:rFonts w:ascii="Arial" w:hAnsi="Arial" w:cs="Arial"/>
                <w:sz w:val="20"/>
              </w:rPr>
            </w:pPr>
          </w:p>
        </w:tc>
        <w:tc>
          <w:tcPr>
            <w:tcW w:w="545" w:type="pct"/>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17" w:type="pct"/>
            <w:shd w:val="clear" w:color="auto" w:fill="auto"/>
          </w:tcPr>
          <w:p w:rsidR="00E33BF9" w:rsidRPr="00675455" w:rsidRDefault="00E33BF9" w:rsidP="007A5504">
            <w:pPr>
              <w:spacing w:before="120"/>
              <w:rPr>
                <w:rFonts w:ascii="Arial" w:hAnsi="Arial" w:cs="Arial"/>
                <w:b/>
                <w:sz w:val="20"/>
              </w:rPr>
            </w:pPr>
            <w:r w:rsidRPr="00675455">
              <w:rPr>
                <w:rFonts w:ascii="Arial" w:hAnsi="Arial" w:cs="Arial"/>
                <w:b/>
                <w:sz w:val="20"/>
              </w:rPr>
              <w:t>I. Nợ phải trả</w:t>
            </w:r>
          </w:p>
          <w:p w:rsidR="00E33BF9" w:rsidRPr="00675455" w:rsidRDefault="00E33BF9" w:rsidP="007A5504">
            <w:pPr>
              <w:spacing w:before="120"/>
              <w:rPr>
                <w:rFonts w:ascii="Arial" w:hAnsi="Arial" w:cs="Arial"/>
                <w:sz w:val="20"/>
              </w:rPr>
            </w:pPr>
            <w:r w:rsidRPr="00675455">
              <w:rPr>
                <w:rFonts w:ascii="Arial" w:hAnsi="Arial" w:cs="Arial"/>
                <w:sz w:val="20"/>
              </w:rPr>
              <w:t>1. Phải trả người bán</w:t>
            </w:r>
          </w:p>
          <w:p w:rsidR="00E33BF9" w:rsidRPr="00675455" w:rsidRDefault="00E33BF9" w:rsidP="007A5504">
            <w:pPr>
              <w:spacing w:before="120"/>
              <w:rPr>
                <w:rFonts w:ascii="Arial" w:hAnsi="Arial" w:cs="Arial"/>
                <w:sz w:val="20"/>
              </w:rPr>
            </w:pPr>
            <w:r w:rsidRPr="00675455">
              <w:rPr>
                <w:rFonts w:ascii="Arial" w:hAnsi="Arial" w:cs="Arial"/>
                <w:sz w:val="20"/>
              </w:rPr>
              <w:t>2. Người mua trả tiền trước</w:t>
            </w:r>
          </w:p>
          <w:p w:rsidR="00E33BF9" w:rsidRPr="00675455" w:rsidRDefault="00E33BF9" w:rsidP="007A5504">
            <w:pPr>
              <w:spacing w:before="120"/>
              <w:rPr>
                <w:rFonts w:ascii="Arial" w:hAnsi="Arial" w:cs="Arial"/>
                <w:sz w:val="20"/>
              </w:rPr>
            </w:pPr>
            <w:r w:rsidRPr="00675455">
              <w:rPr>
                <w:rFonts w:ascii="Arial" w:hAnsi="Arial" w:cs="Arial"/>
                <w:sz w:val="20"/>
              </w:rPr>
              <w:t>3. Thuế và các khoản phải nộp Nhà nước</w:t>
            </w:r>
          </w:p>
          <w:p w:rsidR="00E33BF9" w:rsidRPr="00675455" w:rsidRDefault="00E33BF9" w:rsidP="007A5504">
            <w:pPr>
              <w:spacing w:before="120"/>
              <w:rPr>
                <w:rFonts w:ascii="Arial" w:hAnsi="Arial" w:cs="Arial"/>
                <w:sz w:val="20"/>
              </w:rPr>
            </w:pPr>
            <w:r w:rsidRPr="00675455">
              <w:rPr>
                <w:rFonts w:ascii="Arial" w:hAnsi="Arial" w:cs="Arial"/>
                <w:sz w:val="20"/>
              </w:rPr>
              <w:t>4. Phải trả người lao động</w:t>
            </w:r>
          </w:p>
          <w:p w:rsidR="00E33BF9" w:rsidRPr="00675455" w:rsidRDefault="00E33BF9" w:rsidP="007A5504">
            <w:pPr>
              <w:spacing w:before="120"/>
              <w:rPr>
                <w:rFonts w:ascii="Arial" w:hAnsi="Arial" w:cs="Arial"/>
                <w:sz w:val="20"/>
              </w:rPr>
            </w:pPr>
            <w:r w:rsidRPr="00675455">
              <w:rPr>
                <w:rFonts w:ascii="Arial" w:hAnsi="Arial" w:cs="Arial"/>
                <w:sz w:val="20"/>
              </w:rPr>
              <w:t>5. Phải trả nợ vay</w:t>
            </w:r>
          </w:p>
          <w:p w:rsidR="00E33BF9" w:rsidRPr="00675455" w:rsidRDefault="00E33BF9" w:rsidP="007A5504">
            <w:pPr>
              <w:spacing w:before="120"/>
              <w:rPr>
                <w:rFonts w:ascii="Arial" w:hAnsi="Arial" w:cs="Arial"/>
                <w:sz w:val="20"/>
              </w:rPr>
            </w:pPr>
            <w:r w:rsidRPr="00675455">
              <w:rPr>
                <w:rFonts w:ascii="Arial" w:hAnsi="Arial" w:cs="Arial"/>
                <w:sz w:val="20"/>
              </w:rPr>
              <w:lastRenderedPageBreak/>
              <w:t>6. Phải trả khác</w:t>
            </w:r>
          </w:p>
          <w:p w:rsidR="00E33BF9" w:rsidRPr="00675455" w:rsidRDefault="00E33BF9" w:rsidP="007A5504">
            <w:pPr>
              <w:spacing w:before="120"/>
              <w:rPr>
                <w:rFonts w:ascii="Arial" w:hAnsi="Arial" w:cs="Arial"/>
                <w:b/>
                <w:sz w:val="20"/>
              </w:rPr>
            </w:pPr>
            <w:r w:rsidRPr="00675455">
              <w:rPr>
                <w:rFonts w:ascii="Arial" w:hAnsi="Arial" w:cs="Arial"/>
                <w:b/>
                <w:sz w:val="20"/>
              </w:rPr>
              <w:t>II. Vốn chủ sở hữu</w:t>
            </w:r>
          </w:p>
          <w:p w:rsidR="00E33BF9" w:rsidRPr="00675455" w:rsidRDefault="00E33BF9" w:rsidP="007A5504">
            <w:pPr>
              <w:spacing w:before="120"/>
              <w:rPr>
                <w:rFonts w:ascii="Arial" w:hAnsi="Arial" w:cs="Arial"/>
                <w:sz w:val="20"/>
              </w:rPr>
            </w:pPr>
            <w:r w:rsidRPr="00675455">
              <w:rPr>
                <w:rFonts w:ascii="Arial" w:hAnsi="Arial" w:cs="Arial"/>
                <w:sz w:val="20"/>
              </w:rPr>
              <w:t>1. Vốn đầu tư của chủ sở hữu</w:t>
            </w:r>
          </w:p>
          <w:p w:rsidR="00E33BF9" w:rsidRPr="00675455" w:rsidRDefault="00E33BF9" w:rsidP="007A5504">
            <w:pPr>
              <w:spacing w:before="120"/>
              <w:rPr>
                <w:rFonts w:ascii="Arial" w:hAnsi="Arial" w:cs="Arial"/>
                <w:sz w:val="20"/>
              </w:rPr>
            </w:pPr>
            <w:r w:rsidRPr="00675455">
              <w:rPr>
                <w:rFonts w:ascii="Arial" w:hAnsi="Arial" w:cs="Arial"/>
                <w:sz w:val="20"/>
              </w:rPr>
              <w:t>2. Lợi nhuận sau thuế chưa phân phối</w:t>
            </w:r>
          </w:p>
          <w:p w:rsidR="00E33BF9" w:rsidRPr="00675455" w:rsidRDefault="00E33BF9" w:rsidP="007A5504">
            <w:pPr>
              <w:spacing w:before="120"/>
              <w:rPr>
                <w:rFonts w:ascii="Arial" w:hAnsi="Arial" w:cs="Arial"/>
                <w:sz w:val="20"/>
              </w:rPr>
            </w:pPr>
            <w:r w:rsidRPr="00675455">
              <w:rPr>
                <w:rFonts w:ascii="Arial" w:hAnsi="Arial" w:cs="Arial"/>
                <w:sz w:val="20"/>
              </w:rPr>
              <w:t>3. Các khoản mục khác thuộc vốn chủ sở hữu</w:t>
            </w:r>
          </w:p>
        </w:tc>
        <w:tc>
          <w:tcPr>
            <w:tcW w:w="448"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lastRenderedPageBreak/>
              <w:t>300</w:t>
            </w:r>
          </w:p>
          <w:p w:rsidR="00E33BF9" w:rsidRPr="00675455" w:rsidRDefault="00E33BF9" w:rsidP="007A5504">
            <w:pPr>
              <w:spacing w:before="120"/>
              <w:jc w:val="center"/>
              <w:rPr>
                <w:rFonts w:ascii="Arial" w:hAnsi="Arial" w:cs="Arial"/>
                <w:sz w:val="20"/>
              </w:rPr>
            </w:pPr>
            <w:r w:rsidRPr="00675455">
              <w:rPr>
                <w:rFonts w:ascii="Arial" w:hAnsi="Arial" w:cs="Arial"/>
                <w:sz w:val="20"/>
              </w:rPr>
              <w:t>310</w:t>
            </w:r>
          </w:p>
          <w:p w:rsidR="00E33BF9" w:rsidRPr="00675455" w:rsidRDefault="00E33BF9" w:rsidP="007A5504">
            <w:pPr>
              <w:spacing w:before="120"/>
              <w:jc w:val="center"/>
              <w:rPr>
                <w:rFonts w:ascii="Arial" w:hAnsi="Arial" w:cs="Arial"/>
                <w:sz w:val="20"/>
              </w:rPr>
            </w:pPr>
            <w:r w:rsidRPr="00675455">
              <w:rPr>
                <w:rFonts w:ascii="Arial" w:hAnsi="Arial" w:cs="Arial"/>
                <w:sz w:val="20"/>
              </w:rPr>
              <w:t>320</w:t>
            </w:r>
          </w:p>
          <w:p w:rsidR="00E33BF9" w:rsidRPr="00675455" w:rsidRDefault="00E33BF9" w:rsidP="007A5504">
            <w:pPr>
              <w:spacing w:before="120"/>
              <w:jc w:val="center"/>
              <w:rPr>
                <w:rFonts w:ascii="Arial" w:hAnsi="Arial" w:cs="Arial"/>
                <w:sz w:val="20"/>
              </w:rPr>
            </w:pPr>
            <w:r w:rsidRPr="00675455">
              <w:rPr>
                <w:rFonts w:ascii="Arial" w:hAnsi="Arial" w:cs="Arial"/>
                <w:sz w:val="20"/>
              </w:rPr>
              <w:t>330</w:t>
            </w:r>
          </w:p>
          <w:p w:rsidR="00E33BF9" w:rsidRPr="00675455" w:rsidRDefault="00E33BF9" w:rsidP="007A5504">
            <w:pPr>
              <w:spacing w:before="120"/>
              <w:jc w:val="center"/>
              <w:rPr>
                <w:rFonts w:ascii="Arial" w:hAnsi="Arial" w:cs="Arial"/>
                <w:sz w:val="20"/>
              </w:rPr>
            </w:pPr>
            <w:r w:rsidRPr="00675455">
              <w:rPr>
                <w:rFonts w:ascii="Arial" w:hAnsi="Arial" w:cs="Arial"/>
                <w:sz w:val="20"/>
              </w:rPr>
              <w:t>340</w:t>
            </w:r>
          </w:p>
          <w:p w:rsidR="00E33BF9" w:rsidRPr="00675455" w:rsidRDefault="00E33BF9" w:rsidP="007A5504">
            <w:pPr>
              <w:spacing w:before="120"/>
              <w:jc w:val="center"/>
              <w:rPr>
                <w:rFonts w:ascii="Arial" w:hAnsi="Arial" w:cs="Arial"/>
                <w:sz w:val="20"/>
              </w:rPr>
            </w:pPr>
            <w:r w:rsidRPr="00675455">
              <w:rPr>
                <w:rFonts w:ascii="Arial" w:hAnsi="Arial" w:cs="Arial"/>
                <w:sz w:val="20"/>
              </w:rPr>
              <w:t>350</w:t>
            </w:r>
          </w:p>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360</w:t>
            </w:r>
          </w:p>
          <w:p w:rsidR="00E33BF9" w:rsidRPr="00675455" w:rsidRDefault="00E33BF9" w:rsidP="007A5504">
            <w:pPr>
              <w:spacing w:before="120"/>
              <w:jc w:val="center"/>
              <w:rPr>
                <w:rFonts w:ascii="Arial" w:hAnsi="Arial" w:cs="Arial"/>
                <w:b/>
                <w:sz w:val="20"/>
              </w:rPr>
            </w:pPr>
            <w:r w:rsidRPr="00675455">
              <w:rPr>
                <w:rFonts w:ascii="Arial" w:hAnsi="Arial" w:cs="Arial"/>
                <w:b/>
                <w:sz w:val="20"/>
              </w:rPr>
              <w:t>400</w:t>
            </w:r>
          </w:p>
          <w:p w:rsidR="00E33BF9" w:rsidRPr="00675455" w:rsidRDefault="00E33BF9" w:rsidP="007A5504">
            <w:pPr>
              <w:spacing w:before="120"/>
              <w:jc w:val="center"/>
              <w:rPr>
                <w:rFonts w:ascii="Arial" w:hAnsi="Arial" w:cs="Arial"/>
                <w:sz w:val="20"/>
              </w:rPr>
            </w:pPr>
            <w:r w:rsidRPr="00675455">
              <w:rPr>
                <w:rFonts w:ascii="Arial" w:hAnsi="Arial" w:cs="Arial"/>
                <w:sz w:val="20"/>
              </w:rPr>
              <w:t>410</w:t>
            </w:r>
          </w:p>
          <w:p w:rsidR="00E33BF9" w:rsidRPr="00675455" w:rsidRDefault="00E33BF9" w:rsidP="007A5504">
            <w:pPr>
              <w:spacing w:before="120"/>
              <w:jc w:val="center"/>
              <w:rPr>
                <w:rFonts w:ascii="Arial" w:hAnsi="Arial" w:cs="Arial"/>
                <w:sz w:val="20"/>
              </w:rPr>
            </w:pPr>
            <w:r w:rsidRPr="00675455">
              <w:rPr>
                <w:rFonts w:ascii="Arial" w:hAnsi="Arial" w:cs="Arial"/>
                <w:sz w:val="20"/>
              </w:rPr>
              <w:t>420</w:t>
            </w:r>
          </w:p>
          <w:p w:rsidR="00E33BF9" w:rsidRPr="00675455" w:rsidRDefault="00E33BF9" w:rsidP="007A5504">
            <w:pPr>
              <w:spacing w:before="120"/>
              <w:jc w:val="center"/>
              <w:rPr>
                <w:rFonts w:ascii="Arial" w:hAnsi="Arial" w:cs="Arial"/>
                <w:sz w:val="20"/>
              </w:rPr>
            </w:pPr>
            <w:r w:rsidRPr="00675455">
              <w:rPr>
                <w:rFonts w:ascii="Arial" w:hAnsi="Arial" w:cs="Arial"/>
                <w:sz w:val="20"/>
              </w:rPr>
              <w:t>430</w:t>
            </w:r>
          </w:p>
        </w:tc>
        <w:tc>
          <w:tcPr>
            <w:tcW w:w="545" w:type="pct"/>
            <w:shd w:val="clear" w:color="auto" w:fill="auto"/>
          </w:tcPr>
          <w:p w:rsidR="00E33BF9" w:rsidRPr="00675455" w:rsidRDefault="00E33BF9" w:rsidP="007A5504">
            <w:pPr>
              <w:spacing w:before="120"/>
              <w:jc w:val="center"/>
              <w:rPr>
                <w:rFonts w:ascii="Arial" w:hAnsi="Arial" w:cs="Arial"/>
                <w:sz w:val="20"/>
              </w:rPr>
            </w:pPr>
          </w:p>
        </w:tc>
        <w:tc>
          <w:tcPr>
            <w:tcW w:w="545" w:type="pct"/>
            <w:shd w:val="clear" w:color="auto" w:fill="auto"/>
          </w:tcPr>
          <w:p w:rsidR="00E33BF9" w:rsidRPr="00675455" w:rsidRDefault="00E33BF9" w:rsidP="007A5504">
            <w:pPr>
              <w:spacing w:before="120"/>
              <w:jc w:val="center"/>
              <w:rPr>
                <w:rFonts w:ascii="Arial" w:hAnsi="Arial" w:cs="Arial"/>
                <w:sz w:val="20"/>
              </w:rPr>
            </w:pPr>
          </w:p>
        </w:tc>
        <w:tc>
          <w:tcPr>
            <w:tcW w:w="545" w:type="pct"/>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917"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lastRenderedPageBreak/>
              <w:t xml:space="preserve">TỔNG CỘNG NGUỒN VỐN </w:t>
            </w:r>
            <w:r w:rsidRPr="00675455">
              <w:rPr>
                <w:rFonts w:ascii="Arial" w:hAnsi="Arial" w:cs="Arial"/>
                <w:b/>
                <w:sz w:val="20"/>
              </w:rPr>
              <w:br/>
              <w:t>(500=300+400)</w:t>
            </w:r>
          </w:p>
        </w:tc>
        <w:tc>
          <w:tcPr>
            <w:tcW w:w="448" w:type="pct"/>
            <w:shd w:val="clear" w:color="auto" w:fill="auto"/>
          </w:tcPr>
          <w:p w:rsidR="00E33BF9" w:rsidRPr="00675455" w:rsidRDefault="00E33BF9" w:rsidP="007A5504">
            <w:pPr>
              <w:spacing w:before="120"/>
              <w:jc w:val="center"/>
              <w:rPr>
                <w:rFonts w:ascii="Arial" w:hAnsi="Arial" w:cs="Arial"/>
                <w:b/>
                <w:sz w:val="20"/>
              </w:rPr>
            </w:pPr>
            <w:r w:rsidRPr="00675455">
              <w:rPr>
                <w:rFonts w:ascii="Arial" w:hAnsi="Arial" w:cs="Arial"/>
                <w:b/>
                <w:sz w:val="20"/>
              </w:rPr>
              <w:t>500</w:t>
            </w:r>
          </w:p>
        </w:tc>
        <w:tc>
          <w:tcPr>
            <w:tcW w:w="545" w:type="pct"/>
            <w:shd w:val="clear" w:color="auto" w:fill="auto"/>
          </w:tcPr>
          <w:p w:rsidR="00E33BF9" w:rsidRPr="00675455" w:rsidRDefault="00E33BF9" w:rsidP="007A5504">
            <w:pPr>
              <w:spacing w:before="120"/>
              <w:jc w:val="center"/>
              <w:rPr>
                <w:rFonts w:ascii="Arial" w:hAnsi="Arial" w:cs="Arial"/>
                <w:sz w:val="20"/>
              </w:rPr>
            </w:pPr>
          </w:p>
        </w:tc>
        <w:tc>
          <w:tcPr>
            <w:tcW w:w="545" w:type="pct"/>
            <w:shd w:val="clear" w:color="auto" w:fill="auto"/>
          </w:tcPr>
          <w:p w:rsidR="00E33BF9" w:rsidRPr="00675455" w:rsidRDefault="00E33BF9" w:rsidP="007A5504">
            <w:pPr>
              <w:spacing w:before="120"/>
              <w:jc w:val="center"/>
              <w:rPr>
                <w:rFonts w:ascii="Arial" w:hAnsi="Arial" w:cs="Arial"/>
                <w:sz w:val="20"/>
              </w:rPr>
            </w:pPr>
          </w:p>
        </w:tc>
        <w:tc>
          <w:tcPr>
            <w:tcW w:w="545" w:type="pct"/>
            <w:shd w:val="clear" w:color="auto" w:fill="auto"/>
          </w:tcPr>
          <w:p w:rsidR="00E33BF9" w:rsidRPr="00675455" w:rsidRDefault="00E33BF9" w:rsidP="007A5504">
            <w:pPr>
              <w:spacing w:before="120"/>
              <w:jc w:val="center"/>
              <w:rPr>
                <w:rFonts w:ascii="Arial" w:hAnsi="Arial" w:cs="Arial"/>
                <w:sz w:val="20"/>
              </w:rPr>
            </w:pPr>
          </w:p>
        </w:tc>
      </w:tr>
    </w:tbl>
    <w:p w:rsidR="00E33BF9" w:rsidRPr="00675455"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E33BF9" w:rsidRPr="00675455" w:rsidTr="007A5504">
        <w:tc>
          <w:tcPr>
            <w:tcW w:w="2268" w:type="dxa"/>
          </w:tcPr>
          <w:p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t>(Ký, họ tên)</w:t>
            </w:r>
          </w:p>
        </w:tc>
        <w:tc>
          <w:tcPr>
            <w:tcW w:w="2640" w:type="dxa"/>
          </w:tcPr>
          <w:p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t>(Ký, họ tên)</w:t>
            </w:r>
          </w:p>
        </w:tc>
        <w:tc>
          <w:tcPr>
            <w:tcW w:w="3948" w:type="dxa"/>
          </w:tcPr>
          <w:p w:rsidR="00E33BF9" w:rsidRPr="00675455" w:rsidRDefault="00E33BF9" w:rsidP="007A5504">
            <w:pPr>
              <w:spacing w:before="120"/>
              <w:jc w:val="center"/>
              <w:rPr>
                <w:rFonts w:ascii="Arial" w:hAnsi="Arial" w:cs="Arial"/>
                <w:sz w:val="20"/>
              </w:rPr>
            </w:pPr>
            <w:r w:rsidRPr="00675455">
              <w:rPr>
                <w:rFonts w:ascii="Arial" w:hAnsi="Arial" w:cs="Arial"/>
                <w:i/>
                <w:sz w:val="20"/>
              </w:rPr>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t>(Ký, họ tên, đóng dấu)</w:t>
            </w:r>
          </w:p>
        </w:tc>
      </w:tr>
    </w:tbl>
    <w:p w:rsidR="00E33BF9" w:rsidRPr="00675455" w:rsidRDefault="00E33BF9" w:rsidP="00E33BF9">
      <w:pPr>
        <w:spacing w:before="120"/>
        <w:rPr>
          <w:rFonts w:ascii="Arial" w:hAnsi="Arial" w:cs="Arial"/>
          <w:b/>
          <w:i/>
          <w:sz w:val="20"/>
        </w:rPr>
      </w:pPr>
      <w:r w:rsidRPr="00675455">
        <w:rPr>
          <w:rFonts w:ascii="Arial" w:hAnsi="Arial" w:cs="Arial"/>
          <w:b/>
          <w:i/>
          <w:sz w:val="20"/>
        </w:rPr>
        <w:t>Ghi chú:</w:t>
      </w:r>
    </w:p>
    <w:p w:rsidR="00E33BF9" w:rsidRPr="00675455" w:rsidRDefault="00E33BF9" w:rsidP="00E33BF9">
      <w:pPr>
        <w:spacing w:before="120"/>
        <w:rPr>
          <w:rFonts w:ascii="Arial" w:hAnsi="Arial" w:cs="Arial"/>
          <w:i/>
          <w:sz w:val="20"/>
        </w:rPr>
      </w:pPr>
      <w:r w:rsidRPr="00675455">
        <w:rPr>
          <w:rFonts w:ascii="Arial" w:hAnsi="Arial" w:cs="Arial"/>
          <w:i/>
          <w:sz w:val="20"/>
        </w:rPr>
        <w:t>(1) Những chỉ tiêu không có số liệu được miễn trình bày nhưng không được đánh lại “Mã số” chỉ tiêu.</w:t>
      </w:r>
    </w:p>
    <w:p w:rsidR="00E33BF9" w:rsidRPr="00675455" w:rsidRDefault="00E33BF9" w:rsidP="00E33BF9">
      <w:pPr>
        <w:spacing w:before="120"/>
        <w:rPr>
          <w:rFonts w:ascii="Arial" w:hAnsi="Arial" w:cs="Arial"/>
          <w:i/>
          <w:sz w:val="20"/>
        </w:rPr>
      </w:pPr>
      <w:r w:rsidRPr="00675455">
        <w:rPr>
          <w:rFonts w:ascii="Arial" w:hAnsi="Arial" w:cs="Arial"/>
          <w:i/>
          <w:sz w:val="20"/>
        </w:rPr>
        <w:t>(2) Số liệu trong các chỉ tiêu có dấu (*) được ghi bằng số âm dưới hình thức ghi trong ngoặc đơn (…).</w:t>
      </w:r>
    </w:p>
    <w:p w:rsidR="00E33BF9" w:rsidRPr="00675455" w:rsidRDefault="00E33BF9" w:rsidP="00E33BF9">
      <w:pPr>
        <w:spacing w:before="120"/>
        <w:rPr>
          <w:rFonts w:ascii="Arial" w:hAnsi="Arial" w:cs="Arial"/>
          <w:i/>
          <w:sz w:val="20"/>
        </w:rPr>
      </w:pPr>
      <w:r w:rsidRPr="00675455">
        <w:rPr>
          <w:rFonts w:ascii="Arial" w:hAnsi="Arial" w:cs="Arial"/>
          <w:i/>
          <w:sz w:val="20"/>
        </w:rPr>
        <w:t>(3) Đối với doanh nghiệp có kỳ kế toán năm là năm dương lịch (X) thì “Số cuối năm” có thể ghi là “31.12.X”; “Số đầu năm” có thể ghi là “01.01.X”.</w:t>
      </w:r>
    </w:p>
    <w:p w:rsidR="00E33BF9" w:rsidRPr="00675455" w:rsidRDefault="00E33BF9" w:rsidP="00E33BF9">
      <w:pPr>
        <w:spacing w:before="120"/>
        <w:rPr>
          <w:rFonts w:ascii="Arial" w:hAnsi="Arial" w:cs="Arial"/>
          <w:sz w:val="20"/>
        </w:rPr>
      </w:pPr>
      <w:r w:rsidRPr="00675455">
        <w:rPr>
          <w:rFonts w:ascii="Arial" w:hAnsi="Arial" w:cs="Arial"/>
          <w:i/>
          <w:sz w:val="20"/>
        </w:rPr>
        <w:t xml:space="preserve">(4) Đối với trường hợp thuê dịch vụ làm kế toán, làm kế toán trưởng thì phải ghi rõ số Giấy chứng nhận đăng ký hành nghề dịch vụ kế toán, tên đơn vị cung </w:t>
      </w:r>
      <w:r w:rsidRPr="00675455">
        <w:rPr>
          <w:rFonts w:ascii="Arial" w:hAnsi="Arial" w:cs="Arial"/>
          <w:i/>
          <w:sz w:val="20"/>
          <w:highlight w:val="white"/>
        </w:rPr>
        <w:t>cấp</w:t>
      </w:r>
      <w:r w:rsidRPr="00675455">
        <w:rPr>
          <w:rFonts w:ascii="Arial" w:hAnsi="Arial" w:cs="Arial"/>
          <w:i/>
          <w:sz w:val="20"/>
        </w:rPr>
        <w:t xml:space="preserve"> dịch vụ kế toán.</w:t>
      </w:r>
    </w:p>
    <w:p w:rsidR="00E33BF9" w:rsidRPr="00675455" w:rsidRDefault="00E33BF9" w:rsidP="00E33BF9">
      <w:pPr>
        <w:spacing w:before="120"/>
        <w:rPr>
          <w:rFonts w:ascii="Arial" w:hAnsi="Arial" w:cs="Arial"/>
          <w:b/>
          <w:i/>
          <w:sz w:val="20"/>
        </w:rPr>
      </w:pPr>
    </w:p>
    <w:p w:rsidR="00E33BF9" w:rsidRPr="00675455" w:rsidRDefault="00E33BF9" w:rsidP="00E33BF9">
      <w:pPr>
        <w:spacing w:before="120"/>
        <w:rPr>
          <w:rFonts w:ascii="Arial" w:hAnsi="Arial" w:cs="Arial"/>
          <w:b/>
          <w:sz w:val="20"/>
        </w:rPr>
      </w:pPr>
      <w:r w:rsidRPr="00675455">
        <w:rPr>
          <w:rFonts w:ascii="Arial" w:hAnsi="Arial" w:cs="Arial"/>
          <w:b/>
          <w:sz w:val="20"/>
        </w:rPr>
        <w:t>2. Báo cáo kết quả hoạt động kinh doanh (Mẫu số B02 - DNSN)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675455" w:rsidTr="007A5504">
        <w:tc>
          <w:tcPr>
            <w:tcW w:w="4428" w:type="dxa"/>
          </w:tcPr>
          <w:p w:rsidR="00E33BF9" w:rsidRPr="00675455" w:rsidRDefault="00E33BF9" w:rsidP="007A5504">
            <w:pPr>
              <w:spacing w:before="120"/>
              <w:rPr>
                <w:rFonts w:ascii="Arial" w:hAnsi="Arial" w:cs="Arial"/>
                <w:b/>
                <w:sz w:val="20"/>
              </w:rPr>
            </w:pPr>
            <w:r w:rsidRPr="00675455">
              <w:rPr>
                <w:rFonts w:ascii="Arial" w:hAnsi="Arial" w:cs="Arial"/>
                <w:b/>
                <w:sz w:val="20"/>
                <w:highlight w:val="white"/>
              </w:rPr>
              <w:t>Đơn vị</w:t>
            </w:r>
            <w:r w:rsidRPr="00675455">
              <w:rPr>
                <w:rFonts w:ascii="Arial" w:hAnsi="Arial" w:cs="Arial"/>
                <w:b/>
                <w:sz w:val="20"/>
              </w:rPr>
              <w:t xml:space="preserve"> báo cáo: </w:t>
            </w:r>
            <w:r w:rsidRPr="00675455">
              <w:rPr>
                <w:rFonts w:ascii="Arial" w:hAnsi="Arial" w:cs="Arial"/>
                <w:sz w:val="20"/>
              </w:rPr>
              <w:t>…………………</w:t>
            </w:r>
          </w:p>
          <w:p w:rsidR="00E33BF9" w:rsidRPr="00675455" w:rsidRDefault="00E33BF9" w:rsidP="007A5504">
            <w:pPr>
              <w:spacing w:before="120"/>
              <w:rPr>
                <w:rFonts w:ascii="Arial" w:hAnsi="Arial" w:cs="Arial"/>
                <w:b/>
                <w:sz w:val="20"/>
                <w:szCs w:val="20"/>
              </w:rPr>
            </w:pPr>
            <w:r w:rsidRPr="00675455">
              <w:rPr>
                <w:rFonts w:ascii="Arial" w:hAnsi="Arial" w:cs="Arial"/>
                <w:b/>
                <w:sz w:val="20"/>
              </w:rPr>
              <w:t>Địa chỉ:</w:t>
            </w:r>
            <w:r w:rsidRPr="00675455">
              <w:rPr>
                <w:rFonts w:ascii="Arial" w:hAnsi="Arial" w:cs="Arial"/>
                <w:sz w:val="20"/>
              </w:rPr>
              <w:t xml:space="preserve"> …………………………...</w:t>
            </w:r>
          </w:p>
        </w:tc>
        <w:tc>
          <w:tcPr>
            <w:tcW w:w="4428" w:type="dxa"/>
          </w:tcPr>
          <w:p w:rsidR="00E33BF9" w:rsidRPr="00675455" w:rsidRDefault="00E33BF9" w:rsidP="007A5504">
            <w:pPr>
              <w:spacing w:before="120"/>
              <w:jc w:val="center"/>
              <w:rPr>
                <w:rFonts w:ascii="Arial" w:hAnsi="Arial" w:cs="Arial"/>
                <w:i/>
                <w:sz w:val="20"/>
              </w:rPr>
            </w:pPr>
            <w:r w:rsidRPr="00675455">
              <w:rPr>
                <w:rFonts w:ascii="Arial" w:hAnsi="Arial" w:cs="Arial"/>
                <w:b/>
                <w:sz w:val="20"/>
              </w:rPr>
              <w:t>Mẫu số B02 - DNSN</w:t>
            </w:r>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rsidR="00E33BF9" w:rsidRPr="00675455" w:rsidRDefault="00E33BF9" w:rsidP="00E33BF9">
      <w:pPr>
        <w:spacing w:before="120"/>
        <w:rPr>
          <w:rFonts w:ascii="Arial" w:hAnsi="Arial" w:cs="Arial"/>
          <w:sz w:val="20"/>
        </w:rPr>
      </w:pPr>
    </w:p>
    <w:p w:rsidR="00E33BF9" w:rsidRPr="00675455" w:rsidRDefault="00E33BF9" w:rsidP="00E33BF9">
      <w:pPr>
        <w:spacing w:before="120"/>
        <w:jc w:val="center"/>
        <w:rPr>
          <w:rFonts w:ascii="Arial" w:hAnsi="Arial" w:cs="Arial"/>
          <w:b/>
          <w:sz w:val="20"/>
        </w:rPr>
      </w:pPr>
      <w:r w:rsidRPr="00675455">
        <w:rPr>
          <w:rFonts w:ascii="Arial" w:hAnsi="Arial" w:cs="Arial"/>
          <w:b/>
          <w:sz w:val="20"/>
        </w:rPr>
        <w:t>BÁO CÁO KẾT QUẢ HOẠT ĐỘNG KINH DOANH</w:t>
      </w:r>
    </w:p>
    <w:p w:rsidR="00E33BF9" w:rsidRPr="00675455" w:rsidRDefault="00E33BF9" w:rsidP="00E33BF9">
      <w:pPr>
        <w:spacing w:before="120"/>
        <w:jc w:val="center"/>
        <w:rPr>
          <w:rFonts w:ascii="Arial" w:hAnsi="Arial" w:cs="Arial"/>
          <w:i/>
          <w:sz w:val="20"/>
        </w:rPr>
      </w:pPr>
      <w:r w:rsidRPr="00675455">
        <w:rPr>
          <w:rFonts w:ascii="Arial" w:hAnsi="Arial" w:cs="Arial"/>
          <w:i/>
          <w:sz w:val="20"/>
        </w:rPr>
        <w:t>Năm ...</w:t>
      </w:r>
    </w:p>
    <w:p w:rsidR="00E33BF9" w:rsidRPr="00675455" w:rsidRDefault="00E33BF9" w:rsidP="00E33BF9">
      <w:pPr>
        <w:spacing w:before="120"/>
        <w:jc w:val="right"/>
        <w:rPr>
          <w:rFonts w:ascii="Arial" w:hAnsi="Arial" w:cs="Arial"/>
          <w:i/>
          <w:sz w:val="20"/>
        </w:rPr>
      </w:pPr>
      <w:r w:rsidRPr="00675455">
        <w:rPr>
          <w:rFonts w:ascii="Arial" w:hAnsi="Arial" w:cs="Arial"/>
          <w:i/>
          <w:sz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062"/>
        <w:gridCol w:w="718"/>
        <w:gridCol w:w="1247"/>
        <w:gridCol w:w="935"/>
        <w:gridCol w:w="908"/>
      </w:tblGrid>
      <w:tr w:rsidR="00E33BF9" w:rsidRPr="00675455" w:rsidTr="007A5504">
        <w:tc>
          <w:tcPr>
            <w:tcW w:w="2853"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CHỈ TIÊU</w:t>
            </w:r>
          </w:p>
        </w:tc>
        <w:tc>
          <w:tcPr>
            <w:tcW w:w="405"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Mã số</w:t>
            </w:r>
          </w:p>
        </w:tc>
        <w:tc>
          <w:tcPr>
            <w:tcW w:w="703"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Thuyết minh</w:t>
            </w:r>
          </w:p>
        </w:tc>
        <w:tc>
          <w:tcPr>
            <w:tcW w:w="527"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Năm nay</w:t>
            </w:r>
          </w:p>
        </w:tc>
        <w:tc>
          <w:tcPr>
            <w:tcW w:w="512" w:type="pct"/>
            <w:shd w:val="clear" w:color="auto" w:fill="auto"/>
            <w:vAlign w:val="center"/>
          </w:tcPr>
          <w:p w:rsidR="00E33BF9" w:rsidRPr="00675455" w:rsidRDefault="00E33BF9" w:rsidP="007A5504">
            <w:pPr>
              <w:spacing w:before="120"/>
              <w:jc w:val="center"/>
              <w:rPr>
                <w:rFonts w:ascii="Arial" w:hAnsi="Arial" w:cs="Arial"/>
                <w:b/>
                <w:sz w:val="20"/>
              </w:rPr>
            </w:pPr>
            <w:r w:rsidRPr="00675455">
              <w:rPr>
                <w:rFonts w:ascii="Arial" w:hAnsi="Arial" w:cs="Arial"/>
                <w:b/>
                <w:sz w:val="20"/>
              </w:rPr>
              <w:t>Năm trước</w:t>
            </w:r>
          </w:p>
        </w:tc>
      </w:tr>
      <w:tr w:rsidR="00E33BF9" w:rsidRPr="00675455" w:rsidTr="007A5504">
        <w:tc>
          <w:tcPr>
            <w:tcW w:w="2853"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405"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703"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527"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512"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r>
      <w:tr w:rsidR="00E33BF9" w:rsidRPr="00675455" w:rsidTr="007A5504">
        <w:tc>
          <w:tcPr>
            <w:tcW w:w="2853" w:type="pct"/>
            <w:tcBorders>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1. Doanh thu thuần về bán hàng và cung cấp dịch vụ</w:t>
            </w:r>
          </w:p>
        </w:tc>
        <w:tc>
          <w:tcPr>
            <w:tcW w:w="405" w:type="pct"/>
            <w:tcBorders>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01</w:t>
            </w:r>
          </w:p>
        </w:tc>
        <w:tc>
          <w:tcPr>
            <w:tcW w:w="703" w:type="pct"/>
            <w:tcBorders>
              <w:bottom w:val="nil"/>
            </w:tcBorders>
            <w:shd w:val="clear" w:color="auto" w:fill="auto"/>
          </w:tcPr>
          <w:p w:rsidR="00E33BF9" w:rsidRPr="00675455" w:rsidRDefault="00E33BF9" w:rsidP="007A5504">
            <w:pPr>
              <w:spacing w:before="120"/>
              <w:jc w:val="center"/>
              <w:rPr>
                <w:rFonts w:ascii="Arial" w:hAnsi="Arial" w:cs="Arial"/>
                <w:sz w:val="20"/>
              </w:rPr>
            </w:pPr>
          </w:p>
        </w:tc>
        <w:tc>
          <w:tcPr>
            <w:tcW w:w="527" w:type="pct"/>
            <w:tcBorders>
              <w:bottom w:val="nil"/>
            </w:tcBorders>
            <w:shd w:val="clear" w:color="auto" w:fill="auto"/>
          </w:tcPr>
          <w:p w:rsidR="00E33BF9" w:rsidRPr="00675455" w:rsidRDefault="00E33BF9" w:rsidP="007A5504">
            <w:pPr>
              <w:spacing w:before="120"/>
              <w:jc w:val="center"/>
              <w:rPr>
                <w:rFonts w:ascii="Arial" w:hAnsi="Arial" w:cs="Arial"/>
                <w:sz w:val="20"/>
              </w:rPr>
            </w:pPr>
          </w:p>
        </w:tc>
        <w:tc>
          <w:tcPr>
            <w:tcW w:w="512" w:type="pct"/>
            <w:tcBorders>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853"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2. Giá vốn hàng bán</w:t>
            </w:r>
          </w:p>
        </w:tc>
        <w:tc>
          <w:tcPr>
            <w:tcW w:w="405"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02</w:t>
            </w:r>
          </w:p>
        </w:tc>
        <w:tc>
          <w:tcPr>
            <w:tcW w:w="70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2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1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853"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3. Chi phí quản lý kinh doanh</w:t>
            </w:r>
          </w:p>
        </w:tc>
        <w:tc>
          <w:tcPr>
            <w:tcW w:w="405"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03</w:t>
            </w:r>
          </w:p>
        </w:tc>
        <w:tc>
          <w:tcPr>
            <w:tcW w:w="70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2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1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853"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4. Lãi/lỗ hoạt động tài chính và hoạt động khác</w:t>
            </w:r>
          </w:p>
        </w:tc>
        <w:tc>
          <w:tcPr>
            <w:tcW w:w="405"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04</w:t>
            </w:r>
          </w:p>
        </w:tc>
        <w:tc>
          <w:tcPr>
            <w:tcW w:w="70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2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1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853"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5. Lợi nhuận kế toán trước thuế</w:t>
            </w:r>
            <w:r>
              <w:rPr>
                <w:rFonts w:ascii="Arial" w:hAnsi="Arial" w:cs="Arial"/>
                <w:sz w:val="20"/>
              </w:rPr>
              <w:t xml:space="preserve"> </w:t>
            </w:r>
            <w:r w:rsidRPr="00675455">
              <w:rPr>
                <w:rFonts w:ascii="Arial" w:hAnsi="Arial" w:cs="Arial"/>
                <w:sz w:val="20"/>
              </w:rPr>
              <w:t>(05=01-02-03+04)</w:t>
            </w:r>
          </w:p>
        </w:tc>
        <w:tc>
          <w:tcPr>
            <w:tcW w:w="405"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05</w:t>
            </w:r>
          </w:p>
        </w:tc>
        <w:tc>
          <w:tcPr>
            <w:tcW w:w="70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2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1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853"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6. Chi phí thuế TNDN</w:t>
            </w:r>
          </w:p>
        </w:tc>
        <w:tc>
          <w:tcPr>
            <w:tcW w:w="405"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06</w:t>
            </w:r>
          </w:p>
        </w:tc>
        <w:tc>
          <w:tcPr>
            <w:tcW w:w="70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2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12"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853" w:type="pct"/>
            <w:tcBorders>
              <w:top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xml:space="preserve">7. Lợi nhuận sau thuế thu nhập doanh nghiệp </w:t>
            </w:r>
            <w:r w:rsidRPr="00675455">
              <w:rPr>
                <w:rFonts w:ascii="Arial" w:hAnsi="Arial" w:cs="Arial"/>
                <w:sz w:val="20"/>
              </w:rPr>
              <w:br/>
              <w:t>(07=05-06)</w:t>
            </w:r>
          </w:p>
        </w:tc>
        <w:tc>
          <w:tcPr>
            <w:tcW w:w="405" w:type="pct"/>
            <w:tcBorders>
              <w:top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07</w:t>
            </w:r>
          </w:p>
        </w:tc>
        <w:tc>
          <w:tcPr>
            <w:tcW w:w="703" w:type="pct"/>
            <w:tcBorders>
              <w:top w:val="nil"/>
            </w:tcBorders>
            <w:shd w:val="clear" w:color="auto" w:fill="auto"/>
          </w:tcPr>
          <w:p w:rsidR="00E33BF9" w:rsidRPr="00675455" w:rsidRDefault="00E33BF9" w:rsidP="007A5504">
            <w:pPr>
              <w:spacing w:before="120"/>
              <w:jc w:val="center"/>
              <w:rPr>
                <w:rFonts w:ascii="Arial" w:hAnsi="Arial" w:cs="Arial"/>
                <w:sz w:val="20"/>
              </w:rPr>
            </w:pPr>
          </w:p>
        </w:tc>
        <w:tc>
          <w:tcPr>
            <w:tcW w:w="527" w:type="pct"/>
            <w:tcBorders>
              <w:top w:val="nil"/>
            </w:tcBorders>
            <w:shd w:val="clear" w:color="auto" w:fill="auto"/>
          </w:tcPr>
          <w:p w:rsidR="00E33BF9" w:rsidRPr="00675455" w:rsidRDefault="00E33BF9" w:rsidP="007A5504">
            <w:pPr>
              <w:spacing w:before="120"/>
              <w:jc w:val="center"/>
              <w:rPr>
                <w:rFonts w:ascii="Arial" w:hAnsi="Arial" w:cs="Arial"/>
                <w:sz w:val="20"/>
              </w:rPr>
            </w:pPr>
          </w:p>
        </w:tc>
        <w:tc>
          <w:tcPr>
            <w:tcW w:w="512" w:type="pct"/>
            <w:tcBorders>
              <w:top w:val="nil"/>
            </w:tcBorders>
            <w:shd w:val="clear" w:color="auto" w:fill="auto"/>
          </w:tcPr>
          <w:p w:rsidR="00E33BF9" w:rsidRPr="00675455" w:rsidRDefault="00E33BF9" w:rsidP="007A5504">
            <w:pPr>
              <w:spacing w:before="120"/>
              <w:jc w:val="center"/>
              <w:rPr>
                <w:rFonts w:ascii="Arial" w:hAnsi="Arial" w:cs="Arial"/>
                <w:sz w:val="20"/>
              </w:rPr>
            </w:pPr>
          </w:p>
        </w:tc>
      </w:tr>
    </w:tbl>
    <w:p w:rsidR="00E33BF9" w:rsidRPr="00675455"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E33BF9" w:rsidRPr="00675455" w:rsidTr="007A5504">
        <w:tc>
          <w:tcPr>
            <w:tcW w:w="2268" w:type="dxa"/>
          </w:tcPr>
          <w:p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t>(Ký, họ tên)</w:t>
            </w:r>
          </w:p>
        </w:tc>
        <w:tc>
          <w:tcPr>
            <w:tcW w:w="2640" w:type="dxa"/>
          </w:tcPr>
          <w:p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t>(Ký, họ tên)</w:t>
            </w:r>
          </w:p>
        </w:tc>
        <w:tc>
          <w:tcPr>
            <w:tcW w:w="3948" w:type="dxa"/>
          </w:tcPr>
          <w:p w:rsidR="00E33BF9" w:rsidRPr="00675455" w:rsidRDefault="00E33BF9" w:rsidP="007A5504">
            <w:pPr>
              <w:spacing w:before="120"/>
              <w:jc w:val="center"/>
              <w:rPr>
                <w:rFonts w:ascii="Arial" w:hAnsi="Arial" w:cs="Arial"/>
                <w:sz w:val="20"/>
              </w:rPr>
            </w:pPr>
            <w:r w:rsidRPr="00675455">
              <w:rPr>
                <w:rFonts w:ascii="Arial" w:hAnsi="Arial" w:cs="Arial"/>
                <w:i/>
                <w:sz w:val="20"/>
              </w:rPr>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t>(Ký, họ tên, đóng dấu)</w:t>
            </w:r>
          </w:p>
        </w:tc>
      </w:tr>
    </w:tbl>
    <w:p w:rsidR="00E33BF9" w:rsidRPr="00675455" w:rsidRDefault="00E33BF9" w:rsidP="00E33BF9">
      <w:pPr>
        <w:spacing w:before="120"/>
        <w:rPr>
          <w:rFonts w:ascii="Arial" w:hAnsi="Arial" w:cs="Arial"/>
          <w:b/>
          <w:i/>
          <w:sz w:val="20"/>
        </w:rPr>
      </w:pPr>
      <w:r w:rsidRPr="00675455">
        <w:rPr>
          <w:rFonts w:ascii="Arial" w:hAnsi="Arial" w:cs="Arial"/>
          <w:b/>
          <w:i/>
          <w:sz w:val="20"/>
        </w:rPr>
        <w:t>Ghi chú:</w:t>
      </w:r>
    </w:p>
    <w:p w:rsidR="00E33BF9" w:rsidRPr="00675455" w:rsidRDefault="00E33BF9" w:rsidP="00E33BF9">
      <w:pPr>
        <w:spacing w:before="120"/>
        <w:rPr>
          <w:rFonts w:ascii="Arial" w:hAnsi="Arial" w:cs="Arial"/>
          <w:i/>
          <w:sz w:val="20"/>
        </w:rPr>
      </w:pPr>
      <w:r w:rsidRPr="00675455">
        <w:rPr>
          <w:rFonts w:ascii="Arial" w:hAnsi="Arial" w:cs="Arial"/>
          <w:i/>
          <w:sz w:val="20"/>
        </w:rPr>
        <w:t>Đối với trường hợp thuê dịch vụ làm kế toán, làm kế toán trưởng thì phải ghi rõ số Giấy chứng nhận đăng ký hành nghề dịch vụ kế toán, tên đơn vị cung cấp dịch vụ kế toán.</w:t>
      </w:r>
    </w:p>
    <w:p w:rsidR="00E33BF9" w:rsidRPr="00675455" w:rsidRDefault="00E33BF9" w:rsidP="00E33BF9">
      <w:pPr>
        <w:spacing w:before="120"/>
        <w:rPr>
          <w:rFonts w:ascii="Arial" w:hAnsi="Arial" w:cs="Arial"/>
          <w:sz w:val="20"/>
        </w:rPr>
      </w:pPr>
    </w:p>
    <w:p w:rsidR="00E33BF9" w:rsidRPr="00675455" w:rsidRDefault="00E33BF9" w:rsidP="00E33BF9">
      <w:pPr>
        <w:spacing w:before="120"/>
        <w:rPr>
          <w:rFonts w:ascii="Arial" w:hAnsi="Arial" w:cs="Arial"/>
          <w:b/>
          <w:sz w:val="20"/>
        </w:rPr>
      </w:pPr>
      <w:r w:rsidRPr="00675455">
        <w:rPr>
          <w:rFonts w:ascii="Arial" w:hAnsi="Arial" w:cs="Arial"/>
          <w:b/>
          <w:sz w:val="20"/>
        </w:rPr>
        <w:t>3. Bản thuyết minh Báo cáo tài chính (Mẫu số B09-DNSN)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675455" w:rsidTr="007A5504">
        <w:tc>
          <w:tcPr>
            <w:tcW w:w="4428" w:type="dxa"/>
          </w:tcPr>
          <w:p w:rsidR="00E33BF9" w:rsidRPr="00675455" w:rsidRDefault="00E33BF9" w:rsidP="007A5504">
            <w:pPr>
              <w:spacing w:before="120"/>
              <w:rPr>
                <w:rFonts w:ascii="Arial" w:hAnsi="Arial" w:cs="Arial"/>
                <w:b/>
                <w:sz w:val="20"/>
              </w:rPr>
            </w:pPr>
            <w:r w:rsidRPr="00675455">
              <w:rPr>
                <w:rFonts w:ascii="Arial" w:hAnsi="Arial" w:cs="Arial"/>
                <w:b/>
                <w:sz w:val="20"/>
                <w:highlight w:val="white"/>
              </w:rPr>
              <w:t>Đơn vị</w:t>
            </w:r>
            <w:r w:rsidRPr="00675455">
              <w:rPr>
                <w:rFonts w:ascii="Arial" w:hAnsi="Arial" w:cs="Arial"/>
                <w:b/>
                <w:sz w:val="20"/>
              </w:rPr>
              <w:t xml:space="preserve"> báo cáo: </w:t>
            </w:r>
            <w:r w:rsidRPr="00675455">
              <w:rPr>
                <w:rFonts w:ascii="Arial" w:hAnsi="Arial" w:cs="Arial"/>
                <w:sz w:val="20"/>
              </w:rPr>
              <w:t>…………………</w:t>
            </w:r>
          </w:p>
          <w:p w:rsidR="00E33BF9" w:rsidRPr="00675455" w:rsidRDefault="00E33BF9" w:rsidP="007A5504">
            <w:pPr>
              <w:spacing w:before="120"/>
              <w:rPr>
                <w:rFonts w:ascii="Arial" w:hAnsi="Arial" w:cs="Arial"/>
                <w:b/>
                <w:sz w:val="20"/>
                <w:szCs w:val="20"/>
              </w:rPr>
            </w:pPr>
            <w:r w:rsidRPr="00675455">
              <w:rPr>
                <w:rFonts w:ascii="Arial" w:hAnsi="Arial" w:cs="Arial"/>
                <w:b/>
                <w:sz w:val="20"/>
              </w:rPr>
              <w:t>Địa chỉ:</w:t>
            </w:r>
            <w:r w:rsidRPr="00675455">
              <w:rPr>
                <w:rFonts w:ascii="Arial" w:hAnsi="Arial" w:cs="Arial"/>
                <w:sz w:val="20"/>
              </w:rPr>
              <w:t xml:space="preserve"> …………………………...</w:t>
            </w:r>
          </w:p>
        </w:tc>
        <w:tc>
          <w:tcPr>
            <w:tcW w:w="4428" w:type="dxa"/>
          </w:tcPr>
          <w:p w:rsidR="00E33BF9" w:rsidRPr="00675455" w:rsidRDefault="00E33BF9" w:rsidP="007A5504">
            <w:pPr>
              <w:spacing w:before="120"/>
              <w:jc w:val="center"/>
              <w:rPr>
                <w:rFonts w:ascii="Arial" w:hAnsi="Arial" w:cs="Arial"/>
                <w:i/>
                <w:sz w:val="20"/>
              </w:rPr>
            </w:pPr>
            <w:r w:rsidRPr="00675455">
              <w:rPr>
                <w:rFonts w:ascii="Arial" w:hAnsi="Arial" w:cs="Arial"/>
                <w:b/>
                <w:sz w:val="20"/>
              </w:rPr>
              <w:t>Mẫu số B09 - DNSN</w:t>
            </w:r>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rsidR="00E33BF9" w:rsidRPr="00675455" w:rsidRDefault="00E33BF9" w:rsidP="00E33BF9">
      <w:pPr>
        <w:spacing w:before="120"/>
        <w:rPr>
          <w:rFonts w:ascii="Arial" w:hAnsi="Arial" w:cs="Arial"/>
          <w:b/>
          <w:sz w:val="20"/>
        </w:rPr>
      </w:pPr>
    </w:p>
    <w:p w:rsidR="00E33BF9" w:rsidRPr="00675455" w:rsidRDefault="00E33BF9" w:rsidP="00E33BF9">
      <w:pPr>
        <w:spacing w:before="120"/>
        <w:jc w:val="center"/>
        <w:rPr>
          <w:rFonts w:ascii="Arial" w:hAnsi="Arial" w:cs="Arial"/>
          <w:b/>
          <w:sz w:val="20"/>
        </w:rPr>
      </w:pPr>
      <w:r w:rsidRPr="00675455">
        <w:rPr>
          <w:rFonts w:ascii="Arial" w:hAnsi="Arial" w:cs="Arial"/>
          <w:b/>
          <w:sz w:val="20"/>
        </w:rPr>
        <w:t>BẢN THUYẾT MINH BÁO CÁO TÀI CHÍNH</w:t>
      </w:r>
    </w:p>
    <w:p w:rsidR="00E33BF9" w:rsidRPr="00675455" w:rsidRDefault="00E33BF9" w:rsidP="00E33BF9">
      <w:pPr>
        <w:spacing w:before="120"/>
        <w:jc w:val="center"/>
        <w:rPr>
          <w:rFonts w:ascii="Arial" w:hAnsi="Arial" w:cs="Arial"/>
          <w:i/>
          <w:sz w:val="20"/>
        </w:rPr>
      </w:pPr>
      <w:r w:rsidRPr="00675455">
        <w:rPr>
          <w:rFonts w:ascii="Arial" w:hAnsi="Arial" w:cs="Arial"/>
          <w:i/>
          <w:sz w:val="20"/>
        </w:rPr>
        <w:t>Năm ...</w:t>
      </w:r>
    </w:p>
    <w:p w:rsidR="00E33BF9" w:rsidRPr="00675455" w:rsidRDefault="00E33BF9" w:rsidP="00E33BF9">
      <w:pPr>
        <w:spacing w:before="120"/>
        <w:rPr>
          <w:rFonts w:ascii="Arial" w:hAnsi="Arial" w:cs="Arial"/>
          <w:b/>
          <w:sz w:val="20"/>
        </w:rPr>
      </w:pPr>
      <w:r w:rsidRPr="00675455">
        <w:rPr>
          <w:rFonts w:ascii="Arial" w:hAnsi="Arial" w:cs="Arial"/>
          <w:b/>
          <w:sz w:val="20"/>
        </w:rPr>
        <w:t xml:space="preserve">I. Đặc </w:t>
      </w:r>
      <w:r w:rsidRPr="00675455">
        <w:rPr>
          <w:rFonts w:ascii="Arial" w:hAnsi="Arial" w:cs="Arial"/>
          <w:b/>
          <w:sz w:val="20"/>
          <w:highlight w:val="white"/>
        </w:rPr>
        <w:t>điểm</w:t>
      </w:r>
      <w:r w:rsidRPr="00675455">
        <w:rPr>
          <w:rFonts w:ascii="Arial" w:hAnsi="Arial" w:cs="Arial"/>
          <w:b/>
          <w:sz w:val="20"/>
        </w:rPr>
        <w:t xml:space="preserve"> hoạt động của doanh nghiệp</w:t>
      </w:r>
    </w:p>
    <w:p w:rsidR="00E33BF9" w:rsidRPr="00675455" w:rsidRDefault="00E33BF9" w:rsidP="00E33BF9">
      <w:pPr>
        <w:spacing w:before="120"/>
        <w:rPr>
          <w:rFonts w:ascii="Arial" w:hAnsi="Arial" w:cs="Arial"/>
          <w:sz w:val="20"/>
        </w:rPr>
      </w:pPr>
      <w:r w:rsidRPr="00675455">
        <w:rPr>
          <w:rFonts w:ascii="Arial" w:hAnsi="Arial" w:cs="Arial"/>
          <w:sz w:val="20"/>
        </w:rPr>
        <w:t>1. Hình thức sở hữu vốn.</w:t>
      </w:r>
    </w:p>
    <w:p w:rsidR="00E33BF9" w:rsidRPr="00675455" w:rsidRDefault="00E33BF9" w:rsidP="00E33BF9">
      <w:pPr>
        <w:spacing w:before="120"/>
        <w:rPr>
          <w:rFonts w:ascii="Arial" w:hAnsi="Arial" w:cs="Arial"/>
          <w:sz w:val="20"/>
        </w:rPr>
      </w:pPr>
      <w:r w:rsidRPr="00675455">
        <w:rPr>
          <w:rFonts w:ascii="Arial" w:hAnsi="Arial" w:cs="Arial"/>
          <w:sz w:val="20"/>
        </w:rPr>
        <w:t>2. Lĩnh vực kinh doanh.</w:t>
      </w:r>
    </w:p>
    <w:p w:rsidR="00E33BF9" w:rsidRPr="00675455" w:rsidRDefault="00E33BF9" w:rsidP="00E33BF9">
      <w:pPr>
        <w:spacing w:before="120"/>
        <w:rPr>
          <w:rFonts w:ascii="Arial" w:hAnsi="Arial" w:cs="Arial"/>
          <w:sz w:val="20"/>
        </w:rPr>
      </w:pPr>
      <w:r w:rsidRPr="00675455">
        <w:rPr>
          <w:rFonts w:ascii="Arial" w:hAnsi="Arial" w:cs="Arial"/>
          <w:sz w:val="20"/>
        </w:rPr>
        <w:t>3. Ngành nghề kinh doanh.</w:t>
      </w:r>
    </w:p>
    <w:p w:rsidR="00E33BF9" w:rsidRPr="00675455" w:rsidRDefault="00E33BF9" w:rsidP="00E33BF9">
      <w:pPr>
        <w:spacing w:before="120"/>
        <w:rPr>
          <w:rFonts w:ascii="Arial" w:hAnsi="Arial" w:cs="Arial"/>
          <w:b/>
          <w:sz w:val="20"/>
        </w:rPr>
      </w:pPr>
      <w:r w:rsidRPr="00675455">
        <w:rPr>
          <w:rFonts w:ascii="Arial" w:hAnsi="Arial" w:cs="Arial"/>
          <w:b/>
          <w:sz w:val="20"/>
        </w:rPr>
        <w:t>II. Kỳ kế toán, đơn vị tiền tệ sử dụng trong kế toán</w:t>
      </w:r>
    </w:p>
    <w:p w:rsidR="00E33BF9" w:rsidRPr="00675455" w:rsidRDefault="00E33BF9" w:rsidP="00E33BF9">
      <w:pPr>
        <w:spacing w:before="120"/>
        <w:rPr>
          <w:rFonts w:ascii="Arial" w:hAnsi="Arial" w:cs="Arial"/>
          <w:sz w:val="20"/>
        </w:rPr>
      </w:pPr>
      <w:r w:rsidRPr="00675455">
        <w:rPr>
          <w:rFonts w:ascii="Arial" w:hAnsi="Arial" w:cs="Arial"/>
          <w:sz w:val="20"/>
        </w:rPr>
        <w:t>1. Kỳ kế toán năm (bắt đầu từ ngày..../..../.... kết thúc vào ngày..../..../....).</w:t>
      </w:r>
    </w:p>
    <w:p w:rsidR="00E33BF9" w:rsidRPr="00675455" w:rsidRDefault="00E33BF9" w:rsidP="00E33BF9">
      <w:pPr>
        <w:spacing w:before="120"/>
        <w:rPr>
          <w:rFonts w:ascii="Arial" w:hAnsi="Arial" w:cs="Arial"/>
          <w:sz w:val="20"/>
        </w:rPr>
      </w:pPr>
      <w:r w:rsidRPr="00675455">
        <w:rPr>
          <w:rFonts w:ascii="Arial" w:hAnsi="Arial" w:cs="Arial"/>
          <w:sz w:val="20"/>
        </w:rPr>
        <w:t>2. Đơn vị tiền tệ sử dụng trong kế toán.</w:t>
      </w:r>
    </w:p>
    <w:p w:rsidR="00E33BF9" w:rsidRPr="00675455" w:rsidRDefault="00E33BF9" w:rsidP="00E33BF9">
      <w:pPr>
        <w:spacing w:before="120"/>
        <w:rPr>
          <w:rFonts w:ascii="Arial" w:hAnsi="Arial" w:cs="Arial"/>
          <w:b/>
          <w:sz w:val="20"/>
        </w:rPr>
      </w:pPr>
      <w:r w:rsidRPr="00675455">
        <w:rPr>
          <w:rFonts w:ascii="Arial" w:hAnsi="Arial" w:cs="Arial"/>
          <w:b/>
          <w:sz w:val="20"/>
        </w:rPr>
        <w:t>III. Chuẩn mực và Chế độ kế toán áp dụng</w:t>
      </w:r>
    </w:p>
    <w:p w:rsidR="00E33BF9" w:rsidRPr="00675455" w:rsidRDefault="00E33BF9" w:rsidP="00E33BF9">
      <w:pPr>
        <w:spacing w:before="120"/>
        <w:rPr>
          <w:rFonts w:ascii="Arial" w:hAnsi="Arial" w:cs="Arial"/>
          <w:sz w:val="20"/>
        </w:rPr>
      </w:pPr>
      <w:r w:rsidRPr="00675455">
        <w:rPr>
          <w:rFonts w:ascii="Arial" w:hAnsi="Arial" w:cs="Arial"/>
          <w:sz w:val="20"/>
        </w:rPr>
        <w:t>Tuyên bố về việc tuân thủ Chuẩn mực và Chế độ kế toán áp dụng</w:t>
      </w:r>
    </w:p>
    <w:p w:rsidR="00E33BF9" w:rsidRPr="00675455" w:rsidRDefault="00E33BF9" w:rsidP="00E33BF9">
      <w:pPr>
        <w:spacing w:before="120"/>
        <w:rPr>
          <w:rFonts w:ascii="Arial" w:hAnsi="Arial" w:cs="Arial"/>
          <w:b/>
          <w:sz w:val="20"/>
        </w:rPr>
      </w:pPr>
      <w:r w:rsidRPr="00675455">
        <w:rPr>
          <w:rFonts w:ascii="Arial" w:hAnsi="Arial" w:cs="Arial"/>
          <w:b/>
          <w:sz w:val="20"/>
        </w:rPr>
        <w:t>IV. Thông tin bổ sung cho các khoản mục trình bày trong Báo cáo tình hình tài chính</w:t>
      </w:r>
    </w:p>
    <w:p w:rsidR="00E33BF9" w:rsidRPr="00675455" w:rsidRDefault="00E33BF9" w:rsidP="00E33BF9">
      <w:pPr>
        <w:spacing w:before="120"/>
        <w:jc w:val="right"/>
        <w:rPr>
          <w:rFonts w:ascii="Arial" w:hAnsi="Arial" w:cs="Arial"/>
          <w:i/>
          <w:sz w:val="20"/>
        </w:rPr>
      </w:pPr>
      <w:r w:rsidRPr="00675455">
        <w:rPr>
          <w:rFonts w:ascii="Arial" w:hAnsi="Arial" w:cs="Arial"/>
          <w:i/>
          <w:sz w:val="20"/>
        </w:rPr>
        <w:t>Đơn vị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1107"/>
        <w:gridCol w:w="933"/>
        <w:gridCol w:w="174"/>
        <w:gridCol w:w="1020"/>
        <w:gridCol w:w="246"/>
        <w:gridCol w:w="948"/>
      </w:tblGrid>
      <w:tr w:rsidR="00E33BF9" w:rsidRPr="00675455" w:rsidTr="007A5504">
        <w:tc>
          <w:tcPr>
            <w:tcW w:w="6468" w:type="dxa"/>
            <w:gridSpan w:val="3"/>
          </w:tcPr>
          <w:p w:rsidR="00E33BF9" w:rsidRPr="00675455" w:rsidRDefault="00E33BF9" w:rsidP="007A5504">
            <w:pPr>
              <w:spacing w:before="120"/>
              <w:rPr>
                <w:rFonts w:ascii="Arial" w:hAnsi="Arial" w:cs="Arial"/>
                <w:b/>
                <w:i/>
                <w:sz w:val="20"/>
              </w:rPr>
            </w:pPr>
            <w:r w:rsidRPr="00675455">
              <w:rPr>
                <w:rFonts w:ascii="Arial" w:hAnsi="Arial" w:cs="Arial"/>
                <w:b/>
                <w:i/>
                <w:sz w:val="20"/>
              </w:rPr>
              <w:t>1. Tiền và tương đương tiền</w:t>
            </w:r>
          </w:p>
          <w:p w:rsidR="00E33BF9" w:rsidRPr="00675455" w:rsidRDefault="00E33BF9" w:rsidP="007A5504">
            <w:pPr>
              <w:spacing w:before="120"/>
              <w:rPr>
                <w:rFonts w:ascii="Arial" w:hAnsi="Arial" w:cs="Arial"/>
                <w:sz w:val="20"/>
              </w:rPr>
            </w:pPr>
            <w:r w:rsidRPr="00675455">
              <w:rPr>
                <w:rFonts w:ascii="Arial" w:hAnsi="Arial" w:cs="Arial"/>
                <w:sz w:val="20"/>
              </w:rPr>
              <w:t>- Tiền mặt</w:t>
            </w:r>
          </w:p>
          <w:p w:rsidR="00E33BF9" w:rsidRPr="00675455" w:rsidRDefault="00E33BF9" w:rsidP="007A5504">
            <w:pPr>
              <w:spacing w:before="120"/>
              <w:rPr>
                <w:rFonts w:ascii="Arial" w:hAnsi="Arial" w:cs="Arial"/>
                <w:sz w:val="20"/>
              </w:rPr>
            </w:pPr>
            <w:r w:rsidRPr="00675455">
              <w:rPr>
                <w:rFonts w:ascii="Arial" w:hAnsi="Arial" w:cs="Arial"/>
                <w:sz w:val="20"/>
              </w:rPr>
              <w:t>- Tiền gửi ngân hàng không kỳ hạn</w:t>
            </w:r>
          </w:p>
          <w:p w:rsidR="00E33BF9" w:rsidRPr="00675455" w:rsidRDefault="00E33BF9" w:rsidP="007A5504">
            <w:pPr>
              <w:spacing w:before="120"/>
              <w:rPr>
                <w:rFonts w:ascii="Arial" w:hAnsi="Arial" w:cs="Arial"/>
                <w:sz w:val="20"/>
              </w:rPr>
            </w:pPr>
            <w:r w:rsidRPr="00675455">
              <w:rPr>
                <w:rFonts w:ascii="Arial" w:hAnsi="Arial" w:cs="Arial"/>
                <w:sz w:val="20"/>
              </w:rPr>
              <w:t>- Tương đương tiền</w:t>
            </w:r>
          </w:p>
          <w:p w:rsidR="00E33BF9" w:rsidRPr="00675455" w:rsidRDefault="00E33BF9" w:rsidP="007A5504">
            <w:pPr>
              <w:spacing w:before="120"/>
              <w:jc w:val="center"/>
              <w:rPr>
                <w:rFonts w:ascii="Arial" w:hAnsi="Arial" w:cs="Arial"/>
                <w:b/>
                <w:sz w:val="20"/>
              </w:rPr>
            </w:pPr>
            <w:r w:rsidRPr="00675455">
              <w:rPr>
                <w:rFonts w:ascii="Arial" w:hAnsi="Arial" w:cs="Arial"/>
                <w:b/>
                <w:sz w:val="20"/>
              </w:rPr>
              <w:t>Cộng</w:t>
            </w:r>
          </w:p>
        </w:tc>
        <w:tc>
          <w:tcPr>
            <w:tcW w:w="1194"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Cuối năm</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c>
          <w:tcPr>
            <w:tcW w:w="1194"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Đầu năm</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b/>
                <w:sz w:val="20"/>
              </w:rPr>
              <w:t>…</w:t>
            </w:r>
          </w:p>
        </w:tc>
      </w:tr>
      <w:tr w:rsidR="00E33BF9" w:rsidRPr="00675455" w:rsidTr="007A5504">
        <w:tc>
          <w:tcPr>
            <w:tcW w:w="6468" w:type="dxa"/>
            <w:gridSpan w:val="3"/>
          </w:tcPr>
          <w:p w:rsidR="00E33BF9" w:rsidRPr="00675455" w:rsidRDefault="00E33BF9" w:rsidP="007A5504">
            <w:pPr>
              <w:spacing w:before="120"/>
              <w:rPr>
                <w:rFonts w:ascii="Arial" w:hAnsi="Arial" w:cs="Arial"/>
                <w:b/>
                <w:i/>
                <w:sz w:val="20"/>
              </w:rPr>
            </w:pPr>
            <w:r w:rsidRPr="00675455">
              <w:rPr>
                <w:rFonts w:ascii="Arial" w:hAnsi="Arial" w:cs="Arial"/>
                <w:b/>
                <w:i/>
                <w:sz w:val="20"/>
              </w:rPr>
              <w:t>2. Các khoản phải thu</w:t>
            </w:r>
          </w:p>
        </w:tc>
        <w:tc>
          <w:tcPr>
            <w:tcW w:w="1194"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Cuối năm</w:t>
            </w:r>
          </w:p>
        </w:tc>
        <w:tc>
          <w:tcPr>
            <w:tcW w:w="1194"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Đầu năm</w:t>
            </w:r>
          </w:p>
        </w:tc>
      </w:tr>
      <w:tr w:rsidR="00E33BF9" w:rsidRPr="00675455" w:rsidTr="007A5504">
        <w:tc>
          <w:tcPr>
            <w:tcW w:w="6468" w:type="dxa"/>
            <w:gridSpan w:val="3"/>
          </w:tcPr>
          <w:p w:rsidR="00E33BF9" w:rsidRPr="00675455" w:rsidRDefault="00E33BF9" w:rsidP="007A5504">
            <w:pPr>
              <w:spacing w:before="120"/>
              <w:rPr>
                <w:rFonts w:ascii="Arial" w:hAnsi="Arial" w:cs="Arial"/>
                <w:sz w:val="20"/>
              </w:rPr>
            </w:pPr>
            <w:r w:rsidRPr="00675455">
              <w:rPr>
                <w:rFonts w:ascii="Arial" w:hAnsi="Arial" w:cs="Arial"/>
                <w:sz w:val="20"/>
              </w:rPr>
              <w:t>(Chi tiết theo yêu cầu quản lý):</w:t>
            </w:r>
          </w:p>
          <w:p w:rsidR="00E33BF9" w:rsidRPr="00675455" w:rsidRDefault="00E33BF9" w:rsidP="007A5504">
            <w:pPr>
              <w:spacing w:before="120"/>
              <w:jc w:val="center"/>
              <w:rPr>
                <w:rFonts w:ascii="Arial" w:hAnsi="Arial" w:cs="Arial"/>
                <w:b/>
                <w:sz w:val="20"/>
              </w:rPr>
            </w:pPr>
            <w:r w:rsidRPr="00675455">
              <w:rPr>
                <w:rFonts w:ascii="Arial" w:hAnsi="Arial" w:cs="Arial"/>
                <w:b/>
                <w:sz w:val="20"/>
              </w:rPr>
              <w:t>Cộng</w:t>
            </w:r>
          </w:p>
        </w:tc>
        <w:tc>
          <w:tcPr>
            <w:tcW w:w="1194"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c>
          <w:tcPr>
            <w:tcW w:w="1194"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r>
      <w:tr w:rsidR="00E33BF9" w:rsidRPr="00675455" w:rsidTr="007A5504">
        <w:tc>
          <w:tcPr>
            <w:tcW w:w="6468" w:type="dxa"/>
            <w:gridSpan w:val="3"/>
          </w:tcPr>
          <w:p w:rsidR="00E33BF9" w:rsidRPr="00675455" w:rsidRDefault="00E33BF9" w:rsidP="007A5504">
            <w:pPr>
              <w:spacing w:before="120"/>
              <w:rPr>
                <w:rFonts w:ascii="Arial" w:hAnsi="Arial" w:cs="Arial"/>
                <w:b/>
                <w:i/>
                <w:sz w:val="20"/>
              </w:rPr>
            </w:pPr>
            <w:r w:rsidRPr="00675455">
              <w:rPr>
                <w:rFonts w:ascii="Arial" w:hAnsi="Arial" w:cs="Arial"/>
                <w:b/>
                <w:i/>
                <w:sz w:val="20"/>
              </w:rPr>
              <w:t>3. Hàng tồn kho:</w:t>
            </w:r>
          </w:p>
          <w:p w:rsidR="00E33BF9" w:rsidRPr="00675455" w:rsidRDefault="00E33BF9" w:rsidP="007A5504">
            <w:pPr>
              <w:spacing w:before="120"/>
              <w:rPr>
                <w:rFonts w:ascii="Arial" w:hAnsi="Arial" w:cs="Arial"/>
                <w:sz w:val="20"/>
              </w:rPr>
            </w:pPr>
            <w:r w:rsidRPr="00675455">
              <w:rPr>
                <w:rFonts w:ascii="Arial" w:hAnsi="Arial" w:cs="Arial"/>
                <w:sz w:val="20"/>
              </w:rPr>
              <w:t>- Hàng đang đi trên đường;</w:t>
            </w:r>
          </w:p>
          <w:p w:rsidR="00E33BF9" w:rsidRPr="00675455" w:rsidRDefault="00E33BF9" w:rsidP="007A5504">
            <w:pPr>
              <w:spacing w:before="120"/>
              <w:rPr>
                <w:rFonts w:ascii="Arial" w:hAnsi="Arial" w:cs="Arial"/>
                <w:sz w:val="20"/>
              </w:rPr>
            </w:pPr>
            <w:r w:rsidRPr="00675455">
              <w:rPr>
                <w:rFonts w:ascii="Arial" w:hAnsi="Arial" w:cs="Arial"/>
                <w:sz w:val="20"/>
              </w:rPr>
              <w:t>- Nguyên liệu, vật liệu;</w:t>
            </w:r>
          </w:p>
          <w:p w:rsidR="00E33BF9" w:rsidRPr="00675455" w:rsidRDefault="00E33BF9" w:rsidP="007A5504">
            <w:pPr>
              <w:spacing w:before="120"/>
              <w:rPr>
                <w:rFonts w:ascii="Arial" w:hAnsi="Arial" w:cs="Arial"/>
                <w:sz w:val="20"/>
              </w:rPr>
            </w:pPr>
            <w:r w:rsidRPr="00675455">
              <w:rPr>
                <w:rFonts w:ascii="Arial" w:hAnsi="Arial" w:cs="Arial"/>
                <w:sz w:val="20"/>
              </w:rPr>
              <w:t>- Công cụ, dụng cụ;</w:t>
            </w:r>
          </w:p>
          <w:p w:rsidR="00E33BF9" w:rsidRPr="00675455" w:rsidRDefault="00E33BF9" w:rsidP="007A5504">
            <w:pPr>
              <w:spacing w:before="120"/>
              <w:rPr>
                <w:rFonts w:ascii="Arial" w:hAnsi="Arial" w:cs="Arial"/>
                <w:sz w:val="20"/>
              </w:rPr>
            </w:pPr>
            <w:r w:rsidRPr="00675455">
              <w:rPr>
                <w:rFonts w:ascii="Arial" w:hAnsi="Arial" w:cs="Arial"/>
                <w:sz w:val="20"/>
              </w:rPr>
              <w:t>- Chi phí sản xuất kinh doanh dở dang;</w:t>
            </w:r>
          </w:p>
          <w:p w:rsidR="00E33BF9" w:rsidRPr="00675455" w:rsidRDefault="00E33BF9" w:rsidP="007A5504">
            <w:pPr>
              <w:spacing w:before="120"/>
              <w:rPr>
                <w:rFonts w:ascii="Arial" w:hAnsi="Arial" w:cs="Arial"/>
                <w:sz w:val="20"/>
              </w:rPr>
            </w:pPr>
            <w:r w:rsidRPr="00675455">
              <w:rPr>
                <w:rFonts w:ascii="Arial" w:hAnsi="Arial" w:cs="Arial"/>
                <w:sz w:val="20"/>
              </w:rPr>
              <w:lastRenderedPageBreak/>
              <w:t>- Thành phẩm; hàng hóa;</w:t>
            </w:r>
          </w:p>
          <w:p w:rsidR="00E33BF9" w:rsidRPr="00675455" w:rsidRDefault="00E33BF9" w:rsidP="007A5504">
            <w:pPr>
              <w:spacing w:before="120"/>
              <w:rPr>
                <w:rFonts w:ascii="Arial" w:hAnsi="Arial" w:cs="Arial"/>
                <w:sz w:val="20"/>
              </w:rPr>
            </w:pPr>
            <w:r w:rsidRPr="00675455">
              <w:rPr>
                <w:rFonts w:ascii="Arial" w:hAnsi="Arial" w:cs="Arial"/>
                <w:sz w:val="20"/>
              </w:rPr>
              <w:t>- Hàng gửi đi bán</w:t>
            </w:r>
          </w:p>
          <w:p w:rsidR="00E33BF9" w:rsidRPr="00675455" w:rsidRDefault="00E33BF9" w:rsidP="007A5504">
            <w:pPr>
              <w:spacing w:before="120"/>
              <w:jc w:val="center"/>
              <w:rPr>
                <w:rFonts w:ascii="Arial" w:hAnsi="Arial" w:cs="Arial"/>
                <w:b/>
                <w:sz w:val="20"/>
              </w:rPr>
            </w:pPr>
            <w:r w:rsidRPr="00675455">
              <w:rPr>
                <w:rFonts w:ascii="Arial" w:hAnsi="Arial" w:cs="Arial"/>
                <w:b/>
                <w:sz w:val="20"/>
              </w:rPr>
              <w:t>Cộng</w:t>
            </w:r>
          </w:p>
        </w:tc>
        <w:tc>
          <w:tcPr>
            <w:tcW w:w="1194"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Cuối năm</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194"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Đầu năm</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4428" w:type="dxa"/>
          </w:tcPr>
          <w:p w:rsidR="00E33BF9" w:rsidRPr="00675455" w:rsidRDefault="00E33BF9" w:rsidP="007A5504">
            <w:pPr>
              <w:spacing w:before="120"/>
              <w:rPr>
                <w:rFonts w:ascii="Arial" w:hAnsi="Arial" w:cs="Arial"/>
                <w:sz w:val="20"/>
              </w:rPr>
            </w:pPr>
            <w:r w:rsidRPr="00675455">
              <w:rPr>
                <w:rFonts w:ascii="Arial" w:hAnsi="Arial" w:cs="Arial"/>
                <w:b/>
                <w:i/>
                <w:sz w:val="20"/>
              </w:rPr>
              <w:lastRenderedPageBreak/>
              <w:t>4. Thuế và các khoản phải nộp nhà nước</w:t>
            </w:r>
          </w:p>
        </w:tc>
        <w:tc>
          <w:tcPr>
            <w:tcW w:w="1107" w:type="dxa"/>
          </w:tcPr>
          <w:p w:rsidR="00E33BF9" w:rsidRPr="00675455" w:rsidRDefault="00E33BF9" w:rsidP="007A5504">
            <w:pPr>
              <w:spacing w:before="120"/>
              <w:jc w:val="center"/>
              <w:rPr>
                <w:rFonts w:ascii="Arial" w:hAnsi="Arial" w:cs="Arial"/>
                <w:sz w:val="20"/>
              </w:rPr>
            </w:pPr>
            <w:r w:rsidRPr="00675455">
              <w:rPr>
                <w:rFonts w:ascii="Arial" w:hAnsi="Arial" w:cs="Arial"/>
                <w:sz w:val="20"/>
              </w:rPr>
              <w:t>Đầu năm</w:t>
            </w:r>
          </w:p>
        </w:tc>
        <w:tc>
          <w:tcPr>
            <w:tcW w:w="1107"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Số phải nộp trong năm</w:t>
            </w:r>
          </w:p>
        </w:tc>
        <w:tc>
          <w:tcPr>
            <w:tcW w:w="1266"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Số đã thực nộp trong năm</w:t>
            </w:r>
          </w:p>
        </w:tc>
        <w:tc>
          <w:tcPr>
            <w:tcW w:w="948" w:type="dxa"/>
          </w:tcPr>
          <w:p w:rsidR="00E33BF9" w:rsidRPr="00675455" w:rsidRDefault="00E33BF9" w:rsidP="007A5504">
            <w:pPr>
              <w:spacing w:before="120"/>
              <w:jc w:val="center"/>
              <w:rPr>
                <w:rFonts w:ascii="Arial" w:hAnsi="Arial" w:cs="Arial"/>
                <w:sz w:val="20"/>
              </w:rPr>
            </w:pPr>
            <w:r w:rsidRPr="00675455">
              <w:rPr>
                <w:rFonts w:ascii="Arial" w:hAnsi="Arial" w:cs="Arial"/>
                <w:sz w:val="20"/>
              </w:rPr>
              <w:t>Cuối năm</w:t>
            </w:r>
          </w:p>
        </w:tc>
      </w:tr>
      <w:tr w:rsidR="00E33BF9" w:rsidRPr="00675455" w:rsidTr="007A5504">
        <w:tc>
          <w:tcPr>
            <w:tcW w:w="4428" w:type="dxa"/>
          </w:tcPr>
          <w:p w:rsidR="00E33BF9" w:rsidRPr="00675455" w:rsidRDefault="00E33BF9" w:rsidP="007A5504">
            <w:pPr>
              <w:spacing w:before="120"/>
              <w:rPr>
                <w:rFonts w:ascii="Arial" w:hAnsi="Arial" w:cs="Arial"/>
                <w:sz w:val="20"/>
              </w:rPr>
            </w:pPr>
            <w:r w:rsidRPr="00675455">
              <w:rPr>
                <w:rFonts w:ascii="Arial" w:hAnsi="Arial" w:cs="Arial"/>
                <w:sz w:val="20"/>
              </w:rPr>
              <w:t xml:space="preserve">(Chi tiết cho từng loại thuế) </w:t>
            </w:r>
          </w:p>
          <w:p w:rsidR="00E33BF9" w:rsidRPr="00675455" w:rsidRDefault="00E33BF9" w:rsidP="007A5504">
            <w:pPr>
              <w:spacing w:before="120"/>
              <w:jc w:val="center"/>
              <w:rPr>
                <w:rFonts w:ascii="Arial" w:hAnsi="Arial" w:cs="Arial"/>
                <w:b/>
                <w:i/>
                <w:sz w:val="20"/>
              </w:rPr>
            </w:pPr>
            <w:r w:rsidRPr="00675455">
              <w:rPr>
                <w:rFonts w:ascii="Arial" w:hAnsi="Arial" w:cs="Arial"/>
                <w:b/>
                <w:sz w:val="20"/>
              </w:rPr>
              <w:t>Cộng</w:t>
            </w:r>
          </w:p>
        </w:tc>
        <w:tc>
          <w:tcPr>
            <w:tcW w:w="1107"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107"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266"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948"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468" w:type="dxa"/>
            <w:gridSpan w:val="3"/>
          </w:tcPr>
          <w:p w:rsidR="00E33BF9" w:rsidRPr="00675455" w:rsidRDefault="00E33BF9" w:rsidP="007A5504">
            <w:pPr>
              <w:spacing w:before="120"/>
              <w:rPr>
                <w:rFonts w:ascii="Arial" w:hAnsi="Arial" w:cs="Arial"/>
                <w:b/>
                <w:i/>
                <w:sz w:val="20"/>
              </w:rPr>
            </w:pPr>
            <w:r w:rsidRPr="00675455">
              <w:rPr>
                <w:rFonts w:ascii="Arial" w:hAnsi="Arial" w:cs="Arial"/>
                <w:b/>
                <w:i/>
                <w:sz w:val="20"/>
              </w:rPr>
              <w:t>5. Phải trả khác</w:t>
            </w:r>
          </w:p>
          <w:p w:rsidR="00E33BF9" w:rsidRPr="00675455" w:rsidRDefault="00E33BF9" w:rsidP="007A5504">
            <w:pPr>
              <w:spacing w:before="120"/>
              <w:rPr>
                <w:rFonts w:ascii="Arial" w:hAnsi="Arial" w:cs="Arial"/>
                <w:sz w:val="20"/>
              </w:rPr>
            </w:pPr>
            <w:r w:rsidRPr="00675455">
              <w:rPr>
                <w:rFonts w:ascii="Arial" w:hAnsi="Arial" w:cs="Arial"/>
                <w:sz w:val="20"/>
              </w:rPr>
              <w:t>(Chi tiết theo yêu cầu quản lý)</w:t>
            </w:r>
          </w:p>
        </w:tc>
        <w:tc>
          <w:tcPr>
            <w:tcW w:w="1194"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Cuối năm</w:t>
            </w:r>
          </w:p>
        </w:tc>
        <w:tc>
          <w:tcPr>
            <w:tcW w:w="1194" w:type="dxa"/>
            <w:gridSpan w:val="2"/>
          </w:tcPr>
          <w:p w:rsidR="00E33BF9" w:rsidRPr="00675455" w:rsidRDefault="00E33BF9" w:rsidP="007A5504">
            <w:pPr>
              <w:spacing w:before="120"/>
              <w:jc w:val="center"/>
              <w:rPr>
                <w:rFonts w:ascii="Arial" w:hAnsi="Arial" w:cs="Arial"/>
                <w:sz w:val="20"/>
              </w:rPr>
            </w:pPr>
            <w:r w:rsidRPr="00675455">
              <w:rPr>
                <w:rFonts w:ascii="Arial" w:hAnsi="Arial" w:cs="Arial"/>
                <w:sz w:val="20"/>
              </w:rPr>
              <w:t>Đầu năm</w:t>
            </w:r>
          </w:p>
        </w:tc>
      </w:tr>
      <w:tr w:rsidR="00E33BF9" w:rsidRPr="00675455" w:rsidTr="007A5504">
        <w:tc>
          <w:tcPr>
            <w:tcW w:w="6468" w:type="dxa"/>
            <w:gridSpan w:val="3"/>
          </w:tcPr>
          <w:p w:rsidR="00E33BF9" w:rsidRPr="00675455" w:rsidRDefault="00E33BF9" w:rsidP="007A5504">
            <w:pPr>
              <w:spacing w:before="120"/>
              <w:jc w:val="center"/>
              <w:rPr>
                <w:rFonts w:ascii="Arial" w:hAnsi="Arial" w:cs="Arial"/>
                <w:b/>
                <w:sz w:val="20"/>
              </w:rPr>
            </w:pPr>
            <w:r w:rsidRPr="00675455">
              <w:rPr>
                <w:rFonts w:ascii="Arial" w:hAnsi="Arial" w:cs="Arial"/>
                <w:b/>
                <w:sz w:val="20"/>
              </w:rPr>
              <w:t>Cộng</w:t>
            </w:r>
          </w:p>
        </w:tc>
        <w:tc>
          <w:tcPr>
            <w:tcW w:w="1194" w:type="dxa"/>
            <w:gridSpan w:val="2"/>
          </w:tcPr>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c>
          <w:tcPr>
            <w:tcW w:w="1194" w:type="dxa"/>
            <w:gridSpan w:val="2"/>
          </w:tcPr>
          <w:p w:rsidR="00E33BF9" w:rsidRPr="00675455" w:rsidRDefault="00E33BF9" w:rsidP="007A5504">
            <w:pPr>
              <w:spacing w:before="120"/>
              <w:jc w:val="center"/>
              <w:rPr>
                <w:rFonts w:ascii="Arial" w:hAnsi="Arial" w:cs="Arial"/>
                <w:b/>
                <w:sz w:val="20"/>
              </w:rPr>
            </w:pPr>
            <w:r w:rsidRPr="00675455">
              <w:rPr>
                <w:rFonts w:ascii="Arial" w:hAnsi="Arial" w:cs="Arial"/>
                <w:b/>
                <w:sz w:val="20"/>
              </w:rPr>
              <w:t>…</w:t>
            </w:r>
          </w:p>
        </w:tc>
      </w:tr>
    </w:tbl>
    <w:p w:rsidR="00E33BF9" w:rsidRPr="00675455" w:rsidRDefault="00E33BF9" w:rsidP="00E33BF9">
      <w:pPr>
        <w:spacing w:before="120"/>
        <w:rPr>
          <w:rFonts w:ascii="Arial" w:hAnsi="Arial" w:cs="Arial"/>
          <w:b/>
          <w:i/>
          <w:sz w:val="20"/>
        </w:rPr>
      </w:pPr>
      <w:r w:rsidRPr="00675455">
        <w:rPr>
          <w:rFonts w:ascii="Arial" w:hAnsi="Arial" w:cs="Arial"/>
          <w:b/>
          <w:i/>
          <w:sz w:val="20"/>
        </w:rPr>
        <w:t>6. Các thông tin khác do doanh nghiệp tự thuyết minh, giải trình</w:t>
      </w:r>
    </w:p>
    <w:p w:rsidR="00E33BF9" w:rsidRPr="00675455" w:rsidRDefault="00E33BF9" w:rsidP="00E33BF9">
      <w:pPr>
        <w:spacing w:before="120"/>
        <w:rPr>
          <w:rFonts w:ascii="Arial" w:hAnsi="Arial" w:cs="Arial"/>
          <w:b/>
          <w:sz w:val="20"/>
        </w:rPr>
      </w:pPr>
      <w:r w:rsidRPr="00675455">
        <w:rPr>
          <w:rFonts w:ascii="Arial" w:hAnsi="Arial" w:cs="Arial"/>
          <w:b/>
          <w:sz w:val="20"/>
        </w:rPr>
        <w:t xml:space="preserve">V. Thông tin bổ sung cho các khoản mục trình bày trong Báo cáo kết quả hoạt động </w:t>
      </w:r>
      <w:r w:rsidRPr="00675455">
        <w:rPr>
          <w:rFonts w:ascii="Arial" w:hAnsi="Arial" w:cs="Arial"/>
          <w:b/>
          <w:sz w:val="20"/>
          <w:highlight w:val="white"/>
        </w:rPr>
        <w:t>kinh</w:t>
      </w:r>
      <w:r w:rsidRPr="00675455">
        <w:rPr>
          <w:rFonts w:ascii="Arial" w:hAnsi="Arial" w:cs="Arial"/>
          <w:b/>
          <w:sz w:val="20"/>
        </w:rPr>
        <w:t xml:space="preserve"> doanh</w:t>
      </w:r>
    </w:p>
    <w:p w:rsidR="00E33BF9" w:rsidRPr="00675455" w:rsidRDefault="00E33BF9" w:rsidP="00E33BF9">
      <w:pPr>
        <w:spacing w:before="120"/>
        <w:jc w:val="right"/>
        <w:rPr>
          <w:rFonts w:ascii="Arial" w:hAnsi="Arial" w:cs="Arial"/>
          <w:i/>
          <w:sz w:val="20"/>
        </w:rPr>
      </w:pPr>
      <w:r w:rsidRPr="00675455">
        <w:rPr>
          <w:rFonts w:ascii="Arial" w:hAnsi="Arial" w:cs="Arial"/>
          <w:i/>
          <w:sz w:val="20"/>
        </w:rPr>
        <w:t>Đơn vị 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68"/>
        <w:gridCol w:w="1194"/>
        <w:gridCol w:w="1194"/>
      </w:tblGrid>
      <w:tr w:rsidR="00E33BF9" w:rsidRPr="00675455" w:rsidTr="007A5504">
        <w:tc>
          <w:tcPr>
            <w:tcW w:w="6468" w:type="dxa"/>
          </w:tcPr>
          <w:p w:rsidR="00E33BF9" w:rsidRPr="00675455" w:rsidRDefault="00E33BF9" w:rsidP="007A5504">
            <w:pPr>
              <w:spacing w:before="120"/>
              <w:rPr>
                <w:rFonts w:ascii="Arial" w:hAnsi="Arial" w:cs="Arial"/>
                <w:b/>
                <w:i/>
                <w:sz w:val="20"/>
              </w:rPr>
            </w:pPr>
            <w:r w:rsidRPr="00675455">
              <w:rPr>
                <w:rFonts w:ascii="Arial" w:hAnsi="Arial" w:cs="Arial"/>
                <w:b/>
                <w:i/>
                <w:sz w:val="20"/>
              </w:rPr>
              <w:t>1. Doanh thu thuần về bán hàng và cung cấp dịch vụ</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nay</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trước</w:t>
            </w:r>
          </w:p>
        </w:tc>
      </w:tr>
      <w:tr w:rsidR="00E33BF9" w:rsidRPr="00675455" w:rsidTr="007A5504">
        <w:tc>
          <w:tcPr>
            <w:tcW w:w="6468" w:type="dxa"/>
          </w:tcPr>
          <w:p w:rsidR="00E33BF9" w:rsidRPr="00675455" w:rsidRDefault="00E33BF9" w:rsidP="007A5504">
            <w:pPr>
              <w:spacing w:before="120"/>
              <w:rPr>
                <w:rFonts w:ascii="Arial" w:hAnsi="Arial" w:cs="Arial"/>
                <w:sz w:val="20"/>
              </w:rPr>
            </w:pPr>
            <w:r w:rsidRPr="00675455">
              <w:rPr>
                <w:rFonts w:ascii="Arial" w:hAnsi="Arial" w:cs="Arial"/>
                <w:sz w:val="20"/>
              </w:rPr>
              <w:t>- Tổng doanh thu bán hàng, cung cấp dịch vụ</w:t>
            </w:r>
          </w:p>
          <w:p w:rsidR="00E33BF9" w:rsidRPr="00675455" w:rsidRDefault="00E33BF9" w:rsidP="007A5504">
            <w:pPr>
              <w:spacing w:before="120"/>
              <w:rPr>
                <w:rFonts w:ascii="Arial" w:hAnsi="Arial" w:cs="Arial"/>
                <w:sz w:val="20"/>
              </w:rPr>
            </w:pPr>
            <w:r w:rsidRPr="00675455">
              <w:rPr>
                <w:rFonts w:ascii="Arial" w:hAnsi="Arial" w:cs="Arial"/>
                <w:sz w:val="20"/>
              </w:rPr>
              <w:t>- Các khoản giảm trừ doanh thu</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468" w:type="dxa"/>
          </w:tcPr>
          <w:p w:rsidR="00E33BF9" w:rsidRPr="00675455" w:rsidRDefault="00E33BF9" w:rsidP="007A5504">
            <w:pPr>
              <w:spacing w:before="120"/>
              <w:rPr>
                <w:rFonts w:ascii="Arial" w:hAnsi="Arial" w:cs="Arial"/>
                <w:i/>
                <w:sz w:val="20"/>
              </w:rPr>
            </w:pPr>
            <w:r w:rsidRPr="00675455">
              <w:rPr>
                <w:rFonts w:ascii="Arial" w:hAnsi="Arial" w:cs="Arial"/>
                <w:b/>
                <w:i/>
                <w:sz w:val="20"/>
              </w:rPr>
              <w:t>2. Chi phí quản lý kinh doanh</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nay</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trước</w:t>
            </w:r>
          </w:p>
        </w:tc>
      </w:tr>
      <w:tr w:rsidR="00E33BF9" w:rsidRPr="00675455" w:rsidTr="007A5504">
        <w:tc>
          <w:tcPr>
            <w:tcW w:w="6468" w:type="dxa"/>
          </w:tcPr>
          <w:p w:rsidR="00E33BF9" w:rsidRPr="00675455" w:rsidRDefault="00E33BF9" w:rsidP="007A5504">
            <w:pPr>
              <w:spacing w:before="120"/>
              <w:rPr>
                <w:rFonts w:ascii="Arial" w:hAnsi="Arial" w:cs="Arial"/>
                <w:sz w:val="20"/>
              </w:rPr>
            </w:pPr>
            <w:r w:rsidRPr="00675455">
              <w:rPr>
                <w:rFonts w:ascii="Arial" w:hAnsi="Arial" w:cs="Arial"/>
                <w:sz w:val="20"/>
              </w:rPr>
              <w:t>- Chi phí bán hàng</w:t>
            </w:r>
          </w:p>
          <w:p w:rsidR="00E33BF9" w:rsidRPr="00675455" w:rsidRDefault="00E33BF9" w:rsidP="007A5504">
            <w:pPr>
              <w:spacing w:before="120"/>
              <w:rPr>
                <w:rFonts w:ascii="Arial" w:hAnsi="Arial" w:cs="Arial"/>
                <w:sz w:val="20"/>
              </w:rPr>
            </w:pPr>
            <w:r w:rsidRPr="00675455">
              <w:rPr>
                <w:rFonts w:ascii="Arial" w:hAnsi="Arial" w:cs="Arial"/>
                <w:sz w:val="20"/>
              </w:rPr>
              <w:t>- Chi phí quản lý doanh nghiệp</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r w:rsidR="00E33BF9" w:rsidRPr="00675455" w:rsidTr="007A5504">
        <w:tc>
          <w:tcPr>
            <w:tcW w:w="6468" w:type="dxa"/>
          </w:tcPr>
          <w:p w:rsidR="00E33BF9" w:rsidRPr="00675455" w:rsidRDefault="00E33BF9" w:rsidP="007A5504">
            <w:pPr>
              <w:spacing w:before="120"/>
              <w:rPr>
                <w:rFonts w:ascii="Arial" w:hAnsi="Arial" w:cs="Arial"/>
                <w:b/>
                <w:i/>
                <w:sz w:val="20"/>
              </w:rPr>
            </w:pPr>
            <w:r w:rsidRPr="00675455">
              <w:rPr>
                <w:rFonts w:ascii="Arial" w:hAnsi="Arial" w:cs="Arial"/>
                <w:b/>
                <w:i/>
                <w:sz w:val="20"/>
              </w:rPr>
              <w:t xml:space="preserve">3. Lãi/lỗ hoạt động tài chính và hoạt động khác </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nay</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Năm trước</w:t>
            </w:r>
          </w:p>
        </w:tc>
      </w:tr>
      <w:tr w:rsidR="00E33BF9" w:rsidRPr="00675455" w:rsidTr="007A5504">
        <w:tc>
          <w:tcPr>
            <w:tcW w:w="6468" w:type="dxa"/>
          </w:tcPr>
          <w:p w:rsidR="00E33BF9" w:rsidRPr="00675455" w:rsidRDefault="00E33BF9" w:rsidP="007A5504">
            <w:pPr>
              <w:spacing w:before="120"/>
              <w:rPr>
                <w:rFonts w:ascii="Arial" w:hAnsi="Arial" w:cs="Arial"/>
                <w:sz w:val="20"/>
              </w:rPr>
            </w:pPr>
            <w:r w:rsidRPr="00675455">
              <w:rPr>
                <w:rFonts w:ascii="Arial" w:hAnsi="Arial" w:cs="Arial"/>
                <w:sz w:val="20"/>
              </w:rPr>
              <w:t>- Lãi/lỗ hoạt động tài chính</w:t>
            </w:r>
          </w:p>
          <w:p w:rsidR="00E33BF9" w:rsidRPr="00675455" w:rsidRDefault="00E33BF9" w:rsidP="007A5504">
            <w:pPr>
              <w:spacing w:before="120"/>
              <w:rPr>
                <w:rFonts w:ascii="Arial" w:hAnsi="Arial" w:cs="Arial"/>
                <w:b/>
                <w:i/>
                <w:sz w:val="20"/>
              </w:rPr>
            </w:pPr>
            <w:r w:rsidRPr="00675455">
              <w:rPr>
                <w:rFonts w:ascii="Arial" w:hAnsi="Arial" w:cs="Arial"/>
                <w:sz w:val="20"/>
              </w:rPr>
              <w:t>- Lãi/lỗ hoạt động khác</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1194" w:type="dxa"/>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p w:rsidR="00E33BF9" w:rsidRPr="00675455" w:rsidRDefault="00E33BF9" w:rsidP="007A5504">
            <w:pPr>
              <w:spacing w:before="120"/>
              <w:jc w:val="center"/>
              <w:rPr>
                <w:rFonts w:ascii="Arial" w:hAnsi="Arial" w:cs="Arial"/>
                <w:sz w:val="20"/>
              </w:rPr>
            </w:pPr>
            <w:r w:rsidRPr="00675455">
              <w:rPr>
                <w:rFonts w:ascii="Arial" w:hAnsi="Arial" w:cs="Arial"/>
                <w:sz w:val="20"/>
              </w:rPr>
              <w:t>…</w:t>
            </w:r>
          </w:p>
        </w:tc>
      </w:tr>
    </w:tbl>
    <w:p w:rsidR="00E33BF9" w:rsidRPr="00675455" w:rsidRDefault="00E33BF9" w:rsidP="00E33BF9">
      <w:pPr>
        <w:spacing w:before="120"/>
        <w:rPr>
          <w:rFonts w:ascii="Arial" w:hAnsi="Arial" w:cs="Arial"/>
          <w:b/>
          <w:sz w:val="20"/>
        </w:rPr>
      </w:pPr>
      <w:r w:rsidRPr="00675455">
        <w:rPr>
          <w:rFonts w:ascii="Arial" w:hAnsi="Arial" w:cs="Arial"/>
          <w:b/>
          <w:sz w:val="20"/>
        </w:rPr>
        <w:t>VI. Những thông tin khác mà doanh nghiệp cần thuyết minh</w:t>
      </w:r>
    </w:p>
    <w:p w:rsidR="00E33BF9" w:rsidRPr="00675455" w:rsidRDefault="00E33BF9" w:rsidP="00E33BF9">
      <w:pPr>
        <w:spacing w:before="120"/>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E33BF9" w:rsidRPr="00675455" w:rsidTr="007A5504">
        <w:tc>
          <w:tcPr>
            <w:tcW w:w="2268" w:type="dxa"/>
          </w:tcPr>
          <w:p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t>(Ký, họ tên)</w:t>
            </w:r>
          </w:p>
        </w:tc>
        <w:tc>
          <w:tcPr>
            <w:tcW w:w="2640" w:type="dxa"/>
          </w:tcPr>
          <w:p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t>(Ký, họ tên)</w:t>
            </w:r>
          </w:p>
        </w:tc>
        <w:tc>
          <w:tcPr>
            <w:tcW w:w="3948" w:type="dxa"/>
          </w:tcPr>
          <w:p w:rsidR="00E33BF9" w:rsidRPr="00675455" w:rsidRDefault="00E33BF9" w:rsidP="007A5504">
            <w:pPr>
              <w:spacing w:before="120"/>
              <w:jc w:val="center"/>
              <w:rPr>
                <w:rFonts w:ascii="Arial" w:hAnsi="Arial" w:cs="Arial"/>
                <w:sz w:val="20"/>
              </w:rPr>
            </w:pPr>
            <w:r w:rsidRPr="00675455">
              <w:rPr>
                <w:rFonts w:ascii="Arial" w:hAnsi="Arial" w:cs="Arial"/>
                <w:i/>
                <w:sz w:val="20"/>
              </w:rPr>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t>(Ký, họ tên, đóng dấu)</w:t>
            </w:r>
          </w:p>
        </w:tc>
      </w:tr>
    </w:tbl>
    <w:p w:rsidR="00E33BF9" w:rsidRPr="00675455" w:rsidRDefault="00E33BF9" w:rsidP="00E33BF9">
      <w:pPr>
        <w:spacing w:before="120"/>
        <w:rPr>
          <w:rFonts w:ascii="Arial" w:hAnsi="Arial" w:cs="Arial"/>
          <w:b/>
          <w:sz w:val="20"/>
        </w:rPr>
      </w:pPr>
      <w:r w:rsidRPr="00675455">
        <w:rPr>
          <w:rFonts w:ascii="Arial" w:hAnsi="Arial" w:cs="Arial"/>
          <w:b/>
          <w:i/>
          <w:sz w:val="20"/>
        </w:rPr>
        <w:t xml:space="preserve">Ghi chú: </w:t>
      </w:r>
      <w:r w:rsidRPr="00675455">
        <w:rPr>
          <w:rFonts w:ascii="Arial" w:hAnsi="Arial" w:cs="Arial"/>
          <w:i/>
          <w:sz w:val="20"/>
        </w:rPr>
        <w:t>Đối với trường hợp thuê dịch vụ làm kế toán, làm kế toán trưởng thì phải ghi rõ số Giấy chứng nhận đăng ký hành nghề dịch vụ kế toán, tên đơn vị cung cấp dịch vụ kế toán.</w:t>
      </w:r>
    </w:p>
    <w:p w:rsidR="00E33BF9" w:rsidRPr="00675455" w:rsidRDefault="00E33BF9" w:rsidP="00E33BF9">
      <w:pPr>
        <w:spacing w:before="120"/>
        <w:rPr>
          <w:rFonts w:ascii="Arial" w:hAnsi="Arial" w:cs="Arial"/>
          <w:b/>
          <w:sz w:val="20"/>
        </w:rPr>
      </w:pPr>
    </w:p>
    <w:p w:rsidR="00E33BF9" w:rsidRPr="00675455" w:rsidRDefault="00E33BF9" w:rsidP="00E33BF9">
      <w:pPr>
        <w:spacing w:before="120"/>
        <w:rPr>
          <w:rFonts w:ascii="Arial" w:hAnsi="Arial" w:cs="Arial"/>
          <w:b/>
          <w:sz w:val="20"/>
        </w:rPr>
      </w:pPr>
      <w:r w:rsidRPr="00675455">
        <w:rPr>
          <w:rFonts w:ascii="Arial" w:hAnsi="Arial" w:cs="Arial"/>
          <w:b/>
          <w:sz w:val="20"/>
        </w:rPr>
        <w:t>III - BẢNG CÂN ĐỐI TÀI KHOẢN NỘP CHO CƠ QUAN THUẾ (MẪU SỐ F01 - DNN)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2C1FD7" w:rsidTr="007A5504">
        <w:tc>
          <w:tcPr>
            <w:tcW w:w="4428" w:type="dxa"/>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báo cáo: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sidRPr="002C1FD7">
              <w:rPr>
                <w:rFonts w:ascii="Arial" w:hAnsi="Arial" w:cs="Arial"/>
                <w:b/>
                <w:sz w:val="20"/>
              </w:rPr>
              <w:t>Địa chỉ:</w:t>
            </w:r>
            <w:r w:rsidRPr="002C1FD7">
              <w:rPr>
                <w:rFonts w:ascii="Arial" w:hAnsi="Arial" w:cs="Arial"/>
                <w:sz w:val="20"/>
              </w:rPr>
              <w:t xml:space="preserve"> …………………………...</w:t>
            </w:r>
          </w:p>
        </w:tc>
        <w:tc>
          <w:tcPr>
            <w:tcW w:w="4428" w:type="dxa"/>
          </w:tcPr>
          <w:p w:rsidR="00E33BF9" w:rsidRPr="002C1FD7" w:rsidRDefault="00E33BF9" w:rsidP="007A5504">
            <w:pPr>
              <w:spacing w:before="120"/>
              <w:jc w:val="center"/>
              <w:rPr>
                <w:rFonts w:ascii="Arial" w:hAnsi="Arial" w:cs="Arial"/>
                <w:i/>
                <w:sz w:val="20"/>
              </w:rPr>
            </w:pPr>
            <w:r w:rsidRPr="002C1FD7">
              <w:rPr>
                <w:rFonts w:ascii="Arial" w:hAnsi="Arial" w:cs="Arial"/>
                <w:b/>
                <w:sz w:val="20"/>
              </w:rPr>
              <w:t xml:space="preserve">Mẫu số </w:t>
            </w:r>
            <w:r w:rsidRPr="00675455">
              <w:rPr>
                <w:rFonts w:ascii="Arial" w:hAnsi="Arial" w:cs="Arial"/>
                <w:b/>
                <w:sz w:val="20"/>
              </w:rPr>
              <w:t>F01 - DNN</w:t>
            </w:r>
            <w:r w:rsidRPr="002C1FD7">
              <w:rPr>
                <w:rFonts w:ascii="Arial" w:hAnsi="Arial" w:cs="Arial"/>
                <w:b/>
                <w:sz w:val="20"/>
              </w:rPr>
              <w:br/>
            </w:r>
            <w:r w:rsidRPr="002C1FD7">
              <w:rPr>
                <w:rFonts w:ascii="Arial" w:hAnsi="Arial" w:cs="Arial"/>
                <w:i/>
                <w:sz w:val="20"/>
              </w:rPr>
              <w:t>(Ban hành theo Thông tư số 133/2016/TT-BTC ngày 26/8/2016 của Bộ Tài chính)</w:t>
            </w:r>
          </w:p>
        </w:tc>
      </w:tr>
    </w:tbl>
    <w:p w:rsidR="00E33BF9" w:rsidRDefault="00E33BF9" w:rsidP="00E33BF9">
      <w:pPr>
        <w:spacing w:before="120"/>
        <w:rPr>
          <w:rFonts w:ascii="Arial" w:hAnsi="Arial" w:cs="Arial"/>
          <w:sz w:val="20"/>
        </w:rPr>
      </w:pPr>
    </w:p>
    <w:p w:rsidR="00E33BF9" w:rsidRPr="00675455" w:rsidRDefault="00E33BF9" w:rsidP="00E33BF9">
      <w:pPr>
        <w:spacing w:before="120"/>
        <w:jc w:val="center"/>
        <w:rPr>
          <w:rFonts w:ascii="Arial" w:hAnsi="Arial" w:cs="Arial"/>
          <w:b/>
          <w:sz w:val="20"/>
        </w:rPr>
      </w:pPr>
      <w:r w:rsidRPr="00675455">
        <w:rPr>
          <w:rFonts w:ascii="Arial" w:hAnsi="Arial" w:cs="Arial"/>
          <w:b/>
          <w:sz w:val="20"/>
        </w:rPr>
        <w:t>BẢNG CÂN ĐỐI TÀI KHOẢN</w:t>
      </w:r>
    </w:p>
    <w:p w:rsidR="00E33BF9" w:rsidRPr="00675455" w:rsidRDefault="00E33BF9" w:rsidP="00E33BF9">
      <w:pPr>
        <w:spacing w:before="120"/>
        <w:jc w:val="center"/>
        <w:rPr>
          <w:rFonts w:ascii="Arial" w:hAnsi="Arial" w:cs="Arial"/>
          <w:sz w:val="20"/>
        </w:rPr>
      </w:pPr>
      <w:r w:rsidRPr="00675455">
        <w:rPr>
          <w:rFonts w:ascii="Arial" w:hAnsi="Arial" w:cs="Arial"/>
          <w:sz w:val="20"/>
        </w:rPr>
        <w:t>Năm ...</w:t>
      </w:r>
    </w:p>
    <w:p w:rsidR="00E33BF9" w:rsidRPr="00675455" w:rsidRDefault="00E33BF9" w:rsidP="00E33BF9">
      <w:pPr>
        <w:spacing w:before="120"/>
        <w:jc w:val="right"/>
        <w:rPr>
          <w:rFonts w:ascii="Arial" w:hAnsi="Arial" w:cs="Arial"/>
          <w:i/>
          <w:sz w:val="20"/>
        </w:rPr>
      </w:pPr>
      <w:r w:rsidRPr="00675455">
        <w:rPr>
          <w:rFonts w:ascii="Arial" w:hAnsi="Arial" w:cs="Arial"/>
          <w:i/>
          <w:sz w:val="20"/>
        </w:rPr>
        <w:lastRenderedPageBreak/>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1191"/>
        <w:gridCol w:w="2229"/>
        <w:gridCol w:w="918"/>
        <w:gridCol w:w="926"/>
        <w:gridCol w:w="926"/>
        <w:gridCol w:w="894"/>
        <w:gridCol w:w="965"/>
        <w:gridCol w:w="821"/>
      </w:tblGrid>
      <w:tr w:rsidR="00E33BF9" w:rsidRPr="00675455" w:rsidTr="007A5504">
        <w:tc>
          <w:tcPr>
            <w:tcW w:w="671" w:type="pct"/>
            <w:shd w:val="clear" w:color="auto" w:fill="auto"/>
            <w:vAlign w:val="center"/>
          </w:tcPr>
          <w:p w:rsidR="00E33BF9" w:rsidRPr="000458C7" w:rsidRDefault="00E33BF9" w:rsidP="007A5504">
            <w:pPr>
              <w:spacing w:before="120"/>
              <w:jc w:val="center"/>
              <w:rPr>
                <w:rFonts w:ascii="Arial" w:hAnsi="Arial" w:cs="Arial"/>
                <w:b/>
                <w:sz w:val="20"/>
              </w:rPr>
            </w:pPr>
            <w:r w:rsidRPr="000458C7">
              <w:rPr>
                <w:rFonts w:ascii="Arial" w:hAnsi="Arial" w:cs="Arial"/>
                <w:b/>
                <w:sz w:val="20"/>
              </w:rPr>
              <w:t>Số hiệu tài khoản</w:t>
            </w:r>
          </w:p>
        </w:tc>
        <w:tc>
          <w:tcPr>
            <w:tcW w:w="1256" w:type="pct"/>
            <w:shd w:val="clear" w:color="auto" w:fill="auto"/>
            <w:vAlign w:val="center"/>
          </w:tcPr>
          <w:p w:rsidR="00E33BF9" w:rsidRPr="000458C7" w:rsidRDefault="00E33BF9" w:rsidP="007A5504">
            <w:pPr>
              <w:spacing w:before="120"/>
              <w:jc w:val="center"/>
              <w:rPr>
                <w:rFonts w:ascii="Arial" w:hAnsi="Arial" w:cs="Arial"/>
                <w:b/>
                <w:sz w:val="20"/>
              </w:rPr>
            </w:pPr>
            <w:r w:rsidRPr="000458C7">
              <w:rPr>
                <w:rFonts w:ascii="Arial" w:hAnsi="Arial" w:cs="Arial"/>
                <w:b/>
                <w:sz w:val="20"/>
              </w:rPr>
              <w:t>Tên tài khoản</w:t>
            </w:r>
          </w:p>
        </w:tc>
        <w:tc>
          <w:tcPr>
            <w:tcW w:w="1039" w:type="pct"/>
            <w:gridSpan w:val="2"/>
            <w:shd w:val="clear" w:color="auto" w:fill="auto"/>
            <w:vAlign w:val="center"/>
          </w:tcPr>
          <w:p w:rsidR="00E33BF9" w:rsidRPr="000458C7" w:rsidRDefault="00E33BF9" w:rsidP="007A5504">
            <w:pPr>
              <w:spacing w:before="120"/>
              <w:jc w:val="center"/>
              <w:rPr>
                <w:rFonts w:ascii="Arial" w:hAnsi="Arial" w:cs="Arial"/>
                <w:b/>
                <w:sz w:val="20"/>
              </w:rPr>
            </w:pPr>
            <w:r w:rsidRPr="000458C7">
              <w:rPr>
                <w:rFonts w:ascii="Arial" w:hAnsi="Arial" w:cs="Arial"/>
                <w:b/>
                <w:sz w:val="20"/>
              </w:rPr>
              <w:t>Số dư đầu kỳ</w:t>
            </w:r>
          </w:p>
        </w:tc>
        <w:tc>
          <w:tcPr>
            <w:tcW w:w="1026" w:type="pct"/>
            <w:gridSpan w:val="2"/>
            <w:shd w:val="clear" w:color="auto" w:fill="auto"/>
            <w:vAlign w:val="center"/>
          </w:tcPr>
          <w:p w:rsidR="00E33BF9" w:rsidRPr="000458C7" w:rsidRDefault="00E33BF9" w:rsidP="007A5504">
            <w:pPr>
              <w:spacing w:before="120"/>
              <w:jc w:val="center"/>
              <w:rPr>
                <w:rFonts w:ascii="Arial" w:hAnsi="Arial" w:cs="Arial"/>
                <w:b/>
                <w:sz w:val="20"/>
              </w:rPr>
            </w:pPr>
            <w:r w:rsidRPr="000458C7">
              <w:rPr>
                <w:rFonts w:ascii="Arial" w:hAnsi="Arial" w:cs="Arial"/>
                <w:b/>
                <w:sz w:val="20"/>
              </w:rPr>
              <w:t>Số phát sinh trong kỳ</w:t>
            </w:r>
          </w:p>
        </w:tc>
        <w:tc>
          <w:tcPr>
            <w:tcW w:w="1007" w:type="pct"/>
            <w:gridSpan w:val="2"/>
            <w:shd w:val="clear" w:color="auto" w:fill="auto"/>
            <w:vAlign w:val="center"/>
          </w:tcPr>
          <w:p w:rsidR="00E33BF9" w:rsidRPr="000458C7" w:rsidRDefault="00E33BF9" w:rsidP="007A5504">
            <w:pPr>
              <w:spacing w:before="120"/>
              <w:jc w:val="center"/>
              <w:rPr>
                <w:rFonts w:ascii="Arial" w:hAnsi="Arial" w:cs="Arial"/>
                <w:b/>
                <w:sz w:val="20"/>
              </w:rPr>
            </w:pPr>
            <w:r w:rsidRPr="000458C7">
              <w:rPr>
                <w:rFonts w:ascii="Arial" w:hAnsi="Arial" w:cs="Arial"/>
                <w:b/>
                <w:sz w:val="20"/>
              </w:rPr>
              <w:t>Số dư cuối kỳ</w:t>
            </w:r>
          </w:p>
        </w:tc>
      </w:tr>
      <w:tr w:rsidR="00E33BF9" w:rsidRPr="00675455" w:rsidTr="007A5504">
        <w:tc>
          <w:tcPr>
            <w:tcW w:w="671" w:type="pct"/>
            <w:shd w:val="clear" w:color="auto" w:fill="auto"/>
            <w:vAlign w:val="center"/>
          </w:tcPr>
          <w:p w:rsidR="00E33BF9" w:rsidRPr="000458C7" w:rsidRDefault="00E33BF9" w:rsidP="007A5504">
            <w:pPr>
              <w:spacing w:before="120"/>
              <w:jc w:val="center"/>
              <w:rPr>
                <w:rFonts w:ascii="Arial" w:hAnsi="Arial" w:cs="Arial"/>
                <w:b/>
                <w:sz w:val="20"/>
              </w:rPr>
            </w:pPr>
          </w:p>
        </w:tc>
        <w:tc>
          <w:tcPr>
            <w:tcW w:w="1256" w:type="pct"/>
            <w:shd w:val="clear" w:color="auto" w:fill="auto"/>
            <w:vAlign w:val="center"/>
          </w:tcPr>
          <w:p w:rsidR="00E33BF9" w:rsidRPr="000458C7" w:rsidRDefault="00E33BF9" w:rsidP="007A5504">
            <w:pPr>
              <w:spacing w:before="120"/>
              <w:jc w:val="center"/>
              <w:rPr>
                <w:rFonts w:ascii="Arial" w:hAnsi="Arial" w:cs="Arial"/>
                <w:b/>
                <w:sz w:val="20"/>
              </w:rPr>
            </w:pPr>
          </w:p>
        </w:tc>
        <w:tc>
          <w:tcPr>
            <w:tcW w:w="517" w:type="pct"/>
            <w:shd w:val="clear" w:color="auto" w:fill="auto"/>
            <w:vAlign w:val="center"/>
          </w:tcPr>
          <w:p w:rsidR="00E33BF9" w:rsidRPr="000458C7" w:rsidRDefault="00E33BF9" w:rsidP="007A5504">
            <w:pPr>
              <w:spacing w:before="120"/>
              <w:jc w:val="center"/>
              <w:rPr>
                <w:rFonts w:ascii="Arial" w:hAnsi="Arial" w:cs="Arial"/>
                <w:b/>
                <w:sz w:val="20"/>
              </w:rPr>
            </w:pPr>
            <w:r w:rsidRPr="000458C7">
              <w:rPr>
                <w:rFonts w:ascii="Arial" w:hAnsi="Arial" w:cs="Arial"/>
                <w:b/>
                <w:sz w:val="20"/>
              </w:rPr>
              <w:t>Nợ</w:t>
            </w:r>
          </w:p>
        </w:tc>
        <w:tc>
          <w:tcPr>
            <w:tcW w:w="522" w:type="pct"/>
            <w:shd w:val="clear" w:color="auto" w:fill="auto"/>
            <w:vAlign w:val="center"/>
          </w:tcPr>
          <w:p w:rsidR="00E33BF9" w:rsidRPr="000458C7" w:rsidRDefault="00E33BF9" w:rsidP="007A5504">
            <w:pPr>
              <w:spacing w:before="120"/>
              <w:jc w:val="center"/>
              <w:rPr>
                <w:rFonts w:ascii="Arial" w:hAnsi="Arial" w:cs="Arial"/>
                <w:b/>
                <w:sz w:val="20"/>
              </w:rPr>
            </w:pPr>
            <w:r w:rsidRPr="000458C7">
              <w:rPr>
                <w:rFonts w:ascii="Arial" w:hAnsi="Arial" w:cs="Arial"/>
                <w:b/>
                <w:sz w:val="20"/>
              </w:rPr>
              <w:t>Có</w:t>
            </w:r>
          </w:p>
        </w:tc>
        <w:tc>
          <w:tcPr>
            <w:tcW w:w="522" w:type="pct"/>
            <w:shd w:val="clear" w:color="auto" w:fill="auto"/>
            <w:vAlign w:val="center"/>
          </w:tcPr>
          <w:p w:rsidR="00E33BF9" w:rsidRPr="000458C7" w:rsidRDefault="00E33BF9" w:rsidP="007A5504">
            <w:pPr>
              <w:spacing w:before="120"/>
              <w:jc w:val="center"/>
              <w:rPr>
                <w:rFonts w:ascii="Arial" w:hAnsi="Arial" w:cs="Arial"/>
                <w:b/>
                <w:sz w:val="20"/>
              </w:rPr>
            </w:pPr>
            <w:r w:rsidRPr="000458C7">
              <w:rPr>
                <w:rFonts w:ascii="Arial" w:hAnsi="Arial" w:cs="Arial"/>
                <w:b/>
                <w:sz w:val="20"/>
              </w:rPr>
              <w:t>Nợ</w:t>
            </w:r>
          </w:p>
        </w:tc>
        <w:tc>
          <w:tcPr>
            <w:tcW w:w="504" w:type="pct"/>
            <w:shd w:val="clear" w:color="auto" w:fill="auto"/>
            <w:vAlign w:val="center"/>
          </w:tcPr>
          <w:p w:rsidR="00E33BF9" w:rsidRPr="000458C7" w:rsidRDefault="00E33BF9" w:rsidP="007A5504">
            <w:pPr>
              <w:spacing w:before="120"/>
              <w:jc w:val="center"/>
              <w:rPr>
                <w:rFonts w:ascii="Arial" w:hAnsi="Arial" w:cs="Arial"/>
                <w:b/>
                <w:sz w:val="20"/>
              </w:rPr>
            </w:pPr>
            <w:r w:rsidRPr="000458C7">
              <w:rPr>
                <w:rFonts w:ascii="Arial" w:hAnsi="Arial" w:cs="Arial"/>
                <w:b/>
                <w:sz w:val="20"/>
              </w:rPr>
              <w:t>Có</w:t>
            </w:r>
          </w:p>
        </w:tc>
        <w:tc>
          <w:tcPr>
            <w:tcW w:w="544" w:type="pct"/>
            <w:shd w:val="clear" w:color="auto" w:fill="auto"/>
            <w:vAlign w:val="center"/>
          </w:tcPr>
          <w:p w:rsidR="00E33BF9" w:rsidRPr="000458C7" w:rsidRDefault="00E33BF9" w:rsidP="007A5504">
            <w:pPr>
              <w:spacing w:before="120"/>
              <w:jc w:val="center"/>
              <w:rPr>
                <w:rFonts w:ascii="Arial" w:hAnsi="Arial" w:cs="Arial"/>
                <w:b/>
                <w:sz w:val="20"/>
              </w:rPr>
            </w:pPr>
            <w:r w:rsidRPr="000458C7">
              <w:rPr>
                <w:rFonts w:ascii="Arial" w:hAnsi="Arial" w:cs="Arial"/>
                <w:b/>
                <w:sz w:val="20"/>
              </w:rPr>
              <w:t>Nợ</w:t>
            </w:r>
          </w:p>
        </w:tc>
        <w:tc>
          <w:tcPr>
            <w:tcW w:w="463" w:type="pct"/>
            <w:shd w:val="clear" w:color="auto" w:fill="auto"/>
            <w:vAlign w:val="center"/>
          </w:tcPr>
          <w:p w:rsidR="00E33BF9" w:rsidRPr="000458C7" w:rsidRDefault="00E33BF9" w:rsidP="007A5504">
            <w:pPr>
              <w:spacing w:before="120"/>
              <w:jc w:val="center"/>
              <w:rPr>
                <w:rFonts w:ascii="Arial" w:hAnsi="Arial" w:cs="Arial"/>
                <w:b/>
                <w:sz w:val="20"/>
              </w:rPr>
            </w:pPr>
            <w:r w:rsidRPr="000458C7">
              <w:rPr>
                <w:rFonts w:ascii="Arial" w:hAnsi="Arial" w:cs="Arial"/>
                <w:b/>
                <w:sz w:val="20"/>
              </w:rPr>
              <w:t>Có</w:t>
            </w:r>
          </w:p>
        </w:tc>
      </w:tr>
      <w:tr w:rsidR="00E33BF9" w:rsidRPr="00675455" w:rsidTr="007A5504">
        <w:tc>
          <w:tcPr>
            <w:tcW w:w="67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125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51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522" w:type="pc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2</w:t>
            </w:r>
          </w:p>
        </w:tc>
        <w:tc>
          <w:tcPr>
            <w:tcW w:w="52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50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54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c>
          <w:tcPr>
            <w:tcW w:w="46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6</w:t>
            </w:r>
          </w:p>
        </w:tc>
      </w:tr>
      <w:tr w:rsidR="00E33BF9" w:rsidRPr="00675455" w:rsidTr="007A5504">
        <w:tc>
          <w:tcPr>
            <w:tcW w:w="671" w:type="pct"/>
            <w:shd w:val="clear" w:color="auto" w:fill="auto"/>
            <w:vAlign w:val="center"/>
          </w:tcPr>
          <w:p w:rsidR="00E33BF9" w:rsidRPr="00675455" w:rsidRDefault="00E33BF9" w:rsidP="007A5504">
            <w:pPr>
              <w:spacing w:before="120"/>
              <w:jc w:val="center"/>
              <w:rPr>
                <w:rFonts w:ascii="Arial" w:hAnsi="Arial" w:cs="Arial"/>
                <w:sz w:val="20"/>
              </w:rPr>
            </w:pPr>
          </w:p>
        </w:tc>
        <w:tc>
          <w:tcPr>
            <w:tcW w:w="1256" w:type="pct"/>
            <w:shd w:val="clear" w:color="auto" w:fill="auto"/>
            <w:vAlign w:val="center"/>
          </w:tcPr>
          <w:p w:rsidR="00E33BF9" w:rsidRPr="00675455" w:rsidRDefault="00E33BF9" w:rsidP="007A5504">
            <w:pPr>
              <w:spacing w:before="120"/>
              <w:jc w:val="center"/>
              <w:rPr>
                <w:rFonts w:ascii="Arial" w:hAnsi="Arial" w:cs="Arial"/>
                <w:sz w:val="20"/>
              </w:rPr>
            </w:pPr>
          </w:p>
        </w:tc>
        <w:tc>
          <w:tcPr>
            <w:tcW w:w="517" w:type="pct"/>
            <w:shd w:val="clear" w:color="auto" w:fill="auto"/>
            <w:vAlign w:val="center"/>
          </w:tcPr>
          <w:p w:rsidR="00E33BF9" w:rsidRPr="00675455" w:rsidRDefault="00E33BF9" w:rsidP="007A5504">
            <w:pPr>
              <w:spacing w:before="120"/>
              <w:jc w:val="center"/>
              <w:rPr>
                <w:rFonts w:ascii="Arial" w:hAnsi="Arial" w:cs="Arial"/>
                <w:sz w:val="20"/>
              </w:rPr>
            </w:pPr>
          </w:p>
        </w:tc>
        <w:tc>
          <w:tcPr>
            <w:tcW w:w="522" w:type="pct"/>
            <w:shd w:val="clear" w:color="auto" w:fill="auto"/>
            <w:vAlign w:val="center"/>
          </w:tcPr>
          <w:p w:rsidR="00E33BF9" w:rsidRPr="00675455" w:rsidRDefault="00E33BF9" w:rsidP="007A5504">
            <w:pPr>
              <w:spacing w:before="120"/>
              <w:jc w:val="center"/>
              <w:rPr>
                <w:rFonts w:ascii="Arial" w:hAnsi="Arial" w:cs="Arial"/>
                <w:sz w:val="20"/>
              </w:rPr>
            </w:pPr>
          </w:p>
        </w:tc>
        <w:tc>
          <w:tcPr>
            <w:tcW w:w="522" w:type="pct"/>
            <w:shd w:val="clear" w:color="auto" w:fill="auto"/>
            <w:vAlign w:val="center"/>
          </w:tcPr>
          <w:p w:rsidR="00E33BF9" w:rsidRPr="00675455" w:rsidRDefault="00E33BF9" w:rsidP="007A5504">
            <w:pPr>
              <w:spacing w:before="120"/>
              <w:jc w:val="center"/>
              <w:rPr>
                <w:rFonts w:ascii="Arial" w:hAnsi="Arial" w:cs="Arial"/>
                <w:sz w:val="20"/>
              </w:rPr>
            </w:pPr>
          </w:p>
        </w:tc>
        <w:tc>
          <w:tcPr>
            <w:tcW w:w="504" w:type="pct"/>
            <w:shd w:val="clear" w:color="auto" w:fill="auto"/>
            <w:vAlign w:val="center"/>
          </w:tcPr>
          <w:p w:rsidR="00E33BF9" w:rsidRPr="00675455" w:rsidRDefault="00E33BF9" w:rsidP="007A5504">
            <w:pPr>
              <w:spacing w:before="120"/>
              <w:jc w:val="center"/>
              <w:rPr>
                <w:rFonts w:ascii="Arial" w:hAnsi="Arial" w:cs="Arial"/>
                <w:sz w:val="20"/>
              </w:rPr>
            </w:pPr>
          </w:p>
        </w:tc>
        <w:tc>
          <w:tcPr>
            <w:tcW w:w="544" w:type="pct"/>
            <w:shd w:val="clear" w:color="auto" w:fill="auto"/>
            <w:vAlign w:val="center"/>
          </w:tcPr>
          <w:p w:rsidR="00E33BF9" w:rsidRPr="00675455" w:rsidRDefault="00E33BF9" w:rsidP="007A5504">
            <w:pPr>
              <w:spacing w:before="120"/>
              <w:jc w:val="center"/>
              <w:rPr>
                <w:rFonts w:ascii="Arial" w:hAnsi="Arial" w:cs="Arial"/>
                <w:sz w:val="20"/>
              </w:rPr>
            </w:pPr>
          </w:p>
        </w:tc>
        <w:tc>
          <w:tcPr>
            <w:tcW w:w="463"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671" w:type="pct"/>
            <w:shd w:val="clear" w:color="auto" w:fill="auto"/>
            <w:vAlign w:val="center"/>
          </w:tcPr>
          <w:p w:rsidR="00E33BF9" w:rsidRPr="00675455" w:rsidRDefault="00E33BF9" w:rsidP="007A5504">
            <w:pPr>
              <w:spacing w:before="120"/>
              <w:jc w:val="center"/>
              <w:rPr>
                <w:rFonts w:ascii="Arial" w:hAnsi="Arial" w:cs="Arial"/>
                <w:sz w:val="20"/>
              </w:rPr>
            </w:pPr>
          </w:p>
        </w:tc>
        <w:tc>
          <w:tcPr>
            <w:tcW w:w="1256" w:type="pct"/>
            <w:shd w:val="clear" w:color="auto" w:fill="auto"/>
            <w:vAlign w:val="center"/>
          </w:tcPr>
          <w:p w:rsidR="00E33BF9" w:rsidRPr="00675455" w:rsidRDefault="00E33BF9" w:rsidP="007A5504">
            <w:pPr>
              <w:spacing w:before="120"/>
              <w:jc w:val="center"/>
              <w:rPr>
                <w:rFonts w:ascii="Arial" w:hAnsi="Arial" w:cs="Arial"/>
                <w:sz w:val="20"/>
              </w:rPr>
            </w:pPr>
          </w:p>
        </w:tc>
        <w:tc>
          <w:tcPr>
            <w:tcW w:w="517" w:type="pct"/>
            <w:shd w:val="clear" w:color="auto" w:fill="auto"/>
            <w:vAlign w:val="center"/>
          </w:tcPr>
          <w:p w:rsidR="00E33BF9" w:rsidRPr="00675455" w:rsidRDefault="00E33BF9" w:rsidP="007A5504">
            <w:pPr>
              <w:spacing w:before="120"/>
              <w:jc w:val="center"/>
              <w:rPr>
                <w:rFonts w:ascii="Arial" w:hAnsi="Arial" w:cs="Arial"/>
                <w:sz w:val="20"/>
              </w:rPr>
            </w:pPr>
          </w:p>
        </w:tc>
        <w:tc>
          <w:tcPr>
            <w:tcW w:w="522" w:type="pct"/>
            <w:shd w:val="clear" w:color="auto" w:fill="auto"/>
            <w:vAlign w:val="center"/>
          </w:tcPr>
          <w:p w:rsidR="00E33BF9" w:rsidRPr="00675455" w:rsidRDefault="00E33BF9" w:rsidP="007A5504">
            <w:pPr>
              <w:spacing w:before="120"/>
              <w:jc w:val="center"/>
              <w:rPr>
                <w:rFonts w:ascii="Arial" w:hAnsi="Arial" w:cs="Arial"/>
                <w:sz w:val="20"/>
              </w:rPr>
            </w:pPr>
          </w:p>
        </w:tc>
        <w:tc>
          <w:tcPr>
            <w:tcW w:w="522" w:type="pct"/>
            <w:shd w:val="clear" w:color="auto" w:fill="auto"/>
            <w:vAlign w:val="center"/>
          </w:tcPr>
          <w:p w:rsidR="00E33BF9" w:rsidRPr="00675455" w:rsidRDefault="00E33BF9" w:rsidP="007A5504">
            <w:pPr>
              <w:spacing w:before="120"/>
              <w:jc w:val="center"/>
              <w:rPr>
                <w:rFonts w:ascii="Arial" w:hAnsi="Arial" w:cs="Arial"/>
                <w:sz w:val="20"/>
              </w:rPr>
            </w:pPr>
          </w:p>
        </w:tc>
        <w:tc>
          <w:tcPr>
            <w:tcW w:w="504" w:type="pct"/>
            <w:shd w:val="clear" w:color="auto" w:fill="auto"/>
            <w:vAlign w:val="center"/>
          </w:tcPr>
          <w:p w:rsidR="00E33BF9" w:rsidRPr="00675455" w:rsidRDefault="00E33BF9" w:rsidP="007A5504">
            <w:pPr>
              <w:spacing w:before="120"/>
              <w:jc w:val="center"/>
              <w:rPr>
                <w:rFonts w:ascii="Arial" w:hAnsi="Arial" w:cs="Arial"/>
                <w:sz w:val="20"/>
              </w:rPr>
            </w:pPr>
          </w:p>
        </w:tc>
        <w:tc>
          <w:tcPr>
            <w:tcW w:w="544" w:type="pct"/>
            <w:shd w:val="clear" w:color="auto" w:fill="auto"/>
            <w:vAlign w:val="center"/>
          </w:tcPr>
          <w:p w:rsidR="00E33BF9" w:rsidRPr="00675455" w:rsidRDefault="00E33BF9" w:rsidP="007A5504">
            <w:pPr>
              <w:spacing w:before="120"/>
              <w:jc w:val="center"/>
              <w:rPr>
                <w:rFonts w:ascii="Arial" w:hAnsi="Arial" w:cs="Arial"/>
                <w:sz w:val="20"/>
              </w:rPr>
            </w:pPr>
          </w:p>
        </w:tc>
        <w:tc>
          <w:tcPr>
            <w:tcW w:w="463"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671" w:type="pct"/>
            <w:shd w:val="clear" w:color="auto" w:fill="auto"/>
            <w:vAlign w:val="center"/>
          </w:tcPr>
          <w:p w:rsidR="00E33BF9" w:rsidRPr="00675455" w:rsidRDefault="00E33BF9" w:rsidP="007A5504">
            <w:pPr>
              <w:spacing w:before="120"/>
              <w:jc w:val="center"/>
              <w:rPr>
                <w:rFonts w:ascii="Arial" w:hAnsi="Arial" w:cs="Arial"/>
                <w:sz w:val="20"/>
              </w:rPr>
            </w:pPr>
          </w:p>
        </w:tc>
        <w:tc>
          <w:tcPr>
            <w:tcW w:w="1256" w:type="pct"/>
            <w:shd w:val="clear" w:color="auto" w:fill="auto"/>
            <w:vAlign w:val="center"/>
          </w:tcPr>
          <w:p w:rsidR="00E33BF9" w:rsidRPr="00675455" w:rsidRDefault="00E33BF9" w:rsidP="007A5504">
            <w:pPr>
              <w:spacing w:before="120"/>
              <w:jc w:val="center"/>
              <w:rPr>
                <w:rFonts w:ascii="Arial" w:hAnsi="Arial" w:cs="Arial"/>
                <w:sz w:val="20"/>
              </w:rPr>
            </w:pPr>
          </w:p>
        </w:tc>
        <w:tc>
          <w:tcPr>
            <w:tcW w:w="517" w:type="pct"/>
            <w:shd w:val="clear" w:color="auto" w:fill="auto"/>
            <w:vAlign w:val="center"/>
          </w:tcPr>
          <w:p w:rsidR="00E33BF9" w:rsidRPr="00675455" w:rsidRDefault="00E33BF9" w:rsidP="007A5504">
            <w:pPr>
              <w:spacing w:before="120"/>
              <w:jc w:val="center"/>
              <w:rPr>
                <w:rFonts w:ascii="Arial" w:hAnsi="Arial" w:cs="Arial"/>
                <w:sz w:val="20"/>
              </w:rPr>
            </w:pPr>
          </w:p>
        </w:tc>
        <w:tc>
          <w:tcPr>
            <w:tcW w:w="522" w:type="pct"/>
            <w:shd w:val="clear" w:color="auto" w:fill="auto"/>
            <w:vAlign w:val="center"/>
          </w:tcPr>
          <w:p w:rsidR="00E33BF9" w:rsidRPr="00675455" w:rsidRDefault="00E33BF9" w:rsidP="007A5504">
            <w:pPr>
              <w:spacing w:before="120"/>
              <w:jc w:val="center"/>
              <w:rPr>
                <w:rFonts w:ascii="Arial" w:hAnsi="Arial" w:cs="Arial"/>
                <w:sz w:val="20"/>
              </w:rPr>
            </w:pPr>
          </w:p>
        </w:tc>
        <w:tc>
          <w:tcPr>
            <w:tcW w:w="522" w:type="pct"/>
            <w:shd w:val="clear" w:color="auto" w:fill="auto"/>
            <w:vAlign w:val="center"/>
          </w:tcPr>
          <w:p w:rsidR="00E33BF9" w:rsidRPr="00675455" w:rsidRDefault="00E33BF9" w:rsidP="007A5504">
            <w:pPr>
              <w:spacing w:before="120"/>
              <w:jc w:val="center"/>
              <w:rPr>
                <w:rFonts w:ascii="Arial" w:hAnsi="Arial" w:cs="Arial"/>
                <w:sz w:val="20"/>
              </w:rPr>
            </w:pPr>
          </w:p>
        </w:tc>
        <w:tc>
          <w:tcPr>
            <w:tcW w:w="504" w:type="pct"/>
            <w:shd w:val="clear" w:color="auto" w:fill="auto"/>
            <w:vAlign w:val="center"/>
          </w:tcPr>
          <w:p w:rsidR="00E33BF9" w:rsidRPr="00675455" w:rsidRDefault="00E33BF9" w:rsidP="007A5504">
            <w:pPr>
              <w:spacing w:before="120"/>
              <w:jc w:val="center"/>
              <w:rPr>
                <w:rFonts w:ascii="Arial" w:hAnsi="Arial" w:cs="Arial"/>
                <w:sz w:val="20"/>
              </w:rPr>
            </w:pPr>
          </w:p>
        </w:tc>
        <w:tc>
          <w:tcPr>
            <w:tcW w:w="544" w:type="pct"/>
            <w:shd w:val="clear" w:color="auto" w:fill="auto"/>
            <w:vAlign w:val="center"/>
          </w:tcPr>
          <w:p w:rsidR="00E33BF9" w:rsidRPr="00675455" w:rsidRDefault="00E33BF9" w:rsidP="007A5504">
            <w:pPr>
              <w:spacing w:before="120"/>
              <w:jc w:val="center"/>
              <w:rPr>
                <w:rFonts w:ascii="Arial" w:hAnsi="Arial" w:cs="Arial"/>
                <w:sz w:val="20"/>
              </w:rPr>
            </w:pPr>
          </w:p>
        </w:tc>
        <w:tc>
          <w:tcPr>
            <w:tcW w:w="463"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671" w:type="pct"/>
            <w:shd w:val="clear" w:color="auto" w:fill="auto"/>
            <w:vAlign w:val="center"/>
          </w:tcPr>
          <w:p w:rsidR="00E33BF9" w:rsidRPr="00675455" w:rsidRDefault="00E33BF9" w:rsidP="007A5504">
            <w:pPr>
              <w:spacing w:before="120"/>
              <w:jc w:val="center"/>
              <w:rPr>
                <w:rFonts w:ascii="Arial" w:hAnsi="Arial" w:cs="Arial"/>
                <w:sz w:val="20"/>
              </w:rPr>
            </w:pPr>
          </w:p>
        </w:tc>
        <w:tc>
          <w:tcPr>
            <w:tcW w:w="1256" w:type="pct"/>
            <w:shd w:val="clear" w:color="auto" w:fill="auto"/>
            <w:vAlign w:val="center"/>
          </w:tcPr>
          <w:p w:rsidR="00E33BF9" w:rsidRPr="000458C7" w:rsidRDefault="00E33BF9" w:rsidP="007A5504">
            <w:pPr>
              <w:spacing w:before="120"/>
              <w:jc w:val="center"/>
              <w:rPr>
                <w:rFonts w:ascii="Arial" w:hAnsi="Arial" w:cs="Arial"/>
                <w:b/>
                <w:sz w:val="20"/>
              </w:rPr>
            </w:pPr>
            <w:r w:rsidRPr="000458C7">
              <w:rPr>
                <w:rFonts w:ascii="Arial" w:hAnsi="Arial" w:cs="Arial"/>
                <w:b/>
                <w:sz w:val="20"/>
              </w:rPr>
              <w:t>Tổng cộng</w:t>
            </w:r>
          </w:p>
        </w:tc>
        <w:tc>
          <w:tcPr>
            <w:tcW w:w="517" w:type="pct"/>
            <w:shd w:val="clear" w:color="auto" w:fill="auto"/>
            <w:vAlign w:val="center"/>
          </w:tcPr>
          <w:p w:rsidR="00E33BF9" w:rsidRPr="00675455" w:rsidRDefault="00E33BF9" w:rsidP="007A5504">
            <w:pPr>
              <w:spacing w:before="120"/>
              <w:jc w:val="center"/>
              <w:rPr>
                <w:rFonts w:ascii="Arial" w:hAnsi="Arial" w:cs="Arial"/>
                <w:sz w:val="20"/>
              </w:rPr>
            </w:pPr>
          </w:p>
        </w:tc>
        <w:tc>
          <w:tcPr>
            <w:tcW w:w="522" w:type="pct"/>
            <w:shd w:val="clear" w:color="auto" w:fill="auto"/>
            <w:vAlign w:val="center"/>
          </w:tcPr>
          <w:p w:rsidR="00E33BF9" w:rsidRPr="00675455" w:rsidRDefault="00E33BF9" w:rsidP="007A5504">
            <w:pPr>
              <w:spacing w:before="120"/>
              <w:jc w:val="center"/>
              <w:rPr>
                <w:rFonts w:ascii="Arial" w:hAnsi="Arial" w:cs="Arial"/>
                <w:sz w:val="20"/>
              </w:rPr>
            </w:pPr>
          </w:p>
        </w:tc>
        <w:tc>
          <w:tcPr>
            <w:tcW w:w="522" w:type="pct"/>
            <w:shd w:val="clear" w:color="auto" w:fill="auto"/>
            <w:vAlign w:val="center"/>
          </w:tcPr>
          <w:p w:rsidR="00E33BF9" w:rsidRPr="00675455" w:rsidRDefault="00E33BF9" w:rsidP="007A5504">
            <w:pPr>
              <w:spacing w:before="120"/>
              <w:jc w:val="center"/>
              <w:rPr>
                <w:rFonts w:ascii="Arial" w:hAnsi="Arial" w:cs="Arial"/>
                <w:sz w:val="20"/>
              </w:rPr>
            </w:pPr>
          </w:p>
        </w:tc>
        <w:tc>
          <w:tcPr>
            <w:tcW w:w="504" w:type="pct"/>
            <w:shd w:val="clear" w:color="auto" w:fill="auto"/>
            <w:vAlign w:val="center"/>
          </w:tcPr>
          <w:p w:rsidR="00E33BF9" w:rsidRPr="00675455" w:rsidRDefault="00E33BF9" w:rsidP="007A5504">
            <w:pPr>
              <w:spacing w:before="120"/>
              <w:jc w:val="center"/>
              <w:rPr>
                <w:rFonts w:ascii="Arial" w:hAnsi="Arial" w:cs="Arial"/>
                <w:sz w:val="20"/>
              </w:rPr>
            </w:pPr>
          </w:p>
        </w:tc>
        <w:tc>
          <w:tcPr>
            <w:tcW w:w="544" w:type="pct"/>
            <w:shd w:val="clear" w:color="auto" w:fill="auto"/>
            <w:vAlign w:val="center"/>
          </w:tcPr>
          <w:p w:rsidR="00E33BF9" w:rsidRPr="00675455" w:rsidRDefault="00E33BF9" w:rsidP="007A5504">
            <w:pPr>
              <w:spacing w:before="120"/>
              <w:jc w:val="center"/>
              <w:rPr>
                <w:rFonts w:ascii="Arial" w:hAnsi="Arial" w:cs="Arial"/>
                <w:sz w:val="20"/>
              </w:rPr>
            </w:pPr>
          </w:p>
        </w:tc>
        <w:tc>
          <w:tcPr>
            <w:tcW w:w="463" w:type="pct"/>
            <w:shd w:val="clear" w:color="auto" w:fill="auto"/>
            <w:vAlign w:val="center"/>
          </w:tcPr>
          <w:p w:rsidR="00E33BF9" w:rsidRPr="00675455" w:rsidRDefault="00E33BF9" w:rsidP="007A5504">
            <w:pPr>
              <w:spacing w:before="120"/>
              <w:jc w:val="center"/>
              <w:rPr>
                <w:rFonts w:ascii="Arial" w:hAnsi="Arial" w:cs="Arial"/>
                <w:sz w:val="20"/>
              </w:rPr>
            </w:pPr>
          </w:p>
        </w:tc>
      </w:tr>
    </w:tbl>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E33BF9" w:rsidRPr="00675455" w:rsidTr="007A5504">
        <w:tc>
          <w:tcPr>
            <w:tcW w:w="2268" w:type="dxa"/>
          </w:tcPr>
          <w:p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t>(Ký, họ tên)</w:t>
            </w:r>
          </w:p>
        </w:tc>
        <w:tc>
          <w:tcPr>
            <w:tcW w:w="2640" w:type="dxa"/>
          </w:tcPr>
          <w:p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t>(Ký, họ tên)</w:t>
            </w:r>
          </w:p>
        </w:tc>
        <w:tc>
          <w:tcPr>
            <w:tcW w:w="3948" w:type="dxa"/>
          </w:tcPr>
          <w:p w:rsidR="00E33BF9" w:rsidRPr="00675455" w:rsidRDefault="00E33BF9" w:rsidP="007A5504">
            <w:pPr>
              <w:spacing w:before="120"/>
              <w:jc w:val="center"/>
              <w:rPr>
                <w:rFonts w:ascii="Arial" w:hAnsi="Arial" w:cs="Arial"/>
                <w:sz w:val="20"/>
              </w:rPr>
            </w:pPr>
            <w:r w:rsidRPr="00675455">
              <w:rPr>
                <w:rFonts w:ascii="Arial" w:hAnsi="Arial" w:cs="Arial"/>
                <w:i/>
                <w:sz w:val="20"/>
              </w:rPr>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t>(Ký, họ tên, đóng dấu)</w:t>
            </w:r>
          </w:p>
        </w:tc>
      </w:tr>
    </w:tbl>
    <w:p w:rsidR="00E33BF9" w:rsidRPr="00675455" w:rsidRDefault="00E33BF9" w:rsidP="00E33BF9">
      <w:pPr>
        <w:spacing w:before="120"/>
        <w:rPr>
          <w:rFonts w:ascii="Arial" w:hAnsi="Arial" w:cs="Arial"/>
          <w:b/>
          <w:sz w:val="20"/>
        </w:rPr>
      </w:pPr>
      <w:r w:rsidRPr="00675455">
        <w:rPr>
          <w:rFonts w:ascii="Arial" w:hAnsi="Arial" w:cs="Arial"/>
          <w:b/>
          <w:i/>
          <w:sz w:val="20"/>
        </w:rPr>
        <w:t xml:space="preserve">Ghi chú: </w:t>
      </w:r>
      <w:r w:rsidRPr="00675455">
        <w:rPr>
          <w:rFonts w:ascii="Arial" w:hAnsi="Arial" w:cs="Arial"/>
          <w:i/>
          <w:sz w:val="20"/>
        </w:rPr>
        <w:t>Đối với trường hợp thuê dịch vụ làm kế toán, làm kế toán trưởng thì phải ghi rõ số Giấy chứng nhận đăng ký hành nghề dịch vụ kế toán, tên đơn vị cung cấp dịch vụ kế toán.</w:t>
      </w:r>
    </w:p>
    <w:p w:rsidR="00E33BF9" w:rsidRDefault="00E33BF9" w:rsidP="00E33BF9">
      <w:pPr>
        <w:spacing w:before="120"/>
        <w:rPr>
          <w:rFonts w:ascii="Arial" w:hAnsi="Arial" w:cs="Arial"/>
          <w:sz w:val="20"/>
        </w:rPr>
      </w:pPr>
    </w:p>
    <w:p w:rsidR="00E33BF9" w:rsidRPr="000458C7" w:rsidRDefault="00E33BF9" w:rsidP="00E33BF9">
      <w:pPr>
        <w:spacing w:before="120"/>
        <w:jc w:val="center"/>
        <w:rPr>
          <w:rFonts w:ascii="Arial" w:hAnsi="Arial" w:cs="Arial"/>
          <w:b/>
        </w:rPr>
      </w:pPr>
      <w:r>
        <w:rPr>
          <w:rFonts w:ascii="Arial" w:hAnsi="Arial" w:cs="Arial"/>
          <w:b/>
        </w:rPr>
        <w:t>PHỤ LỤC 3</w:t>
      </w:r>
    </w:p>
    <w:p w:rsidR="00E33BF9" w:rsidRPr="000458C7" w:rsidRDefault="00E33BF9" w:rsidP="00E33BF9">
      <w:pPr>
        <w:spacing w:before="120"/>
        <w:jc w:val="center"/>
        <w:rPr>
          <w:rFonts w:ascii="Arial" w:hAnsi="Arial" w:cs="Arial"/>
          <w:i/>
          <w:sz w:val="20"/>
        </w:rPr>
      </w:pPr>
      <w:r w:rsidRPr="000458C7">
        <w:rPr>
          <w:rFonts w:ascii="Arial" w:hAnsi="Arial" w:cs="Arial"/>
          <w:sz w:val="20"/>
        </w:rPr>
        <w:t>DANH MỤC BIỂU MẪU, GIẢI THÍCH NỘI DUNG VÀ PHƯƠNG PHÁP GHI CHÉP CHỨNG TỪ KẾ TOÁN</w:t>
      </w:r>
      <w:r>
        <w:rPr>
          <w:rFonts w:ascii="Arial" w:hAnsi="Arial" w:cs="Arial"/>
          <w:sz w:val="20"/>
        </w:rPr>
        <w:br/>
      </w:r>
      <w:r w:rsidRPr="000458C7">
        <w:rPr>
          <w:rFonts w:ascii="Arial" w:hAnsi="Arial" w:cs="Arial"/>
          <w:i/>
          <w:sz w:val="20"/>
        </w:rPr>
        <w:t xml:space="preserve">(Ban hành kèm theo </w:t>
      </w:r>
      <w:r w:rsidRPr="000458C7">
        <w:rPr>
          <w:rFonts w:ascii="Arial" w:hAnsi="Arial" w:cs="Arial"/>
          <w:i/>
          <w:sz w:val="20"/>
          <w:highlight w:val="white"/>
        </w:rPr>
        <w:t>Thông tư số</w:t>
      </w:r>
      <w:r w:rsidRPr="000458C7">
        <w:rPr>
          <w:rFonts w:ascii="Arial" w:hAnsi="Arial" w:cs="Arial"/>
          <w:i/>
          <w:sz w:val="20"/>
        </w:rPr>
        <w:t xml:space="preserve"> 133/2016/TT-BTC ngày 26/8/2016 của Bộ </w:t>
      </w:r>
      <w:r w:rsidRPr="000458C7">
        <w:rPr>
          <w:rFonts w:ascii="Arial" w:hAnsi="Arial" w:cs="Arial"/>
          <w:i/>
          <w:sz w:val="20"/>
          <w:highlight w:val="white"/>
        </w:rPr>
        <w:t>Tài chính</w:t>
      </w:r>
      <w:r w:rsidRPr="000458C7">
        <w:rPr>
          <w:rFonts w:ascii="Arial" w:hAnsi="Arial" w:cs="Arial"/>
          <w:i/>
          <w:sz w:val="20"/>
        </w:rPr>
        <w:t>)</w:t>
      </w:r>
    </w:p>
    <w:p w:rsidR="00E33BF9" w:rsidRPr="000458C7" w:rsidRDefault="00E33BF9" w:rsidP="00E33BF9">
      <w:pPr>
        <w:spacing w:before="120"/>
        <w:rPr>
          <w:rFonts w:ascii="Arial" w:hAnsi="Arial" w:cs="Arial"/>
          <w:b/>
          <w:sz w:val="20"/>
        </w:rPr>
      </w:pPr>
      <w:r w:rsidRPr="000458C7">
        <w:rPr>
          <w:rFonts w:ascii="Arial" w:hAnsi="Arial" w:cs="Arial"/>
          <w:b/>
          <w:sz w:val="20"/>
        </w:rPr>
        <w:t>A - DANH MỤC BIỂU MẪU CHỨNG TỪ KẾ TOÁN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14"/>
        <w:gridCol w:w="6653"/>
        <w:gridCol w:w="1503"/>
      </w:tblGrid>
      <w:tr w:rsidR="00E33BF9" w:rsidRPr="00675455" w:rsidTr="007A5504">
        <w:tc>
          <w:tcPr>
            <w:tcW w:w="403" w:type="pct"/>
            <w:shd w:val="clear" w:color="auto" w:fill="auto"/>
          </w:tcPr>
          <w:p w:rsidR="00E33BF9" w:rsidRPr="000458C7" w:rsidRDefault="00E33BF9" w:rsidP="007A5504">
            <w:pPr>
              <w:spacing w:before="120"/>
              <w:jc w:val="center"/>
              <w:rPr>
                <w:rFonts w:ascii="Arial" w:hAnsi="Arial" w:cs="Arial"/>
                <w:b/>
                <w:sz w:val="20"/>
              </w:rPr>
            </w:pPr>
            <w:r w:rsidRPr="000458C7">
              <w:rPr>
                <w:rFonts w:ascii="Arial" w:hAnsi="Arial" w:cs="Arial"/>
                <w:b/>
                <w:sz w:val="20"/>
              </w:rPr>
              <w:t>TT</w:t>
            </w:r>
          </w:p>
        </w:tc>
        <w:tc>
          <w:tcPr>
            <w:tcW w:w="3750" w:type="pct"/>
            <w:shd w:val="clear" w:color="auto" w:fill="auto"/>
          </w:tcPr>
          <w:p w:rsidR="00E33BF9" w:rsidRPr="000458C7" w:rsidRDefault="00E33BF9" w:rsidP="007A5504">
            <w:pPr>
              <w:spacing w:before="120"/>
              <w:jc w:val="center"/>
              <w:rPr>
                <w:rFonts w:ascii="Arial" w:hAnsi="Arial" w:cs="Arial"/>
                <w:b/>
                <w:sz w:val="20"/>
              </w:rPr>
            </w:pPr>
            <w:r w:rsidRPr="000458C7">
              <w:rPr>
                <w:rFonts w:ascii="Arial" w:hAnsi="Arial" w:cs="Arial"/>
                <w:b/>
                <w:sz w:val="20"/>
              </w:rPr>
              <w:t>TÊN CHỨNG TỪ</w:t>
            </w:r>
          </w:p>
        </w:tc>
        <w:tc>
          <w:tcPr>
            <w:tcW w:w="847" w:type="pct"/>
            <w:shd w:val="clear" w:color="auto" w:fill="auto"/>
          </w:tcPr>
          <w:p w:rsidR="00E33BF9" w:rsidRPr="000458C7" w:rsidRDefault="00E33BF9" w:rsidP="007A5504">
            <w:pPr>
              <w:spacing w:before="120"/>
              <w:jc w:val="center"/>
              <w:rPr>
                <w:rFonts w:ascii="Arial" w:hAnsi="Arial" w:cs="Arial"/>
                <w:b/>
                <w:sz w:val="20"/>
              </w:rPr>
            </w:pPr>
            <w:r w:rsidRPr="000458C7">
              <w:rPr>
                <w:rFonts w:ascii="Arial" w:hAnsi="Arial" w:cs="Arial"/>
                <w:b/>
                <w:sz w:val="20"/>
              </w:rPr>
              <w:t>S</w:t>
            </w:r>
            <w:r>
              <w:rPr>
                <w:rFonts w:ascii="Arial" w:hAnsi="Arial" w:cs="Arial"/>
                <w:b/>
                <w:sz w:val="20"/>
              </w:rPr>
              <w:t>Ố</w:t>
            </w:r>
            <w:r w:rsidRPr="000458C7">
              <w:rPr>
                <w:rFonts w:ascii="Arial" w:hAnsi="Arial" w:cs="Arial"/>
                <w:b/>
                <w:sz w:val="20"/>
              </w:rPr>
              <w:t xml:space="preserve"> HIỆU</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p>
        </w:tc>
        <w:tc>
          <w:tcPr>
            <w:tcW w:w="3750" w:type="pct"/>
            <w:shd w:val="clear" w:color="auto" w:fill="auto"/>
          </w:tcPr>
          <w:p w:rsidR="00E33BF9" w:rsidRPr="000458C7" w:rsidRDefault="00E33BF9" w:rsidP="007A5504">
            <w:pPr>
              <w:spacing w:before="120"/>
              <w:rPr>
                <w:rFonts w:ascii="Arial" w:hAnsi="Arial" w:cs="Arial"/>
                <w:b/>
                <w:sz w:val="20"/>
              </w:rPr>
            </w:pPr>
            <w:r w:rsidRPr="000458C7">
              <w:rPr>
                <w:rFonts w:ascii="Arial" w:hAnsi="Arial" w:cs="Arial"/>
                <w:b/>
                <w:sz w:val="20"/>
              </w:rPr>
              <w:t>I. Lao động tiền lương</w:t>
            </w:r>
          </w:p>
        </w:tc>
        <w:tc>
          <w:tcPr>
            <w:tcW w:w="847" w:type="pct"/>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1</w:t>
            </w:r>
          </w:p>
        </w:tc>
        <w:tc>
          <w:tcPr>
            <w:tcW w:w="37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Bảng chấm công</w:t>
            </w:r>
          </w:p>
        </w:tc>
        <w:tc>
          <w:tcPr>
            <w:tcW w:w="847"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01</w:t>
            </w:r>
            <w:r w:rsidRPr="00675455">
              <w:rPr>
                <w:rFonts w:ascii="Arial" w:hAnsi="Arial" w:cs="Arial"/>
                <w:sz w:val="20"/>
              </w:rPr>
              <w:t>a-LĐTL</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37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Bảng chấm công làm thêm giờ</w:t>
            </w:r>
          </w:p>
        </w:tc>
        <w:tc>
          <w:tcPr>
            <w:tcW w:w="847"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01</w:t>
            </w:r>
            <w:r w:rsidRPr="00675455">
              <w:rPr>
                <w:rFonts w:ascii="Arial" w:hAnsi="Arial" w:cs="Arial"/>
                <w:sz w:val="20"/>
              </w:rPr>
              <w:t>b-LĐTL</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37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Bảng thanh toán tiền lương</w:t>
            </w:r>
          </w:p>
        </w:tc>
        <w:tc>
          <w:tcPr>
            <w:tcW w:w="84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02-LĐTL</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37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Bảng thanh toán tiền thưởng</w:t>
            </w:r>
          </w:p>
        </w:tc>
        <w:tc>
          <w:tcPr>
            <w:tcW w:w="84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03-LĐTL</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c>
          <w:tcPr>
            <w:tcW w:w="37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Giấy đi đường</w:t>
            </w:r>
          </w:p>
        </w:tc>
        <w:tc>
          <w:tcPr>
            <w:tcW w:w="84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04-LĐTL</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6</w:t>
            </w:r>
          </w:p>
        </w:tc>
        <w:tc>
          <w:tcPr>
            <w:tcW w:w="37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Phiếu xác nhận sản phẩm hoặc công việc hoàn thành</w:t>
            </w:r>
          </w:p>
        </w:tc>
        <w:tc>
          <w:tcPr>
            <w:tcW w:w="84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05-LĐTL</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7</w:t>
            </w:r>
          </w:p>
        </w:tc>
        <w:tc>
          <w:tcPr>
            <w:tcW w:w="37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Bảng thanh toán tiền làm thêm giờ</w:t>
            </w:r>
          </w:p>
        </w:tc>
        <w:tc>
          <w:tcPr>
            <w:tcW w:w="84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06-LĐTL</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8</w:t>
            </w:r>
          </w:p>
        </w:tc>
        <w:tc>
          <w:tcPr>
            <w:tcW w:w="37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Bảng thanh toán tiền thuê ngoài</w:t>
            </w:r>
          </w:p>
        </w:tc>
        <w:tc>
          <w:tcPr>
            <w:tcW w:w="84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07-LĐTL</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9</w:t>
            </w:r>
          </w:p>
        </w:tc>
        <w:tc>
          <w:tcPr>
            <w:tcW w:w="37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highlight w:val="white"/>
              </w:rPr>
              <w:t>Hợp đồng</w:t>
            </w:r>
            <w:r w:rsidRPr="00675455">
              <w:rPr>
                <w:rFonts w:ascii="Arial" w:hAnsi="Arial" w:cs="Arial"/>
                <w:sz w:val="20"/>
              </w:rPr>
              <w:t xml:space="preserve"> giao k</w:t>
            </w:r>
            <w:r w:rsidRPr="00675455">
              <w:rPr>
                <w:rFonts w:ascii="Arial" w:hAnsi="Arial" w:cs="Arial"/>
                <w:sz w:val="20"/>
                <w:highlight w:val="white"/>
              </w:rPr>
              <w:t>hoán</w:t>
            </w:r>
          </w:p>
        </w:tc>
        <w:tc>
          <w:tcPr>
            <w:tcW w:w="84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08-LĐTL</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10</w:t>
            </w:r>
          </w:p>
        </w:tc>
        <w:tc>
          <w:tcPr>
            <w:tcW w:w="37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Biên bản thanh lý (nghiệm thu) hợp đồng giao k</w:t>
            </w:r>
            <w:r w:rsidRPr="00675455">
              <w:rPr>
                <w:rFonts w:ascii="Arial" w:hAnsi="Arial" w:cs="Arial"/>
                <w:sz w:val="20"/>
                <w:highlight w:val="white"/>
              </w:rPr>
              <w:t>hoán</w:t>
            </w:r>
          </w:p>
        </w:tc>
        <w:tc>
          <w:tcPr>
            <w:tcW w:w="84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09-LĐTL</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11</w:t>
            </w:r>
          </w:p>
        </w:tc>
        <w:tc>
          <w:tcPr>
            <w:tcW w:w="37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Bảng kê trích nộp các khoản theo lương</w:t>
            </w:r>
          </w:p>
        </w:tc>
        <w:tc>
          <w:tcPr>
            <w:tcW w:w="84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10-LĐTL</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12</w:t>
            </w:r>
          </w:p>
        </w:tc>
        <w:tc>
          <w:tcPr>
            <w:tcW w:w="37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Bảng phân bổ tiền lương và bảo hiểm xã hội</w:t>
            </w:r>
          </w:p>
        </w:tc>
        <w:tc>
          <w:tcPr>
            <w:tcW w:w="84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11-LĐTL</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p>
        </w:tc>
        <w:tc>
          <w:tcPr>
            <w:tcW w:w="3750" w:type="pct"/>
            <w:shd w:val="clear" w:color="auto" w:fill="auto"/>
          </w:tcPr>
          <w:p w:rsidR="00E33BF9" w:rsidRPr="000458C7" w:rsidRDefault="00E33BF9" w:rsidP="007A5504">
            <w:pPr>
              <w:spacing w:before="120"/>
              <w:rPr>
                <w:rFonts w:ascii="Arial" w:hAnsi="Arial" w:cs="Arial"/>
                <w:b/>
                <w:sz w:val="20"/>
              </w:rPr>
            </w:pPr>
            <w:r w:rsidRPr="000458C7">
              <w:rPr>
                <w:rFonts w:ascii="Arial" w:hAnsi="Arial" w:cs="Arial"/>
                <w:b/>
                <w:sz w:val="20"/>
              </w:rPr>
              <w:t>II. Hàng tồn kho</w:t>
            </w:r>
          </w:p>
        </w:tc>
        <w:tc>
          <w:tcPr>
            <w:tcW w:w="847" w:type="pct"/>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37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Phiếu nhập kho</w:t>
            </w:r>
          </w:p>
        </w:tc>
        <w:tc>
          <w:tcPr>
            <w:tcW w:w="84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01-VT</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37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Phiếu xuất kho</w:t>
            </w:r>
          </w:p>
        </w:tc>
        <w:tc>
          <w:tcPr>
            <w:tcW w:w="84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02-VT</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3</w:t>
            </w:r>
          </w:p>
        </w:tc>
        <w:tc>
          <w:tcPr>
            <w:tcW w:w="37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xml:space="preserve">Biên bản kiểm nghiệm vật tư, công cụ, sản phẩm, hàng </w:t>
            </w:r>
            <w:r w:rsidRPr="00675455">
              <w:rPr>
                <w:rFonts w:ascii="Arial" w:hAnsi="Arial" w:cs="Arial"/>
                <w:sz w:val="20"/>
                <w:highlight w:val="white"/>
              </w:rPr>
              <w:t>hóa</w:t>
            </w:r>
          </w:p>
        </w:tc>
        <w:tc>
          <w:tcPr>
            <w:tcW w:w="84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03-VT</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37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Phiếu báo vật tư còn lại cuối kỳ</w:t>
            </w:r>
          </w:p>
        </w:tc>
        <w:tc>
          <w:tcPr>
            <w:tcW w:w="84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04-VT</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c>
          <w:tcPr>
            <w:tcW w:w="37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xml:space="preserve">Biên bản kiểm kê vật tư, công cụ, sản phẩm, hàng </w:t>
            </w:r>
            <w:r w:rsidRPr="00675455">
              <w:rPr>
                <w:rFonts w:ascii="Arial" w:hAnsi="Arial" w:cs="Arial"/>
                <w:sz w:val="20"/>
                <w:highlight w:val="white"/>
              </w:rPr>
              <w:t>hóa</w:t>
            </w:r>
          </w:p>
        </w:tc>
        <w:tc>
          <w:tcPr>
            <w:tcW w:w="84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05-VT</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6</w:t>
            </w:r>
          </w:p>
        </w:tc>
        <w:tc>
          <w:tcPr>
            <w:tcW w:w="37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Bảng kê mua hàng</w:t>
            </w:r>
          </w:p>
        </w:tc>
        <w:tc>
          <w:tcPr>
            <w:tcW w:w="84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06-VT</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7</w:t>
            </w:r>
          </w:p>
        </w:tc>
        <w:tc>
          <w:tcPr>
            <w:tcW w:w="37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Bảng phân bổ nguyên liệu, vật liệu, công cụ, dụng cụ</w:t>
            </w:r>
          </w:p>
        </w:tc>
        <w:tc>
          <w:tcPr>
            <w:tcW w:w="84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07-VT</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p>
        </w:tc>
        <w:tc>
          <w:tcPr>
            <w:tcW w:w="3750" w:type="pct"/>
            <w:shd w:val="clear" w:color="auto" w:fill="auto"/>
          </w:tcPr>
          <w:p w:rsidR="00E33BF9" w:rsidRPr="000458C7" w:rsidRDefault="00E33BF9" w:rsidP="007A5504">
            <w:pPr>
              <w:spacing w:before="120"/>
              <w:rPr>
                <w:rFonts w:ascii="Arial" w:hAnsi="Arial" w:cs="Arial"/>
                <w:b/>
                <w:sz w:val="20"/>
              </w:rPr>
            </w:pPr>
            <w:r w:rsidRPr="000458C7">
              <w:rPr>
                <w:rFonts w:ascii="Arial" w:hAnsi="Arial" w:cs="Arial"/>
                <w:b/>
                <w:sz w:val="20"/>
              </w:rPr>
              <w:t>III. Bán hàng</w:t>
            </w:r>
          </w:p>
        </w:tc>
        <w:tc>
          <w:tcPr>
            <w:tcW w:w="847" w:type="pct"/>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37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Bảng thanh toán hàng đại lý, ký gửi</w:t>
            </w:r>
          </w:p>
        </w:tc>
        <w:tc>
          <w:tcPr>
            <w:tcW w:w="84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01-BH</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37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Thẻ quầy hàng</w:t>
            </w:r>
          </w:p>
        </w:tc>
        <w:tc>
          <w:tcPr>
            <w:tcW w:w="847"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02-BH</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p>
        </w:tc>
        <w:tc>
          <w:tcPr>
            <w:tcW w:w="3750" w:type="pct"/>
            <w:shd w:val="clear" w:color="auto" w:fill="auto"/>
          </w:tcPr>
          <w:p w:rsidR="00E33BF9" w:rsidRPr="006C3C38" w:rsidRDefault="00E33BF9" w:rsidP="007A5504">
            <w:pPr>
              <w:spacing w:before="120"/>
              <w:rPr>
                <w:rFonts w:ascii="Arial" w:hAnsi="Arial" w:cs="Arial"/>
                <w:b/>
                <w:sz w:val="20"/>
              </w:rPr>
            </w:pPr>
            <w:r w:rsidRPr="006C3C38">
              <w:rPr>
                <w:rFonts w:ascii="Arial" w:hAnsi="Arial" w:cs="Arial"/>
                <w:b/>
                <w:sz w:val="20"/>
              </w:rPr>
              <w:t>IV. Tiền tệ</w:t>
            </w:r>
          </w:p>
        </w:tc>
        <w:tc>
          <w:tcPr>
            <w:tcW w:w="847" w:type="pct"/>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1</w:t>
            </w:r>
          </w:p>
        </w:tc>
        <w:tc>
          <w:tcPr>
            <w:tcW w:w="3750" w:type="pct"/>
            <w:shd w:val="clear" w:color="auto" w:fill="auto"/>
          </w:tcPr>
          <w:p w:rsidR="00E33BF9" w:rsidRPr="00EC45DE" w:rsidRDefault="00E33BF9" w:rsidP="007A5504">
            <w:pPr>
              <w:spacing w:before="120"/>
              <w:rPr>
                <w:rFonts w:ascii="Arial" w:hAnsi="Arial" w:cs="Arial"/>
                <w:sz w:val="20"/>
              </w:rPr>
            </w:pPr>
            <w:r w:rsidRPr="00EC45DE">
              <w:rPr>
                <w:rFonts w:ascii="Arial" w:hAnsi="Arial" w:cs="Arial"/>
                <w:sz w:val="20"/>
              </w:rPr>
              <w:t xml:space="preserve">Phiếu thu </w:t>
            </w:r>
          </w:p>
        </w:tc>
        <w:tc>
          <w:tcPr>
            <w:tcW w:w="847"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01-TT</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2</w:t>
            </w:r>
          </w:p>
        </w:tc>
        <w:tc>
          <w:tcPr>
            <w:tcW w:w="3750" w:type="pct"/>
            <w:shd w:val="clear" w:color="auto" w:fill="auto"/>
          </w:tcPr>
          <w:p w:rsidR="00E33BF9" w:rsidRPr="00EC45DE" w:rsidRDefault="00E33BF9" w:rsidP="007A5504">
            <w:pPr>
              <w:spacing w:before="120"/>
              <w:rPr>
                <w:rFonts w:ascii="Arial" w:hAnsi="Arial" w:cs="Arial"/>
                <w:sz w:val="20"/>
              </w:rPr>
            </w:pPr>
            <w:r w:rsidRPr="00EC45DE">
              <w:rPr>
                <w:rFonts w:ascii="Arial" w:hAnsi="Arial" w:cs="Arial"/>
                <w:sz w:val="20"/>
              </w:rPr>
              <w:t>Phiếu ch</w:t>
            </w:r>
            <w:r>
              <w:rPr>
                <w:rFonts w:ascii="Arial" w:hAnsi="Arial" w:cs="Arial"/>
                <w:sz w:val="20"/>
              </w:rPr>
              <w:t>i</w:t>
            </w:r>
          </w:p>
        </w:tc>
        <w:tc>
          <w:tcPr>
            <w:tcW w:w="847"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02-TT</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3</w:t>
            </w:r>
          </w:p>
        </w:tc>
        <w:tc>
          <w:tcPr>
            <w:tcW w:w="3750" w:type="pct"/>
            <w:shd w:val="clear" w:color="auto" w:fill="auto"/>
          </w:tcPr>
          <w:p w:rsidR="00E33BF9" w:rsidRPr="00EC45DE" w:rsidRDefault="00E33BF9" w:rsidP="007A5504">
            <w:pPr>
              <w:spacing w:before="120"/>
              <w:rPr>
                <w:rFonts w:ascii="Arial" w:hAnsi="Arial" w:cs="Arial"/>
                <w:sz w:val="20"/>
              </w:rPr>
            </w:pPr>
            <w:r w:rsidRPr="00EC45DE">
              <w:rPr>
                <w:rFonts w:ascii="Arial" w:hAnsi="Arial" w:cs="Arial"/>
                <w:sz w:val="20"/>
              </w:rPr>
              <w:t xml:space="preserve">Giấy đề nghị tạm ứng </w:t>
            </w:r>
          </w:p>
        </w:tc>
        <w:tc>
          <w:tcPr>
            <w:tcW w:w="847"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03-TT</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4</w:t>
            </w:r>
          </w:p>
        </w:tc>
        <w:tc>
          <w:tcPr>
            <w:tcW w:w="3750" w:type="pct"/>
            <w:shd w:val="clear" w:color="auto" w:fill="auto"/>
          </w:tcPr>
          <w:p w:rsidR="00E33BF9" w:rsidRPr="00EC45DE" w:rsidRDefault="00E33BF9" w:rsidP="007A5504">
            <w:pPr>
              <w:spacing w:before="120"/>
              <w:rPr>
                <w:rFonts w:ascii="Arial" w:hAnsi="Arial" w:cs="Arial"/>
                <w:sz w:val="20"/>
              </w:rPr>
            </w:pPr>
            <w:r w:rsidRPr="00EC45DE">
              <w:rPr>
                <w:rFonts w:ascii="Arial" w:hAnsi="Arial" w:cs="Arial"/>
                <w:sz w:val="20"/>
              </w:rPr>
              <w:t>Giấ</w:t>
            </w:r>
            <w:r>
              <w:rPr>
                <w:rFonts w:ascii="Arial" w:hAnsi="Arial" w:cs="Arial"/>
                <w:sz w:val="20"/>
              </w:rPr>
              <w:t>y</w:t>
            </w:r>
            <w:r w:rsidRPr="00EC45DE">
              <w:rPr>
                <w:rFonts w:ascii="Arial" w:hAnsi="Arial" w:cs="Arial"/>
                <w:sz w:val="20"/>
              </w:rPr>
              <w:t xml:space="preserve"> thanh toán tiền tạm ứng </w:t>
            </w:r>
          </w:p>
        </w:tc>
        <w:tc>
          <w:tcPr>
            <w:tcW w:w="847"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04-TT</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5</w:t>
            </w:r>
          </w:p>
        </w:tc>
        <w:tc>
          <w:tcPr>
            <w:tcW w:w="3750" w:type="pct"/>
            <w:shd w:val="clear" w:color="auto" w:fill="auto"/>
          </w:tcPr>
          <w:p w:rsidR="00E33BF9" w:rsidRPr="00EC45DE" w:rsidRDefault="00E33BF9" w:rsidP="007A5504">
            <w:pPr>
              <w:spacing w:before="120"/>
              <w:rPr>
                <w:rFonts w:ascii="Arial" w:hAnsi="Arial" w:cs="Arial"/>
                <w:sz w:val="20"/>
              </w:rPr>
            </w:pPr>
            <w:r w:rsidRPr="00EC45DE">
              <w:rPr>
                <w:rFonts w:ascii="Arial" w:hAnsi="Arial" w:cs="Arial"/>
                <w:sz w:val="20"/>
              </w:rPr>
              <w:t xml:space="preserve">Giấy đề nghị thanh toán </w:t>
            </w:r>
          </w:p>
        </w:tc>
        <w:tc>
          <w:tcPr>
            <w:tcW w:w="847"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05-TT</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6</w:t>
            </w:r>
          </w:p>
        </w:tc>
        <w:tc>
          <w:tcPr>
            <w:tcW w:w="3750" w:type="pct"/>
            <w:shd w:val="clear" w:color="auto" w:fill="auto"/>
          </w:tcPr>
          <w:p w:rsidR="00E33BF9" w:rsidRPr="00EC45DE" w:rsidRDefault="00E33BF9" w:rsidP="007A5504">
            <w:pPr>
              <w:spacing w:before="120"/>
              <w:rPr>
                <w:rFonts w:ascii="Arial" w:hAnsi="Arial" w:cs="Arial"/>
                <w:sz w:val="20"/>
              </w:rPr>
            </w:pPr>
            <w:r w:rsidRPr="00EC45DE">
              <w:rPr>
                <w:rFonts w:ascii="Arial" w:hAnsi="Arial" w:cs="Arial"/>
                <w:sz w:val="20"/>
              </w:rPr>
              <w:t xml:space="preserve">Biên </w:t>
            </w:r>
            <w:r>
              <w:rPr>
                <w:rFonts w:ascii="Arial" w:hAnsi="Arial" w:cs="Arial"/>
                <w:sz w:val="20"/>
              </w:rPr>
              <w:t>l</w:t>
            </w:r>
            <w:r w:rsidRPr="00EC45DE">
              <w:rPr>
                <w:rFonts w:ascii="Arial" w:hAnsi="Arial" w:cs="Arial"/>
                <w:sz w:val="20"/>
              </w:rPr>
              <w:t>ai thu tiền</w:t>
            </w:r>
          </w:p>
        </w:tc>
        <w:tc>
          <w:tcPr>
            <w:tcW w:w="847"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06-TT</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7</w:t>
            </w:r>
          </w:p>
        </w:tc>
        <w:tc>
          <w:tcPr>
            <w:tcW w:w="3750" w:type="pct"/>
            <w:shd w:val="clear" w:color="auto" w:fill="auto"/>
          </w:tcPr>
          <w:p w:rsidR="00E33BF9" w:rsidRPr="00EC45DE" w:rsidRDefault="00E33BF9" w:rsidP="007A5504">
            <w:pPr>
              <w:spacing w:before="120"/>
              <w:rPr>
                <w:rFonts w:ascii="Arial" w:hAnsi="Arial" w:cs="Arial"/>
                <w:sz w:val="20"/>
              </w:rPr>
            </w:pPr>
            <w:r w:rsidRPr="00EC45DE">
              <w:rPr>
                <w:rFonts w:ascii="Arial" w:hAnsi="Arial" w:cs="Arial"/>
                <w:sz w:val="20"/>
              </w:rPr>
              <w:t>B</w:t>
            </w:r>
            <w:r>
              <w:rPr>
                <w:rFonts w:ascii="Arial" w:hAnsi="Arial" w:cs="Arial"/>
                <w:sz w:val="20"/>
              </w:rPr>
              <w:t>ả</w:t>
            </w:r>
            <w:r w:rsidRPr="00EC45DE">
              <w:rPr>
                <w:rFonts w:ascii="Arial" w:hAnsi="Arial" w:cs="Arial"/>
                <w:sz w:val="20"/>
              </w:rPr>
              <w:t xml:space="preserve">ng kê vàng, bạc, kim khí quý, đá quý </w:t>
            </w:r>
          </w:p>
        </w:tc>
        <w:tc>
          <w:tcPr>
            <w:tcW w:w="847"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07-TT</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8</w:t>
            </w:r>
          </w:p>
        </w:tc>
        <w:tc>
          <w:tcPr>
            <w:tcW w:w="3750" w:type="pct"/>
            <w:shd w:val="clear" w:color="auto" w:fill="auto"/>
          </w:tcPr>
          <w:p w:rsidR="00E33BF9" w:rsidRPr="00EC45DE" w:rsidRDefault="00E33BF9" w:rsidP="007A5504">
            <w:pPr>
              <w:spacing w:before="120"/>
              <w:rPr>
                <w:rFonts w:ascii="Arial" w:hAnsi="Arial" w:cs="Arial"/>
                <w:sz w:val="20"/>
              </w:rPr>
            </w:pPr>
            <w:r w:rsidRPr="00EC45DE">
              <w:rPr>
                <w:rFonts w:ascii="Arial" w:hAnsi="Arial" w:cs="Arial"/>
                <w:sz w:val="20"/>
              </w:rPr>
              <w:t>Bảng kiểm kê quỹ (dùng cho VND)</w:t>
            </w:r>
          </w:p>
        </w:tc>
        <w:tc>
          <w:tcPr>
            <w:tcW w:w="847"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08a-TT</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9</w:t>
            </w:r>
          </w:p>
        </w:tc>
        <w:tc>
          <w:tcPr>
            <w:tcW w:w="3750" w:type="pct"/>
            <w:shd w:val="clear" w:color="auto" w:fill="auto"/>
          </w:tcPr>
          <w:p w:rsidR="00E33BF9" w:rsidRPr="00EC45DE" w:rsidRDefault="00E33BF9" w:rsidP="007A5504">
            <w:pPr>
              <w:spacing w:before="120"/>
              <w:rPr>
                <w:rFonts w:ascii="Arial" w:hAnsi="Arial" w:cs="Arial"/>
                <w:sz w:val="20"/>
              </w:rPr>
            </w:pPr>
            <w:r w:rsidRPr="00EC45DE">
              <w:rPr>
                <w:rFonts w:ascii="Arial" w:hAnsi="Arial" w:cs="Arial"/>
                <w:sz w:val="20"/>
              </w:rPr>
              <w:t>Bảng kiểm kê quỹ (dùng cho ngoại tệ, vàng, bạ</w:t>
            </w:r>
            <w:r>
              <w:rPr>
                <w:rFonts w:ascii="Arial" w:hAnsi="Arial" w:cs="Arial"/>
                <w:sz w:val="20"/>
              </w:rPr>
              <w:t>c, kim khí quý, đá quý</w:t>
            </w:r>
            <w:r w:rsidRPr="00EC45DE">
              <w:rPr>
                <w:rFonts w:ascii="Arial" w:hAnsi="Arial" w:cs="Arial"/>
                <w:sz w:val="20"/>
              </w:rPr>
              <w:t>)</w:t>
            </w:r>
          </w:p>
        </w:tc>
        <w:tc>
          <w:tcPr>
            <w:tcW w:w="847"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08b-TT</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10</w:t>
            </w:r>
          </w:p>
        </w:tc>
        <w:tc>
          <w:tcPr>
            <w:tcW w:w="3750" w:type="pct"/>
            <w:shd w:val="clear" w:color="auto" w:fill="auto"/>
          </w:tcPr>
          <w:p w:rsidR="00E33BF9" w:rsidRPr="00EC45DE" w:rsidRDefault="00E33BF9" w:rsidP="007A5504">
            <w:pPr>
              <w:spacing w:before="120"/>
              <w:rPr>
                <w:rFonts w:ascii="Arial" w:hAnsi="Arial" w:cs="Arial"/>
                <w:sz w:val="20"/>
              </w:rPr>
            </w:pPr>
            <w:r w:rsidRPr="00EC45DE">
              <w:rPr>
                <w:rFonts w:ascii="Arial" w:hAnsi="Arial" w:cs="Arial"/>
                <w:sz w:val="20"/>
              </w:rPr>
              <w:t>Bảng kê chi tiền</w:t>
            </w:r>
          </w:p>
        </w:tc>
        <w:tc>
          <w:tcPr>
            <w:tcW w:w="847"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09-TT</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p>
        </w:tc>
        <w:tc>
          <w:tcPr>
            <w:tcW w:w="3750" w:type="pct"/>
            <w:shd w:val="clear" w:color="auto" w:fill="auto"/>
          </w:tcPr>
          <w:p w:rsidR="00E33BF9" w:rsidRPr="006C3C38" w:rsidRDefault="00E33BF9" w:rsidP="007A5504">
            <w:pPr>
              <w:spacing w:before="120"/>
              <w:rPr>
                <w:rFonts w:ascii="Arial" w:hAnsi="Arial" w:cs="Arial"/>
                <w:b/>
                <w:sz w:val="20"/>
              </w:rPr>
            </w:pPr>
            <w:r w:rsidRPr="006C3C38">
              <w:rPr>
                <w:rFonts w:ascii="Arial" w:hAnsi="Arial" w:cs="Arial"/>
                <w:b/>
                <w:sz w:val="20"/>
              </w:rPr>
              <w:t>V. Tài sản cố định</w:t>
            </w:r>
          </w:p>
        </w:tc>
        <w:tc>
          <w:tcPr>
            <w:tcW w:w="847" w:type="pct"/>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1</w:t>
            </w:r>
          </w:p>
        </w:tc>
        <w:tc>
          <w:tcPr>
            <w:tcW w:w="3750" w:type="pct"/>
            <w:shd w:val="clear" w:color="auto" w:fill="auto"/>
          </w:tcPr>
          <w:p w:rsidR="00E33BF9" w:rsidRPr="00EC45DE" w:rsidRDefault="00E33BF9" w:rsidP="007A5504">
            <w:pPr>
              <w:spacing w:before="120"/>
              <w:rPr>
                <w:rFonts w:ascii="Arial" w:hAnsi="Arial" w:cs="Arial"/>
                <w:sz w:val="20"/>
              </w:rPr>
            </w:pPr>
            <w:r w:rsidRPr="00EC45DE">
              <w:rPr>
                <w:rFonts w:ascii="Arial" w:hAnsi="Arial" w:cs="Arial"/>
                <w:sz w:val="20"/>
              </w:rPr>
              <w:t>Biên bản giao nhận TSCĐ</w:t>
            </w:r>
          </w:p>
        </w:tc>
        <w:tc>
          <w:tcPr>
            <w:tcW w:w="847"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01-TSCĐ</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2</w:t>
            </w:r>
          </w:p>
        </w:tc>
        <w:tc>
          <w:tcPr>
            <w:tcW w:w="3750" w:type="pct"/>
            <w:shd w:val="clear" w:color="auto" w:fill="auto"/>
          </w:tcPr>
          <w:p w:rsidR="00E33BF9" w:rsidRPr="00EC45DE" w:rsidRDefault="00E33BF9" w:rsidP="007A5504">
            <w:pPr>
              <w:spacing w:before="120"/>
              <w:rPr>
                <w:rFonts w:ascii="Arial" w:hAnsi="Arial" w:cs="Arial"/>
                <w:sz w:val="20"/>
              </w:rPr>
            </w:pPr>
            <w:r w:rsidRPr="00EC45DE">
              <w:rPr>
                <w:rFonts w:ascii="Arial" w:hAnsi="Arial" w:cs="Arial"/>
                <w:sz w:val="20"/>
              </w:rPr>
              <w:t>Biên bản thanh lý TSCĐ</w:t>
            </w:r>
          </w:p>
        </w:tc>
        <w:tc>
          <w:tcPr>
            <w:tcW w:w="847"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02-TSCĐ</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3</w:t>
            </w:r>
          </w:p>
        </w:tc>
        <w:tc>
          <w:tcPr>
            <w:tcW w:w="3750" w:type="pct"/>
            <w:shd w:val="clear" w:color="auto" w:fill="auto"/>
          </w:tcPr>
          <w:p w:rsidR="00E33BF9" w:rsidRPr="00EC45DE" w:rsidRDefault="00E33BF9" w:rsidP="007A5504">
            <w:pPr>
              <w:spacing w:before="120"/>
              <w:rPr>
                <w:rFonts w:ascii="Arial" w:hAnsi="Arial" w:cs="Arial"/>
                <w:sz w:val="20"/>
              </w:rPr>
            </w:pPr>
            <w:r w:rsidRPr="00EC45DE">
              <w:rPr>
                <w:rFonts w:ascii="Arial" w:hAnsi="Arial" w:cs="Arial"/>
                <w:sz w:val="20"/>
              </w:rPr>
              <w:t xml:space="preserve">Biên bản bàn giao TSCĐ sửa chữa lớn hoàn thành </w:t>
            </w:r>
          </w:p>
        </w:tc>
        <w:tc>
          <w:tcPr>
            <w:tcW w:w="847"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03-TSCĐ</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4</w:t>
            </w:r>
          </w:p>
        </w:tc>
        <w:tc>
          <w:tcPr>
            <w:tcW w:w="3750" w:type="pct"/>
            <w:shd w:val="clear" w:color="auto" w:fill="auto"/>
          </w:tcPr>
          <w:p w:rsidR="00E33BF9" w:rsidRPr="00EC45DE" w:rsidRDefault="00E33BF9" w:rsidP="007A5504">
            <w:pPr>
              <w:spacing w:before="120"/>
              <w:rPr>
                <w:rFonts w:ascii="Arial" w:hAnsi="Arial" w:cs="Arial"/>
                <w:sz w:val="20"/>
              </w:rPr>
            </w:pPr>
            <w:r w:rsidRPr="00EC45DE">
              <w:rPr>
                <w:rFonts w:ascii="Arial" w:hAnsi="Arial" w:cs="Arial"/>
                <w:sz w:val="20"/>
              </w:rPr>
              <w:t xml:space="preserve">Biên bản đánh giá lại TSCĐ </w:t>
            </w:r>
          </w:p>
        </w:tc>
        <w:tc>
          <w:tcPr>
            <w:tcW w:w="847"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04-TSCĐ</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5</w:t>
            </w:r>
          </w:p>
        </w:tc>
        <w:tc>
          <w:tcPr>
            <w:tcW w:w="3750" w:type="pct"/>
            <w:shd w:val="clear" w:color="auto" w:fill="auto"/>
          </w:tcPr>
          <w:p w:rsidR="00E33BF9" w:rsidRPr="00EC45DE" w:rsidRDefault="00E33BF9" w:rsidP="007A5504">
            <w:pPr>
              <w:spacing w:before="120"/>
              <w:rPr>
                <w:rFonts w:ascii="Arial" w:hAnsi="Arial" w:cs="Arial"/>
                <w:sz w:val="20"/>
              </w:rPr>
            </w:pPr>
            <w:r w:rsidRPr="00EC45DE">
              <w:rPr>
                <w:rFonts w:ascii="Arial" w:hAnsi="Arial" w:cs="Arial"/>
                <w:sz w:val="20"/>
              </w:rPr>
              <w:t>Biên bản kiểm kê TSCĐ</w:t>
            </w:r>
          </w:p>
        </w:tc>
        <w:tc>
          <w:tcPr>
            <w:tcW w:w="847"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05-TSCĐ</w:t>
            </w:r>
          </w:p>
        </w:tc>
      </w:tr>
      <w:tr w:rsidR="00E33BF9" w:rsidRPr="00675455" w:rsidTr="007A5504">
        <w:tc>
          <w:tcPr>
            <w:tcW w:w="403"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6</w:t>
            </w:r>
          </w:p>
        </w:tc>
        <w:tc>
          <w:tcPr>
            <w:tcW w:w="3750" w:type="pct"/>
            <w:shd w:val="clear" w:color="auto" w:fill="auto"/>
          </w:tcPr>
          <w:p w:rsidR="00E33BF9" w:rsidRDefault="00E33BF9" w:rsidP="007A5504">
            <w:pPr>
              <w:spacing w:before="120"/>
            </w:pPr>
            <w:r w:rsidRPr="00EC45DE">
              <w:rPr>
                <w:rFonts w:ascii="Arial" w:hAnsi="Arial" w:cs="Arial"/>
                <w:sz w:val="20"/>
              </w:rPr>
              <w:t>Bảng tính và phân bổ khấu hao TSCĐ</w:t>
            </w:r>
          </w:p>
        </w:tc>
        <w:tc>
          <w:tcPr>
            <w:tcW w:w="847"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06-TSCĐ</w:t>
            </w:r>
          </w:p>
        </w:tc>
      </w:tr>
    </w:tbl>
    <w:p w:rsidR="00E33BF9" w:rsidRDefault="00E33BF9" w:rsidP="00E33BF9">
      <w:pPr>
        <w:spacing w:before="120"/>
        <w:rPr>
          <w:rFonts w:ascii="Arial" w:hAnsi="Arial" w:cs="Arial"/>
          <w:sz w:val="20"/>
        </w:rPr>
      </w:pPr>
    </w:p>
    <w:p w:rsidR="00E33BF9" w:rsidRDefault="00E33BF9" w:rsidP="00E33BF9">
      <w:pPr>
        <w:spacing w:before="120"/>
        <w:rPr>
          <w:rFonts w:ascii="Arial" w:hAnsi="Arial" w:cs="Arial"/>
          <w:sz w:val="20"/>
        </w:rPr>
        <w:sectPr w:rsidR="00E33BF9" w:rsidSect="00186E85">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9"/>
        <w:gridCol w:w="4427"/>
      </w:tblGrid>
      <w:tr w:rsidR="00E33BF9" w:rsidRPr="002C1FD7" w:rsidTr="007A5504">
        <w:tc>
          <w:tcPr>
            <w:tcW w:w="3320"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lastRenderedPageBreak/>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1680" w:type="pct"/>
          </w:tcPr>
          <w:p w:rsidR="00E33BF9" w:rsidRPr="002C1FD7" w:rsidRDefault="00E33BF9" w:rsidP="007A5504">
            <w:pPr>
              <w:spacing w:before="120"/>
              <w:jc w:val="center"/>
              <w:rPr>
                <w:rFonts w:ascii="Arial" w:hAnsi="Arial" w:cs="Arial"/>
                <w:i/>
                <w:sz w:val="20"/>
              </w:rPr>
            </w:pPr>
            <w:r w:rsidRPr="002C1FD7">
              <w:rPr>
                <w:rFonts w:ascii="Arial" w:hAnsi="Arial" w:cs="Arial"/>
                <w:b/>
                <w:sz w:val="20"/>
              </w:rPr>
              <w:t xml:space="preserve">Mẫu số </w:t>
            </w:r>
            <w:r>
              <w:rPr>
                <w:rFonts w:ascii="Arial" w:hAnsi="Arial" w:cs="Arial"/>
                <w:b/>
                <w:sz w:val="20"/>
              </w:rPr>
              <w:t>01a-LĐTL</w:t>
            </w:r>
            <w:r w:rsidRPr="002C1FD7">
              <w:rPr>
                <w:rFonts w:ascii="Arial" w:hAnsi="Arial" w:cs="Arial"/>
                <w:b/>
                <w:sz w:val="20"/>
              </w:rPr>
              <w:br/>
            </w:r>
            <w:r w:rsidRPr="006C3C38">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p w:rsidR="00E33BF9" w:rsidRPr="006C3C38" w:rsidRDefault="00E33BF9" w:rsidP="00E33BF9">
      <w:pPr>
        <w:spacing w:before="120"/>
        <w:jc w:val="center"/>
        <w:rPr>
          <w:rFonts w:ascii="Arial" w:hAnsi="Arial" w:cs="Arial"/>
          <w:b/>
          <w:sz w:val="20"/>
        </w:rPr>
      </w:pPr>
      <w:r w:rsidRPr="006C3C38">
        <w:rPr>
          <w:rFonts w:ascii="Arial" w:hAnsi="Arial" w:cs="Arial"/>
          <w:b/>
          <w:sz w:val="20"/>
        </w:rPr>
        <w:t>BẢNG CHẤM CÔNG</w:t>
      </w:r>
    </w:p>
    <w:p w:rsidR="00E33BF9" w:rsidRPr="00675455" w:rsidRDefault="00E33BF9" w:rsidP="00E33BF9">
      <w:pPr>
        <w:spacing w:before="120"/>
        <w:jc w:val="center"/>
        <w:rPr>
          <w:rFonts w:ascii="Arial" w:hAnsi="Arial" w:cs="Arial"/>
          <w:sz w:val="20"/>
        </w:rPr>
      </w:pPr>
      <w:r w:rsidRPr="00675455">
        <w:rPr>
          <w:rFonts w:ascii="Arial" w:hAnsi="Arial" w:cs="Arial"/>
          <w:sz w:val="20"/>
        </w:rPr>
        <w:t>Tháng ....năm</w:t>
      </w:r>
      <w:r>
        <w:rPr>
          <w:rFonts w:ascii="Arial" w:hAnsi="Arial" w:cs="Arial"/>
          <w:sz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15"/>
        <w:gridCol w:w="1274"/>
        <w:gridCol w:w="1316"/>
        <w:gridCol w:w="446"/>
        <w:gridCol w:w="522"/>
        <w:gridCol w:w="514"/>
        <w:gridCol w:w="570"/>
        <w:gridCol w:w="599"/>
        <w:gridCol w:w="1409"/>
        <w:gridCol w:w="1472"/>
        <w:gridCol w:w="1696"/>
        <w:gridCol w:w="1720"/>
        <w:gridCol w:w="1037"/>
      </w:tblGrid>
      <w:tr w:rsidR="00E33BF9" w:rsidRPr="00675455" w:rsidTr="007A5504">
        <w:tc>
          <w:tcPr>
            <w:tcW w:w="233"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STT</w:t>
            </w:r>
          </w:p>
        </w:tc>
        <w:tc>
          <w:tcPr>
            <w:tcW w:w="483"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Họ và tên</w:t>
            </w:r>
          </w:p>
        </w:tc>
        <w:tc>
          <w:tcPr>
            <w:tcW w:w="499"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Ngạch bậc lương hoặc cấp bậc chức vụ</w:t>
            </w:r>
          </w:p>
        </w:tc>
        <w:tc>
          <w:tcPr>
            <w:tcW w:w="1005" w:type="pct"/>
            <w:gridSpan w:val="5"/>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Ngày trong tháng</w:t>
            </w:r>
          </w:p>
        </w:tc>
        <w:tc>
          <w:tcPr>
            <w:tcW w:w="2780" w:type="pct"/>
            <w:gridSpan w:val="5"/>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Quy ra công</w:t>
            </w:r>
          </w:p>
        </w:tc>
      </w:tr>
      <w:tr w:rsidR="00E33BF9" w:rsidRPr="00675455" w:rsidTr="007A5504">
        <w:tc>
          <w:tcPr>
            <w:tcW w:w="233"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83"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99"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16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19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19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21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w:t>
            </w:r>
          </w:p>
        </w:tc>
        <w:tc>
          <w:tcPr>
            <w:tcW w:w="22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31</w:t>
            </w:r>
          </w:p>
        </w:tc>
        <w:tc>
          <w:tcPr>
            <w:tcW w:w="53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 công hưởng lương sản phẩm</w:t>
            </w:r>
          </w:p>
        </w:tc>
        <w:tc>
          <w:tcPr>
            <w:tcW w:w="55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 công hưởng lương thời gian</w:t>
            </w:r>
          </w:p>
        </w:tc>
        <w:tc>
          <w:tcPr>
            <w:tcW w:w="64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 công nghỉ việc, ngừng việc hưởng 100% lương</w:t>
            </w:r>
          </w:p>
        </w:tc>
        <w:tc>
          <w:tcPr>
            <w:tcW w:w="65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 công nghỉ việc, ngừng việc hưởng....% lương</w:t>
            </w:r>
          </w:p>
        </w:tc>
        <w:tc>
          <w:tcPr>
            <w:tcW w:w="39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 công hưởng BHXH</w:t>
            </w:r>
          </w:p>
        </w:tc>
      </w:tr>
      <w:tr w:rsidR="00E33BF9" w:rsidRPr="00675455" w:rsidTr="007A5504">
        <w:tc>
          <w:tcPr>
            <w:tcW w:w="23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48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499" w:type="pc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C</w:t>
            </w:r>
          </w:p>
        </w:tc>
        <w:tc>
          <w:tcPr>
            <w:tcW w:w="16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19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19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216" w:type="pc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w:t>
            </w:r>
          </w:p>
        </w:tc>
        <w:tc>
          <w:tcPr>
            <w:tcW w:w="22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31</w:t>
            </w:r>
          </w:p>
        </w:tc>
        <w:tc>
          <w:tcPr>
            <w:tcW w:w="53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32</w:t>
            </w:r>
          </w:p>
        </w:tc>
        <w:tc>
          <w:tcPr>
            <w:tcW w:w="55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33</w:t>
            </w:r>
          </w:p>
        </w:tc>
        <w:tc>
          <w:tcPr>
            <w:tcW w:w="64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34</w:t>
            </w:r>
          </w:p>
        </w:tc>
        <w:tc>
          <w:tcPr>
            <w:tcW w:w="65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35</w:t>
            </w:r>
          </w:p>
        </w:tc>
        <w:tc>
          <w:tcPr>
            <w:tcW w:w="39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36</w:t>
            </w:r>
          </w:p>
        </w:tc>
      </w:tr>
      <w:tr w:rsidR="00E33BF9" w:rsidRPr="00675455" w:rsidTr="007A5504">
        <w:tc>
          <w:tcPr>
            <w:tcW w:w="233" w:type="pct"/>
            <w:vMerge w:val="restart"/>
            <w:shd w:val="clear" w:color="auto" w:fill="auto"/>
            <w:vAlign w:val="center"/>
          </w:tcPr>
          <w:p w:rsidR="00E33BF9" w:rsidRPr="00675455" w:rsidRDefault="00E33BF9" w:rsidP="007A5504">
            <w:pPr>
              <w:spacing w:before="120"/>
              <w:jc w:val="center"/>
              <w:rPr>
                <w:rFonts w:ascii="Arial" w:hAnsi="Arial" w:cs="Arial"/>
                <w:sz w:val="20"/>
              </w:rPr>
            </w:pPr>
          </w:p>
        </w:tc>
        <w:tc>
          <w:tcPr>
            <w:tcW w:w="483" w:type="pct"/>
            <w:shd w:val="clear" w:color="auto" w:fill="auto"/>
            <w:vAlign w:val="center"/>
          </w:tcPr>
          <w:p w:rsidR="00E33BF9" w:rsidRPr="00675455" w:rsidRDefault="00E33BF9" w:rsidP="007A5504">
            <w:pPr>
              <w:spacing w:before="120"/>
              <w:jc w:val="center"/>
              <w:rPr>
                <w:rFonts w:ascii="Arial" w:hAnsi="Arial" w:cs="Arial"/>
                <w:sz w:val="20"/>
              </w:rPr>
            </w:pPr>
          </w:p>
        </w:tc>
        <w:tc>
          <w:tcPr>
            <w:tcW w:w="499" w:type="pct"/>
            <w:shd w:val="clear" w:color="auto" w:fill="auto"/>
            <w:vAlign w:val="center"/>
          </w:tcPr>
          <w:p w:rsidR="00E33BF9" w:rsidRPr="00675455" w:rsidRDefault="00E33BF9" w:rsidP="007A5504">
            <w:pPr>
              <w:spacing w:before="120"/>
              <w:jc w:val="center"/>
              <w:rPr>
                <w:rFonts w:ascii="Arial" w:hAnsi="Arial" w:cs="Arial"/>
                <w:sz w:val="20"/>
              </w:rPr>
            </w:pPr>
          </w:p>
        </w:tc>
        <w:tc>
          <w:tcPr>
            <w:tcW w:w="169" w:type="pct"/>
            <w:shd w:val="clear" w:color="auto" w:fill="auto"/>
            <w:vAlign w:val="center"/>
          </w:tcPr>
          <w:p w:rsidR="00E33BF9" w:rsidRPr="00675455" w:rsidRDefault="00E33BF9" w:rsidP="007A5504">
            <w:pPr>
              <w:spacing w:before="120"/>
              <w:jc w:val="center"/>
              <w:rPr>
                <w:rFonts w:ascii="Arial" w:hAnsi="Arial" w:cs="Arial"/>
                <w:sz w:val="20"/>
              </w:rPr>
            </w:pPr>
          </w:p>
        </w:tc>
        <w:tc>
          <w:tcPr>
            <w:tcW w:w="198" w:type="pct"/>
            <w:shd w:val="clear" w:color="auto" w:fill="auto"/>
            <w:vAlign w:val="center"/>
          </w:tcPr>
          <w:p w:rsidR="00E33BF9" w:rsidRPr="00675455" w:rsidRDefault="00E33BF9" w:rsidP="007A5504">
            <w:pPr>
              <w:spacing w:before="120"/>
              <w:jc w:val="center"/>
              <w:rPr>
                <w:rFonts w:ascii="Arial" w:hAnsi="Arial" w:cs="Arial"/>
                <w:sz w:val="20"/>
              </w:rPr>
            </w:pPr>
          </w:p>
        </w:tc>
        <w:tc>
          <w:tcPr>
            <w:tcW w:w="195" w:type="pct"/>
            <w:shd w:val="clear" w:color="auto" w:fill="auto"/>
            <w:vAlign w:val="center"/>
          </w:tcPr>
          <w:p w:rsidR="00E33BF9" w:rsidRPr="00675455" w:rsidRDefault="00E33BF9" w:rsidP="007A5504">
            <w:pPr>
              <w:spacing w:before="120"/>
              <w:jc w:val="center"/>
              <w:rPr>
                <w:rFonts w:ascii="Arial" w:hAnsi="Arial" w:cs="Arial"/>
                <w:sz w:val="20"/>
              </w:rPr>
            </w:pPr>
          </w:p>
        </w:tc>
        <w:tc>
          <w:tcPr>
            <w:tcW w:w="216" w:type="pct"/>
            <w:shd w:val="clear" w:color="auto" w:fill="auto"/>
            <w:vAlign w:val="center"/>
          </w:tcPr>
          <w:p w:rsidR="00E33BF9" w:rsidRPr="00675455" w:rsidRDefault="00E33BF9" w:rsidP="007A5504">
            <w:pPr>
              <w:spacing w:before="120"/>
              <w:jc w:val="center"/>
              <w:rPr>
                <w:rFonts w:ascii="Arial" w:hAnsi="Arial" w:cs="Arial"/>
                <w:sz w:val="20"/>
              </w:rPr>
            </w:pPr>
          </w:p>
        </w:tc>
        <w:tc>
          <w:tcPr>
            <w:tcW w:w="227" w:type="pct"/>
            <w:shd w:val="clear" w:color="auto" w:fill="auto"/>
            <w:vAlign w:val="center"/>
          </w:tcPr>
          <w:p w:rsidR="00E33BF9" w:rsidRPr="00675455" w:rsidRDefault="00E33BF9" w:rsidP="007A5504">
            <w:pPr>
              <w:spacing w:before="120"/>
              <w:jc w:val="center"/>
              <w:rPr>
                <w:rFonts w:ascii="Arial" w:hAnsi="Arial" w:cs="Arial"/>
                <w:sz w:val="20"/>
              </w:rPr>
            </w:pPr>
          </w:p>
        </w:tc>
        <w:tc>
          <w:tcPr>
            <w:tcW w:w="534" w:type="pct"/>
            <w:shd w:val="clear" w:color="auto" w:fill="auto"/>
            <w:vAlign w:val="center"/>
          </w:tcPr>
          <w:p w:rsidR="00E33BF9" w:rsidRPr="00675455" w:rsidRDefault="00E33BF9" w:rsidP="007A5504">
            <w:pPr>
              <w:spacing w:before="120"/>
              <w:jc w:val="center"/>
              <w:rPr>
                <w:rFonts w:ascii="Arial" w:hAnsi="Arial" w:cs="Arial"/>
                <w:sz w:val="20"/>
              </w:rPr>
            </w:pPr>
          </w:p>
        </w:tc>
        <w:tc>
          <w:tcPr>
            <w:tcW w:w="558" w:type="pct"/>
            <w:shd w:val="clear" w:color="auto" w:fill="auto"/>
            <w:vAlign w:val="center"/>
          </w:tcPr>
          <w:p w:rsidR="00E33BF9" w:rsidRPr="00675455" w:rsidRDefault="00E33BF9" w:rsidP="007A5504">
            <w:pPr>
              <w:spacing w:before="120"/>
              <w:jc w:val="center"/>
              <w:rPr>
                <w:rFonts w:ascii="Arial" w:hAnsi="Arial" w:cs="Arial"/>
                <w:sz w:val="20"/>
              </w:rPr>
            </w:pPr>
          </w:p>
        </w:tc>
        <w:tc>
          <w:tcPr>
            <w:tcW w:w="643" w:type="pct"/>
            <w:shd w:val="clear" w:color="auto" w:fill="auto"/>
            <w:vAlign w:val="center"/>
          </w:tcPr>
          <w:p w:rsidR="00E33BF9" w:rsidRPr="00675455" w:rsidRDefault="00E33BF9" w:rsidP="007A5504">
            <w:pPr>
              <w:spacing w:before="120"/>
              <w:jc w:val="center"/>
              <w:rPr>
                <w:rFonts w:ascii="Arial" w:hAnsi="Arial" w:cs="Arial"/>
                <w:sz w:val="20"/>
              </w:rPr>
            </w:pPr>
          </w:p>
        </w:tc>
        <w:tc>
          <w:tcPr>
            <w:tcW w:w="652" w:type="pct"/>
            <w:shd w:val="clear" w:color="auto" w:fill="auto"/>
            <w:vAlign w:val="center"/>
          </w:tcPr>
          <w:p w:rsidR="00E33BF9" w:rsidRPr="00675455" w:rsidRDefault="00E33BF9" w:rsidP="007A5504">
            <w:pPr>
              <w:spacing w:before="120"/>
              <w:jc w:val="center"/>
              <w:rPr>
                <w:rFonts w:ascii="Arial" w:hAnsi="Arial" w:cs="Arial"/>
                <w:sz w:val="20"/>
              </w:rPr>
            </w:pPr>
          </w:p>
        </w:tc>
        <w:tc>
          <w:tcPr>
            <w:tcW w:w="393"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233"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83" w:type="pct"/>
            <w:shd w:val="clear" w:color="auto" w:fill="auto"/>
            <w:vAlign w:val="center"/>
          </w:tcPr>
          <w:p w:rsidR="00E33BF9" w:rsidRPr="00675455" w:rsidRDefault="00E33BF9" w:rsidP="007A5504">
            <w:pPr>
              <w:spacing w:before="120"/>
              <w:rPr>
                <w:rFonts w:ascii="Arial" w:hAnsi="Arial" w:cs="Arial"/>
                <w:sz w:val="20"/>
              </w:rPr>
            </w:pPr>
            <w:r w:rsidRPr="00675455">
              <w:rPr>
                <w:rFonts w:ascii="Arial" w:hAnsi="Arial" w:cs="Arial"/>
                <w:sz w:val="20"/>
              </w:rPr>
              <w:t>Cộng</w:t>
            </w:r>
          </w:p>
        </w:tc>
        <w:tc>
          <w:tcPr>
            <w:tcW w:w="499" w:type="pct"/>
            <w:shd w:val="clear" w:color="auto" w:fill="auto"/>
            <w:vAlign w:val="center"/>
          </w:tcPr>
          <w:p w:rsidR="00E33BF9" w:rsidRPr="00675455" w:rsidRDefault="00E33BF9" w:rsidP="007A5504">
            <w:pPr>
              <w:spacing w:before="120"/>
              <w:jc w:val="center"/>
              <w:rPr>
                <w:rFonts w:ascii="Arial" w:hAnsi="Arial" w:cs="Arial"/>
                <w:sz w:val="20"/>
              </w:rPr>
            </w:pPr>
          </w:p>
        </w:tc>
        <w:tc>
          <w:tcPr>
            <w:tcW w:w="169" w:type="pct"/>
            <w:shd w:val="clear" w:color="auto" w:fill="auto"/>
            <w:vAlign w:val="center"/>
          </w:tcPr>
          <w:p w:rsidR="00E33BF9" w:rsidRPr="00675455" w:rsidRDefault="00E33BF9" w:rsidP="007A5504">
            <w:pPr>
              <w:spacing w:before="120"/>
              <w:jc w:val="center"/>
              <w:rPr>
                <w:rFonts w:ascii="Arial" w:hAnsi="Arial" w:cs="Arial"/>
                <w:sz w:val="20"/>
              </w:rPr>
            </w:pPr>
          </w:p>
        </w:tc>
        <w:tc>
          <w:tcPr>
            <w:tcW w:w="198" w:type="pct"/>
            <w:shd w:val="clear" w:color="auto" w:fill="auto"/>
            <w:vAlign w:val="center"/>
          </w:tcPr>
          <w:p w:rsidR="00E33BF9" w:rsidRPr="00675455" w:rsidRDefault="00E33BF9" w:rsidP="007A5504">
            <w:pPr>
              <w:spacing w:before="120"/>
              <w:jc w:val="center"/>
              <w:rPr>
                <w:rFonts w:ascii="Arial" w:hAnsi="Arial" w:cs="Arial"/>
                <w:sz w:val="20"/>
              </w:rPr>
            </w:pPr>
          </w:p>
        </w:tc>
        <w:tc>
          <w:tcPr>
            <w:tcW w:w="195" w:type="pct"/>
            <w:shd w:val="clear" w:color="auto" w:fill="auto"/>
            <w:vAlign w:val="center"/>
          </w:tcPr>
          <w:p w:rsidR="00E33BF9" w:rsidRPr="00675455" w:rsidRDefault="00E33BF9" w:rsidP="007A5504">
            <w:pPr>
              <w:spacing w:before="120"/>
              <w:jc w:val="center"/>
              <w:rPr>
                <w:rFonts w:ascii="Arial" w:hAnsi="Arial" w:cs="Arial"/>
                <w:sz w:val="20"/>
              </w:rPr>
            </w:pPr>
          </w:p>
        </w:tc>
        <w:tc>
          <w:tcPr>
            <w:tcW w:w="216" w:type="pct"/>
            <w:shd w:val="clear" w:color="auto" w:fill="auto"/>
            <w:vAlign w:val="center"/>
          </w:tcPr>
          <w:p w:rsidR="00E33BF9" w:rsidRPr="00675455" w:rsidRDefault="00E33BF9" w:rsidP="007A5504">
            <w:pPr>
              <w:spacing w:before="120"/>
              <w:jc w:val="center"/>
              <w:rPr>
                <w:rFonts w:ascii="Arial" w:hAnsi="Arial" w:cs="Arial"/>
                <w:sz w:val="20"/>
              </w:rPr>
            </w:pPr>
          </w:p>
        </w:tc>
        <w:tc>
          <w:tcPr>
            <w:tcW w:w="227" w:type="pct"/>
            <w:shd w:val="clear" w:color="auto" w:fill="auto"/>
            <w:vAlign w:val="center"/>
          </w:tcPr>
          <w:p w:rsidR="00E33BF9" w:rsidRPr="00675455" w:rsidRDefault="00E33BF9" w:rsidP="007A5504">
            <w:pPr>
              <w:spacing w:before="120"/>
              <w:jc w:val="center"/>
              <w:rPr>
                <w:rFonts w:ascii="Arial" w:hAnsi="Arial" w:cs="Arial"/>
                <w:sz w:val="20"/>
              </w:rPr>
            </w:pPr>
          </w:p>
        </w:tc>
        <w:tc>
          <w:tcPr>
            <w:tcW w:w="534" w:type="pct"/>
            <w:shd w:val="clear" w:color="auto" w:fill="auto"/>
            <w:vAlign w:val="center"/>
          </w:tcPr>
          <w:p w:rsidR="00E33BF9" w:rsidRPr="00675455" w:rsidRDefault="00E33BF9" w:rsidP="007A5504">
            <w:pPr>
              <w:spacing w:before="120"/>
              <w:jc w:val="center"/>
              <w:rPr>
                <w:rFonts w:ascii="Arial" w:hAnsi="Arial" w:cs="Arial"/>
                <w:sz w:val="20"/>
              </w:rPr>
            </w:pPr>
          </w:p>
        </w:tc>
        <w:tc>
          <w:tcPr>
            <w:tcW w:w="558" w:type="pct"/>
            <w:shd w:val="clear" w:color="auto" w:fill="auto"/>
            <w:vAlign w:val="center"/>
          </w:tcPr>
          <w:p w:rsidR="00E33BF9" w:rsidRPr="00675455" w:rsidRDefault="00E33BF9" w:rsidP="007A5504">
            <w:pPr>
              <w:spacing w:before="120"/>
              <w:jc w:val="center"/>
              <w:rPr>
                <w:rFonts w:ascii="Arial" w:hAnsi="Arial" w:cs="Arial"/>
                <w:sz w:val="20"/>
              </w:rPr>
            </w:pPr>
          </w:p>
        </w:tc>
        <w:tc>
          <w:tcPr>
            <w:tcW w:w="643" w:type="pct"/>
            <w:shd w:val="clear" w:color="auto" w:fill="auto"/>
            <w:vAlign w:val="center"/>
          </w:tcPr>
          <w:p w:rsidR="00E33BF9" w:rsidRPr="00675455" w:rsidRDefault="00E33BF9" w:rsidP="007A5504">
            <w:pPr>
              <w:spacing w:before="120"/>
              <w:jc w:val="center"/>
              <w:rPr>
                <w:rFonts w:ascii="Arial" w:hAnsi="Arial" w:cs="Arial"/>
                <w:sz w:val="20"/>
              </w:rPr>
            </w:pPr>
          </w:p>
        </w:tc>
        <w:tc>
          <w:tcPr>
            <w:tcW w:w="652" w:type="pct"/>
            <w:shd w:val="clear" w:color="auto" w:fill="auto"/>
            <w:vAlign w:val="center"/>
          </w:tcPr>
          <w:p w:rsidR="00E33BF9" w:rsidRPr="00675455" w:rsidRDefault="00E33BF9" w:rsidP="007A5504">
            <w:pPr>
              <w:spacing w:before="120"/>
              <w:jc w:val="center"/>
              <w:rPr>
                <w:rFonts w:ascii="Arial" w:hAnsi="Arial" w:cs="Arial"/>
                <w:sz w:val="20"/>
              </w:rPr>
            </w:pPr>
          </w:p>
        </w:tc>
        <w:tc>
          <w:tcPr>
            <w:tcW w:w="393" w:type="pct"/>
            <w:shd w:val="clear" w:color="auto" w:fill="auto"/>
            <w:vAlign w:val="center"/>
          </w:tcPr>
          <w:p w:rsidR="00E33BF9" w:rsidRPr="00675455" w:rsidRDefault="00E33BF9" w:rsidP="007A5504">
            <w:pPr>
              <w:spacing w:before="120"/>
              <w:jc w:val="center"/>
              <w:rPr>
                <w:rFonts w:ascii="Arial" w:hAnsi="Arial" w:cs="Arial"/>
                <w:sz w:val="20"/>
              </w:rPr>
            </w:pPr>
          </w:p>
        </w:tc>
      </w:tr>
    </w:tbl>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E33BF9" w:rsidTr="007A5504">
        <w:tc>
          <w:tcPr>
            <w:tcW w:w="4392" w:type="dxa"/>
          </w:tcPr>
          <w:p w:rsidR="00E33BF9" w:rsidRDefault="00E33BF9" w:rsidP="007A5504">
            <w:pPr>
              <w:spacing w:before="120"/>
              <w:jc w:val="center"/>
              <w:rPr>
                <w:rFonts w:ascii="Arial" w:hAnsi="Arial" w:cs="Arial"/>
                <w:sz w:val="20"/>
              </w:rPr>
            </w:pPr>
            <w:r>
              <w:rPr>
                <w:rFonts w:ascii="Arial" w:hAnsi="Arial" w:cs="Arial"/>
                <w:sz w:val="20"/>
              </w:rPr>
              <w:br/>
            </w:r>
            <w:r w:rsidRPr="004273D0">
              <w:rPr>
                <w:rFonts w:ascii="Arial" w:hAnsi="Arial" w:cs="Arial"/>
                <w:b/>
                <w:sz w:val="20"/>
              </w:rPr>
              <w:t>Người chấm công</w:t>
            </w:r>
            <w:r>
              <w:rPr>
                <w:rFonts w:ascii="Arial" w:hAnsi="Arial" w:cs="Arial"/>
                <w:sz w:val="20"/>
              </w:rPr>
              <w:br/>
            </w:r>
            <w:r w:rsidRPr="004273D0">
              <w:rPr>
                <w:rFonts w:ascii="Arial" w:hAnsi="Arial" w:cs="Arial"/>
                <w:i/>
                <w:sz w:val="20"/>
              </w:rPr>
              <w:t>(Ký, họ tên)</w:t>
            </w:r>
          </w:p>
        </w:tc>
        <w:tc>
          <w:tcPr>
            <w:tcW w:w="4392" w:type="dxa"/>
          </w:tcPr>
          <w:p w:rsidR="00E33BF9" w:rsidRDefault="00E33BF9" w:rsidP="007A5504">
            <w:pPr>
              <w:spacing w:before="120"/>
              <w:jc w:val="center"/>
              <w:rPr>
                <w:rFonts w:ascii="Arial" w:hAnsi="Arial" w:cs="Arial"/>
                <w:sz w:val="20"/>
              </w:rPr>
            </w:pPr>
            <w:r>
              <w:rPr>
                <w:rFonts w:ascii="Arial" w:hAnsi="Arial" w:cs="Arial"/>
                <w:sz w:val="20"/>
              </w:rPr>
              <w:br/>
            </w:r>
            <w:r w:rsidRPr="004273D0">
              <w:rPr>
                <w:rFonts w:ascii="Arial" w:hAnsi="Arial" w:cs="Arial"/>
                <w:b/>
                <w:sz w:val="20"/>
              </w:rPr>
              <w:t>Phụ trách bộ phận</w:t>
            </w:r>
            <w:r>
              <w:rPr>
                <w:rFonts w:ascii="Arial" w:hAnsi="Arial" w:cs="Arial"/>
                <w:sz w:val="20"/>
              </w:rPr>
              <w:br/>
            </w:r>
            <w:r w:rsidRPr="004273D0">
              <w:rPr>
                <w:rFonts w:ascii="Arial" w:hAnsi="Arial" w:cs="Arial"/>
                <w:i/>
                <w:sz w:val="20"/>
              </w:rPr>
              <w:t>(Ký, họ tên)</w:t>
            </w:r>
          </w:p>
        </w:tc>
        <w:tc>
          <w:tcPr>
            <w:tcW w:w="4392" w:type="dxa"/>
          </w:tcPr>
          <w:p w:rsidR="00E33BF9" w:rsidRDefault="00E33BF9" w:rsidP="007A5504">
            <w:pPr>
              <w:spacing w:before="120"/>
              <w:jc w:val="center"/>
              <w:rPr>
                <w:rFonts w:ascii="Arial" w:hAnsi="Arial" w:cs="Arial"/>
                <w:sz w:val="20"/>
              </w:rPr>
            </w:pPr>
            <w:r w:rsidRPr="004273D0">
              <w:rPr>
                <w:rFonts w:ascii="Arial" w:hAnsi="Arial" w:cs="Arial"/>
                <w:i/>
                <w:sz w:val="20"/>
              </w:rPr>
              <w:t>Ngày... tháng... năm...</w:t>
            </w:r>
            <w:r>
              <w:rPr>
                <w:rFonts w:ascii="Arial" w:hAnsi="Arial" w:cs="Arial"/>
                <w:i/>
                <w:sz w:val="20"/>
              </w:rPr>
              <w:br/>
            </w:r>
            <w:r w:rsidRPr="004273D0">
              <w:rPr>
                <w:rFonts w:ascii="Arial" w:hAnsi="Arial" w:cs="Arial"/>
                <w:b/>
                <w:sz w:val="20"/>
              </w:rPr>
              <w:t>Người duyệt</w:t>
            </w:r>
            <w:r>
              <w:rPr>
                <w:rFonts w:ascii="Arial" w:hAnsi="Arial" w:cs="Arial"/>
                <w:sz w:val="20"/>
              </w:rPr>
              <w:br/>
            </w:r>
            <w:r w:rsidRPr="004273D0">
              <w:rPr>
                <w:rFonts w:ascii="Arial" w:hAnsi="Arial" w:cs="Arial"/>
                <w:i/>
                <w:sz w:val="20"/>
              </w:rPr>
              <w:t>(Ký, họ tên)</w:t>
            </w:r>
          </w:p>
        </w:tc>
      </w:tr>
    </w:tbl>
    <w:p w:rsidR="00E33BF9" w:rsidRPr="004273D0" w:rsidRDefault="00E33BF9" w:rsidP="00E33BF9">
      <w:pPr>
        <w:spacing w:before="120"/>
        <w:rPr>
          <w:rFonts w:ascii="Arial" w:hAnsi="Arial" w:cs="Arial"/>
          <w:b/>
          <w:sz w:val="20"/>
        </w:rPr>
      </w:pPr>
      <w:r w:rsidRPr="004273D0">
        <w:rPr>
          <w:rFonts w:ascii="Arial" w:hAnsi="Arial" w:cs="Arial"/>
          <w:b/>
          <w:sz w:val="20"/>
        </w:rPr>
        <w:t>Ký hiệu chấm công:</w:t>
      </w:r>
    </w:p>
    <w:tbl>
      <w:tblPr>
        <w:tblW w:w="5000" w:type="pct"/>
        <w:tblCellMar>
          <w:left w:w="115" w:type="dxa"/>
          <w:right w:w="115" w:type="dxa"/>
        </w:tblCellMar>
        <w:tblLook w:val="0000" w:firstRow="0" w:lastRow="0" w:firstColumn="0" w:lastColumn="0" w:noHBand="0" w:noVBand="0"/>
      </w:tblPr>
      <w:tblGrid>
        <w:gridCol w:w="2994"/>
        <w:gridCol w:w="3962"/>
        <w:gridCol w:w="2936"/>
        <w:gridCol w:w="3298"/>
      </w:tblGrid>
      <w:tr w:rsidR="00E33BF9" w:rsidRPr="00675455" w:rsidTr="007A5504">
        <w:tc>
          <w:tcPr>
            <w:tcW w:w="1135"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Lương SP:</w:t>
            </w:r>
          </w:p>
        </w:tc>
        <w:tc>
          <w:tcPr>
            <w:tcW w:w="1502"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SP</w:t>
            </w:r>
          </w:p>
        </w:tc>
        <w:tc>
          <w:tcPr>
            <w:tcW w:w="1113"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Nghỉ phép:</w:t>
            </w:r>
          </w:p>
        </w:tc>
        <w:tc>
          <w:tcPr>
            <w:tcW w:w="1250" w:type="pct"/>
            <w:shd w:val="clear" w:color="auto" w:fill="auto"/>
          </w:tcPr>
          <w:p w:rsidR="00E33BF9" w:rsidRPr="00675455" w:rsidRDefault="00E33BF9" w:rsidP="007A5504">
            <w:pPr>
              <w:spacing w:before="120"/>
              <w:rPr>
                <w:rFonts w:ascii="Arial" w:hAnsi="Arial" w:cs="Arial"/>
                <w:sz w:val="20"/>
              </w:rPr>
            </w:pPr>
            <w:r>
              <w:rPr>
                <w:rFonts w:ascii="Arial" w:hAnsi="Arial" w:cs="Arial"/>
                <w:sz w:val="20"/>
              </w:rPr>
              <w:t>P</w:t>
            </w:r>
          </w:p>
        </w:tc>
      </w:tr>
      <w:tr w:rsidR="00E33BF9" w:rsidRPr="00675455" w:rsidTr="007A5504">
        <w:tc>
          <w:tcPr>
            <w:tcW w:w="1135"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Lương thời gian:</w:t>
            </w:r>
          </w:p>
        </w:tc>
        <w:tc>
          <w:tcPr>
            <w:tcW w:w="1502"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w:t>
            </w:r>
          </w:p>
        </w:tc>
        <w:tc>
          <w:tcPr>
            <w:tcW w:w="1113"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Hội nghị, học tập:</w:t>
            </w:r>
          </w:p>
        </w:tc>
        <w:tc>
          <w:tcPr>
            <w:tcW w:w="12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H</w:t>
            </w:r>
          </w:p>
        </w:tc>
      </w:tr>
      <w:tr w:rsidR="00E33BF9" w:rsidRPr="00675455" w:rsidTr="007A5504">
        <w:tc>
          <w:tcPr>
            <w:tcW w:w="1135"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Ốm, điều dưỡng:</w:t>
            </w:r>
          </w:p>
        </w:tc>
        <w:tc>
          <w:tcPr>
            <w:tcW w:w="1502"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Ô</w:t>
            </w:r>
          </w:p>
        </w:tc>
        <w:tc>
          <w:tcPr>
            <w:tcW w:w="1113"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Nghỉ bù:</w:t>
            </w:r>
          </w:p>
        </w:tc>
        <w:tc>
          <w:tcPr>
            <w:tcW w:w="12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NB</w:t>
            </w:r>
          </w:p>
        </w:tc>
      </w:tr>
      <w:tr w:rsidR="00E33BF9" w:rsidRPr="00675455" w:rsidTr="007A5504">
        <w:tc>
          <w:tcPr>
            <w:tcW w:w="1135"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Con ốm:</w:t>
            </w:r>
          </w:p>
        </w:tc>
        <w:tc>
          <w:tcPr>
            <w:tcW w:w="1502"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Cô</w:t>
            </w:r>
          </w:p>
        </w:tc>
        <w:tc>
          <w:tcPr>
            <w:tcW w:w="1113"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Nghỉ không lương:</w:t>
            </w:r>
          </w:p>
        </w:tc>
        <w:tc>
          <w:tcPr>
            <w:tcW w:w="12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KL</w:t>
            </w:r>
          </w:p>
        </w:tc>
      </w:tr>
      <w:tr w:rsidR="00E33BF9" w:rsidRPr="00675455" w:rsidTr="007A5504">
        <w:tc>
          <w:tcPr>
            <w:tcW w:w="1135"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Thai sản:</w:t>
            </w:r>
          </w:p>
        </w:tc>
        <w:tc>
          <w:tcPr>
            <w:tcW w:w="1502"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TS</w:t>
            </w:r>
          </w:p>
        </w:tc>
        <w:tc>
          <w:tcPr>
            <w:tcW w:w="1113"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Ngừng việc:</w:t>
            </w:r>
          </w:p>
        </w:tc>
        <w:tc>
          <w:tcPr>
            <w:tcW w:w="12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N</w:t>
            </w:r>
          </w:p>
        </w:tc>
      </w:tr>
      <w:tr w:rsidR="00E33BF9" w:rsidRPr="00675455" w:rsidTr="007A5504">
        <w:tc>
          <w:tcPr>
            <w:tcW w:w="1135"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w:t>
            </w:r>
            <w:r>
              <w:rPr>
                <w:rFonts w:ascii="Arial" w:hAnsi="Arial" w:cs="Arial"/>
                <w:sz w:val="20"/>
              </w:rPr>
              <w:t xml:space="preserve"> </w:t>
            </w:r>
            <w:r w:rsidRPr="00675455">
              <w:rPr>
                <w:rFonts w:ascii="Arial" w:hAnsi="Arial" w:cs="Arial"/>
                <w:sz w:val="20"/>
              </w:rPr>
              <w:t>Tai nạn:</w:t>
            </w:r>
          </w:p>
        </w:tc>
        <w:tc>
          <w:tcPr>
            <w:tcW w:w="1502"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T</w:t>
            </w:r>
          </w:p>
        </w:tc>
        <w:tc>
          <w:tcPr>
            <w:tcW w:w="1113"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Lao động nghĩa vụ:</w:t>
            </w:r>
          </w:p>
        </w:tc>
        <w:tc>
          <w:tcPr>
            <w:tcW w:w="1250"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LĐ</w:t>
            </w:r>
          </w:p>
        </w:tc>
      </w:tr>
    </w:tbl>
    <w:p w:rsidR="00E33BF9" w:rsidRDefault="00E33BF9" w:rsidP="00E33BF9">
      <w:pPr>
        <w:spacing w:before="120"/>
        <w:rPr>
          <w:rFonts w:ascii="Arial" w:hAnsi="Arial" w:cs="Arial"/>
          <w:sz w:val="20"/>
          <w:lang w:val="en-US"/>
        </w:rPr>
      </w:pPr>
    </w:p>
    <w:p w:rsidR="00E33BF9" w:rsidRPr="005831BE" w:rsidRDefault="00E33BF9" w:rsidP="00E33BF9">
      <w:pPr>
        <w:spacing w:before="120"/>
        <w:rPr>
          <w:rFonts w:ascii="Arial" w:hAnsi="Arial" w:cs="Arial"/>
          <w:sz w:val="20"/>
          <w:lang w:val="en-US"/>
        </w:rPr>
        <w:sectPr w:rsidR="00E33BF9" w:rsidRPr="005831BE" w:rsidSect="005831BE">
          <w:pgSz w:w="15840" w:h="12240" w:orient="landscape"/>
          <w:pgMar w:top="1800" w:right="1440" w:bottom="1800" w:left="1440" w:header="0" w:footer="0" w:gutter="0"/>
          <w:cols w:space="720"/>
          <w:noEndnote/>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2C1FD7" w:rsidTr="007A5504">
        <w:tc>
          <w:tcPr>
            <w:tcW w:w="4428" w:type="dxa"/>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lastRenderedPageBreak/>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4428" w:type="dxa"/>
          </w:tcPr>
          <w:p w:rsidR="00E33BF9" w:rsidRPr="002C1FD7" w:rsidRDefault="00E33BF9" w:rsidP="007A5504">
            <w:pPr>
              <w:spacing w:before="120"/>
              <w:jc w:val="center"/>
              <w:rPr>
                <w:rFonts w:ascii="Arial" w:hAnsi="Arial" w:cs="Arial"/>
                <w:i/>
                <w:sz w:val="20"/>
              </w:rPr>
            </w:pPr>
            <w:r w:rsidRPr="004273D0">
              <w:rPr>
                <w:rFonts w:ascii="Arial" w:hAnsi="Arial" w:cs="Arial"/>
                <w:b/>
                <w:sz w:val="20"/>
              </w:rPr>
              <w:t>Mẫu số 01b - LĐTL</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Pr="004273D0" w:rsidRDefault="00E33BF9" w:rsidP="00E33BF9">
      <w:pPr>
        <w:spacing w:before="120"/>
        <w:jc w:val="right"/>
        <w:rPr>
          <w:rFonts w:ascii="Arial" w:hAnsi="Arial" w:cs="Arial"/>
          <w:sz w:val="20"/>
        </w:rPr>
      </w:pPr>
      <w:r>
        <w:rPr>
          <w:rFonts w:ascii="Arial" w:hAnsi="Arial" w:cs="Arial"/>
          <w:sz w:val="20"/>
        </w:rPr>
        <w:t>Số:…………..</w:t>
      </w:r>
    </w:p>
    <w:p w:rsidR="00E33BF9" w:rsidRPr="004273D0" w:rsidRDefault="00E33BF9" w:rsidP="00E33BF9">
      <w:pPr>
        <w:spacing w:before="120"/>
        <w:jc w:val="center"/>
        <w:rPr>
          <w:rFonts w:ascii="Arial" w:hAnsi="Arial" w:cs="Arial"/>
          <w:b/>
          <w:sz w:val="20"/>
        </w:rPr>
      </w:pPr>
      <w:r w:rsidRPr="004273D0">
        <w:rPr>
          <w:rFonts w:ascii="Arial" w:hAnsi="Arial" w:cs="Arial"/>
          <w:b/>
          <w:sz w:val="20"/>
        </w:rPr>
        <w:t>BẢNG CHẤM CÔNG LÀM THÊM GIỜ</w:t>
      </w:r>
    </w:p>
    <w:p w:rsidR="00E33BF9" w:rsidRPr="004273D0" w:rsidRDefault="00E33BF9" w:rsidP="00E33BF9">
      <w:pPr>
        <w:spacing w:before="120"/>
        <w:jc w:val="center"/>
        <w:rPr>
          <w:rFonts w:ascii="Arial" w:hAnsi="Arial" w:cs="Arial"/>
          <w:b/>
          <w:sz w:val="20"/>
        </w:rPr>
      </w:pPr>
      <w:r w:rsidRPr="004273D0">
        <w:rPr>
          <w:rFonts w:ascii="Arial" w:hAnsi="Arial" w:cs="Arial"/>
          <w:b/>
          <w:sz w:val="20"/>
        </w:rPr>
        <w:t>Tháng…. năm….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26"/>
        <w:gridCol w:w="1494"/>
        <w:gridCol w:w="564"/>
        <w:gridCol w:w="564"/>
        <w:gridCol w:w="564"/>
        <w:gridCol w:w="568"/>
        <w:gridCol w:w="1040"/>
        <w:gridCol w:w="1510"/>
        <w:gridCol w:w="1073"/>
        <w:gridCol w:w="867"/>
      </w:tblGrid>
      <w:tr w:rsidR="00E33BF9" w:rsidRPr="00675455" w:rsidTr="007A5504">
        <w:tc>
          <w:tcPr>
            <w:tcW w:w="353"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TT</w:t>
            </w:r>
          </w:p>
        </w:tc>
        <w:tc>
          <w:tcPr>
            <w:tcW w:w="842"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Họ và tên</w:t>
            </w:r>
          </w:p>
        </w:tc>
        <w:tc>
          <w:tcPr>
            <w:tcW w:w="1274" w:type="pct"/>
            <w:gridSpan w:val="4"/>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Ngày trong tháng</w:t>
            </w:r>
          </w:p>
        </w:tc>
        <w:tc>
          <w:tcPr>
            <w:tcW w:w="2531" w:type="pct"/>
            <w:gridSpan w:val="4"/>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Cộng giờ làm thêm</w:t>
            </w:r>
          </w:p>
        </w:tc>
      </w:tr>
      <w:tr w:rsidR="00E33BF9" w:rsidRPr="00675455" w:rsidTr="007A5504">
        <w:tc>
          <w:tcPr>
            <w:tcW w:w="353"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842"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31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31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318" w:type="pc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w:t>
            </w:r>
          </w:p>
        </w:tc>
        <w:tc>
          <w:tcPr>
            <w:tcW w:w="31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31</w:t>
            </w:r>
          </w:p>
        </w:tc>
        <w:tc>
          <w:tcPr>
            <w:tcW w:w="586" w:type="pct"/>
            <w:shd w:val="clear" w:color="auto" w:fill="auto"/>
            <w:vAlign w:val="center"/>
          </w:tcPr>
          <w:p w:rsidR="00E33BF9" w:rsidRPr="004273D0" w:rsidRDefault="00E33BF9" w:rsidP="007A5504">
            <w:pPr>
              <w:spacing w:before="120"/>
              <w:jc w:val="center"/>
              <w:rPr>
                <w:rFonts w:ascii="Arial" w:hAnsi="Arial" w:cs="Arial"/>
                <w:i/>
                <w:sz w:val="20"/>
              </w:rPr>
            </w:pPr>
            <w:r w:rsidRPr="004273D0">
              <w:rPr>
                <w:rFonts w:ascii="Arial" w:hAnsi="Arial" w:cs="Arial"/>
                <w:i/>
                <w:sz w:val="20"/>
              </w:rPr>
              <w:t>Ngày làm việc</w:t>
            </w:r>
          </w:p>
        </w:tc>
        <w:tc>
          <w:tcPr>
            <w:tcW w:w="851" w:type="pct"/>
            <w:shd w:val="clear" w:color="auto" w:fill="auto"/>
            <w:vAlign w:val="center"/>
          </w:tcPr>
          <w:p w:rsidR="00E33BF9" w:rsidRPr="004273D0" w:rsidRDefault="00E33BF9" w:rsidP="007A5504">
            <w:pPr>
              <w:spacing w:before="120"/>
              <w:jc w:val="center"/>
              <w:rPr>
                <w:rFonts w:ascii="Arial" w:hAnsi="Arial" w:cs="Arial"/>
                <w:i/>
                <w:sz w:val="20"/>
              </w:rPr>
            </w:pPr>
            <w:r w:rsidRPr="004273D0">
              <w:rPr>
                <w:rFonts w:ascii="Arial" w:hAnsi="Arial" w:cs="Arial"/>
                <w:i/>
                <w:sz w:val="20"/>
              </w:rPr>
              <w:t>Ngày thứ bảy, chủ nhật</w:t>
            </w:r>
          </w:p>
        </w:tc>
        <w:tc>
          <w:tcPr>
            <w:tcW w:w="605" w:type="pct"/>
            <w:shd w:val="clear" w:color="auto" w:fill="auto"/>
            <w:vAlign w:val="center"/>
          </w:tcPr>
          <w:p w:rsidR="00E33BF9" w:rsidRPr="004273D0" w:rsidRDefault="00E33BF9" w:rsidP="007A5504">
            <w:pPr>
              <w:spacing w:before="120"/>
              <w:jc w:val="center"/>
              <w:rPr>
                <w:rFonts w:ascii="Arial" w:hAnsi="Arial" w:cs="Arial"/>
                <w:i/>
                <w:sz w:val="20"/>
              </w:rPr>
            </w:pPr>
            <w:r w:rsidRPr="004273D0">
              <w:rPr>
                <w:rFonts w:ascii="Arial" w:hAnsi="Arial" w:cs="Arial"/>
                <w:i/>
                <w:sz w:val="20"/>
              </w:rPr>
              <w:t>Ngày lễ, tết</w:t>
            </w:r>
          </w:p>
        </w:tc>
        <w:tc>
          <w:tcPr>
            <w:tcW w:w="489" w:type="pct"/>
            <w:shd w:val="clear" w:color="auto" w:fill="auto"/>
            <w:vAlign w:val="center"/>
          </w:tcPr>
          <w:p w:rsidR="00E33BF9" w:rsidRPr="004273D0" w:rsidRDefault="00E33BF9" w:rsidP="007A5504">
            <w:pPr>
              <w:spacing w:before="120"/>
              <w:jc w:val="center"/>
              <w:rPr>
                <w:rFonts w:ascii="Arial" w:hAnsi="Arial" w:cs="Arial"/>
                <w:i/>
                <w:sz w:val="20"/>
              </w:rPr>
            </w:pPr>
            <w:r w:rsidRPr="004273D0">
              <w:rPr>
                <w:rFonts w:ascii="Arial" w:hAnsi="Arial" w:cs="Arial"/>
                <w:i/>
                <w:sz w:val="20"/>
              </w:rPr>
              <w:t>Làm đêm</w:t>
            </w:r>
          </w:p>
        </w:tc>
      </w:tr>
      <w:tr w:rsidR="00E33BF9" w:rsidRPr="00675455" w:rsidTr="007A5504">
        <w:tc>
          <w:tcPr>
            <w:tcW w:w="35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84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31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31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318" w:type="pc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w:t>
            </w:r>
          </w:p>
        </w:tc>
        <w:tc>
          <w:tcPr>
            <w:tcW w:w="31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31</w:t>
            </w:r>
          </w:p>
        </w:tc>
        <w:tc>
          <w:tcPr>
            <w:tcW w:w="58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32</w:t>
            </w:r>
          </w:p>
        </w:tc>
        <w:tc>
          <w:tcPr>
            <w:tcW w:w="85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33</w:t>
            </w:r>
          </w:p>
        </w:tc>
        <w:tc>
          <w:tcPr>
            <w:tcW w:w="60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34</w:t>
            </w:r>
          </w:p>
        </w:tc>
        <w:tc>
          <w:tcPr>
            <w:tcW w:w="48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35</w:t>
            </w:r>
          </w:p>
        </w:tc>
      </w:tr>
      <w:tr w:rsidR="00E33BF9" w:rsidRPr="00675455" w:rsidTr="007A5504">
        <w:tc>
          <w:tcPr>
            <w:tcW w:w="353" w:type="pct"/>
            <w:vMerge w:val="restart"/>
            <w:shd w:val="clear" w:color="auto" w:fill="auto"/>
            <w:vAlign w:val="center"/>
          </w:tcPr>
          <w:p w:rsidR="00E33BF9" w:rsidRPr="00675455" w:rsidRDefault="00E33BF9" w:rsidP="007A5504">
            <w:pPr>
              <w:spacing w:before="120"/>
              <w:jc w:val="center"/>
              <w:rPr>
                <w:rFonts w:ascii="Arial" w:hAnsi="Arial" w:cs="Arial"/>
                <w:sz w:val="20"/>
              </w:rPr>
            </w:pPr>
          </w:p>
        </w:tc>
        <w:tc>
          <w:tcPr>
            <w:tcW w:w="842" w:type="pct"/>
            <w:shd w:val="clear" w:color="auto" w:fill="auto"/>
            <w:vAlign w:val="center"/>
          </w:tcPr>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tc>
        <w:tc>
          <w:tcPr>
            <w:tcW w:w="318" w:type="pct"/>
            <w:shd w:val="clear" w:color="auto" w:fill="auto"/>
            <w:vAlign w:val="center"/>
          </w:tcPr>
          <w:p w:rsidR="00E33BF9" w:rsidRPr="00675455" w:rsidRDefault="00E33BF9" w:rsidP="007A5504">
            <w:pPr>
              <w:spacing w:before="120"/>
              <w:jc w:val="center"/>
              <w:rPr>
                <w:rFonts w:ascii="Arial" w:hAnsi="Arial" w:cs="Arial"/>
                <w:sz w:val="20"/>
              </w:rPr>
            </w:pPr>
          </w:p>
        </w:tc>
        <w:tc>
          <w:tcPr>
            <w:tcW w:w="318" w:type="pct"/>
            <w:shd w:val="clear" w:color="auto" w:fill="auto"/>
            <w:vAlign w:val="center"/>
          </w:tcPr>
          <w:p w:rsidR="00E33BF9" w:rsidRPr="00675455" w:rsidRDefault="00E33BF9" w:rsidP="007A5504">
            <w:pPr>
              <w:spacing w:before="120"/>
              <w:jc w:val="center"/>
              <w:rPr>
                <w:rFonts w:ascii="Arial" w:hAnsi="Arial" w:cs="Arial"/>
                <w:sz w:val="20"/>
              </w:rPr>
            </w:pPr>
          </w:p>
        </w:tc>
        <w:tc>
          <w:tcPr>
            <w:tcW w:w="318" w:type="pct"/>
            <w:shd w:val="clear" w:color="auto" w:fill="auto"/>
            <w:vAlign w:val="center"/>
          </w:tcPr>
          <w:p w:rsidR="00E33BF9" w:rsidRPr="00675455" w:rsidRDefault="00E33BF9" w:rsidP="007A5504">
            <w:pPr>
              <w:spacing w:before="120"/>
              <w:jc w:val="center"/>
              <w:rPr>
                <w:rFonts w:ascii="Arial" w:hAnsi="Arial" w:cs="Arial"/>
                <w:sz w:val="20"/>
              </w:rPr>
            </w:pPr>
          </w:p>
        </w:tc>
        <w:tc>
          <w:tcPr>
            <w:tcW w:w="318" w:type="pct"/>
            <w:shd w:val="clear" w:color="auto" w:fill="auto"/>
            <w:vAlign w:val="center"/>
          </w:tcPr>
          <w:p w:rsidR="00E33BF9" w:rsidRPr="00675455" w:rsidRDefault="00E33BF9" w:rsidP="007A5504">
            <w:pPr>
              <w:spacing w:before="120"/>
              <w:jc w:val="center"/>
              <w:rPr>
                <w:rFonts w:ascii="Arial" w:hAnsi="Arial" w:cs="Arial"/>
                <w:sz w:val="20"/>
              </w:rPr>
            </w:pPr>
          </w:p>
        </w:tc>
        <w:tc>
          <w:tcPr>
            <w:tcW w:w="586" w:type="pct"/>
            <w:shd w:val="clear" w:color="auto" w:fill="auto"/>
            <w:vAlign w:val="center"/>
          </w:tcPr>
          <w:p w:rsidR="00E33BF9" w:rsidRPr="00675455" w:rsidRDefault="00E33BF9" w:rsidP="007A5504">
            <w:pPr>
              <w:spacing w:before="120"/>
              <w:jc w:val="center"/>
              <w:rPr>
                <w:rFonts w:ascii="Arial" w:hAnsi="Arial" w:cs="Arial"/>
                <w:sz w:val="20"/>
              </w:rPr>
            </w:pPr>
          </w:p>
        </w:tc>
        <w:tc>
          <w:tcPr>
            <w:tcW w:w="851" w:type="pct"/>
            <w:shd w:val="clear" w:color="auto" w:fill="auto"/>
            <w:vAlign w:val="center"/>
          </w:tcPr>
          <w:p w:rsidR="00E33BF9" w:rsidRPr="00675455" w:rsidRDefault="00E33BF9" w:rsidP="007A5504">
            <w:pPr>
              <w:spacing w:before="120"/>
              <w:jc w:val="center"/>
              <w:rPr>
                <w:rFonts w:ascii="Arial" w:hAnsi="Arial" w:cs="Arial"/>
                <w:sz w:val="20"/>
              </w:rPr>
            </w:pPr>
          </w:p>
        </w:tc>
        <w:tc>
          <w:tcPr>
            <w:tcW w:w="605" w:type="pct"/>
            <w:shd w:val="clear" w:color="auto" w:fill="auto"/>
            <w:vAlign w:val="center"/>
          </w:tcPr>
          <w:p w:rsidR="00E33BF9" w:rsidRPr="00675455" w:rsidRDefault="00E33BF9" w:rsidP="007A5504">
            <w:pPr>
              <w:spacing w:before="120"/>
              <w:jc w:val="center"/>
              <w:rPr>
                <w:rFonts w:ascii="Arial" w:hAnsi="Arial" w:cs="Arial"/>
                <w:sz w:val="20"/>
              </w:rPr>
            </w:pPr>
          </w:p>
        </w:tc>
        <w:tc>
          <w:tcPr>
            <w:tcW w:w="489"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353"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84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Cộng</w:t>
            </w:r>
          </w:p>
        </w:tc>
        <w:tc>
          <w:tcPr>
            <w:tcW w:w="318" w:type="pct"/>
            <w:shd w:val="clear" w:color="auto" w:fill="auto"/>
            <w:vAlign w:val="center"/>
          </w:tcPr>
          <w:p w:rsidR="00E33BF9" w:rsidRPr="00675455" w:rsidRDefault="00E33BF9" w:rsidP="007A5504">
            <w:pPr>
              <w:spacing w:before="120"/>
              <w:jc w:val="center"/>
              <w:rPr>
                <w:rFonts w:ascii="Arial" w:hAnsi="Arial" w:cs="Arial"/>
                <w:sz w:val="20"/>
              </w:rPr>
            </w:pPr>
          </w:p>
        </w:tc>
        <w:tc>
          <w:tcPr>
            <w:tcW w:w="318" w:type="pct"/>
            <w:shd w:val="clear" w:color="auto" w:fill="auto"/>
            <w:vAlign w:val="center"/>
          </w:tcPr>
          <w:p w:rsidR="00E33BF9" w:rsidRPr="00675455" w:rsidRDefault="00E33BF9" w:rsidP="007A5504">
            <w:pPr>
              <w:spacing w:before="120"/>
              <w:jc w:val="center"/>
              <w:rPr>
                <w:rFonts w:ascii="Arial" w:hAnsi="Arial" w:cs="Arial"/>
                <w:sz w:val="20"/>
              </w:rPr>
            </w:pPr>
          </w:p>
        </w:tc>
        <w:tc>
          <w:tcPr>
            <w:tcW w:w="318" w:type="pct"/>
            <w:shd w:val="clear" w:color="auto" w:fill="auto"/>
            <w:vAlign w:val="center"/>
          </w:tcPr>
          <w:p w:rsidR="00E33BF9" w:rsidRPr="00675455" w:rsidRDefault="00E33BF9" w:rsidP="007A5504">
            <w:pPr>
              <w:spacing w:before="120"/>
              <w:jc w:val="center"/>
              <w:rPr>
                <w:rFonts w:ascii="Arial" w:hAnsi="Arial" w:cs="Arial"/>
                <w:sz w:val="20"/>
              </w:rPr>
            </w:pPr>
          </w:p>
        </w:tc>
        <w:tc>
          <w:tcPr>
            <w:tcW w:w="318" w:type="pct"/>
            <w:shd w:val="clear" w:color="auto" w:fill="auto"/>
            <w:vAlign w:val="center"/>
          </w:tcPr>
          <w:p w:rsidR="00E33BF9" w:rsidRPr="00675455" w:rsidRDefault="00E33BF9" w:rsidP="007A5504">
            <w:pPr>
              <w:spacing w:before="120"/>
              <w:jc w:val="center"/>
              <w:rPr>
                <w:rFonts w:ascii="Arial" w:hAnsi="Arial" w:cs="Arial"/>
                <w:sz w:val="20"/>
              </w:rPr>
            </w:pPr>
          </w:p>
        </w:tc>
        <w:tc>
          <w:tcPr>
            <w:tcW w:w="586" w:type="pct"/>
            <w:shd w:val="clear" w:color="auto" w:fill="auto"/>
            <w:vAlign w:val="center"/>
          </w:tcPr>
          <w:p w:rsidR="00E33BF9" w:rsidRPr="00675455" w:rsidRDefault="00E33BF9" w:rsidP="007A5504">
            <w:pPr>
              <w:spacing w:before="120"/>
              <w:jc w:val="center"/>
              <w:rPr>
                <w:rFonts w:ascii="Arial" w:hAnsi="Arial" w:cs="Arial"/>
                <w:sz w:val="20"/>
              </w:rPr>
            </w:pPr>
          </w:p>
        </w:tc>
        <w:tc>
          <w:tcPr>
            <w:tcW w:w="851" w:type="pct"/>
            <w:shd w:val="clear" w:color="auto" w:fill="auto"/>
            <w:vAlign w:val="center"/>
          </w:tcPr>
          <w:p w:rsidR="00E33BF9" w:rsidRPr="00675455" w:rsidRDefault="00E33BF9" w:rsidP="007A5504">
            <w:pPr>
              <w:spacing w:before="120"/>
              <w:jc w:val="center"/>
              <w:rPr>
                <w:rFonts w:ascii="Arial" w:hAnsi="Arial" w:cs="Arial"/>
                <w:sz w:val="20"/>
              </w:rPr>
            </w:pPr>
          </w:p>
        </w:tc>
        <w:tc>
          <w:tcPr>
            <w:tcW w:w="605" w:type="pct"/>
            <w:shd w:val="clear" w:color="auto" w:fill="auto"/>
            <w:vAlign w:val="center"/>
          </w:tcPr>
          <w:p w:rsidR="00E33BF9" w:rsidRPr="00675455" w:rsidRDefault="00E33BF9" w:rsidP="007A5504">
            <w:pPr>
              <w:spacing w:before="120"/>
              <w:jc w:val="center"/>
              <w:rPr>
                <w:rFonts w:ascii="Arial" w:hAnsi="Arial" w:cs="Arial"/>
                <w:sz w:val="20"/>
              </w:rPr>
            </w:pPr>
          </w:p>
        </w:tc>
        <w:tc>
          <w:tcPr>
            <w:tcW w:w="489" w:type="pct"/>
            <w:shd w:val="clear" w:color="auto" w:fill="auto"/>
            <w:vAlign w:val="center"/>
          </w:tcPr>
          <w:p w:rsidR="00E33BF9" w:rsidRPr="00675455" w:rsidRDefault="00E33BF9" w:rsidP="007A5504">
            <w:pPr>
              <w:spacing w:before="120"/>
              <w:jc w:val="center"/>
              <w:rPr>
                <w:rFonts w:ascii="Arial" w:hAnsi="Arial" w:cs="Arial"/>
                <w:sz w:val="20"/>
              </w:rPr>
            </w:pPr>
          </w:p>
        </w:tc>
      </w:tr>
    </w:tbl>
    <w:p w:rsidR="00E33BF9" w:rsidRPr="004273D0" w:rsidRDefault="00E33BF9" w:rsidP="00E33BF9">
      <w:pPr>
        <w:spacing w:before="120"/>
        <w:rPr>
          <w:rFonts w:ascii="Arial" w:hAnsi="Arial" w:cs="Arial"/>
          <w:b/>
          <w:sz w:val="20"/>
        </w:rPr>
      </w:pPr>
      <w:r w:rsidRPr="004273D0">
        <w:rPr>
          <w:rFonts w:ascii="Arial" w:hAnsi="Arial" w:cs="Arial"/>
          <w:b/>
          <w:sz w:val="20"/>
        </w:rPr>
        <w:t>Ký hiệu chấm công</w:t>
      </w:r>
    </w:p>
    <w:p w:rsidR="00E33BF9" w:rsidRPr="00675455" w:rsidRDefault="00E33BF9" w:rsidP="00E33BF9">
      <w:pPr>
        <w:spacing w:before="120"/>
        <w:rPr>
          <w:rFonts w:ascii="Arial" w:hAnsi="Arial" w:cs="Arial"/>
          <w:sz w:val="20"/>
        </w:rPr>
      </w:pPr>
      <w:r w:rsidRPr="004273D0">
        <w:rPr>
          <w:rFonts w:ascii="Arial" w:hAnsi="Arial" w:cs="Arial"/>
          <w:b/>
          <w:sz w:val="20"/>
        </w:rPr>
        <w:t>NT:</w:t>
      </w:r>
      <w:r w:rsidRPr="00675455">
        <w:rPr>
          <w:rFonts w:ascii="Arial" w:hAnsi="Arial" w:cs="Arial"/>
          <w:sz w:val="20"/>
        </w:rPr>
        <w:t xml:space="preserve"> Làm thêm ngày làm việc (Từ giờ</w:t>
      </w:r>
      <w:r>
        <w:rPr>
          <w:rFonts w:ascii="Arial" w:hAnsi="Arial" w:cs="Arial"/>
          <w:sz w:val="20"/>
        </w:rPr>
        <w:t>….</w:t>
      </w:r>
      <w:r w:rsidRPr="00675455">
        <w:rPr>
          <w:rFonts w:ascii="Arial" w:hAnsi="Arial" w:cs="Arial"/>
          <w:sz w:val="20"/>
        </w:rPr>
        <w:t xml:space="preserve"> đến giờ)</w:t>
      </w:r>
    </w:p>
    <w:p w:rsidR="00E33BF9" w:rsidRPr="00675455" w:rsidRDefault="00E33BF9" w:rsidP="00E33BF9">
      <w:pPr>
        <w:spacing w:before="120"/>
        <w:rPr>
          <w:rFonts w:ascii="Arial" w:hAnsi="Arial" w:cs="Arial"/>
          <w:sz w:val="20"/>
        </w:rPr>
      </w:pPr>
      <w:r w:rsidRPr="004273D0">
        <w:rPr>
          <w:rFonts w:ascii="Arial" w:hAnsi="Arial" w:cs="Arial"/>
          <w:b/>
          <w:sz w:val="20"/>
        </w:rPr>
        <w:t>NN:</w:t>
      </w:r>
      <w:r w:rsidRPr="00675455">
        <w:rPr>
          <w:rFonts w:ascii="Arial" w:hAnsi="Arial" w:cs="Arial"/>
          <w:sz w:val="20"/>
        </w:rPr>
        <w:t xml:space="preserve"> L</w:t>
      </w:r>
      <w:r>
        <w:rPr>
          <w:rFonts w:ascii="Arial" w:hAnsi="Arial" w:cs="Arial"/>
          <w:sz w:val="20"/>
        </w:rPr>
        <w:t>à</w:t>
      </w:r>
      <w:r w:rsidRPr="00675455">
        <w:rPr>
          <w:rFonts w:ascii="Arial" w:hAnsi="Arial" w:cs="Arial"/>
          <w:sz w:val="20"/>
        </w:rPr>
        <w:t>m thêm ngày thứ bảy, chủ nhật (Từ giờ</w:t>
      </w:r>
      <w:r>
        <w:rPr>
          <w:rFonts w:ascii="Arial" w:hAnsi="Arial" w:cs="Arial"/>
          <w:sz w:val="20"/>
        </w:rPr>
        <w:t>….</w:t>
      </w:r>
      <w:r w:rsidRPr="00675455">
        <w:rPr>
          <w:rFonts w:ascii="Arial" w:hAnsi="Arial" w:cs="Arial"/>
          <w:sz w:val="20"/>
        </w:rPr>
        <w:t xml:space="preserve"> đ</w:t>
      </w:r>
      <w:r>
        <w:rPr>
          <w:rFonts w:ascii="Arial" w:hAnsi="Arial" w:cs="Arial"/>
          <w:sz w:val="20"/>
        </w:rPr>
        <w:t>ế</w:t>
      </w:r>
      <w:r w:rsidRPr="00675455">
        <w:rPr>
          <w:rFonts w:ascii="Arial" w:hAnsi="Arial" w:cs="Arial"/>
          <w:sz w:val="20"/>
        </w:rPr>
        <w:t>n giờ)</w:t>
      </w:r>
    </w:p>
    <w:p w:rsidR="00E33BF9" w:rsidRPr="00675455" w:rsidRDefault="00E33BF9" w:rsidP="00E33BF9">
      <w:pPr>
        <w:spacing w:before="120"/>
        <w:rPr>
          <w:rFonts w:ascii="Arial" w:hAnsi="Arial" w:cs="Arial"/>
          <w:sz w:val="20"/>
        </w:rPr>
      </w:pPr>
      <w:r w:rsidRPr="009E2CF4">
        <w:rPr>
          <w:rFonts w:ascii="Arial" w:hAnsi="Arial" w:cs="Arial"/>
          <w:b/>
          <w:sz w:val="20"/>
        </w:rPr>
        <w:t>NL:</w:t>
      </w:r>
      <w:r w:rsidRPr="00675455">
        <w:rPr>
          <w:rFonts w:ascii="Arial" w:hAnsi="Arial" w:cs="Arial"/>
          <w:sz w:val="20"/>
        </w:rPr>
        <w:t xml:space="preserve"> Làm thêm ngày lễ, tết (Từ giờ</w:t>
      </w:r>
      <w:r>
        <w:rPr>
          <w:rFonts w:ascii="Arial" w:hAnsi="Arial" w:cs="Arial"/>
          <w:sz w:val="20"/>
        </w:rPr>
        <w:t>….</w:t>
      </w:r>
      <w:r w:rsidRPr="00675455">
        <w:rPr>
          <w:rFonts w:ascii="Arial" w:hAnsi="Arial" w:cs="Arial"/>
          <w:sz w:val="20"/>
        </w:rPr>
        <w:t xml:space="preserve"> đến giờ)</w:t>
      </w:r>
    </w:p>
    <w:p w:rsidR="00E33BF9" w:rsidRDefault="00E33BF9" w:rsidP="00E33BF9">
      <w:pPr>
        <w:spacing w:before="120"/>
        <w:rPr>
          <w:rFonts w:ascii="Arial" w:hAnsi="Arial" w:cs="Arial"/>
          <w:sz w:val="20"/>
        </w:rPr>
      </w:pPr>
      <w:r w:rsidRPr="009E2CF4">
        <w:rPr>
          <w:rFonts w:ascii="Arial" w:hAnsi="Arial" w:cs="Arial"/>
          <w:b/>
          <w:sz w:val="20"/>
        </w:rPr>
        <w:t>Đ:</w:t>
      </w:r>
      <w:r w:rsidRPr="00675455">
        <w:rPr>
          <w:rFonts w:ascii="Arial" w:hAnsi="Arial" w:cs="Arial"/>
          <w:sz w:val="20"/>
        </w:rPr>
        <w:t xml:space="preserve"> Làm thêm buổi đêm</w:t>
      </w:r>
    </w:p>
    <w:p w:rsidR="00E33BF9" w:rsidRDefault="00E33BF9" w:rsidP="00E33BF9">
      <w:pPr>
        <w:spacing w:before="120"/>
        <w:rPr>
          <w:rFonts w:ascii="Arial" w:hAnsi="Arial" w:cs="Arial"/>
          <w:sz w:val="20"/>
        </w:rPr>
      </w:pPr>
    </w:p>
    <w:p w:rsidR="00E33BF9" w:rsidRDefault="00E33BF9" w:rsidP="00E33BF9">
      <w:pPr>
        <w:spacing w:before="120"/>
        <w:jc w:val="right"/>
        <w:rPr>
          <w:rFonts w:ascii="Arial" w:hAnsi="Arial" w:cs="Arial"/>
          <w:sz w:val="20"/>
        </w:rPr>
      </w:pPr>
      <w:r w:rsidRPr="009E2CF4">
        <w:rPr>
          <w:rFonts w:ascii="Arial" w:hAnsi="Arial" w:cs="Arial"/>
          <w:i/>
          <w:sz w:val="20"/>
        </w:rPr>
        <w:t>Ngày... tháng... năm...</w:t>
      </w:r>
      <w:r w:rsidRPr="00675455">
        <w:rPr>
          <w:rFonts w:ascii="Arial" w:hAnsi="Arial" w:cs="Arial"/>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2514"/>
        <w:gridCol w:w="2514"/>
      </w:tblGrid>
      <w:tr w:rsidR="00E33BF9" w:rsidTr="007A5504">
        <w:tc>
          <w:tcPr>
            <w:tcW w:w="3828" w:type="dxa"/>
          </w:tcPr>
          <w:p w:rsidR="00E33BF9" w:rsidRDefault="00E33BF9" w:rsidP="007A5504">
            <w:pPr>
              <w:spacing w:before="120"/>
              <w:jc w:val="center"/>
              <w:rPr>
                <w:rFonts w:ascii="Arial" w:hAnsi="Arial" w:cs="Arial"/>
                <w:sz w:val="20"/>
              </w:rPr>
            </w:pPr>
            <w:r w:rsidRPr="009E2CF4">
              <w:rPr>
                <w:rFonts w:ascii="Arial" w:hAnsi="Arial" w:cs="Arial"/>
                <w:b/>
                <w:sz w:val="20"/>
              </w:rPr>
              <w:t>Xác nhận của bộ phận (phòng ban) có người làm thêm</w:t>
            </w:r>
            <w:r>
              <w:rPr>
                <w:rFonts w:ascii="Arial" w:hAnsi="Arial" w:cs="Arial"/>
                <w:sz w:val="20"/>
              </w:rPr>
              <w:br/>
            </w:r>
            <w:r w:rsidRPr="009E2CF4">
              <w:rPr>
                <w:rFonts w:ascii="Arial" w:hAnsi="Arial" w:cs="Arial"/>
                <w:i/>
                <w:sz w:val="20"/>
              </w:rPr>
              <w:t>(Ký, họ tên)</w:t>
            </w:r>
          </w:p>
        </w:tc>
        <w:tc>
          <w:tcPr>
            <w:tcW w:w="2514" w:type="dxa"/>
          </w:tcPr>
          <w:p w:rsidR="00E33BF9" w:rsidRDefault="00E33BF9" w:rsidP="007A5504">
            <w:pPr>
              <w:spacing w:before="120"/>
              <w:jc w:val="center"/>
              <w:rPr>
                <w:rFonts w:ascii="Arial" w:hAnsi="Arial" w:cs="Arial"/>
                <w:sz w:val="20"/>
              </w:rPr>
            </w:pPr>
            <w:r w:rsidRPr="009E2CF4">
              <w:rPr>
                <w:rFonts w:ascii="Arial" w:hAnsi="Arial" w:cs="Arial"/>
                <w:b/>
                <w:sz w:val="20"/>
              </w:rPr>
              <w:t>Người chấm công</w:t>
            </w:r>
            <w:r>
              <w:rPr>
                <w:rFonts w:ascii="Arial" w:hAnsi="Arial" w:cs="Arial"/>
                <w:sz w:val="20"/>
              </w:rPr>
              <w:br/>
            </w:r>
            <w:r w:rsidRPr="009E2CF4">
              <w:rPr>
                <w:rFonts w:ascii="Arial" w:hAnsi="Arial" w:cs="Arial"/>
                <w:i/>
                <w:sz w:val="20"/>
              </w:rPr>
              <w:t>(Ký, họ tên)</w:t>
            </w:r>
          </w:p>
        </w:tc>
        <w:tc>
          <w:tcPr>
            <w:tcW w:w="2514" w:type="dxa"/>
          </w:tcPr>
          <w:p w:rsidR="00E33BF9" w:rsidRDefault="00E33BF9" w:rsidP="007A5504">
            <w:pPr>
              <w:spacing w:before="120"/>
              <w:jc w:val="center"/>
              <w:rPr>
                <w:rFonts w:ascii="Arial" w:hAnsi="Arial" w:cs="Arial"/>
                <w:sz w:val="20"/>
              </w:rPr>
            </w:pPr>
            <w:r w:rsidRPr="009E2CF4">
              <w:rPr>
                <w:rFonts w:ascii="Arial" w:hAnsi="Arial" w:cs="Arial"/>
                <w:b/>
                <w:sz w:val="20"/>
              </w:rPr>
              <w:t>Người duyệt</w:t>
            </w:r>
            <w:r>
              <w:rPr>
                <w:rFonts w:ascii="Arial" w:hAnsi="Arial" w:cs="Arial"/>
                <w:sz w:val="20"/>
              </w:rPr>
              <w:br/>
            </w:r>
            <w:r w:rsidRPr="009E2CF4">
              <w:rPr>
                <w:rFonts w:ascii="Arial" w:hAnsi="Arial" w:cs="Arial"/>
                <w:i/>
                <w:sz w:val="20"/>
              </w:rPr>
              <w:t>(Ký, họ tên)</w:t>
            </w:r>
          </w:p>
        </w:tc>
      </w:tr>
    </w:tbl>
    <w:p w:rsidR="00E33BF9" w:rsidRPr="00E33BF9" w:rsidRDefault="00E33BF9" w:rsidP="00E33BF9">
      <w:pPr>
        <w:spacing w:before="120"/>
        <w:rPr>
          <w:rFonts w:ascii="Arial" w:hAnsi="Arial" w:cs="Arial"/>
          <w:sz w:val="20"/>
        </w:rPr>
      </w:pPr>
    </w:p>
    <w:p w:rsidR="00E33BF9" w:rsidRPr="00E33BF9" w:rsidRDefault="00E33BF9" w:rsidP="00E33BF9">
      <w:pPr>
        <w:spacing w:before="120"/>
        <w:rPr>
          <w:rFonts w:ascii="Arial" w:hAnsi="Arial" w:cs="Arial"/>
          <w:sz w:val="20"/>
        </w:rPr>
        <w:sectPr w:rsidR="00E33BF9" w:rsidRPr="00E33BF9" w:rsidSect="00186E85">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8"/>
        <w:gridCol w:w="4788"/>
      </w:tblGrid>
      <w:tr w:rsidR="00E33BF9" w:rsidRPr="002C1FD7" w:rsidTr="007A5504">
        <w:tc>
          <w:tcPr>
            <w:tcW w:w="3183"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lastRenderedPageBreak/>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1817"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Mẫu số 0</w:t>
            </w:r>
            <w:r>
              <w:rPr>
                <w:rFonts w:ascii="Arial" w:hAnsi="Arial" w:cs="Arial"/>
                <w:b/>
                <w:sz w:val="20"/>
              </w:rPr>
              <w:t>2</w:t>
            </w:r>
            <w:r w:rsidRPr="004273D0">
              <w:rPr>
                <w:rFonts w:ascii="Arial" w:hAnsi="Arial" w:cs="Arial"/>
                <w:b/>
                <w:sz w:val="20"/>
              </w:rPr>
              <w:t>-LĐTL</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Pr="004273D0" w:rsidRDefault="00E33BF9" w:rsidP="00E33BF9">
      <w:pPr>
        <w:spacing w:before="120"/>
        <w:jc w:val="right"/>
        <w:rPr>
          <w:rFonts w:ascii="Arial" w:hAnsi="Arial" w:cs="Arial"/>
          <w:sz w:val="20"/>
        </w:rPr>
      </w:pPr>
      <w:r>
        <w:rPr>
          <w:rFonts w:ascii="Arial" w:hAnsi="Arial" w:cs="Arial"/>
          <w:sz w:val="20"/>
        </w:rPr>
        <w:t>Số:…………..</w:t>
      </w:r>
    </w:p>
    <w:p w:rsidR="00E33BF9" w:rsidRPr="002F06DE" w:rsidRDefault="00E33BF9" w:rsidP="00E33BF9">
      <w:pPr>
        <w:spacing w:before="120"/>
        <w:jc w:val="center"/>
        <w:rPr>
          <w:rFonts w:ascii="Arial" w:hAnsi="Arial" w:cs="Arial"/>
          <w:b/>
          <w:sz w:val="20"/>
        </w:rPr>
      </w:pPr>
      <w:r w:rsidRPr="002F06DE">
        <w:rPr>
          <w:rFonts w:ascii="Arial" w:hAnsi="Arial" w:cs="Arial"/>
          <w:b/>
          <w:sz w:val="20"/>
        </w:rPr>
        <w:t>BẢNG THANH TOÁN TIỀN LƯƠNG</w:t>
      </w:r>
    </w:p>
    <w:p w:rsidR="00E33BF9" w:rsidRPr="00675455" w:rsidRDefault="00E33BF9" w:rsidP="00E33BF9">
      <w:pPr>
        <w:spacing w:before="120"/>
        <w:jc w:val="center"/>
        <w:rPr>
          <w:rFonts w:ascii="Arial" w:hAnsi="Arial" w:cs="Arial"/>
          <w:sz w:val="20"/>
        </w:rPr>
      </w:pPr>
      <w:r w:rsidRPr="00675455">
        <w:rPr>
          <w:rFonts w:ascii="Arial" w:hAnsi="Arial" w:cs="Arial"/>
          <w:sz w:val="20"/>
        </w:rPr>
        <w:t>Tháng</w:t>
      </w:r>
      <w:r>
        <w:rPr>
          <w:rFonts w:ascii="Arial" w:hAnsi="Arial" w:cs="Arial"/>
          <w:sz w:val="20"/>
        </w:rPr>
        <w:t>…….</w:t>
      </w:r>
      <w:r w:rsidRPr="00675455">
        <w:rPr>
          <w:rFonts w:ascii="Arial" w:hAnsi="Arial" w:cs="Arial"/>
          <w:sz w:val="20"/>
        </w:rPr>
        <w:t xml:space="preserve"> năm</w:t>
      </w:r>
      <w:r>
        <w:rPr>
          <w:rFonts w:ascii="Arial" w:hAnsi="Arial" w:cs="Arial"/>
          <w:sz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12"/>
        <w:gridCol w:w="763"/>
        <w:gridCol w:w="781"/>
        <w:gridCol w:w="623"/>
        <w:gridCol w:w="536"/>
        <w:gridCol w:w="599"/>
        <w:gridCol w:w="665"/>
        <w:gridCol w:w="618"/>
        <w:gridCol w:w="710"/>
        <w:gridCol w:w="586"/>
        <w:gridCol w:w="776"/>
        <w:gridCol w:w="653"/>
        <w:gridCol w:w="686"/>
        <w:gridCol w:w="630"/>
        <w:gridCol w:w="812"/>
        <w:gridCol w:w="460"/>
        <w:gridCol w:w="804"/>
        <w:gridCol w:w="709"/>
        <w:gridCol w:w="585"/>
        <w:gridCol w:w="682"/>
      </w:tblGrid>
      <w:tr w:rsidR="00E33BF9" w:rsidRPr="00675455" w:rsidTr="007A5504">
        <w:tc>
          <w:tcPr>
            <w:tcW w:w="195"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TT</w:t>
            </w:r>
          </w:p>
        </w:tc>
        <w:tc>
          <w:tcPr>
            <w:tcW w:w="290"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Họ và tên</w:t>
            </w:r>
          </w:p>
        </w:tc>
        <w:tc>
          <w:tcPr>
            <w:tcW w:w="297"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Bậc</w:t>
            </w:r>
            <w:r>
              <w:rPr>
                <w:rFonts w:ascii="Arial" w:hAnsi="Arial" w:cs="Arial"/>
                <w:sz w:val="20"/>
              </w:rPr>
              <w:t xml:space="preserve"> </w:t>
            </w:r>
            <w:r w:rsidRPr="00675455">
              <w:rPr>
                <w:rFonts w:ascii="Arial" w:hAnsi="Arial" w:cs="Arial"/>
                <w:sz w:val="20"/>
              </w:rPr>
              <w:t>lương</w:t>
            </w:r>
          </w:p>
        </w:tc>
        <w:tc>
          <w:tcPr>
            <w:tcW w:w="237"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Hệ số</w:t>
            </w:r>
          </w:p>
        </w:tc>
        <w:tc>
          <w:tcPr>
            <w:tcW w:w="432"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Lương s</w:t>
            </w:r>
            <w:r>
              <w:rPr>
                <w:rFonts w:ascii="Arial" w:hAnsi="Arial" w:cs="Arial"/>
                <w:sz w:val="20"/>
              </w:rPr>
              <w:t>ả</w:t>
            </w:r>
            <w:r w:rsidRPr="00675455">
              <w:rPr>
                <w:rFonts w:ascii="Arial" w:hAnsi="Arial" w:cs="Arial"/>
                <w:sz w:val="20"/>
              </w:rPr>
              <w:t>n phẩm</w:t>
            </w:r>
          </w:p>
        </w:tc>
        <w:tc>
          <w:tcPr>
            <w:tcW w:w="488"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Lương thời gian</w:t>
            </w:r>
          </w:p>
        </w:tc>
        <w:tc>
          <w:tcPr>
            <w:tcW w:w="493"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Nghỉ việc ngừng việc hư</w:t>
            </w:r>
            <w:r>
              <w:rPr>
                <w:rFonts w:ascii="Arial" w:hAnsi="Arial" w:cs="Arial"/>
                <w:sz w:val="20"/>
              </w:rPr>
              <w:t>ởng.</w:t>
            </w:r>
            <w:r w:rsidRPr="00675455">
              <w:rPr>
                <w:rFonts w:ascii="Arial" w:hAnsi="Arial" w:cs="Arial"/>
                <w:sz w:val="20"/>
              </w:rPr>
              <w:t>..% lương</w:t>
            </w:r>
          </w:p>
        </w:tc>
        <w:tc>
          <w:tcPr>
            <w:tcW w:w="295"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Phụ</w:t>
            </w:r>
            <w:r>
              <w:rPr>
                <w:rFonts w:ascii="Arial" w:hAnsi="Arial" w:cs="Arial"/>
                <w:sz w:val="20"/>
              </w:rPr>
              <w:t xml:space="preserve"> </w:t>
            </w:r>
            <w:r w:rsidRPr="00675455">
              <w:rPr>
                <w:rFonts w:ascii="Arial" w:hAnsi="Arial" w:cs="Arial"/>
                <w:sz w:val="20"/>
              </w:rPr>
              <w:t>cấp</w:t>
            </w:r>
            <w:r>
              <w:rPr>
                <w:rFonts w:ascii="Arial" w:hAnsi="Arial" w:cs="Arial"/>
                <w:sz w:val="20"/>
              </w:rPr>
              <w:t xml:space="preserve"> </w:t>
            </w:r>
            <w:r w:rsidRPr="00675455">
              <w:rPr>
                <w:rFonts w:ascii="Arial" w:hAnsi="Arial" w:cs="Arial"/>
                <w:sz w:val="20"/>
              </w:rPr>
              <w:t>thuộc</w:t>
            </w:r>
            <w:r>
              <w:rPr>
                <w:rFonts w:ascii="Arial" w:hAnsi="Arial" w:cs="Arial"/>
                <w:sz w:val="20"/>
              </w:rPr>
              <w:t xml:space="preserve"> </w:t>
            </w:r>
            <w:r w:rsidRPr="00675455">
              <w:rPr>
                <w:rFonts w:ascii="Arial" w:hAnsi="Arial" w:cs="Arial"/>
                <w:sz w:val="20"/>
              </w:rPr>
              <w:t>quỹ</w:t>
            </w:r>
            <w:r>
              <w:rPr>
                <w:rFonts w:ascii="Arial" w:hAnsi="Arial" w:cs="Arial"/>
                <w:sz w:val="20"/>
              </w:rPr>
              <w:t xml:space="preserve"> </w:t>
            </w:r>
            <w:r w:rsidRPr="00675455">
              <w:rPr>
                <w:rFonts w:ascii="Arial" w:hAnsi="Arial" w:cs="Arial"/>
                <w:sz w:val="20"/>
              </w:rPr>
              <w:t>lương</w:t>
            </w:r>
          </w:p>
        </w:tc>
        <w:tc>
          <w:tcPr>
            <w:tcW w:w="248"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Phụ</w:t>
            </w:r>
            <w:r>
              <w:rPr>
                <w:rFonts w:ascii="Arial" w:hAnsi="Arial" w:cs="Arial"/>
                <w:sz w:val="20"/>
              </w:rPr>
              <w:t xml:space="preserve"> </w:t>
            </w:r>
            <w:r w:rsidRPr="00675455">
              <w:rPr>
                <w:rFonts w:ascii="Arial" w:hAnsi="Arial" w:cs="Arial"/>
                <w:sz w:val="20"/>
              </w:rPr>
              <w:t>cấp</w:t>
            </w:r>
            <w:r>
              <w:rPr>
                <w:rFonts w:ascii="Arial" w:hAnsi="Arial" w:cs="Arial"/>
                <w:sz w:val="20"/>
              </w:rPr>
              <w:t xml:space="preserve"> </w:t>
            </w:r>
            <w:r w:rsidRPr="00675455">
              <w:rPr>
                <w:rFonts w:ascii="Arial" w:hAnsi="Arial" w:cs="Arial"/>
                <w:sz w:val="20"/>
              </w:rPr>
              <w:t>khác</w:t>
            </w:r>
          </w:p>
        </w:tc>
        <w:tc>
          <w:tcPr>
            <w:tcW w:w="255"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Tổng</w:t>
            </w:r>
            <w:r>
              <w:rPr>
                <w:rFonts w:ascii="Arial" w:hAnsi="Arial" w:cs="Arial"/>
                <w:sz w:val="20"/>
              </w:rPr>
              <w:t xml:space="preserve"> </w:t>
            </w:r>
            <w:r w:rsidRPr="00675455">
              <w:rPr>
                <w:rFonts w:ascii="Arial" w:hAnsi="Arial" w:cs="Arial"/>
                <w:sz w:val="20"/>
              </w:rPr>
              <w:t>số</w:t>
            </w:r>
          </w:p>
        </w:tc>
        <w:tc>
          <w:tcPr>
            <w:tcW w:w="236"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w:t>
            </w:r>
            <w:r>
              <w:rPr>
                <w:rFonts w:ascii="Arial" w:hAnsi="Arial" w:cs="Arial"/>
                <w:sz w:val="20"/>
              </w:rPr>
              <w:t>ạ</w:t>
            </w:r>
            <w:r w:rsidRPr="00675455">
              <w:rPr>
                <w:rFonts w:ascii="Arial" w:hAnsi="Arial" w:cs="Arial"/>
                <w:sz w:val="20"/>
              </w:rPr>
              <w:t>m ứng kỳ I</w:t>
            </w:r>
          </w:p>
        </w:tc>
        <w:tc>
          <w:tcPr>
            <w:tcW w:w="1053" w:type="pct"/>
            <w:gridSpan w:val="4"/>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Các khoản phải khấu trừ vào lương</w:t>
            </w:r>
          </w:p>
        </w:tc>
        <w:tc>
          <w:tcPr>
            <w:tcW w:w="481"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Kỳ II được lĩnh</w:t>
            </w:r>
          </w:p>
        </w:tc>
      </w:tr>
      <w:tr w:rsidR="00E33BF9" w:rsidRPr="00675455" w:rsidTr="007A5504">
        <w:tc>
          <w:tcPr>
            <w:tcW w:w="195"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90"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97"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37"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0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SP</w:t>
            </w:r>
          </w:p>
        </w:tc>
        <w:tc>
          <w:tcPr>
            <w:tcW w:w="22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tiền</w:t>
            </w:r>
          </w:p>
        </w:tc>
        <w:tc>
          <w:tcPr>
            <w:tcW w:w="25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công</w:t>
            </w:r>
          </w:p>
        </w:tc>
        <w:tc>
          <w:tcPr>
            <w:tcW w:w="23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tiền</w:t>
            </w:r>
          </w:p>
        </w:tc>
        <w:tc>
          <w:tcPr>
            <w:tcW w:w="27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công</w:t>
            </w:r>
          </w:p>
        </w:tc>
        <w:tc>
          <w:tcPr>
            <w:tcW w:w="22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tiền</w:t>
            </w:r>
          </w:p>
        </w:tc>
        <w:tc>
          <w:tcPr>
            <w:tcW w:w="295"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48"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55"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36"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30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BHXH</w:t>
            </w:r>
          </w:p>
        </w:tc>
        <w:tc>
          <w:tcPr>
            <w:tcW w:w="175" w:type="pc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w:t>
            </w:r>
          </w:p>
        </w:tc>
        <w:tc>
          <w:tcPr>
            <w:tcW w:w="30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Thuế</w:t>
            </w:r>
            <w:r>
              <w:rPr>
                <w:rFonts w:ascii="Arial" w:hAnsi="Arial" w:cs="Arial"/>
                <w:sz w:val="20"/>
              </w:rPr>
              <w:t xml:space="preserve"> </w:t>
            </w:r>
            <w:r w:rsidRPr="00675455">
              <w:rPr>
                <w:rFonts w:ascii="Arial" w:hAnsi="Arial" w:cs="Arial"/>
                <w:sz w:val="20"/>
              </w:rPr>
              <w:t>TNCN</w:t>
            </w:r>
            <w:r>
              <w:rPr>
                <w:rFonts w:ascii="Arial" w:hAnsi="Arial" w:cs="Arial"/>
                <w:sz w:val="20"/>
              </w:rPr>
              <w:t xml:space="preserve"> </w:t>
            </w:r>
            <w:r w:rsidRPr="00675455">
              <w:rPr>
                <w:rFonts w:ascii="Arial" w:hAnsi="Arial" w:cs="Arial"/>
                <w:sz w:val="20"/>
              </w:rPr>
              <w:t>phải</w:t>
            </w:r>
            <w:r>
              <w:rPr>
                <w:rFonts w:ascii="Arial" w:hAnsi="Arial" w:cs="Arial"/>
                <w:sz w:val="20"/>
              </w:rPr>
              <w:t xml:space="preserve"> </w:t>
            </w:r>
            <w:r w:rsidRPr="00675455">
              <w:rPr>
                <w:rFonts w:ascii="Arial" w:hAnsi="Arial" w:cs="Arial"/>
                <w:sz w:val="20"/>
              </w:rPr>
              <w:t>nộp</w:t>
            </w:r>
          </w:p>
        </w:tc>
        <w:tc>
          <w:tcPr>
            <w:tcW w:w="26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Cộng</w:t>
            </w:r>
          </w:p>
        </w:tc>
        <w:tc>
          <w:tcPr>
            <w:tcW w:w="22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tiền</w:t>
            </w:r>
          </w:p>
        </w:tc>
        <w:tc>
          <w:tcPr>
            <w:tcW w:w="25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Ký</w:t>
            </w:r>
            <w:r>
              <w:rPr>
                <w:rFonts w:ascii="Arial" w:hAnsi="Arial" w:cs="Arial"/>
                <w:sz w:val="20"/>
              </w:rPr>
              <w:t xml:space="preserve"> </w:t>
            </w:r>
            <w:r w:rsidRPr="00675455">
              <w:rPr>
                <w:rFonts w:ascii="Arial" w:hAnsi="Arial" w:cs="Arial"/>
                <w:sz w:val="20"/>
              </w:rPr>
              <w:t>nh</w:t>
            </w:r>
            <w:r>
              <w:rPr>
                <w:rFonts w:ascii="Arial" w:hAnsi="Arial" w:cs="Arial"/>
                <w:sz w:val="20"/>
              </w:rPr>
              <w:t>ậ</w:t>
            </w:r>
            <w:r w:rsidRPr="00675455">
              <w:rPr>
                <w:rFonts w:ascii="Arial" w:hAnsi="Arial" w:cs="Arial"/>
                <w:sz w:val="20"/>
              </w:rPr>
              <w:t>n</w:t>
            </w:r>
          </w:p>
        </w:tc>
      </w:tr>
      <w:tr w:rsidR="00E33BF9" w:rsidRPr="00675455" w:rsidTr="007A5504">
        <w:tc>
          <w:tcPr>
            <w:tcW w:w="19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29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23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20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22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25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c>
          <w:tcPr>
            <w:tcW w:w="23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6</w:t>
            </w:r>
          </w:p>
        </w:tc>
        <w:tc>
          <w:tcPr>
            <w:tcW w:w="27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7</w:t>
            </w:r>
          </w:p>
        </w:tc>
        <w:tc>
          <w:tcPr>
            <w:tcW w:w="22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8</w:t>
            </w:r>
          </w:p>
        </w:tc>
        <w:tc>
          <w:tcPr>
            <w:tcW w:w="29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9</w:t>
            </w:r>
          </w:p>
        </w:tc>
        <w:tc>
          <w:tcPr>
            <w:tcW w:w="24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10</w:t>
            </w:r>
          </w:p>
        </w:tc>
        <w:tc>
          <w:tcPr>
            <w:tcW w:w="25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11</w:t>
            </w:r>
          </w:p>
        </w:tc>
        <w:tc>
          <w:tcPr>
            <w:tcW w:w="23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12</w:t>
            </w:r>
          </w:p>
        </w:tc>
        <w:tc>
          <w:tcPr>
            <w:tcW w:w="30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13</w:t>
            </w:r>
          </w:p>
        </w:tc>
        <w:tc>
          <w:tcPr>
            <w:tcW w:w="17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14</w:t>
            </w:r>
          </w:p>
        </w:tc>
        <w:tc>
          <w:tcPr>
            <w:tcW w:w="30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15</w:t>
            </w:r>
          </w:p>
        </w:tc>
        <w:tc>
          <w:tcPr>
            <w:tcW w:w="26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16</w:t>
            </w:r>
          </w:p>
        </w:tc>
        <w:tc>
          <w:tcPr>
            <w:tcW w:w="22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17</w:t>
            </w:r>
          </w:p>
        </w:tc>
        <w:tc>
          <w:tcPr>
            <w:tcW w:w="259" w:type="pc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C</w:t>
            </w:r>
          </w:p>
        </w:tc>
      </w:tr>
      <w:tr w:rsidR="00E33BF9" w:rsidRPr="00675455" w:rsidTr="007A5504">
        <w:tc>
          <w:tcPr>
            <w:tcW w:w="195" w:type="pct"/>
            <w:shd w:val="clear" w:color="auto" w:fill="auto"/>
            <w:vAlign w:val="center"/>
          </w:tcPr>
          <w:p w:rsidR="00E33BF9" w:rsidRPr="00675455" w:rsidRDefault="00E33BF9" w:rsidP="007A5504">
            <w:pPr>
              <w:spacing w:before="120"/>
              <w:jc w:val="center"/>
              <w:rPr>
                <w:rFonts w:ascii="Arial" w:hAnsi="Arial" w:cs="Arial"/>
                <w:sz w:val="20"/>
              </w:rPr>
            </w:pP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p>
        </w:tc>
        <w:tc>
          <w:tcPr>
            <w:tcW w:w="297" w:type="pct"/>
            <w:shd w:val="clear" w:color="auto" w:fill="auto"/>
            <w:vAlign w:val="center"/>
          </w:tcPr>
          <w:p w:rsidR="00E33BF9" w:rsidRPr="00675455" w:rsidRDefault="00E33BF9" w:rsidP="007A5504">
            <w:pPr>
              <w:spacing w:before="120"/>
              <w:jc w:val="center"/>
              <w:rPr>
                <w:rFonts w:ascii="Arial" w:hAnsi="Arial" w:cs="Arial"/>
                <w:sz w:val="20"/>
              </w:rPr>
            </w:pPr>
          </w:p>
        </w:tc>
        <w:tc>
          <w:tcPr>
            <w:tcW w:w="237" w:type="pct"/>
            <w:shd w:val="clear" w:color="auto" w:fill="auto"/>
            <w:vAlign w:val="center"/>
          </w:tcPr>
          <w:p w:rsidR="00E33BF9" w:rsidRPr="00675455" w:rsidRDefault="00E33BF9" w:rsidP="007A5504">
            <w:pPr>
              <w:spacing w:before="120"/>
              <w:jc w:val="center"/>
              <w:rPr>
                <w:rFonts w:ascii="Arial" w:hAnsi="Arial" w:cs="Arial"/>
                <w:sz w:val="20"/>
              </w:rPr>
            </w:pPr>
          </w:p>
        </w:tc>
        <w:tc>
          <w:tcPr>
            <w:tcW w:w="204" w:type="pct"/>
            <w:shd w:val="clear" w:color="auto" w:fill="auto"/>
            <w:vAlign w:val="center"/>
          </w:tcPr>
          <w:p w:rsidR="00E33BF9" w:rsidRPr="00675455" w:rsidRDefault="00E33BF9" w:rsidP="007A5504">
            <w:pPr>
              <w:spacing w:before="120"/>
              <w:jc w:val="center"/>
              <w:rPr>
                <w:rFonts w:ascii="Arial" w:hAnsi="Arial" w:cs="Arial"/>
                <w:sz w:val="20"/>
              </w:rPr>
            </w:pPr>
          </w:p>
        </w:tc>
        <w:tc>
          <w:tcPr>
            <w:tcW w:w="228" w:type="pct"/>
            <w:shd w:val="clear" w:color="auto" w:fill="auto"/>
            <w:vAlign w:val="center"/>
          </w:tcPr>
          <w:p w:rsidR="00E33BF9" w:rsidRPr="00675455" w:rsidRDefault="00E33BF9" w:rsidP="007A5504">
            <w:pPr>
              <w:spacing w:before="120"/>
              <w:jc w:val="center"/>
              <w:rPr>
                <w:rFonts w:ascii="Arial" w:hAnsi="Arial" w:cs="Arial"/>
                <w:sz w:val="20"/>
              </w:rPr>
            </w:pPr>
          </w:p>
        </w:tc>
        <w:tc>
          <w:tcPr>
            <w:tcW w:w="253" w:type="pct"/>
            <w:shd w:val="clear" w:color="auto" w:fill="auto"/>
            <w:vAlign w:val="center"/>
          </w:tcPr>
          <w:p w:rsidR="00E33BF9" w:rsidRPr="00675455" w:rsidRDefault="00E33BF9" w:rsidP="007A5504">
            <w:pPr>
              <w:spacing w:before="120"/>
              <w:jc w:val="center"/>
              <w:rPr>
                <w:rFonts w:ascii="Arial" w:hAnsi="Arial" w:cs="Arial"/>
                <w:sz w:val="20"/>
              </w:rPr>
            </w:pPr>
          </w:p>
        </w:tc>
        <w:tc>
          <w:tcPr>
            <w:tcW w:w="235" w:type="pct"/>
            <w:shd w:val="clear" w:color="auto" w:fill="auto"/>
            <w:vAlign w:val="center"/>
          </w:tcPr>
          <w:p w:rsidR="00E33BF9" w:rsidRPr="00675455" w:rsidRDefault="00E33BF9" w:rsidP="007A5504">
            <w:pPr>
              <w:spacing w:before="120"/>
              <w:jc w:val="center"/>
              <w:rPr>
                <w:rFonts w:ascii="Arial" w:hAnsi="Arial" w:cs="Arial"/>
                <w:sz w:val="20"/>
              </w:rPr>
            </w:pPr>
          </w:p>
        </w:tc>
        <w:tc>
          <w:tcPr>
            <w:tcW w:w="270" w:type="pct"/>
            <w:shd w:val="clear" w:color="auto" w:fill="auto"/>
            <w:vAlign w:val="center"/>
          </w:tcPr>
          <w:p w:rsidR="00E33BF9" w:rsidRPr="00675455" w:rsidRDefault="00E33BF9" w:rsidP="007A5504">
            <w:pPr>
              <w:spacing w:before="120"/>
              <w:jc w:val="center"/>
              <w:rPr>
                <w:rFonts w:ascii="Arial" w:hAnsi="Arial" w:cs="Arial"/>
                <w:sz w:val="20"/>
              </w:rPr>
            </w:pPr>
          </w:p>
        </w:tc>
        <w:tc>
          <w:tcPr>
            <w:tcW w:w="223" w:type="pct"/>
            <w:shd w:val="clear" w:color="auto" w:fill="auto"/>
            <w:vAlign w:val="center"/>
          </w:tcPr>
          <w:p w:rsidR="00E33BF9" w:rsidRPr="00675455" w:rsidRDefault="00E33BF9" w:rsidP="007A5504">
            <w:pPr>
              <w:spacing w:before="120"/>
              <w:jc w:val="center"/>
              <w:rPr>
                <w:rFonts w:ascii="Arial" w:hAnsi="Arial" w:cs="Arial"/>
                <w:sz w:val="20"/>
              </w:rPr>
            </w:pPr>
          </w:p>
        </w:tc>
        <w:tc>
          <w:tcPr>
            <w:tcW w:w="295" w:type="pct"/>
            <w:shd w:val="clear" w:color="auto" w:fill="auto"/>
            <w:vAlign w:val="center"/>
          </w:tcPr>
          <w:p w:rsidR="00E33BF9" w:rsidRPr="00675455" w:rsidRDefault="00E33BF9" w:rsidP="007A5504">
            <w:pPr>
              <w:spacing w:before="120"/>
              <w:jc w:val="center"/>
              <w:rPr>
                <w:rFonts w:ascii="Arial" w:hAnsi="Arial" w:cs="Arial"/>
                <w:sz w:val="20"/>
              </w:rPr>
            </w:pPr>
          </w:p>
        </w:tc>
        <w:tc>
          <w:tcPr>
            <w:tcW w:w="248" w:type="pct"/>
            <w:shd w:val="clear" w:color="auto" w:fill="auto"/>
            <w:vAlign w:val="center"/>
          </w:tcPr>
          <w:p w:rsidR="00E33BF9" w:rsidRPr="00675455" w:rsidRDefault="00E33BF9" w:rsidP="007A5504">
            <w:pPr>
              <w:spacing w:before="120"/>
              <w:jc w:val="center"/>
              <w:rPr>
                <w:rFonts w:ascii="Arial" w:hAnsi="Arial" w:cs="Arial"/>
                <w:sz w:val="20"/>
              </w:rPr>
            </w:pPr>
          </w:p>
        </w:tc>
        <w:tc>
          <w:tcPr>
            <w:tcW w:w="255" w:type="pct"/>
            <w:shd w:val="clear" w:color="auto" w:fill="auto"/>
            <w:vAlign w:val="center"/>
          </w:tcPr>
          <w:p w:rsidR="00E33BF9" w:rsidRPr="00675455" w:rsidRDefault="00E33BF9" w:rsidP="007A5504">
            <w:pPr>
              <w:spacing w:before="120"/>
              <w:jc w:val="center"/>
              <w:rPr>
                <w:rFonts w:ascii="Arial" w:hAnsi="Arial" w:cs="Arial"/>
                <w:sz w:val="20"/>
              </w:rPr>
            </w:pPr>
          </w:p>
        </w:tc>
        <w:tc>
          <w:tcPr>
            <w:tcW w:w="236" w:type="pct"/>
            <w:shd w:val="clear" w:color="auto" w:fill="auto"/>
            <w:vAlign w:val="center"/>
          </w:tcPr>
          <w:p w:rsidR="00E33BF9" w:rsidRPr="00675455" w:rsidRDefault="00E33BF9" w:rsidP="007A5504">
            <w:pPr>
              <w:spacing w:before="120"/>
              <w:jc w:val="center"/>
              <w:rPr>
                <w:rFonts w:ascii="Arial" w:hAnsi="Arial" w:cs="Arial"/>
                <w:sz w:val="20"/>
              </w:rPr>
            </w:pPr>
          </w:p>
        </w:tc>
        <w:tc>
          <w:tcPr>
            <w:tcW w:w="309" w:type="pct"/>
            <w:shd w:val="clear" w:color="auto" w:fill="auto"/>
            <w:vAlign w:val="center"/>
          </w:tcPr>
          <w:p w:rsidR="00E33BF9" w:rsidRPr="00675455" w:rsidRDefault="00E33BF9" w:rsidP="007A5504">
            <w:pPr>
              <w:spacing w:before="120"/>
              <w:jc w:val="center"/>
              <w:rPr>
                <w:rFonts w:ascii="Arial" w:hAnsi="Arial" w:cs="Arial"/>
                <w:sz w:val="20"/>
              </w:rPr>
            </w:pPr>
          </w:p>
        </w:tc>
        <w:tc>
          <w:tcPr>
            <w:tcW w:w="175" w:type="pct"/>
            <w:shd w:val="clear" w:color="auto" w:fill="auto"/>
            <w:vAlign w:val="center"/>
          </w:tcPr>
          <w:p w:rsidR="00E33BF9" w:rsidRPr="00675455" w:rsidRDefault="00E33BF9" w:rsidP="007A5504">
            <w:pPr>
              <w:spacing w:before="120"/>
              <w:jc w:val="center"/>
              <w:rPr>
                <w:rFonts w:ascii="Arial" w:hAnsi="Arial" w:cs="Arial"/>
                <w:sz w:val="20"/>
              </w:rPr>
            </w:pPr>
          </w:p>
        </w:tc>
        <w:tc>
          <w:tcPr>
            <w:tcW w:w="305" w:type="pct"/>
            <w:shd w:val="clear" w:color="auto" w:fill="auto"/>
            <w:vAlign w:val="center"/>
          </w:tcPr>
          <w:p w:rsidR="00E33BF9" w:rsidRPr="00675455" w:rsidRDefault="00E33BF9" w:rsidP="007A5504">
            <w:pPr>
              <w:spacing w:before="120"/>
              <w:jc w:val="center"/>
              <w:rPr>
                <w:rFonts w:ascii="Arial" w:hAnsi="Arial" w:cs="Arial"/>
                <w:sz w:val="20"/>
              </w:rPr>
            </w:pPr>
          </w:p>
        </w:tc>
        <w:tc>
          <w:tcPr>
            <w:tcW w:w="264" w:type="pct"/>
            <w:shd w:val="clear" w:color="auto" w:fill="auto"/>
            <w:vAlign w:val="center"/>
          </w:tcPr>
          <w:p w:rsidR="00E33BF9" w:rsidRPr="00675455" w:rsidRDefault="00E33BF9" w:rsidP="007A5504">
            <w:pPr>
              <w:spacing w:before="120"/>
              <w:jc w:val="center"/>
              <w:rPr>
                <w:rFonts w:ascii="Arial" w:hAnsi="Arial" w:cs="Arial"/>
                <w:sz w:val="20"/>
              </w:rPr>
            </w:pPr>
          </w:p>
        </w:tc>
        <w:tc>
          <w:tcPr>
            <w:tcW w:w="222" w:type="pct"/>
            <w:shd w:val="clear" w:color="auto" w:fill="auto"/>
            <w:vAlign w:val="center"/>
          </w:tcPr>
          <w:p w:rsidR="00E33BF9" w:rsidRPr="00675455" w:rsidRDefault="00E33BF9" w:rsidP="007A5504">
            <w:pPr>
              <w:spacing w:before="120"/>
              <w:jc w:val="center"/>
              <w:rPr>
                <w:rFonts w:ascii="Arial" w:hAnsi="Arial" w:cs="Arial"/>
                <w:sz w:val="20"/>
              </w:rPr>
            </w:pPr>
          </w:p>
        </w:tc>
        <w:tc>
          <w:tcPr>
            <w:tcW w:w="259"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195" w:type="pct"/>
            <w:shd w:val="clear" w:color="auto" w:fill="auto"/>
            <w:vAlign w:val="center"/>
          </w:tcPr>
          <w:p w:rsidR="00E33BF9" w:rsidRPr="00675455" w:rsidRDefault="00E33BF9" w:rsidP="007A5504">
            <w:pPr>
              <w:spacing w:before="120"/>
              <w:jc w:val="center"/>
              <w:rPr>
                <w:rFonts w:ascii="Arial" w:hAnsi="Arial" w:cs="Arial"/>
                <w:sz w:val="20"/>
              </w:rPr>
            </w:pP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p>
        </w:tc>
        <w:tc>
          <w:tcPr>
            <w:tcW w:w="297" w:type="pct"/>
            <w:shd w:val="clear" w:color="auto" w:fill="auto"/>
            <w:vAlign w:val="center"/>
          </w:tcPr>
          <w:p w:rsidR="00E33BF9" w:rsidRPr="00675455" w:rsidRDefault="00E33BF9" w:rsidP="007A5504">
            <w:pPr>
              <w:spacing w:before="120"/>
              <w:jc w:val="center"/>
              <w:rPr>
                <w:rFonts w:ascii="Arial" w:hAnsi="Arial" w:cs="Arial"/>
                <w:sz w:val="20"/>
              </w:rPr>
            </w:pPr>
          </w:p>
        </w:tc>
        <w:tc>
          <w:tcPr>
            <w:tcW w:w="237" w:type="pct"/>
            <w:shd w:val="clear" w:color="auto" w:fill="auto"/>
            <w:vAlign w:val="center"/>
          </w:tcPr>
          <w:p w:rsidR="00E33BF9" w:rsidRPr="00675455" w:rsidRDefault="00E33BF9" w:rsidP="007A5504">
            <w:pPr>
              <w:spacing w:before="120"/>
              <w:jc w:val="center"/>
              <w:rPr>
                <w:rFonts w:ascii="Arial" w:hAnsi="Arial" w:cs="Arial"/>
                <w:sz w:val="20"/>
              </w:rPr>
            </w:pPr>
          </w:p>
        </w:tc>
        <w:tc>
          <w:tcPr>
            <w:tcW w:w="204" w:type="pct"/>
            <w:shd w:val="clear" w:color="auto" w:fill="auto"/>
            <w:vAlign w:val="center"/>
          </w:tcPr>
          <w:p w:rsidR="00E33BF9" w:rsidRPr="00675455" w:rsidRDefault="00E33BF9" w:rsidP="007A5504">
            <w:pPr>
              <w:spacing w:before="120"/>
              <w:jc w:val="center"/>
              <w:rPr>
                <w:rFonts w:ascii="Arial" w:hAnsi="Arial" w:cs="Arial"/>
                <w:sz w:val="20"/>
              </w:rPr>
            </w:pPr>
          </w:p>
        </w:tc>
        <w:tc>
          <w:tcPr>
            <w:tcW w:w="228" w:type="pct"/>
            <w:shd w:val="clear" w:color="auto" w:fill="auto"/>
            <w:vAlign w:val="center"/>
          </w:tcPr>
          <w:p w:rsidR="00E33BF9" w:rsidRPr="00675455" w:rsidRDefault="00E33BF9" w:rsidP="007A5504">
            <w:pPr>
              <w:spacing w:before="120"/>
              <w:jc w:val="center"/>
              <w:rPr>
                <w:rFonts w:ascii="Arial" w:hAnsi="Arial" w:cs="Arial"/>
                <w:sz w:val="20"/>
              </w:rPr>
            </w:pPr>
          </w:p>
        </w:tc>
        <w:tc>
          <w:tcPr>
            <w:tcW w:w="253" w:type="pct"/>
            <w:shd w:val="clear" w:color="auto" w:fill="auto"/>
            <w:vAlign w:val="center"/>
          </w:tcPr>
          <w:p w:rsidR="00E33BF9" w:rsidRPr="00675455" w:rsidRDefault="00E33BF9" w:rsidP="007A5504">
            <w:pPr>
              <w:spacing w:before="120"/>
              <w:jc w:val="center"/>
              <w:rPr>
                <w:rFonts w:ascii="Arial" w:hAnsi="Arial" w:cs="Arial"/>
                <w:sz w:val="20"/>
              </w:rPr>
            </w:pPr>
          </w:p>
        </w:tc>
        <w:tc>
          <w:tcPr>
            <w:tcW w:w="235" w:type="pct"/>
            <w:shd w:val="clear" w:color="auto" w:fill="auto"/>
            <w:vAlign w:val="center"/>
          </w:tcPr>
          <w:p w:rsidR="00E33BF9" w:rsidRPr="00675455" w:rsidRDefault="00E33BF9" w:rsidP="007A5504">
            <w:pPr>
              <w:spacing w:before="120"/>
              <w:jc w:val="center"/>
              <w:rPr>
                <w:rFonts w:ascii="Arial" w:hAnsi="Arial" w:cs="Arial"/>
                <w:sz w:val="20"/>
              </w:rPr>
            </w:pPr>
          </w:p>
        </w:tc>
        <w:tc>
          <w:tcPr>
            <w:tcW w:w="270" w:type="pct"/>
            <w:shd w:val="clear" w:color="auto" w:fill="auto"/>
            <w:vAlign w:val="center"/>
          </w:tcPr>
          <w:p w:rsidR="00E33BF9" w:rsidRPr="00675455" w:rsidRDefault="00E33BF9" w:rsidP="007A5504">
            <w:pPr>
              <w:spacing w:before="120"/>
              <w:jc w:val="center"/>
              <w:rPr>
                <w:rFonts w:ascii="Arial" w:hAnsi="Arial" w:cs="Arial"/>
                <w:sz w:val="20"/>
              </w:rPr>
            </w:pPr>
          </w:p>
        </w:tc>
        <w:tc>
          <w:tcPr>
            <w:tcW w:w="223" w:type="pct"/>
            <w:shd w:val="clear" w:color="auto" w:fill="auto"/>
            <w:vAlign w:val="center"/>
          </w:tcPr>
          <w:p w:rsidR="00E33BF9" w:rsidRPr="00675455" w:rsidRDefault="00E33BF9" w:rsidP="007A5504">
            <w:pPr>
              <w:spacing w:before="120"/>
              <w:jc w:val="center"/>
              <w:rPr>
                <w:rFonts w:ascii="Arial" w:hAnsi="Arial" w:cs="Arial"/>
                <w:sz w:val="20"/>
              </w:rPr>
            </w:pPr>
          </w:p>
        </w:tc>
        <w:tc>
          <w:tcPr>
            <w:tcW w:w="295" w:type="pct"/>
            <w:shd w:val="clear" w:color="auto" w:fill="auto"/>
            <w:vAlign w:val="center"/>
          </w:tcPr>
          <w:p w:rsidR="00E33BF9" w:rsidRPr="00675455" w:rsidRDefault="00E33BF9" w:rsidP="007A5504">
            <w:pPr>
              <w:spacing w:before="120"/>
              <w:jc w:val="center"/>
              <w:rPr>
                <w:rFonts w:ascii="Arial" w:hAnsi="Arial" w:cs="Arial"/>
                <w:sz w:val="20"/>
              </w:rPr>
            </w:pPr>
          </w:p>
        </w:tc>
        <w:tc>
          <w:tcPr>
            <w:tcW w:w="248" w:type="pct"/>
            <w:shd w:val="clear" w:color="auto" w:fill="auto"/>
            <w:vAlign w:val="center"/>
          </w:tcPr>
          <w:p w:rsidR="00E33BF9" w:rsidRPr="00675455" w:rsidRDefault="00E33BF9" w:rsidP="007A5504">
            <w:pPr>
              <w:spacing w:before="120"/>
              <w:jc w:val="center"/>
              <w:rPr>
                <w:rFonts w:ascii="Arial" w:hAnsi="Arial" w:cs="Arial"/>
                <w:sz w:val="20"/>
              </w:rPr>
            </w:pPr>
          </w:p>
        </w:tc>
        <w:tc>
          <w:tcPr>
            <w:tcW w:w="255" w:type="pct"/>
            <w:shd w:val="clear" w:color="auto" w:fill="auto"/>
            <w:vAlign w:val="center"/>
          </w:tcPr>
          <w:p w:rsidR="00E33BF9" w:rsidRPr="00675455" w:rsidRDefault="00E33BF9" w:rsidP="007A5504">
            <w:pPr>
              <w:spacing w:before="120"/>
              <w:jc w:val="center"/>
              <w:rPr>
                <w:rFonts w:ascii="Arial" w:hAnsi="Arial" w:cs="Arial"/>
                <w:sz w:val="20"/>
              </w:rPr>
            </w:pPr>
          </w:p>
        </w:tc>
        <w:tc>
          <w:tcPr>
            <w:tcW w:w="236" w:type="pct"/>
            <w:shd w:val="clear" w:color="auto" w:fill="auto"/>
            <w:vAlign w:val="center"/>
          </w:tcPr>
          <w:p w:rsidR="00E33BF9" w:rsidRPr="00675455" w:rsidRDefault="00E33BF9" w:rsidP="007A5504">
            <w:pPr>
              <w:spacing w:before="120"/>
              <w:jc w:val="center"/>
              <w:rPr>
                <w:rFonts w:ascii="Arial" w:hAnsi="Arial" w:cs="Arial"/>
                <w:sz w:val="20"/>
              </w:rPr>
            </w:pPr>
          </w:p>
        </w:tc>
        <w:tc>
          <w:tcPr>
            <w:tcW w:w="309" w:type="pct"/>
            <w:shd w:val="clear" w:color="auto" w:fill="auto"/>
            <w:vAlign w:val="center"/>
          </w:tcPr>
          <w:p w:rsidR="00E33BF9" w:rsidRPr="00675455" w:rsidRDefault="00E33BF9" w:rsidP="007A5504">
            <w:pPr>
              <w:spacing w:before="120"/>
              <w:jc w:val="center"/>
              <w:rPr>
                <w:rFonts w:ascii="Arial" w:hAnsi="Arial" w:cs="Arial"/>
                <w:sz w:val="20"/>
              </w:rPr>
            </w:pPr>
          </w:p>
        </w:tc>
        <w:tc>
          <w:tcPr>
            <w:tcW w:w="175" w:type="pct"/>
            <w:shd w:val="clear" w:color="auto" w:fill="auto"/>
            <w:vAlign w:val="center"/>
          </w:tcPr>
          <w:p w:rsidR="00E33BF9" w:rsidRPr="00675455" w:rsidRDefault="00E33BF9" w:rsidP="007A5504">
            <w:pPr>
              <w:spacing w:before="120"/>
              <w:jc w:val="center"/>
              <w:rPr>
                <w:rFonts w:ascii="Arial" w:hAnsi="Arial" w:cs="Arial"/>
                <w:sz w:val="20"/>
              </w:rPr>
            </w:pPr>
          </w:p>
        </w:tc>
        <w:tc>
          <w:tcPr>
            <w:tcW w:w="305" w:type="pct"/>
            <w:shd w:val="clear" w:color="auto" w:fill="auto"/>
            <w:vAlign w:val="center"/>
          </w:tcPr>
          <w:p w:rsidR="00E33BF9" w:rsidRPr="00675455" w:rsidRDefault="00E33BF9" w:rsidP="007A5504">
            <w:pPr>
              <w:spacing w:before="120"/>
              <w:jc w:val="center"/>
              <w:rPr>
                <w:rFonts w:ascii="Arial" w:hAnsi="Arial" w:cs="Arial"/>
                <w:sz w:val="20"/>
              </w:rPr>
            </w:pPr>
          </w:p>
        </w:tc>
        <w:tc>
          <w:tcPr>
            <w:tcW w:w="264" w:type="pct"/>
            <w:shd w:val="clear" w:color="auto" w:fill="auto"/>
            <w:vAlign w:val="center"/>
          </w:tcPr>
          <w:p w:rsidR="00E33BF9" w:rsidRPr="00675455" w:rsidRDefault="00E33BF9" w:rsidP="007A5504">
            <w:pPr>
              <w:spacing w:before="120"/>
              <w:jc w:val="center"/>
              <w:rPr>
                <w:rFonts w:ascii="Arial" w:hAnsi="Arial" w:cs="Arial"/>
                <w:sz w:val="20"/>
              </w:rPr>
            </w:pPr>
          </w:p>
        </w:tc>
        <w:tc>
          <w:tcPr>
            <w:tcW w:w="222" w:type="pct"/>
            <w:shd w:val="clear" w:color="auto" w:fill="auto"/>
            <w:vAlign w:val="center"/>
          </w:tcPr>
          <w:p w:rsidR="00E33BF9" w:rsidRPr="00675455" w:rsidRDefault="00E33BF9" w:rsidP="007A5504">
            <w:pPr>
              <w:spacing w:before="120"/>
              <w:jc w:val="center"/>
              <w:rPr>
                <w:rFonts w:ascii="Arial" w:hAnsi="Arial" w:cs="Arial"/>
                <w:sz w:val="20"/>
              </w:rPr>
            </w:pPr>
          </w:p>
        </w:tc>
        <w:tc>
          <w:tcPr>
            <w:tcW w:w="259"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195" w:type="pct"/>
            <w:shd w:val="clear" w:color="auto" w:fill="auto"/>
            <w:vAlign w:val="center"/>
          </w:tcPr>
          <w:p w:rsidR="00E33BF9" w:rsidRPr="00675455" w:rsidRDefault="00E33BF9" w:rsidP="007A5504">
            <w:pPr>
              <w:spacing w:before="120"/>
              <w:jc w:val="center"/>
              <w:rPr>
                <w:rFonts w:ascii="Arial" w:hAnsi="Arial" w:cs="Arial"/>
                <w:sz w:val="20"/>
              </w:rPr>
            </w:pP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p>
        </w:tc>
        <w:tc>
          <w:tcPr>
            <w:tcW w:w="297" w:type="pct"/>
            <w:shd w:val="clear" w:color="auto" w:fill="auto"/>
            <w:vAlign w:val="center"/>
          </w:tcPr>
          <w:p w:rsidR="00E33BF9" w:rsidRPr="00675455" w:rsidRDefault="00E33BF9" w:rsidP="007A5504">
            <w:pPr>
              <w:spacing w:before="120"/>
              <w:jc w:val="center"/>
              <w:rPr>
                <w:rFonts w:ascii="Arial" w:hAnsi="Arial" w:cs="Arial"/>
                <w:sz w:val="20"/>
              </w:rPr>
            </w:pPr>
          </w:p>
        </w:tc>
        <w:tc>
          <w:tcPr>
            <w:tcW w:w="237" w:type="pct"/>
            <w:shd w:val="clear" w:color="auto" w:fill="auto"/>
            <w:vAlign w:val="center"/>
          </w:tcPr>
          <w:p w:rsidR="00E33BF9" w:rsidRPr="00675455" w:rsidRDefault="00E33BF9" w:rsidP="007A5504">
            <w:pPr>
              <w:spacing w:before="120"/>
              <w:jc w:val="center"/>
              <w:rPr>
                <w:rFonts w:ascii="Arial" w:hAnsi="Arial" w:cs="Arial"/>
                <w:sz w:val="20"/>
              </w:rPr>
            </w:pPr>
          </w:p>
        </w:tc>
        <w:tc>
          <w:tcPr>
            <w:tcW w:w="204" w:type="pct"/>
            <w:shd w:val="clear" w:color="auto" w:fill="auto"/>
            <w:vAlign w:val="center"/>
          </w:tcPr>
          <w:p w:rsidR="00E33BF9" w:rsidRPr="00675455" w:rsidRDefault="00E33BF9" w:rsidP="007A5504">
            <w:pPr>
              <w:spacing w:before="120"/>
              <w:jc w:val="center"/>
              <w:rPr>
                <w:rFonts w:ascii="Arial" w:hAnsi="Arial" w:cs="Arial"/>
                <w:sz w:val="20"/>
              </w:rPr>
            </w:pPr>
          </w:p>
        </w:tc>
        <w:tc>
          <w:tcPr>
            <w:tcW w:w="228" w:type="pct"/>
            <w:shd w:val="clear" w:color="auto" w:fill="auto"/>
            <w:vAlign w:val="center"/>
          </w:tcPr>
          <w:p w:rsidR="00E33BF9" w:rsidRPr="00675455" w:rsidRDefault="00E33BF9" w:rsidP="007A5504">
            <w:pPr>
              <w:spacing w:before="120"/>
              <w:jc w:val="center"/>
              <w:rPr>
                <w:rFonts w:ascii="Arial" w:hAnsi="Arial" w:cs="Arial"/>
                <w:sz w:val="20"/>
              </w:rPr>
            </w:pPr>
          </w:p>
        </w:tc>
        <w:tc>
          <w:tcPr>
            <w:tcW w:w="253" w:type="pct"/>
            <w:shd w:val="clear" w:color="auto" w:fill="auto"/>
            <w:vAlign w:val="center"/>
          </w:tcPr>
          <w:p w:rsidR="00E33BF9" w:rsidRPr="00675455" w:rsidRDefault="00E33BF9" w:rsidP="007A5504">
            <w:pPr>
              <w:spacing w:before="120"/>
              <w:jc w:val="center"/>
              <w:rPr>
                <w:rFonts w:ascii="Arial" w:hAnsi="Arial" w:cs="Arial"/>
                <w:sz w:val="20"/>
              </w:rPr>
            </w:pPr>
          </w:p>
        </w:tc>
        <w:tc>
          <w:tcPr>
            <w:tcW w:w="235" w:type="pct"/>
            <w:shd w:val="clear" w:color="auto" w:fill="auto"/>
            <w:vAlign w:val="center"/>
          </w:tcPr>
          <w:p w:rsidR="00E33BF9" w:rsidRPr="00675455" w:rsidRDefault="00E33BF9" w:rsidP="007A5504">
            <w:pPr>
              <w:spacing w:before="120"/>
              <w:jc w:val="center"/>
              <w:rPr>
                <w:rFonts w:ascii="Arial" w:hAnsi="Arial" w:cs="Arial"/>
                <w:sz w:val="20"/>
              </w:rPr>
            </w:pPr>
          </w:p>
        </w:tc>
        <w:tc>
          <w:tcPr>
            <w:tcW w:w="270" w:type="pct"/>
            <w:shd w:val="clear" w:color="auto" w:fill="auto"/>
            <w:vAlign w:val="center"/>
          </w:tcPr>
          <w:p w:rsidR="00E33BF9" w:rsidRPr="00675455" w:rsidRDefault="00E33BF9" w:rsidP="007A5504">
            <w:pPr>
              <w:spacing w:before="120"/>
              <w:jc w:val="center"/>
              <w:rPr>
                <w:rFonts w:ascii="Arial" w:hAnsi="Arial" w:cs="Arial"/>
                <w:sz w:val="20"/>
              </w:rPr>
            </w:pPr>
          </w:p>
        </w:tc>
        <w:tc>
          <w:tcPr>
            <w:tcW w:w="223" w:type="pct"/>
            <w:shd w:val="clear" w:color="auto" w:fill="auto"/>
            <w:vAlign w:val="center"/>
          </w:tcPr>
          <w:p w:rsidR="00E33BF9" w:rsidRPr="00675455" w:rsidRDefault="00E33BF9" w:rsidP="007A5504">
            <w:pPr>
              <w:spacing w:before="120"/>
              <w:jc w:val="center"/>
              <w:rPr>
                <w:rFonts w:ascii="Arial" w:hAnsi="Arial" w:cs="Arial"/>
                <w:sz w:val="20"/>
              </w:rPr>
            </w:pPr>
          </w:p>
        </w:tc>
        <w:tc>
          <w:tcPr>
            <w:tcW w:w="295" w:type="pct"/>
            <w:shd w:val="clear" w:color="auto" w:fill="auto"/>
            <w:vAlign w:val="center"/>
          </w:tcPr>
          <w:p w:rsidR="00E33BF9" w:rsidRPr="00675455" w:rsidRDefault="00E33BF9" w:rsidP="007A5504">
            <w:pPr>
              <w:spacing w:before="120"/>
              <w:jc w:val="center"/>
              <w:rPr>
                <w:rFonts w:ascii="Arial" w:hAnsi="Arial" w:cs="Arial"/>
                <w:sz w:val="20"/>
              </w:rPr>
            </w:pPr>
          </w:p>
        </w:tc>
        <w:tc>
          <w:tcPr>
            <w:tcW w:w="248" w:type="pct"/>
            <w:shd w:val="clear" w:color="auto" w:fill="auto"/>
            <w:vAlign w:val="center"/>
          </w:tcPr>
          <w:p w:rsidR="00E33BF9" w:rsidRPr="00675455" w:rsidRDefault="00E33BF9" w:rsidP="007A5504">
            <w:pPr>
              <w:spacing w:before="120"/>
              <w:jc w:val="center"/>
              <w:rPr>
                <w:rFonts w:ascii="Arial" w:hAnsi="Arial" w:cs="Arial"/>
                <w:sz w:val="20"/>
              </w:rPr>
            </w:pPr>
          </w:p>
        </w:tc>
        <w:tc>
          <w:tcPr>
            <w:tcW w:w="255" w:type="pct"/>
            <w:shd w:val="clear" w:color="auto" w:fill="auto"/>
            <w:vAlign w:val="center"/>
          </w:tcPr>
          <w:p w:rsidR="00E33BF9" w:rsidRPr="00675455" w:rsidRDefault="00E33BF9" w:rsidP="007A5504">
            <w:pPr>
              <w:spacing w:before="120"/>
              <w:jc w:val="center"/>
              <w:rPr>
                <w:rFonts w:ascii="Arial" w:hAnsi="Arial" w:cs="Arial"/>
                <w:sz w:val="20"/>
              </w:rPr>
            </w:pPr>
          </w:p>
        </w:tc>
        <w:tc>
          <w:tcPr>
            <w:tcW w:w="236" w:type="pct"/>
            <w:shd w:val="clear" w:color="auto" w:fill="auto"/>
            <w:vAlign w:val="center"/>
          </w:tcPr>
          <w:p w:rsidR="00E33BF9" w:rsidRPr="00675455" w:rsidRDefault="00E33BF9" w:rsidP="007A5504">
            <w:pPr>
              <w:spacing w:before="120"/>
              <w:jc w:val="center"/>
              <w:rPr>
                <w:rFonts w:ascii="Arial" w:hAnsi="Arial" w:cs="Arial"/>
                <w:sz w:val="20"/>
              </w:rPr>
            </w:pPr>
          </w:p>
        </w:tc>
        <w:tc>
          <w:tcPr>
            <w:tcW w:w="309" w:type="pct"/>
            <w:shd w:val="clear" w:color="auto" w:fill="auto"/>
            <w:vAlign w:val="center"/>
          </w:tcPr>
          <w:p w:rsidR="00E33BF9" w:rsidRPr="00675455" w:rsidRDefault="00E33BF9" w:rsidP="007A5504">
            <w:pPr>
              <w:spacing w:before="120"/>
              <w:jc w:val="center"/>
              <w:rPr>
                <w:rFonts w:ascii="Arial" w:hAnsi="Arial" w:cs="Arial"/>
                <w:sz w:val="20"/>
              </w:rPr>
            </w:pPr>
          </w:p>
        </w:tc>
        <w:tc>
          <w:tcPr>
            <w:tcW w:w="175" w:type="pct"/>
            <w:shd w:val="clear" w:color="auto" w:fill="auto"/>
            <w:vAlign w:val="center"/>
          </w:tcPr>
          <w:p w:rsidR="00E33BF9" w:rsidRPr="00675455" w:rsidRDefault="00E33BF9" w:rsidP="007A5504">
            <w:pPr>
              <w:spacing w:before="120"/>
              <w:jc w:val="center"/>
              <w:rPr>
                <w:rFonts w:ascii="Arial" w:hAnsi="Arial" w:cs="Arial"/>
                <w:sz w:val="20"/>
              </w:rPr>
            </w:pPr>
          </w:p>
        </w:tc>
        <w:tc>
          <w:tcPr>
            <w:tcW w:w="305" w:type="pct"/>
            <w:shd w:val="clear" w:color="auto" w:fill="auto"/>
            <w:vAlign w:val="center"/>
          </w:tcPr>
          <w:p w:rsidR="00E33BF9" w:rsidRPr="00675455" w:rsidRDefault="00E33BF9" w:rsidP="007A5504">
            <w:pPr>
              <w:spacing w:before="120"/>
              <w:jc w:val="center"/>
              <w:rPr>
                <w:rFonts w:ascii="Arial" w:hAnsi="Arial" w:cs="Arial"/>
                <w:sz w:val="20"/>
              </w:rPr>
            </w:pPr>
          </w:p>
        </w:tc>
        <w:tc>
          <w:tcPr>
            <w:tcW w:w="264" w:type="pct"/>
            <w:shd w:val="clear" w:color="auto" w:fill="auto"/>
            <w:vAlign w:val="center"/>
          </w:tcPr>
          <w:p w:rsidR="00E33BF9" w:rsidRPr="00675455" w:rsidRDefault="00E33BF9" w:rsidP="007A5504">
            <w:pPr>
              <w:spacing w:before="120"/>
              <w:jc w:val="center"/>
              <w:rPr>
                <w:rFonts w:ascii="Arial" w:hAnsi="Arial" w:cs="Arial"/>
                <w:sz w:val="20"/>
              </w:rPr>
            </w:pPr>
          </w:p>
        </w:tc>
        <w:tc>
          <w:tcPr>
            <w:tcW w:w="222" w:type="pct"/>
            <w:shd w:val="clear" w:color="auto" w:fill="auto"/>
            <w:vAlign w:val="center"/>
          </w:tcPr>
          <w:p w:rsidR="00E33BF9" w:rsidRPr="00675455" w:rsidRDefault="00E33BF9" w:rsidP="007A5504">
            <w:pPr>
              <w:spacing w:before="120"/>
              <w:jc w:val="center"/>
              <w:rPr>
                <w:rFonts w:ascii="Arial" w:hAnsi="Arial" w:cs="Arial"/>
                <w:sz w:val="20"/>
              </w:rPr>
            </w:pPr>
          </w:p>
        </w:tc>
        <w:tc>
          <w:tcPr>
            <w:tcW w:w="259"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195" w:type="pct"/>
            <w:shd w:val="clear" w:color="auto" w:fill="auto"/>
            <w:vAlign w:val="center"/>
          </w:tcPr>
          <w:p w:rsidR="00E33BF9" w:rsidRPr="00675455" w:rsidRDefault="00E33BF9" w:rsidP="007A5504">
            <w:pPr>
              <w:spacing w:before="120"/>
              <w:jc w:val="center"/>
              <w:rPr>
                <w:rFonts w:ascii="Arial" w:hAnsi="Arial" w:cs="Arial"/>
                <w:sz w:val="20"/>
              </w:rPr>
            </w:pP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p>
        </w:tc>
        <w:tc>
          <w:tcPr>
            <w:tcW w:w="297" w:type="pct"/>
            <w:shd w:val="clear" w:color="auto" w:fill="auto"/>
            <w:vAlign w:val="center"/>
          </w:tcPr>
          <w:p w:rsidR="00E33BF9" w:rsidRPr="00675455" w:rsidRDefault="00E33BF9" w:rsidP="007A5504">
            <w:pPr>
              <w:spacing w:before="120"/>
              <w:jc w:val="center"/>
              <w:rPr>
                <w:rFonts w:ascii="Arial" w:hAnsi="Arial" w:cs="Arial"/>
                <w:sz w:val="20"/>
              </w:rPr>
            </w:pPr>
          </w:p>
        </w:tc>
        <w:tc>
          <w:tcPr>
            <w:tcW w:w="237" w:type="pct"/>
            <w:shd w:val="clear" w:color="auto" w:fill="auto"/>
            <w:vAlign w:val="center"/>
          </w:tcPr>
          <w:p w:rsidR="00E33BF9" w:rsidRPr="00675455" w:rsidRDefault="00E33BF9" w:rsidP="007A5504">
            <w:pPr>
              <w:spacing w:before="120"/>
              <w:jc w:val="center"/>
              <w:rPr>
                <w:rFonts w:ascii="Arial" w:hAnsi="Arial" w:cs="Arial"/>
                <w:sz w:val="20"/>
              </w:rPr>
            </w:pPr>
          </w:p>
        </w:tc>
        <w:tc>
          <w:tcPr>
            <w:tcW w:w="204" w:type="pct"/>
            <w:shd w:val="clear" w:color="auto" w:fill="auto"/>
            <w:vAlign w:val="center"/>
          </w:tcPr>
          <w:p w:rsidR="00E33BF9" w:rsidRPr="00675455" w:rsidRDefault="00E33BF9" w:rsidP="007A5504">
            <w:pPr>
              <w:spacing w:before="120"/>
              <w:jc w:val="center"/>
              <w:rPr>
                <w:rFonts w:ascii="Arial" w:hAnsi="Arial" w:cs="Arial"/>
                <w:sz w:val="20"/>
              </w:rPr>
            </w:pPr>
          </w:p>
        </w:tc>
        <w:tc>
          <w:tcPr>
            <w:tcW w:w="228" w:type="pct"/>
            <w:shd w:val="clear" w:color="auto" w:fill="auto"/>
            <w:vAlign w:val="center"/>
          </w:tcPr>
          <w:p w:rsidR="00E33BF9" w:rsidRPr="00675455" w:rsidRDefault="00E33BF9" w:rsidP="007A5504">
            <w:pPr>
              <w:spacing w:before="120"/>
              <w:jc w:val="center"/>
              <w:rPr>
                <w:rFonts w:ascii="Arial" w:hAnsi="Arial" w:cs="Arial"/>
                <w:sz w:val="20"/>
              </w:rPr>
            </w:pPr>
          </w:p>
        </w:tc>
        <w:tc>
          <w:tcPr>
            <w:tcW w:w="253" w:type="pct"/>
            <w:shd w:val="clear" w:color="auto" w:fill="auto"/>
            <w:vAlign w:val="center"/>
          </w:tcPr>
          <w:p w:rsidR="00E33BF9" w:rsidRPr="00675455" w:rsidRDefault="00E33BF9" w:rsidP="007A5504">
            <w:pPr>
              <w:spacing w:before="120"/>
              <w:jc w:val="center"/>
              <w:rPr>
                <w:rFonts w:ascii="Arial" w:hAnsi="Arial" w:cs="Arial"/>
                <w:sz w:val="20"/>
              </w:rPr>
            </w:pPr>
          </w:p>
        </w:tc>
        <w:tc>
          <w:tcPr>
            <w:tcW w:w="235" w:type="pct"/>
            <w:shd w:val="clear" w:color="auto" w:fill="auto"/>
            <w:vAlign w:val="center"/>
          </w:tcPr>
          <w:p w:rsidR="00E33BF9" w:rsidRPr="00675455" w:rsidRDefault="00E33BF9" w:rsidP="007A5504">
            <w:pPr>
              <w:spacing w:before="120"/>
              <w:jc w:val="center"/>
              <w:rPr>
                <w:rFonts w:ascii="Arial" w:hAnsi="Arial" w:cs="Arial"/>
                <w:sz w:val="20"/>
              </w:rPr>
            </w:pPr>
          </w:p>
        </w:tc>
        <w:tc>
          <w:tcPr>
            <w:tcW w:w="270" w:type="pct"/>
            <w:shd w:val="clear" w:color="auto" w:fill="auto"/>
            <w:vAlign w:val="center"/>
          </w:tcPr>
          <w:p w:rsidR="00E33BF9" w:rsidRPr="00675455" w:rsidRDefault="00E33BF9" w:rsidP="007A5504">
            <w:pPr>
              <w:spacing w:before="120"/>
              <w:jc w:val="center"/>
              <w:rPr>
                <w:rFonts w:ascii="Arial" w:hAnsi="Arial" w:cs="Arial"/>
                <w:sz w:val="20"/>
              </w:rPr>
            </w:pPr>
          </w:p>
        </w:tc>
        <w:tc>
          <w:tcPr>
            <w:tcW w:w="223" w:type="pct"/>
            <w:shd w:val="clear" w:color="auto" w:fill="auto"/>
            <w:vAlign w:val="center"/>
          </w:tcPr>
          <w:p w:rsidR="00E33BF9" w:rsidRPr="00675455" w:rsidRDefault="00E33BF9" w:rsidP="007A5504">
            <w:pPr>
              <w:spacing w:before="120"/>
              <w:jc w:val="center"/>
              <w:rPr>
                <w:rFonts w:ascii="Arial" w:hAnsi="Arial" w:cs="Arial"/>
                <w:sz w:val="20"/>
              </w:rPr>
            </w:pPr>
          </w:p>
        </w:tc>
        <w:tc>
          <w:tcPr>
            <w:tcW w:w="295" w:type="pct"/>
            <w:shd w:val="clear" w:color="auto" w:fill="auto"/>
            <w:vAlign w:val="center"/>
          </w:tcPr>
          <w:p w:rsidR="00E33BF9" w:rsidRPr="00675455" w:rsidRDefault="00E33BF9" w:rsidP="007A5504">
            <w:pPr>
              <w:spacing w:before="120"/>
              <w:jc w:val="center"/>
              <w:rPr>
                <w:rFonts w:ascii="Arial" w:hAnsi="Arial" w:cs="Arial"/>
                <w:sz w:val="20"/>
              </w:rPr>
            </w:pPr>
          </w:p>
        </w:tc>
        <w:tc>
          <w:tcPr>
            <w:tcW w:w="248" w:type="pct"/>
            <w:shd w:val="clear" w:color="auto" w:fill="auto"/>
            <w:vAlign w:val="center"/>
          </w:tcPr>
          <w:p w:rsidR="00E33BF9" w:rsidRPr="00675455" w:rsidRDefault="00E33BF9" w:rsidP="007A5504">
            <w:pPr>
              <w:spacing w:before="120"/>
              <w:jc w:val="center"/>
              <w:rPr>
                <w:rFonts w:ascii="Arial" w:hAnsi="Arial" w:cs="Arial"/>
                <w:sz w:val="20"/>
              </w:rPr>
            </w:pPr>
          </w:p>
        </w:tc>
        <w:tc>
          <w:tcPr>
            <w:tcW w:w="255" w:type="pct"/>
            <w:shd w:val="clear" w:color="auto" w:fill="auto"/>
            <w:vAlign w:val="center"/>
          </w:tcPr>
          <w:p w:rsidR="00E33BF9" w:rsidRPr="00675455" w:rsidRDefault="00E33BF9" w:rsidP="007A5504">
            <w:pPr>
              <w:spacing w:before="120"/>
              <w:jc w:val="center"/>
              <w:rPr>
                <w:rFonts w:ascii="Arial" w:hAnsi="Arial" w:cs="Arial"/>
                <w:sz w:val="20"/>
              </w:rPr>
            </w:pPr>
          </w:p>
        </w:tc>
        <w:tc>
          <w:tcPr>
            <w:tcW w:w="236" w:type="pct"/>
            <w:shd w:val="clear" w:color="auto" w:fill="auto"/>
            <w:vAlign w:val="center"/>
          </w:tcPr>
          <w:p w:rsidR="00E33BF9" w:rsidRPr="00675455" w:rsidRDefault="00E33BF9" w:rsidP="007A5504">
            <w:pPr>
              <w:spacing w:before="120"/>
              <w:jc w:val="center"/>
              <w:rPr>
                <w:rFonts w:ascii="Arial" w:hAnsi="Arial" w:cs="Arial"/>
                <w:sz w:val="20"/>
              </w:rPr>
            </w:pPr>
          </w:p>
        </w:tc>
        <w:tc>
          <w:tcPr>
            <w:tcW w:w="309" w:type="pct"/>
            <w:shd w:val="clear" w:color="auto" w:fill="auto"/>
            <w:vAlign w:val="center"/>
          </w:tcPr>
          <w:p w:rsidR="00E33BF9" w:rsidRPr="00675455" w:rsidRDefault="00E33BF9" w:rsidP="007A5504">
            <w:pPr>
              <w:spacing w:before="120"/>
              <w:jc w:val="center"/>
              <w:rPr>
                <w:rFonts w:ascii="Arial" w:hAnsi="Arial" w:cs="Arial"/>
                <w:sz w:val="20"/>
              </w:rPr>
            </w:pPr>
          </w:p>
        </w:tc>
        <w:tc>
          <w:tcPr>
            <w:tcW w:w="175" w:type="pct"/>
            <w:shd w:val="clear" w:color="auto" w:fill="auto"/>
            <w:vAlign w:val="center"/>
          </w:tcPr>
          <w:p w:rsidR="00E33BF9" w:rsidRPr="00675455" w:rsidRDefault="00E33BF9" w:rsidP="007A5504">
            <w:pPr>
              <w:spacing w:before="120"/>
              <w:jc w:val="center"/>
              <w:rPr>
                <w:rFonts w:ascii="Arial" w:hAnsi="Arial" w:cs="Arial"/>
                <w:sz w:val="20"/>
              </w:rPr>
            </w:pPr>
          </w:p>
        </w:tc>
        <w:tc>
          <w:tcPr>
            <w:tcW w:w="305" w:type="pct"/>
            <w:shd w:val="clear" w:color="auto" w:fill="auto"/>
            <w:vAlign w:val="center"/>
          </w:tcPr>
          <w:p w:rsidR="00E33BF9" w:rsidRPr="00675455" w:rsidRDefault="00E33BF9" w:rsidP="007A5504">
            <w:pPr>
              <w:spacing w:before="120"/>
              <w:jc w:val="center"/>
              <w:rPr>
                <w:rFonts w:ascii="Arial" w:hAnsi="Arial" w:cs="Arial"/>
                <w:sz w:val="20"/>
              </w:rPr>
            </w:pPr>
          </w:p>
        </w:tc>
        <w:tc>
          <w:tcPr>
            <w:tcW w:w="264" w:type="pct"/>
            <w:shd w:val="clear" w:color="auto" w:fill="auto"/>
            <w:vAlign w:val="center"/>
          </w:tcPr>
          <w:p w:rsidR="00E33BF9" w:rsidRPr="00675455" w:rsidRDefault="00E33BF9" w:rsidP="007A5504">
            <w:pPr>
              <w:spacing w:before="120"/>
              <w:jc w:val="center"/>
              <w:rPr>
                <w:rFonts w:ascii="Arial" w:hAnsi="Arial" w:cs="Arial"/>
                <w:sz w:val="20"/>
              </w:rPr>
            </w:pPr>
          </w:p>
        </w:tc>
        <w:tc>
          <w:tcPr>
            <w:tcW w:w="222" w:type="pct"/>
            <w:shd w:val="clear" w:color="auto" w:fill="auto"/>
            <w:vAlign w:val="center"/>
          </w:tcPr>
          <w:p w:rsidR="00E33BF9" w:rsidRPr="00675455" w:rsidRDefault="00E33BF9" w:rsidP="007A5504">
            <w:pPr>
              <w:spacing w:before="120"/>
              <w:jc w:val="center"/>
              <w:rPr>
                <w:rFonts w:ascii="Arial" w:hAnsi="Arial" w:cs="Arial"/>
                <w:sz w:val="20"/>
              </w:rPr>
            </w:pPr>
          </w:p>
        </w:tc>
        <w:tc>
          <w:tcPr>
            <w:tcW w:w="259"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195" w:type="pct"/>
            <w:shd w:val="clear" w:color="auto" w:fill="auto"/>
            <w:vAlign w:val="center"/>
          </w:tcPr>
          <w:p w:rsidR="00E33BF9" w:rsidRPr="00675455" w:rsidRDefault="00E33BF9" w:rsidP="007A5504">
            <w:pPr>
              <w:spacing w:before="120"/>
              <w:jc w:val="center"/>
              <w:rPr>
                <w:rFonts w:ascii="Arial" w:hAnsi="Arial" w:cs="Arial"/>
                <w:sz w:val="20"/>
              </w:rPr>
            </w:pPr>
          </w:p>
        </w:tc>
        <w:tc>
          <w:tcPr>
            <w:tcW w:w="290" w:type="pct"/>
            <w:shd w:val="clear" w:color="auto" w:fill="auto"/>
            <w:vAlign w:val="center"/>
          </w:tcPr>
          <w:p w:rsidR="00E33BF9" w:rsidRPr="002F06DE" w:rsidRDefault="00E33BF9" w:rsidP="007A5504">
            <w:pPr>
              <w:spacing w:before="120"/>
              <w:jc w:val="center"/>
              <w:rPr>
                <w:rFonts w:ascii="Arial" w:hAnsi="Arial" w:cs="Arial"/>
                <w:b/>
                <w:sz w:val="20"/>
              </w:rPr>
            </w:pPr>
            <w:r w:rsidRPr="002F06DE">
              <w:rPr>
                <w:rFonts w:ascii="Arial" w:hAnsi="Arial" w:cs="Arial"/>
                <w:b/>
                <w:sz w:val="20"/>
              </w:rPr>
              <w:t>Cộng</w:t>
            </w:r>
          </w:p>
        </w:tc>
        <w:tc>
          <w:tcPr>
            <w:tcW w:w="297" w:type="pct"/>
            <w:shd w:val="clear" w:color="auto" w:fill="auto"/>
            <w:vAlign w:val="center"/>
          </w:tcPr>
          <w:p w:rsidR="00E33BF9" w:rsidRPr="00675455" w:rsidRDefault="00E33BF9" w:rsidP="007A5504">
            <w:pPr>
              <w:spacing w:before="120"/>
              <w:jc w:val="center"/>
              <w:rPr>
                <w:rFonts w:ascii="Arial" w:hAnsi="Arial" w:cs="Arial"/>
                <w:sz w:val="20"/>
              </w:rPr>
            </w:pPr>
          </w:p>
        </w:tc>
        <w:tc>
          <w:tcPr>
            <w:tcW w:w="237" w:type="pct"/>
            <w:shd w:val="clear" w:color="auto" w:fill="auto"/>
            <w:vAlign w:val="center"/>
          </w:tcPr>
          <w:p w:rsidR="00E33BF9" w:rsidRPr="00675455" w:rsidRDefault="00E33BF9" w:rsidP="007A5504">
            <w:pPr>
              <w:spacing w:before="120"/>
              <w:jc w:val="center"/>
              <w:rPr>
                <w:rFonts w:ascii="Arial" w:hAnsi="Arial" w:cs="Arial"/>
                <w:sz w:val="20"/>
              </w:rPr>
            </w:pPr>
          </w:p>
        </w:tc>
        <w:tc>
          <w:tcPr>
            <w:tcW w:w="204" w:type="pct"/>
            <w:shd w:val="clear" w:color="auto" w:fill="auto"/>
            <w:vAlign w:val="center"/>
          </w:tcPr>
          <w:p w:rsidR="00E33BF9" w:rsidRPr="00675455" w:rsidRDefault="00E33BF9" w:rsidP="007A5504">
            <w:pPr>
              <w:spacing w:before="120"/>
              <w:jc w:val="center"/>
              <w:rPr>
                <w:rFonts w:ascii="Arial" w:hAnsi="Arial" w:cs="Arial"/>
                <w:sz w:val="20"/>
              </w:rPr>
            </w:pPr>
          </w:p>
        </w:tc>
        <w:tc>
          <w:tcPr>
            <w:tcW w:w="228" w:type="pct"/>
            <w:shd w:val="clear" w:color="auto" w:fill="auto"/>
            <w:vAlign w:val="center"/>
          </w:tcPr>
          <w:p w:rsidR="00E33BF9" w:rsidRPr="00675455" w:rsidRDefault="00E33BF9" w:rsidP="007A5504">
            <w:pPr>
              <w:spacing w:before="120"/>
              <w:jc w:val="center"/>
              <w:rPr>
                <w:rFonts w:ascii="Arial" w:hAnsi="Arial" w:cs="Arial"/>
                <w:sz w:val="20"/>
              </w:rPr>
            </w:pPr>
          </w:p>
        </w:tc>
        <w:tc>
          <w:tcPr>
            <w:tcW w:w="253" w:type="pct"/>
            <w:shd w:val="clear" w:color="auto" w:fill="auto"/>
            <w:vAlign w:val="center"/>
          </w:tcPr>
          <w:p w:rsidR="00E33BF9" w:rsidRPr="00675455" w:rsidRDefault="00E33BF9" w:rsidP="007A5504">
            <w:pPr>
              <w:spacing w:before="120"/>
              <w:jc w:val="center"/>
              <w:rPr>
                <w:rFonts w:ascii="Arial" w:hAnsi="Arial" w:cs="Arial"/>
                <w:sz w:val="20"/>
              </w:rPr>
            </w:pPr>
          </w:p>
        </w:tc>
        <w:tc>
          <w:tcPr>
            <w:tcW w:w="235" w:type="pct"/>
            <w:shd w:val="clear" w:color="auto" w:fill="auto"/>
            <w:vAlign w:val="center"/>
          </w:tcPr>
          <w:p w:rsidR="00E33BF9" w:rsidRPr="00675455" w:rsidRDefault="00E33BF9" w:rsidP="007A5504">
            <w:pPr>
              <w:spacing w:before="120"/>
              <w:jc w:val="center"/>
              <w:rPr>
                <w:rFonts w:ascii="Arial" w:hAnsi="Arial" w:cs="Arial"/>
                <w:sz w:val="20"/>
              </w:rPr>
            </w:pPr>
          </w:p>
        </w:tc>
        <w:tc>
          <w:tcPr>
            <w:tcW w:w="270" w:type="pct"/>
            <w:shd w:val="clear" w:color="auto" w:fill="auto"/>
            <w:vAlign w:val="center"/>
          </w:tcPr>
          <w:p w:rsidR="00E33BF9" w:rsidRPr="00675455" w:rsidRDefault="00E33BF9" w:rsidP="007A5504">
            <w:pPr>
              <w:spacing w:before="120"/>
              <w:jc w:val="center"/>
              <w:rPr>
                <w:rFonts w:ascii="Arial" w:hAnsi="Arial" w:cs="Arial"/>
                <w:sz w:val="20"/>
              </w:rPr>
            </w:pPr>
          </w:p>
        </w:tc>
        <w:tc>
          <w:tcPr>
            <w:tcW w:w="223" w:type="pct"/>
            <w:shd w:val="clear" w:color="auto" w:fill="auto"/>
            <w:vAlign w:val="center"/>
          </w:tcPr>
          <w:p w:rsidR="00E33BF9" w:rsidRPr="00675455" w:rsidRDefault="00E33BF9" w:rsidP="007A5504">
            <w:pPr>
              <w:spacing w:before="120"/>
              <w:jc w:val="center"/>
              <w:rPr>
                <w:rFonts w:ascii="Arial" w:hAnsi="Arial" w:cs="Arial"/>
                <w:sz w:val="20"/>
              </w:rPr>
            </w:pPr>
          </w:p>
        </w:tc>
        <w:tc>
          <w:tcPr>
            <w:tcW w:w="295" w:type="pct"/>
            <w:shd w:val="clear" w:color="auto" w:fill="auto"/>
            <w:vAlign w:val="center"/>
          </w:tcPr>
          <w:p w:rsidR="00E33BF9" w:rsidRPr="00675455" w:rsidRDefault="00E33BF9" w:rsidP="007A5504">
            <w:pPr>
              <w:spacing w:before="120"/>
              <w:jc w:val="center"/>
              <w:rPr>
                <w:rFonts w:ascii="Arial" w:hAnsi="Arial" w:cs="Arial"/>
                <w:sz w:val="20"/>
              </w:rPr>
            </w:pPr>
          </w:p>
        </w:tc>
        <w:tc>
          <w:tcPr>
            <w:tcW w:w="248" w:type="pct"/>
            <w:shd w:val="clear" w:color="auto" w:fill="auto"/>
            <w:vAlign w:val="center"/>
          </w:tcPr>
          <w:p w:rsidR="00E33BF9" w:rsidRPr="00675455" w:rsidRDefault="00E33BF9" w:rsidP="007A5504">
            <w:pPr>
              <w:spacing w:before="120"/>
              <w:jc w:val="center"/>
              <w:rPr>
                <w:rFonts w:ascii="Arial" w:hAnsi="Arial" w:cs="Arial"/>
                <w:sz w:val="20"/>
              </w:rPr>
            </w:pPr>
          </w:p>
        </w:tc>
        <w:tc>
          <w:tcPr>
            <w:tcW w:w="255" w:type="pct"/>
            <w:shd w:val="clear" w:color="auto" w:fill="auto"/>
            <w:vAlign w:val="center"/>
          </w:tcPr>
          <w:p w:rsidR="00E33BF9" w:rsidRPr="00675455" w:rsidRDefault="00E33BF9" w:rsidP="007A5504">
            <w:pPr>
              <w:spacing w:before="120"/>
              <w:jc w:val="center"/>
              <w:rPr>
                <w:rFonts w:ascii="Arial" w:hAnsi="Arial" w:cs="Arial"/>
                <w:sz w:val="20"/>
              </w:rPr>
            </w:pPr>
          </w:p>
        </w:tc>
        <w:tc>
          <w:tcPr>
            <w:tcW w:w="236" w:type="pct"/>
            <w:shd w:val="clear" w:color="auto" w:fill="auto"/>
            <w:vAlign w:val="center"/>
          </w:tcPr>
          <w:p w:rsidR="00E33BF9" w:rsidRPr="00675455" w:rsidRDefault="00E33BF9" w:rsidP="007A5504">
            <w:pPr>
              <w:spacing w:before="120"/>
              <w:jc w:val="center"/>
              <w:rPr>
                <w:rFonts w:ascii="Arial" w:hAnsi="Arial" w:cs="Arial"/>
                <w:sz w:val="20"/>
              </w:rPr>
            </w:pPr>
          </w:p>
        </w:tc>
        <w:tc>
          <w:tcPr>
            <w:tcW w:w="309" w:type="pct"/>
            <w:shd w:val="clear" w:color="auto" w:fill="auto"/>
            <w:vAlign w:val="center"/>
          </w:tcPr>
          <w:p w:rsidR="00E33BF9" w:rsidRPr="00675455" w:rsidRDefault="00E33BF9" w:rsidP="007A5504">
            <w:pPr>
              <w:spacing w:before="120"/>
              <w:jc w:val="center"/>
              <w:rPr>
                <w:rFonts w:ascii="Arial" w:hAnsi="Arial" w:cs="Arial"/>
                <w:sz w:val="20"/>
              </w:rPr>
            </w:pPr>
          </w:p>
        </w:tc>
        <w:tc>
          <w:tcPr>
            <w:tcW w:w="175" w:type="pct"/>
            <w:shd w:val="clear" w:color="auto" w:fill="auto"/>
            <w:vAlign w:val="center"/>
          </w:tcPr>
          <w:p w:rsidR="00E33BF9" w:rsidRPr="00675455" w:rsidRDefault="00E33BF9" w:rsidP="007A5504">
            <w:pPr>
              <w:spacing w:before="120"/>
              <w:jc w:val="center"/>
              <w:rPr>
                <w:rFonts w:ascii="Arial" w:hAnsi="Arial" w:cs="Arial"/>
                <w:sz w:val="20"/>
              </w:rPr>
            </w:pPr>
          </w:p>
        </w:tc>
        <w:tc>
          <w:tcPr>
            <w:tcW w:w="305" w:type="pct"/>
            <w:shd w:val="clear" w:color="auto" w:fill="auto"/>
            <w:vAlign w:val="center"/>
          </w:tcPr>
          <w:p w:rsidR="00E33BF9" w:rsidRPr="00675455" w:rsidRDefault="00E33BF9" w:rsidP="007A5504">
            <w:pPr>
              <w:spacing w:before="120"/>
              <w:jc w:val="center"/>
              <w:rPr>
                <w:rFonts w:ascii="Arial" w:hAnsi="Arial" w:cs="Arial"/>
                <w:sz w:val="20"/>
              </w:rPr>
            </w:pPr>
          </w:p>
        </w:tc>
        <w:tc>
          <w:tcPr>
            <w:tcW w:w="264" w:type="pct"/>
            <w:shd w:val="clear" w:color="auto" w:fill="auto"/>
            <w:vAlign w:val="center"/>
          </w:tcPr>
          <w:p w:rsidR="00E33BF9" w:rsidRPr="00675455" w:rsidRDefault="00E33BF9" w:rsidP="007A5504">
            <w:pPr>
              <w:spacing w:before="120"/>
              <w:jc w:val="center"/>
              <w:rPr>
                <w:rFonts w:ascii="Arial" w:hAnsi="Arial" w:cs="Arial"/>
                <w:sz w:val="20"/>
              </w:rPr>
            </w:pPr>
          </w:p>
        </w:tc>
        <w:tc>
          <w:tcPr>
            <w:tcW w:w="222" w:type="pct"/>
            <w:shd w:val="clear" w:color="auto" w:fill="auto"/>
            <w:vAlign w:val="center"/>
          </w:tcPr>
          <w:p w:rsidR="00E33BF9" w:rsidRPr="00675455" w:rsidRDefault="00E33BF9" w:rsidP="007A5504">
            <w:pPr>
              <w:spacing w:before="120"/>
              <w:jc w:val="center"/>
              <w:rPr>
                <w:rFonts w:ascii="Arial" w:hAnsi="Arial" w:cs="Arial"/>
                <w:sz w:val="20"/>
              </w:rPr>
            </w:pPr>
          </w:p>
        </w:tc>
        <w:tc>
          <w:tcPr>
            <w:tcW w:w="259" w:type="pct"/>
            <w:shd w:val="clear" w:color="auto" w:fill="auto"/>
            <w:vAlign w:val="center"/>
          </w:tcPr>
          <w:p w:rsidR="00E33BF9" w:rsidRPr="00675455" w:rsidRDefault="00E33BF9" w:rsidP="007A5504">
            <w:pPr>
              <w:spacing w:before="120"/>
              <w:jc w:val="center"/>
              <w:rPr>
                <w:rFonts w:ascii="Arial" w:hAnsi="Arial" w:cs="Arial"/>
                <w:sz w:val="20"/>
              </w:rPr>
            </w:pPr>
          </w:p>
        </w:tc>
      </w:tr>
    </w:tbl>
    <w:p w:rsidR="00E33BF9" w:rsidRPr="002F06DE" w:rsidRDefault="00E33BF9" w:rsidP="00E33BF9">
      <w:pPr>
        <w:spacing w:before="120"/>
        <w:rPr>
          <w:rFonts w:ascii="Arial" w:hAnsi="Arial" w:cs="Arial"/>
          <w:b/>
          <w:sz w:val="20"/>
        </w:rPr>
      </w:pPr>
      <w:r w:rsidRPr="002F06DE">
        <w:rPr>
          <w:rFonts w:ascii="Arial" w:hAnsi="Arial" w:cs="Arial"/>
          <w:b/>
          <w:sz w:val="20"/>
        </w:rPr>
        <w:t>Tổng số tiền (viết bằng chữ):………………………………………………………………</w:t>
      </w:r>
    </w:p>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E33BF9" w:rsidTr="007A5504">
        <w:tc>
          <w:tcPr>
            <w:tcW w:w="4392" w:type="dxa"/>
          </w:tcPr>
          <w:p w:rsidR="00E33BF9" w:rsidRDefault="00E33BF9" w:rsidP="007A5504">
            <w:pPr>
              <w:spacing w:before="120"/>
              <w:jc w:val="center"/>
              <w:rPr>
                <w:rFonts w:ascii="Arial" w:hAnsi="Arial" w:cs="Arial"/>
                <w:sz w:val="20"/>
              </w:rPr>
            </w:pPr>
            <w:r>
              <w:rPr>
                <w:rFonts w:ascii="Arial" w:hAnsi="Arial" w:cs="Arial"/>
                <w:sz w:val="20"/>
              </w:rPr>
              <w:br/>
            </w:r>
            <w:r w:rsidRPr="002F06DE">
              <w:rPr>
                <w:rFonts w:ascii="Arial" w:hAnsi="Arial" w:cs="Arial"/>
                <w:b/>
                <w:sz w:val="20"/>
              </w:rPr>
              <w:t>Người lập biểu</w:t>
            </w:r>
            <w:r w:rsidRPr="002F06DE">
              <w:rPr>
                <w:rFonts w:ascii="Arial" w:hAnsi="Arial" w:cs="Arial"/>
                <w:b/>
                <w:sz w:val="20"/>
              </w:rPr>
              <w:br/>
            </w:r>
            <w:r w:rsidRPr="002F06DE">
              <w:rPr>
                <w:rFonts w:ascii="Arial" w:hAnsi="Arial" w:cs="Arial"/>
                <w:i/>
                <w:sz w:val="20"/>
              </w:rPr>
              <w:t>(Ký, họ tên)</w:t>
            </w:r>
          </w:p>
        </w:tc>
        <w:tc>
          <w:tcPr>
            <w:tcW w:w="4392" w:type="dxa"/>
          </w:tcPr>
          <w:p w:rsidR="00E33BF9" w:rsidRDefault="00E33BF9" w:rsidP="007A5504">
            <w:pPr>
              <w:spacing w:before="120"/>
              <w:jc w:val="center"/>
              <w:rPr>
                <w:rFonts w:ascii="Arial" w:hAnsi="Arial" w:cs="Arial"/>
                <w:sz w:val="20"/>
              </w:rPr>
            </w:pPr>
            <w:r>
              <w:rPr>
                <w:rFonts w:ascii="Arial" w:hAnsi="Arial" w:cs="Arial"/>
                <w:sz w:val="20"/>
              </w:rPr>
              <w:br/>
            </w:r>
            <w:r w:rsidRPr="002F06DE">
              <w:rPr>
                <w:rFonts w:ascii="Arial" w:hAnsi="Arial" w:cs="Arial"/>
                <w:b/>
                <w:sz w:val="20"/>
              </w:rPr>
              <w:t>Kế toán trưởng</w:t>
            </w:r>
            <w:r>
              <w:rPr>
                <w:rFonts w:ascii="Arial" w:hAnsi="Arial" w:cs="Arial"/>
                <w:sz w:val="20"/>
              </w:rPr>
              <w:br/>
            </w:r>
            <w:r w:rsidRPr="002F06DE">
              <w:rPr>
                <w:rFonts w:ascii="Arial" w:hAnsi="Arial" w:cs="Arial"/>
                <w:i/>
                <w:sz w:val="20"/>
              </w:rPr>
              <w:t>(Ký, họ tên)</w:t>
            </w:r>
          </w:p>
        </w:tc>
        <w:tc>
          <w:tcPr>
            <w:tcW w:w="4392" w:type="dxa"/>
          </w:tcPr>
          <w:p w:rsidR="00E33BF9" w:rsidRDefault="00E33BF9" w:rsidP="007A5504">
            <w:pPr>
              <w:spacing w:before="120"/>
              <w:jc w:val="center"/>
              <w:rPr>
                <w:rFonts w:ascii="Arial" w:hAnsi="Arial" w:cs="Arial"/>
                <w:sz w:val="20"/>
              </w:rPr>
            </w:pPr>
            <w:r w:rsidRPr="002F06DE">
              <w:rPr>
                <w:rFonts w:ascii="Arial" w:hAnsi="Arial" w:cs="Arial"/>
                <w:i/>
                <w:sz w:val="20"/>
              </w:rPr>
              <w:t>Ngày.... tháng.... năm ...</w:t>
            </w:r>
            <w:r w:rsidRPr="00675455">
              <w:rPr>
                <w:rFonts w:ascii="Arial" w:hAnsi="Arial" w:cs="Arial"/>
                <w:sz w:val="20"/>
              </w:rPr>
              <w:t xml:space="preserve"> </w:t>
            </w:r>
            <w:r>
              <w:rPr>
                <w:rFonts w:ascii="Arial" w:hAnsi="Arial" w:cs="Arial"/>
                <w:sz w:val="20"/>
              </w:rPr>
              <w:br/>
            </w:r>
            <w:r w:rsidRPr="002F06DE">
              <w:rPr>
                <w:rFonts w:ascii="Arial" w:hAnsi="Arial" w:cs="Arial"/>
                <w:b/>
                <w:sz w:val="20"/>
              </w:rPr>
              <w:t>Giám đốc</w:t>
            </w:r>
            <w:r>
              <w:rPr>
                <w:rFonts w:ascii="Arial" w:hAnsi="Arial" w:cs="Arial"/>
                <w:sz w:val="20"/>
              </w:rPr>
              <w:br/>
            </w:r>
            <w:r w:rsidRPr="002F06DE">
              <w:rPr>
                <w:rFonts w:ascii="Arial" w:hAnsi="Arial" w:cs="Arial"/>
                <w:i/>
                <w:sz w:val="20"/>
              </w:rPr>
              <w:t>(Ký, họ tên)</w:t>
            </w:r>
          </w:p>
        </w:tc>
      </w:tr>
    </w:tbl>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8"/>
        <w:gridCol w:w="4788"/>
      </w:tblGrid>
      <w:tr w:rsidR="00E33BF9" w:rsidRPr="002C1FD7" w:rsidTr="007A5504">
        <w:tc>
          <w:tcPr>
            <w:tcW w:w="3183"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lastRenderedPageBreak/>
              <w:t>Bộ phận</w:t>
            </w:r>
            <w:r w:rsidRPr="002C1FD7">
              <w:rPr>
                <w:rFonts w:ascii="Arial" w:hAnsi="Arial" w:cs="Arial"/>
                <w:b/>
                <w:sz w:val="20"/>
              </w:rPr>
              <w:t>:</w:t>
            </w:r>
            <w:r w:rsidRPr="002C1FD7">
              <w:rPr>
                <w:rFonts w:ascii="Arial" w:hAnsi="Arial" w:cs="Arial"/>
                <w:sz w:val="20"/>
              </w:rPr>
              <w:t xml:space="preserve"> ………………</w:t>
            </w:r>
          </w:p>
        </w:tc>
        <w:tc>
          <w:tcPr>
            <w:tcW w:w="1817" w:type="pct"/>
          </w:tcPr>
          <w:p w:rsidR="00E33BF9" w:rsidRPr="00B31D40" w:rsidRDefault="00E33BF9" w:rsidP="007A5504">
            <w:pPr>
              <w:spacing w:before="120"/>
              <w:jc w:val="center"/>
              <w:rPr>
                <w:rFonts w:ascii="Arial" w:hAnsi="Arial" w:cs="Arial"/>
                <w:sz w:val="20"/>
              </w:rPr>
            </w:pPr>
            <w:r w:rsidRPr="00B31D40">
              <w:rPr>
                <w:rFonts w:ascii="Arial" w:hAnsi="Arial" w:cs="Arial"/>
                <w:b/>
                <w:sz w:val="20"/>
              </w:rPr>
              <w:lastRenderedPageBreak/>
              <w:t>Mẫu số 03-LĐTL</w:t>
            </w:r>
            <w:r w:rsidRPr="00B31D40">
              <w:rPr>
                <w:rFonts w:ascii="Arial" w:hAnsi="Arial" w:cs="Arial"/>
                <w:b/>
                <w:sz w:val="20"/>
              </w:rPr>
              <w:br/>
            </w:r>
            <w:r w:rsidRPr="00B31D40">
              <w:rPr>
                <w:rFonts w:ascii="Arial" w:hAnsi="Arial" w:cs="Arial"/>
                <w:sz w:val="20"/>
              </w:rPr>
              <w:t xml:space="preserve">(Ban hành theo Thông tư số 133/2016/TT-BTC </w:t>
            </w:r>
            <w:r w:rsidRPr="00B31D40">
              <w:rPr>
                <w:rFonts w:ascii="Arial" w:hAnsi="Arial" w:cs="Arial"/>
                <w:sz w:val="20"/>
              </w:rPr>
              <w:lastRenderedPageBreak/>
              <w:t>ngày 26/8/2016 của Bộ Tài chính)</w:t>
            </w:r>
          </w:p>
        </w:tc>
      </w:tr>
    </w:tbl>
    <w:p w:rsidR="00E33BF9" w:rsidRPr="004273D0" w:rsidRDefault="00E33BF9" w:rsidP="00E33BF9">
      <w:pPr>
        <w:spacing w:before="120"/>
        <w:jc w:val="right"/>
        <w:rPr>
          <w:rFonts w:ascii="Arial" w:hAnsi="Arial" w:cs="Arial"/>
          <w:sz w:val="20"/>
        </w:rPr>
      </w:pPr>
    </w:p>
    <w:p w:rsidR="00E33BF9" w:rsidRPr="002F06DE" w:rsidRDefault="00E33BF9" w:rsidP="00E33BF9">
      <w:pPr>
        <w:spacing w:before="120"/>
        <w:jc w:val="center"/>
        <w:rPr>
          <w:rFonts w:ascii="Arial" w:hAnsi="Arial" w:cs="Arial"/>
          <w:b/>
          <w:sz w:val="20"/>
        </w:rPr>
      </w:pPr>
      <w:r w:rsidRPr="002F06DE">
        <w:rPr>
          <w:rFonts w:ascii="Arial" w:hAnsi="Arial" w:cs="Arial"/>
          <w:b/>
          <w:sz w:val="20"/>
        </w:rPr>
        <w:t>BẢNG THANH TOÁN TIỀN THƯỞNG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E33BF9" w:rsidTr="007A5504">
        <w:tc>
          <w:tcPr>
            <w:tcW w:w="4392" w:type="dxa"/>
          </w:tcPr>
          <w:p w:rsidR="00E33BF9" w:rsidRDefault="00E33BF9" w:rsidP="007A5504">
            <w:pPr>
              <w:spacing w:before="120"/>
              <w:jc w:val="center"/>
              <w:rPr>
                <w:rFonts w:ascii="Arial" w:hAnsi="Arial" w:cs="Arial"/>
                <w:i/>
                <w:sz w:val="20"/>
              </w:rPr>
            </w:pPr>
          </w:p>
        </w:tc>
        <w:tc>
          <w:tcPr>
            <w:tcW w:w="4392" w:type="dxa"/>
          </w:tcPr>
          <w:p w:rsidR="00E33BF9" w:rsidRDefault="00E33BF9" w:rsidP="007A5504">
            <w:pPr>
              <w:spacing w:before="120"/>
              <w:jc w:val="center"/>
              <w:rPr>
                <w:rFonts w:ascii="Arial" w:hAnsi="Arial" w:cs="Arial"/>
                <w:i/>
                <w:sz w:val="20"/>
              </w:rPr>
            </w:pPr>
            <w:r w:rsidRPr="002F06DE">
              <w:rPr>
                <w:rFonts w:ascii="Arial" w:hAnsi="Arial" w:cs="Arial"/>
                <w:i/>
                <w:sz w:val="20"/>
              </w:rPr>
              <w:t>Quý… năm....</w:t>
            </w:r>
            <w:r>
              <w:rPr>
                <w:rFonts w:ascii="Arial" w:hAnsi="Arial" w:cs="Arial"/>
                <w:i/>
                <w:sz w:val="20"/>
              </w:rPr>
              <w:t xml:space="preserve"> </w:t>
            </w:r>
          </w:p>
        </w:tc>
        <w:tc>
          <w:tcPr>
            <w:tcW w:w="4392" w:type="dxa"/>
          </w:tcPr>
          <w:p w:rsidR="00E33BF9" w:rsidRDefault="00E33BF9" w:rsidP="007A5504">
            <w:pPr>
              <w:spacing w:before="120"/>
              <w:jc w:val="center"/>
              <w:rPr>
                <w:rFonts w:ascii="Arial" w:hAnsi="Arial" w:cs="Arial"/>
                <w:i/>
                <w:sz w:val="20"/>
              </w:rPr>
            </w:pPr>
            <w:r>
              <w:rPr>
                <w:rFonts w:ascii="Arial" w:hAnsi="Arial" w:cs="Arial"/>
                <w:sz w:val="20"/>
              </w:rPr>
              <w:t>Số:…………..</w:t>
            </w:r>
          </w:p>
        </w:tc>
      </w:tr>
    </w:tbl>
    <w:p w:rsidR="00E33BF9" w:rsidRDefault="00E33BF9" w:rsidP="00E33BF9">
      <w:pPr>
        <w:spacing w:before="120"/>
        <w:jc w:val="center"/>
        <w:rPr>
          <w:rFonts w:ascii="Arial" w:hAnsi="Arial" w:cs="Arial"/>
          <w:i/>
          <w:sz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848"/>
        <w:gridCol w:w="3436"/>
        <w:gridCol w:w="1129"/>
        <w:gridCol w:w="1351"/>
        <w:gridCol w:w="2187"/>
        <w:gridCol w:w="1949"/>
        <w:gridCol w:w="1066"/>
        <w:gridCol w:w="1224"/>
      </w:tblGrid>
      <w:tr w:rsidR="00E33BF9" w:rsidRPr="00675455" w:rsidTr="007A5504">
        <w:tc>
          <w:tcPr>
            <w:tcW w:w="321"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STT</w:t>
            </w:r>
          </w:p>
        </w:tc>
        <w:tc>
          <w:tcPr>
            <w:tcW w:w="1302"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Họ và tên</w:t>
            </w:r>
          </w:p>
        </w:tc>
        <w:tc>
          <w:tcPr>
            <w:tcW w:w="428"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Chức</w:t>
            </w:r>
            <w:r>
              <w:rPr>
                <w:rFonts w:ascii="Arial" w:hAnsi="Arial" w:cs="Arial"/>
                <w:sz w:val="20"/>
              </w:rPr>
              <w:t xml:space="preserve"> </w:t>
            </w:r>
            <w:r w:rsidRPr="00675455">
              <w:rPr>
                <w:rFonts w:ascii="Arial" w:hAnsi="Arial" w:cs="Arial"/>
                <w:sz w:val="20"/>
              </w:rPr>
              <w:t>vụ</w:t>
            </w:r>
          </w:p>
        </w:tc>
        <w:tc>
          <w:tcPr>
            <w:tcW w:w="512"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Bậc</w:t>
            </w:r>
            <w:r>
              <w:rPr>
                <w:rFonts w:ascii="Arial" w:hAnsi="Arial" w:cs="Arial"/>
                <w:sz w:val="20"/>
              </w:rPr>
              <w:t xml:space="preserve"> </w:t>
            </w:r>
            <w:r w:rsidRPr="00675455">
              <w:rPr>
                <w:rFonts w:ascii="Arial" w:hAnsi="Arial" w:cs="Arial"/>
                <w:sz w:val="20"/>
              </w:rPr>
              <w:t>lương</w:t>
            </w:r>
          </w:p>
        </w:tc>
        <w:tc>
          <w:tcPr>
            <w:tcW w:w="1972" w:type="pct"/>
            <w:gridSpan w:val="3"/>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Mức thưởng</w:t>
            </w:r>
          </w:p>
        </w:tc>
        <w:tc>
          <w:tcPr>
            <w:tcW w:w="464"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Ghi chú</w:t>
            </w:r>
          </w:p>
        </w:tc>
      </w:tr>
      <w:tr w:rsidR="00E33BF9" w:rsidRPr="00675455" w:rsidTr="007A5504">
        <w:tc>
          <w:tcPr>
            <w:tcW w:w="321"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1302"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28"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512"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82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Xếp loại thưởng</w:t>
            </w:r>
          </w:p>
        </w:tc>
        <w:tc>
          <w:tcPr>
            <w:tcW w:w="73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 tiền</w:t>
            </w:r>
          </w:p>
        </w:tc>
        <w:tc>
          <w:tcPr>
            <w:tcW w:w="40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Ký</w:t>
            </w:r>
            <w:r>
              <w:rPr>
                <w:rFonts w:ascii="Arial" w:hAnsi="Arial" w:cs="Arial"/>
                <w:sz w:val="20"/>
              </w:rPr>
              <w:t xml:space="preserve"> </w:t>
            </w:r>
            <w:r w:rsidRPr="00675455">
              <w:rPr>
                <w:rFonts w:ascii="Arial" w:hAnsi="Arial" w:cs="Arial"/>
                <w:sz w:val="20"/>
              </w:rPr>
              <w:t>nhận</w:t>
            </w:r>
          </w:p>
        </w:tc>
        <w:tc>
          <w:tcPr>
            <w:tcW w:w="464" w:type="pct"/>
            <w:vMerge/>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32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130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428" w:type="pc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C</w:t>
            </w:r>
          </w:p>
        </w:tc>
        <w:tc>
          <w:tcPr>
            <w:tcW w:w="51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82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73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40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D</w:t>
            </w:r>
          </w:p>
        </w:tc>
        <w:tc>
          <w:tcPr>
            <w:tcW w:w="46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E</w:t>
            </w:r>
          </w:p>
        </w:tc>
      </w:tr>
      <w:tr w:rsidR="00E33BF9" w:rsidRPr="00675455" w:rsidTr="007A5504">
        <w:tc>
          <w:tcPr>
            <w:tcW w:w="321" w:type="pct"/>
            <w:shd w:val="clear" w:color="auto" w:fill="auto"/>
            <w:vAlign w:val="center"/>
          </w:tcPr>
          <w:p w:rsidR="00E33BF9" w:rsidRPr="00675455" w:rsidRDefault="00E33BF9" w:rsidP="007A5504">
            <w:pPr>
              <w:spacing w:before="120"/>
              <w:jc w:val="center"/>
              <w:rPr>
                <w:rFonts w:ascii="Arial" w:hAnsi="Arial" w:cs="Arial"/>
                <w:sz w:val="20"/>
              </w:rPr>
            </w:pPr>
          </w:p>
        </w:tc>
        <w:tc>
          <w:tcPr>
            <w:tcW w:w="1302" w:type="pct"/>
            <w:shd w:val="clear" w:color="auto" w:fill="auto"/>
            <w:vAlign w:val="center"/>
          </w:tcPr>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tc>
        <w:tc>
          <w:tcPr>
            <w:tcW w:w="428" w:type="pct"/>
            <w:shd w:val="clear" w:color="auto" w:fill="auto"/>
            <w:vAlign w:val="center"/>
          </w:tcPr>
          <w:p w:rsidR="00E33BF9" w:rsidRPr="00675455" w:rsidRDefault="00E33BF9" w:rsidP="007A5504">
            <w:pPr>
              <w:spacing w:before="120"/>
              <w:jc w:val="center"/>
              <w:rPr>
                <w:rFonts w:ascii="Arial" w:hAnsi="Arial" w:cs="Arial"/>
                <w:sz w:val="20"/>
              </w:rPr>
            </w:pPr>
          </w:p>
        </w:tc>
        <w:tc>
          <w:tcPr>
            <w:tcW w:w="512" w:type="pct"/>
            <w:shd w:val="clear" w:color="auto" w:fill="auto"/>
            <w:vAlign w:val="center"/>
          </w:tcPr>
          <w:p w:rsidR="00E33BF9" w:rsidRPr="00675455" w:rsidRDefault="00E33BF9" w:rsidP="007A5504">
            <w:pPr>
              <w:spacing w:before="120"/>
              <w:jc w:val="center"/>
              <w:rPr>
                <w:rFonts w:ascii="Arial" w:hAnsi="Arial" w:cs="Arial"/>
                <w:sz w:val="20"/>
              </w:rPr>
            </w:pPr>
          </w:p>
        </w:tc>
        <w:tc>
          <w:tcPr>
            <w:tcW w:w="829" w:type="pct"/>
            <w:shd w:val="clear" w:color="auto" w:fill="auto"/>
            <w:vAlign w:val="center"/>
          </w:tcPr>
          <w:p w:rsidR="00E33BF9" w:rsidRPr="00675455" w:rsidRDefault="00E33BF9" w:rsidP="007A5504">
            <w:pPr>
              <w:spacing w:before="120"/>
              <w:jc w:val="center"/>
              <w:rPr>
                <w:rFonts w:ascii="Arial" w:hAnsi="Arial" w:cs="Arial"/>
                <w:sz w:val="20"/>
              </w:rPr>
            </w:pPr>
          </w:p>
        </w:tc>
        <w:tc>
          <w:tcPr>
            <w:tcW w:w="739" w:type="pct"/>
            <w:shd w:val="clear" w:color="auto" w:fill="auto"/>
            <w:vAlign w:val="center"/>
          </w:tcPr>
          <w:p w:rsidR="00E33BF9" w:rsidRPr="00675455" w:rsidRDefault="00E33BF9" w:rsidP="007A5504">
            <w:pPr>
              <w:spacing w:before="120"/>
              <w:jc w:val="center"/>
              <w:rPr>
                <w:rFonts w:ascii="Arial" w:hAnsi="Arial" w:cs="Arial"/>
                <w:sz w:val="20"/>
              </w:rPr>
            </w:pPr>
          </w:p>
        </w:tc>
        <w:tc>
          <w:tcPr>
            <w:tcW w:w="404" w:type="pct"/>
            <w:shd w:val="clear" w:color="auto" w:fill="auto"/>
            <w:vAlign w:val="center"/>
          </w:tcPr>
          <w:p w:rsidR="00E33BF9" w:rsidRPr="00675455" w:rsidRDefault="00E33BF9" w:rsidP="007A5504">
            <w:pPr>
              <w:spacing w:before="120"/>
              <w:jc w:val="center"/>
              <w:rPr>
                <w:rFonts w:ascii="Arial" w:hAnsi="Arial" w:cs="Arial"/>
                <w:sz w:val="20"/>
              </w:rPr>
            </w:pPr>
          </w:p>
        </w:tc>
        <w:tc>
          <w:tcPr>
            <w:tcW w:w="464"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321" w:type="pct"/>
            <w:shd w:val="clear" w:color="auto" w:fill="auto"/>
            <w:vAlign w:val="center"/>
          </w:tcPr>
          <w:p w:rsidR="00E33BF9" w:rsidRPr="00675455" w:rsidRDefault="00E33BF9" w:rsidP="007A5504">
            <w:pPr>
              <w:spacing w:before="120"/>
              <w:jc w:val="center"/>
              <w:rPr>
                <w:rFonts w:ascii="Arial" w:hAnsi="Arial" w:cs="Arial"/>
                <w:sz w:val="20"/>
              </w:rPr>
            </w:pPr>
          </w:p>
        </w:tc>
        <w:tc>
          <w:tcPr>
            <w:tcW w:w="1302" w:type="pct"/>
            <w:shd w:val="clear" w:color="auto" w:fill="auto"/>
            <w:vAlign w:val="center"/>
          </w:tcPr>
          <w:p w:rsidR="00E33BF9" w:rsidRPr="001C55E7" w:rsidRDefault="00E33BF9" w:rsidP="007A5504">
            <w:pPr>
              <w:spacing w:before="120"/>
              <w:jc w:val="center"/>
              <w:rPr>
                <w:rFonts w:ascii="Arial" w:hAnsi="Arial" w:cs="Arial"/>
                <w:b/>
                <w:sz w:val="20"/>
              </w:rPr>
            </w:pPr>
            <w:r w:rsidRPr="001C55E7">
              <w:rPr>
                <w:rFonts w:ascii="Arial" w:hAnsi="Arial" w:cs="Arial"/>
                <w:b/>
                <w:sz w:val="20"/>
              </w:rPr>
              <w:t>Cộng</w:t>
            </w:r>
          </w:p>
        </w:tc>
        <w:tc>
          <w:tcPr>
            <w:tcW w:w="42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51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82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739" w:type="pct"/>
            <w:shd w:val="clear" w:color="auto" w:fill="auto"/>
            <w:vAlign w:val="center"/>
          </w:tcPr>
          <w:p w:rsidR="00E33BF9" w:rsidRPr="00675455" w:rsidRDefault="00E33BF9" w:rsidP="007A5504">
            <w:pPr>
              <w:spacing w:before="120"/>
              <w:jc w:val="center"/>
              <w:rPr>
                <w:rFonts w:ascii="Arial" w:hAnsi="Arial" w:cs="Arial"/>
                <w:sz w:val="20"/>
              </w:rPr>
            </w:pPr>
          </w:p>
        </w:tc>
        <w:tc>
          <w:tcPr>
            <w:tcW w:w="40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464" w:type="pct"/>
            <w:shd w:val="clear" w:color="auto" w:fill="auto"/>
            <w:vAlign w:val="center"/>
          </w:tcPr>
          <w:p w:rsidR="00E33BF9" w:rsidRPr="00675455" w:rsidRDefault="00E33BF9" w:rsidP="007A5504">
            <w:pPr>
              <w:spacing w:before="120"/>
              <w:jc w:val="center"/>
              <w:rPr>
                <w:rFonts w:ascii="Arial" w:hAnsi="Arial" w:cs="Arial"/>
                <w:sz w:val="20"/>
              </w:rPr>
            </w:pPr>
          </w:p>
        </w:tc>
      </w:tr>
    </w:tbl>
    <w:p w:rsidR="00E33BF9" w:rsidRDefault="00E33BF9" w:rsidP="00E33BF9">
      <w:pPr>
        <w:spacing w:before="120"/>
        <w:rPr>
          <w:rFonts w:ascii="Arial" w:hAnsi="Arial" w:cs="Arial"/>
          <w:sz w:val="20"/>
        </w:rPr>
      </w:pPr>
      <w:r w:rsidRPr="00675455">
        <w:rPr>
          <w:rFonts w:ascii="Arial" w:hAnsi="Arial" w:cs="Arial"/>
          <w:sz w:val="20"/>
        </w:rPr>
        <w:t>Tổng số tiền (Viết bằng chữ):</w:t>
      </w:r>
      <w:r>
        <w:rPr>
          <w:rFonts w:ascii="Arial" w:hAnsi="Arial" w:cs="Arial"/>
          <w:sz w:val="20"/>
        </w:rPr>
        <w:t>…………………………………..</w:t>
      </w:r>
    </w:p>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E33BF9" w:rsidTr="007A5504">
        <w:tc>
          <w:tcPr>
            <w:tcW w:w="4392" w:type="dxa"/>
          </w:tcPr>
          <w:p w:rsidR="00E33BF9" w:rsidRDefault="00E33BF9" w:rsidP="007A5504">
            <w:pPr>
              <w:spacing w:before="120"/>
              <w:jc w:val="center"/>
              <w:rPr>
                <w:rFonts w:ascii="Arial" w:hAnsi="Arial" w:cs="Arial"/>
                <w:sz w:val="20"/>
              </w:rPr>
            </w:pPr>
            <w:r>
              <w:rPr>
                <w:rFonts w:ascii="Arial" w:hAnsi="Arial" w:cs="Arial"/>
                <w:sz w:val="20"/>
              </w:rPr>
              <w:br/>
            </w:r>
            <w:r w:rsidRPr="002F06DE">
              <w:rPr>
                <w:rFonts w:ascii="Arial" w:hAnsi="Arial" w:cs="Arial"/>
                <w:b/>
                <w:sz w:val="20"/>
              </w:rPr>
              <w:t>Người lập biểu</w:t>
            </w:r>
            <w:r w:rsidRPr="002F06DE">
              <w:rPr>
                <w:rFonts w:ascii="Arial" w:hAnsi="Arial" w:cs="Arial"/>
                <w:b/>
                <w:sz w:val="20"/>
              </w:rPr>
              <w:br/>
            </w:r>
            <w:r w:rsidRPr="002F06DE">
              <w:rPr>
                <w:rFonts w:ascii="Arial" w:hAnsi="Arial" w:cs="Arial"/>
                <w:i/>
                <w:sz w:val="20"/>
              </w:rPr>
              <w:t>(Ký, họ tên)</w:t>
            </w:r>
          </w:p>
        </w:tc>
        <w:tc>
          <w:tcPr>
            <w:tcW w:w="4392" w:type="dxa"/>
          </w:tcPr>
          <w:p w:rsidR="00E33BF9" w:rsidRDefault="00E33BF9" w:rsidP="007A5504">
            <w:pPr>
              <w:spacing w:before="120"/>
              <w:jc w:val="center"/>
              <w:rPr>
                <w:rFonts w:ascii="Arial" w:hAnsi="Arial" w:cs="Arial"/>
                <w:sz w:val="20"/>
              </w:rPr>
            </w:pPr>
            <w:r>
              <w:rPr>
                <w:rFonts w:ascii="Arial" w:hAnsi="Arial" w:cs="Arial"/>
                <w:sz w:val="20"/>
              </w:rPr>
              <w:br/>
            </w:r>
            <w:r w:rsidRPr="002F06DE">
              <w:rPr>
                <w:rFonts w:ascii="Arial" w:hAnsi="Arial" w:cs="Arial"/>
                <w:b/>
                <w:sz w:val="20"/>
              </w:rPr>
              <w:t>Kế toán trưởng</w:t>
            </w:r>
            <w:r>
              <w:rPr>
                <w:rFonts w:ascii="Arial" w:hAnsi="Arial" w:cs="Arial"/>
                <w:sz w:val="20"/>
              </w:rPr>
              <w:br/>
            </w:r>
            <w:r w:rsidRPr="002F06DE">
              <w:rPr>
                <w:rFonts w:ascii="Arial" w:hAnsi="Arial" w:cs="Arial"/>
                <w:i/>
                <w:sz w:val="20"/>
              </w:rPr>
              <w:t>(Ký, họ tên)</w:t>
            </w:r>
          </w:p>
        </w:tc>
        <w:tc>
          <w:tcPr>
            <w:tcW w:w="4392" w:type="dxa"/>
          </w:tcPr>
          <w:p w:rsidR="00E33BF9" w:rsidRDefault="00E33BF9" w:rsidP="007A5504">
            <w:pPr>
              <w:spacing w:before="120"/>
              <w:jc w:val="center"/>
              <w:rPr>
                <w:rFonts w:ascii="Arial" w:hAnsi="Arial" w:cs="Arial"/>
                <w:sz w:val="20"/>
              </w:rPr>
            </w:pPr>
            <w:r w:rsidRPr="002F06DE">
              <w:rPr>
                <w:rFonts w:ascii="Arial" w:hAnsi="Arial" w:cs="Arial"/>
                <w:i/>
                <w:sz w:val="20"/>
              </w:rPr>
              <w:t>Ngày.... tháng.... năm ...</w:t>
            </w:r>
            <w:r w:rsidRPr="00675455">
              <w:rPr>
                <w:rFonts w:ascii="Arial" w:hAnsi="Arial" w:cs="Arial"/>
                <w:sz w:val="20"/>
              </w:rPr>
              <w:t xml:space="preserve"> </w:t>
            </w:r>
            <w:r>
              <w:rPr>
                <w:rFonts w:ascii="Arial" w:hAnsi="Arial" w:cs="Arial"/>
                <w:sz w:val="20"/>
              </w:rPr>
              <w:br/>
            </w:r>
            <w:r w:rsidRPr="002F06DE">
              <w:rPr>
                <w:rFonts w:ascii="Arial" w:hAnsi="Arial" w:cs="Arial"/>
                <w:b/>
                <w:sz w:val="20"/>
              </w:rPr>
              <w:t>Giám đốc</w:t>
            </w:r>
            <w:r>
              <w:rPr>
                <w:rFonts w:ascii="Arial" w:hAnsi="Arial" w:cs="Arial"/>
                <w:sz w:val="20"/>
              </w:rPr>
              <w:br/>
            </w:r>
            <w:r w:rsidRPr="002F06DE">
              <w:rPr>
                <w:rFonts w:ascii="Arial" w:hAnsi="Arial" w:cs="Arial"/>
                <w:i/>
                <w:sz w:val="20"/>
              </w:rPr>
              <w:t>(Ký, họ tên)</w:t>
            </w:r>
          </w:p>
        </w:tc>
      </w:tr>
    </w:tbl>
    <w:p w:rsidR="00E33BF9" w:rsidRPr="00E33BF9" w:rsidRDefault="00E33BF9" w:rsidP="00E33BF9">
      <w:pPr>
        <w:spacing w:before="120"/>
        <w:rPr>
          <w:rFonts w:ascii="Arial" w:hAnsi="Arial" w:cs="Arial"/>
          <w:sz w:val="20"/>
        </w:rPr>
      </w:pPr>
    </w:p>
    <w:p w:rsidR="00E33BF9" w:rsidRPr="00E33BF9" w:rsidRDefault="00E33BF9" w:rsidP="00E33BF9">
      <w:pPr>
        <w:spacing w:before="120"/>
        <w:rPr>
          <w:rFonts w:ascii="Arial" w:hAnsi="Arial" w:cs="Arial"/>
          <w:sz w:val="20"/>
        </w:rPr>
        <w:sectPr w:rsidR="00E33BF9" w:rsidRPr="00E33BF9" w:rsidSect="005831BE">
          <w:pgSz w:w="15840" w:h="12240" w:orient="landscape"/>
          <w:pgMar w:top="1800" w:right="1440" w:bottom="1800" w:left="1440" w:header="0" w:footer="0" w:gutter="0"/>
          <w:cols w:space="720"/>
          <w:noEndnote/>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4356"/>
        <w:gridCol w:w="2952"/>
      </w:tblGrid>
      <w:tr w:rsidR="00E33BF9" w:rsidTr="007A5504">
        <w:tc>
          <w:tcPr>
            <w:tcW w:w="1548" w:type="dxa"/>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lastRenderedPageBreak/>
              <w:t>Đơn vị</w:t>
            </w:r>
            <w:r w:rsidRPr="002C1FD7">
              <w:rPr>
                <w:rFonts w:ascii="Arial" w:hAnsi="Arial" w:cs="Arial"/>
                <w:b/>
                <w:sz w:val="20"/>
              </w:rPr>
              <w:t xml:space="preserve">: </w:t>
            </w:r>
            <w:r>
              <w:rPr>
                <w:rFonts w:ascii="Arial" w:hAnsi="Arial" w:cs="Arial"/>
                <w:sz w:val="20"/>
              </w:rPr>
              <w:t>……</w:t>
            </w:r>
          </w:p>
          <w:p w:rsidR="00E33BF9" w:rsidRDefault="00E33BF9" w:rsidP="007A5504">
            <w:pPr>
              <w:spacing w:before="120"/>
              <w:rPr>
                <w:rFonts w:ascii="Arial" w:hAnsi="Arial" w:cs="Arial"/>
                <w:sz w:val="20"/>
              </w:rPr>
            </w:pPr>
            <w:r>
              <w:rPr>
                <w:rFonts w:ascii="Arial" w:hAnsi="Arial" w:cs="Arial"/>
                <w:b/>
                <w:sz w:val="20"/>
              </w:rPr>
              <w:t>Bộ phận</w:t>
            </w:r>
            <w:r w:rsidRPr="002C1FD7">
              <w:rPr>
                <w:rFonts w:ascii="Arial" w:hAnsi="Arial" w:cs="Arial"/>
                <w:b/>
                <w:sz w:val="20"/>
              </w:rPr>
              <w:t>:</w:t>
            </w:r>
            <w:r>
              <w:rPr>
                <w:rFonts w:ascii="Arial" w:hAnsi="Arial" w:cs="Arial"/>
                <w:sz w:val="20"/>
              </w:rPr>
              <w:t xml:space="preserve"> .</w:t>
            </w:r>
            <w:r w:rsidRPr="002C1FD7">
              <w:rPr>
                <w:rFonts w:ascii="Arial" w:hAnsi="Arial" w:cs="Arial"/>
                <w:sz w:val="20"/>
              </w:rPr>
              <w:t>…</w:t>
            </w:r>
          </w:p>
        </w:tc>
        <w:tc>
          <w:tcPr>
            <w:tcW w:w="4356" w:type="dxa"/>
          </w:tcPr>
          <w:p w:rsidR="00E33BF9" w:rsidRDefault="00E33BF9" w:rsidP="007A5504">
            <w:pPr>
              <w:spacing w:before="120"/>
              <w:jc w:val="center"/>
              <w:rPr>
                <w:rFonts w:ascii="Arial" w:hAnsi="Arial" w:cs="Arial"/>
                <w:sz w:val="20"/>
              </w:rPr>
            </w:pPr>
            <w:r w:rsidRPr="00FD52B5">
              <w:rPr>
                <w:rFonts w:ascii="Arial" w:hAnsi="Arial" w:cs="Arial"/>
                <w:b/>
                <w:sz w:val="20"/>
                <w:szCs w:val="20"/>
              </w:rPr>
              <w:t>CỘNG HÒA XÃ HỘI CHỦ NGHĨA VIỆT NAM</w:t>
            </w:r>
            <w:r w:rsidRPr="00FD52B5">
              <w:rPr>
                <w:rFonts w:ascii="Arial" w:hAnsi="Arial" w:cs="Arial"/>
                <w:b/>
                <w:sz w:val="20"/>
                <w:szCs w:val="20"/>
              </w:rPr>
              <w:br/>
              <w:t xml:space="preserve">Độc lập - Tự do - Hạnh phúc </w:t>
            </w:r>
            <w:r w:rsidRPr="00FD52B5">
              <w:rPr>
                <w:rFonts w:ascii="Arial" w:hAnsi="Arial" w:cs="Arial"/>
                <w:b/>
                <w:sz w:val="20"/>
                <w:szCs w:val="20"/>
              </w:rPr>
              <w:br/>
              <w:t>---------------</w:t>
            </w:r>
          </w:p>
        </w:tc>
        <w:tc>
          <w:tcPr>
            <w:tcW w:w="2952" w:type="dxa"/>
          </w:tcPr>
          <w:p w:rsidR="00E33BF9" w:rsidRDefault="00E33BF9" w:rsidP="007A5504">
            <w:pPr>
              <w:spacing w:before="120"/>
              <w:jc w:val="center"/>
              <w:rPr>
                <w:rFonts w:ascii="Arial" w:hAnsi="Arial" w:cs="Arial"/>
                <w:sz w:val="20"/>
              </w:rPr>
            </w:pPr>
            <w:r w:rsidRPr="004273D0">
              <w:rPr>
                <w:rFonts w:ascii="Arial" w:hAnsi="Arial" w:cs="Arial"/>
                <w:b/>
                <w:sz w:val="20"/>
              </w:rPr>
              <w:t>Mẫu số 0</w:t>
            </w:r>
            <w:r>
              <w:rPr>
                <w:rFonts w:ascii="Arial" w:hAnsi="Arial" w:cs="Arial"/>
                <w:b/>
                <w:sz w:val="20"/>
              </w:rPr>
              <w:t>4-</w:t>
            </w:r>
            <w:r w:rsidRPr="004273D0">
              <w:rPr>
                <w:rFonts w:ascii="Arial" w:hAnsi="Arial" w:cs="Arial"/>
                <w:b/>
                <w:sz w:val="20"/>
              </w:rPr>
              <w:t>LĐTL</w:t>
            </w:r>
            <w:r w:rsidRPr="002C1FD7">
              <w:rPr>
                <w:rFonts w:ascii="Arial" w:hAnsi="Arial" w:cs="Arial"/>
                <w:b/>
                <w:sz w:val="20"/>
              </w:rPr>
              <w:br/>
            </w:r>
            <w:r w:rsidRPr="002C1FD7">
              <w:rPr>
                <w:rFonts w:ascii="Arial" w:hAnsi="Arial" w:cs="Arial"/>
                <w:i/>
                <w:sz w:val="20"/>
              </w:rPr>
              <w:t>(</w:t>
            </w:r>
            <w:r w:rsidRPr="00B31D40">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p w:rsidR="00E33BF9" w:rsidRPr="00B31D40" w:rsidRDefault="00E33BF9" w:rsidP="00E33BF9">
      <w:pPr>
        <w:spacing w:before="120"/>
        <w:jc w:val="center"/>
        <w:rPr>
          <w:rFonts w:ascii="Arial" w:hAnsi="Arial" w:cs="Arial"/>
          <w:b/>
          <w:sz w:val="20"/>
        </w:rPr>
      </w:pPr>
      <w:r w:rsidRPr="00B31D40">
        <w:rPr>
          <w:rFonts w:ascii="Arial" w:hAnsi="Arial" w:cs="Arial"/>
          <w:b/>
          <w:sz w:val="20"/>
        </w:rPr>
        <w:t>GIẤY ĐI ĐƯỜNG</w:t>
      </w:r>
    </w:p>
    <w:p w:rsidR="00E33BF9" w:rsidRPr="00675455" w:rsidRDefault="00E33BF9" w:rsidP="00E33BF9">
      <w:pPr>
        <w:spacing w:before="120"/>
        <w:jc w:val="right"/>
        <w:rPr>
          <w:rFonts w:ascii="Arial" w:hAnsi="Arial" w:cs="Arial"/>
          <w:sz w:val="20"/>
        </w:rPr>
      </w:pPr>
      <w:r w:rsidRPr="00675455">
        <w:rPr>
          <w:rFonts w:ascii="Arial" w:hAnsi="Arial" w:cs="Arial"/>
          <w:sz w:val="20"/>
        </w:rPr>
        <w:t>Số:</w:t>
      </w:r>
      <w:r>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Cấp cho:</w:t>
      </w:r>
      <w:r>
        <w:rPr>
          <w:rFonts w:ascii="Arial" w:hAnsi="Arial" w:cs="Arial"/>
          <w:sz w:val="20"/>
        </w:rPr>
        <w:t xml:space="preserve"> ……………………………..………………………………………………………………</w:t>
      </w:r>
    </w:p>
    <w:p w:rsidR="00E33BF9" w:rsidRPr="00675455" w:rsidRDefault="00E33BF9" w:rsidP="00E33BF9">
      <w:pPr>
        <w:spacing w:before="120"/>
        <w:rPr>
          <w:rFonts w:ascii="Arial" w:hAnsi="Arial" w:cs="Arial"/>
          <w:sz w:val="20"/>
        </w:rPr>
      </w:pPr>
      <w:r w:rsidRPr="00675455">
        <w:rPr>
          <w:rFonts w:ascii="Arial" w:hAnsi="Arial" w:cs="Arial"/>
          <w:sz w:val="20"/>
        </w:rPr>
        <w:t>Chức vụ</w:t>
      </w:r>
      <w:r>
        <w:rPr>
          <w:rFonts w:ascii="Arial" w:hAnsi="Arial" w:cs="Arial"/>
          <w:sz w:val="20"/>
        </w:rPr>
        <w:t>: ……………………………………………………………………………………………..</w:t>
      </w:r>
    </w:p>
    <w:p w:rsidR="00E33BF9" w:rsidRPr="00675455" w:rsidRDefault="00E33BF9" w:rsidP="00E33BF9">
      <w:pPr>
        <w:spacing w:before="120"/>
        <w:rPr>
          <w:rFonts w:ascii="Arial" w:hAnsi="Arial" w:cs="Arial"/>
          <w:sz w:val="20"/>
        </w:rPr>
      </w:pPr>
      <w:r w:rsidRPr="00675455">
        <w:rPr>
          <w:rFonts w:ascii="Arial" w:hAnsi="Arial" w:cs="Arial"/>
          <w:sz w:val="20"/>
        </w:rPr>
        <w:t>Được cử đi công tác tạ</w:t>
      </w:r>
      <w:r>
        <w:rPr>
          <w:rFonts w:ascii="Arial" w:hAnsi="Arial" w:cs="Arial"/>
          <w:sz w:val="20"/>
        </w:rPr>
        <w:t>i: ……………………………………………………………………………</w:t>
      </w:r>
    </w:p>
    <w:p w:rsidR="00E33BF9" w:rsidRPr="00675455" w:rsidRDefault="00E33BF9" w:rsidP="00E33BF9">
      <w:pPr>
        <w:spacing w:before="120"/>
        <w:rPr>
          <w:rFonts w:ascii="Arial" w:hAnsi="Arial" w:cs="Arial"/>
          <w:sz w:val="20"/>
        </w:rPr>
      </w:pPr>
      <w:r w:rsidRPr="00675455">
        <w:rPr>
          <w:rFonts w:ascii="Arial" w:hAnsi="Arial" w:cs="Arial"/>
          <w:sz w:val="20"/>
        </w:rPr>
        <w:t>Theo công lệnh (hoặc giấy giới thiệu) số</w:t>
      </w:r>
      <w:r>
        <w:rPr>
          <w:rFonts w:ascii="Arial" w:hAnsi="Arial" w:cs="Arial"/>
          <w:sz w:val="20"/>
        </w:rPr>
        <w:t>………</w:t>
      </w:r>
      <w:r w:rsidRPr="00675455">
        <w:rPr>
          <w:rFonts w:ascii="Arial" w:hAnsi="Arial" w:cs="Arial"/>
          <w:sz w:val="20"/>
        </w:rPr>
        <w:t xml:space="preserve"> 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Từ 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r w:rsidRPr="00675455">
        <w:rPr>
          <w:rFonts w:ascii="Arial" w:hAnsi="Arial" w:cs="Arial"/>
          <w:sz w:val="20"/>
        </w:rPr>
        <w:t xml:space="preserve"> đến 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p>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D15C78" w:rsidTr="007A5504">
        <w:tc>
          <w:tcPr>
            <w:tcW w:w="4428" w:type="dxa"/>
          </w:tcPr>
          <w:p w:rsidR="00E33BF9" w:rsidRPr="00D15C78" w:rsidRDefault="00E33BF9" w:rsidP="007A5504">
            <w:pPr>
              <w:spacing w:before="120"/>
              <w:rPr>
                <w:rFonts w:ascii="Arial" w:hAnsi="Arial" w:cs="Arial"/>
                <w:sz w:val="20"/>
                <w:szCs w:val="20"/>
              </w:rPr>
            </w:pPr>
          </w:p>
        </w:tc>
        <w:tc>
          <w:tcPr>
            <w:tcW w:w="4428" w:type="dxa"/>
          </w:tcPr>
          <w:p w:rsidR="00E33BF9" w:rsidRPr="00B31D40" w:rsidRDefault="00E33BF9" w:rsidP="007A5504">
            <w:pPr>
              <w:spacing w:before="120"/>
              <w:jc w:val="center"/>
              <w:rPr>
                <w:rFonts w:ascii="Arial" w:hAnsi="Arial" w:cs="Arial"/>
                <w:i/>
                <w:sz w:val="20"/>
                <w:szCs w:val="20"/>
              </w:rPr>
            </w:pPr>
            <w:r>
              <w:rPr>
                <w:rFonts w:ascii="Arial" w:hAnsi="Arial" w:cs="Arial"/>
                <w:i/>
                <w:sz w:val="20"/>
              </w:rPr>
              <w:t xml:space="preserve">Ngày…. tháng…. năm…. </w:t>
            </w:r>
            <w:r>
              <w:rPr>
                <w:rFonts w:ascii="Arial" w:hAnsi="Arial" w:cs="Arial"/>
                <w:i/>
                <w:sz w:val="20"/>
              </w:rPr>
              <w:br/>
            </w:r>
            <w:r w:rsidRPr="00B31D40">
              <w:rPr>
                <w:rFonts w:ascii="Arial" w:hAnsi="Arial" w:cs="Arial"/>
                <w:b/>
                <w:sz w:val="20"/>
              </w:rPr>
              <w:t>Người duyệt</w:t>
            </w:r>
            <w:r w:rsidRPr="00675455">
              <w:rPr>
                <w:rFonts w:ascii="Arial" w:hAnsi="Arial" w:cs="Arial"/>
                <w:sz w:val="20"/>
              </w:rPr>
              <w:t xml:space="preserve"> </w:t>
            </w:r>
            <w:r>
              <w:rPr>
                <w:rFonts w:ascii="Arial" w:hAnsi="Arial" w:cs="Arial"/>
                <w:sz w:val="20"/>
              </w:rPr>
              <w:br/>
            </w:r>
            <w:r w:rsidRPr="00B31D40">
              <w:rPr>
                <w:rFonts w:ascii="Arial" w:hAnsi="Arial" w:cs="Arial"/>
                <w:i/>
                <w:sz w:val="20"/>
              </w:rPr>
              <w:t>(Ký, họ tên, đóng dấu)</w:t>
            </w:r>
          </w:p>
        </w:tc>
      </w:tr>
    </w:tbl>
    <w:p w:rsidR="00E33BF9" w:rsidRPr="00B31D40" w:rsidRDefault="00E33BF9" w:rsidP="00E33BF9">
      <w:pPr>
        <w:spacing w:before="120"/>
        <w:rPr>
          <w:rFonts w:ascii="Arial" w:hAnsi="Arial" w:cs="Arial"/>
          <w:b/>
          <w:sz w:val="20"/>
        </w:rPr>
      </w:pPr>
      <w:r w:rsidRPr="00B31D40">
        <w:rPr>
          <w:rFonts w:ascii="Arial" w:hAnsi="Arial" w:cs="Arial"/>
          <w:b/>
          <w:sz w:val="20"/>
        </w:rPr>
        <w:t>Tiền ứng trước</w:t>
      </w:r>
    </w:p>
    <w:p w:rsidR="00E33BF9" w:rsidRPr="00675455" w:rsidRDefault="00E33BF9" w:rsidP="00E33BF9">
      <w:pPr>
        <w:spacing w:before="120"/>
        <w:rPr>
          <w:rFonts w:ascii="Arial" w:hAnsi="Arial" w:cs="Arial"/>
          <w:sz w:val="20"/>
        </w:rPr>
      </w:pPr>
      <w:r w:rsidRPr="00675455">
        <w:rPr>
          <w:rFonts w:ascii="Arial" w:hAnsi="Arial" w:cs="Arial"/>
          <w:sz w:val="20"/>
        </w:rPr>
        <w:t xml:space="preserve">Lương </w:t>
      </w:r>
      <w:r>
        <w:rPr>
          <w:rFonts w:ascii="Arial" w:hAnsi="Arial" w:cs="Arial"/>
          <w:sz w:val="20"/>
        </w:rPr>
        <w:t>…………………</w:t>
      </w:r>
      <w:r w:rsidRPr="00675455">
        <w:rPr>
          <w:rFonts w:ascii="Arial" w:hAnsi="Arial" w:cs="Arial"/>
          <w:sz w:val="20"/>
        </w:rPr>
        <w:t>đ</w:t>
      </w:r>
    </w:p>
    <w:p w:rsidR="00E33BF9" w:rsidRPr="00675455" w:rsidRDefault="00E33BF9" w:rsidP="00E33BF9">
      <w:pPr>
        <w:spacing w:before="120"/>
        <w:rPr>
          <w:rFonts w:ascii="Arial" w:hAnsi="Arial" w:cs="Arial"/>
          <w:sz w:val="20"/>
        </w:rPr>
      </w:pPr>
      <w:r w:rsidRPr="00675455">
        <w:rPr>
          <w:rFonts w:ascii="Arial" w:hAnsi="Arial" w:cs="Arial"/>
          <w:sz w:val="20"/>
        </w:rPr>
        <w:t xml:space="preserve">Công tác phí </w:t>
      </w:r>
      <w:r>
        <w:rPr>
          <w:rFonts w:ascii="Arial" w:hAnsi="Arial" w:cs="Arial"/>
          <w:sz w:val="20"/>
        </w:rPr>
        <w:t>………….</w:t>
      </w:r>
      <w:r w:rsidRPr="00675455">
        <w:rPr>
          <w:rFonts w:ascii="Arial" w:hAnsi="Arial" w:cs="Arial"/>
          <w:sz w:val="20"/>
        </w:rPr>
        <w:t>đ</w:t>
      </w:r>
    </w:p>
    <w:p w:rsidR="00E33BF9" w:rsidRPr="00675455" w:rsidRDefault="00E33BF9" w:rsidP="00E33BF9">
      <w:pPr>
        <w:spacing w:before="120"/>
        <w:rPr>
          <w:rFonts w:ascii="Arial" w:hAnsi="Arial" w:cs="Arial"/>
          <w:sz w:val="20"/>
        </w:rPr>
      </w:pPr>
      <w:r w:rsidRPr="00675455">
        <w:rPr>
          <w:rFonts w:ascii="Arial" w:hAnsi="Arial" w:cs="Arial"/>
          <w:sz w:val="20"/>
        </w:rPr>
        <w:t xml:space="preserve">Cộng </w:t>
      </w:r>
      <w:r>
        <w:rPr>
          <w:rFonts w:ascii="Arial" w:hAnsi="Arial" w:cs="Arial"/>
          <w:sz w:val="20"/>
        </w:rPr>
        <w:t>…………………..</w:t>
      </w:r>
      <w:r w:rsidRPr="00675455">
        <w:rPr>
          <w:rFonts w:ascii="Arial" w:hAnsi="Arial" w:cs="Arial"/>
          <w:sz w:val="20"/>
        </w:rPr>
        <w:t>đ</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1315"/>
        <w:gridCol w:w="922"/>
        <w:gridCol w:w="1002"/>
        <w:gridCol w:w="960"/>
        <w:gridCol w:w="1102"/>
        <w:gridCol w:w="880"/>
        <w:gridCol w:w="2689"/>
      </w:tblGrid>
      <w:tr w:rsidR="00E33BF9" w:rsidRPr="00675455" w:rsidTr="007A5504">
        <w:tc>
          <w:tcPr>
            <w:tcW w:w="74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 xml:space="preserve">Nơi đi </w:t>
            </w:r>
            <w:r>
              <w:rPr>
                <w:rFonts w:ascii="Arial" w:hAnsi="Arial" w:cs="Arial"/>
                <w:sz w:val="20"/>
              </w:rPr>
              <w:br/>
            </w:r>
            <w:r w:rsidRPr="00675455">
              <w:rPr>
                <w:rFonts w:ascii="Arial" w:hAnsi="Arial" w:cs="Arial"/>
                <w:sz w:val="20"/>
              </w:rPr>
              <w:t>Nơi đến</w:t>
            </w:r>
          </w:p>
        </w:tc>
        <w:tc>
          <w:tcPr>
            <w:tcW w:w="52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Ngày</w:t>
            </w:r>
          </w:p>
        </w:tc>
        <w:tc>
          <w:tcPr>
            <w:tcW w:w="56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Phương tiện sử dụng</w:t>
            </w:r>
          </w:p>
        </w:tc>
        <w:tc>
          <w:tcPr>
            <w:tcW w:w="54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Độ dài chặng đường</w:t>
            </w:r>
          </w:p>
        </w:tc>
        <w:tc>
          <w:tcPr>
            <w:tcW w:w="62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 ngày công tác</w:t>
            </w:r>
          </w:p>
        </w:tc>
        <w:tc>
          <w:tcPr>
            <w:tcW w:w="49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Lý do lưu trú</w:t>
            </w:r>
          </w:p>
        </w:tc>
        <w:tc>
          <w:tcPr>
            <w:tcW w:w="151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Chứng nhận của cơ quan (Ký tên, đóng dấu)</w:t>
            </w:r>
          </w:p>
        </w:tc>
      </w:tr>
      <w:tr w:rsidR="00E33BF9" w:rsidRPr="00675455" w:rsidTr="007A5504">
        <w:tc>
          <w:tcPr>
            <w:tcW w:w="741"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520"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565"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541"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621"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c>
          <w:tcPr>
            <w:tcW w:w="496"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6</w:t>
            </w:r>
          </w:p>
        </w:tc>
        <w:tc>
          <w:tcPr>
            <w:tcW w:w="1516"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7</w:t>
            </w:r>
          </w:p>
        </w:tc>
      </w:tr>
      <w:tr w:rsidR="00E33BF9" w:rsidRPr="00675455" w:rsidTr="007A5504">
        <w:tc>
          <w:tcPr>
            <w:tcW w:w="741"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Nơi đi...</w:t>
            </w:r>
          </w:p>
          <w:p w:rsidR="00E33BF9" w:rsidRPr="00675455" w:rsidRDefault="00E33BF9" w:rsidP="007A5504">
            <w:pPr>
              <w:spacing w:before="120"/>
              <w:rPr>
                <w:rFonts w:ascii="Arial" w:hAnsi="Arial" w:cs="Arial"/>
                <w:sz w:val="20"/>
              </w:rPr>
            </w:pPr>
            <w:r w:rsidRPr="00675455">
              <w:rPr>
                <w:rFonts w:ascii="Arial" w:hAnsi="Arial" w:cs="Arial"/>
                <w:sz w:val="20"/>
              </w:rPr>
              <w:t>Nơi</w:t>
            </w:r>
            <w:r>
              <w:rPr>
                <w:rFonts w:ascii="Arial" w:hAnsi="Arial" w:cs="Arial"/>
                <w:sz w:val="20"/>
              </w:rPr>
              <w:t xml:space="preserve"> </w:t>
            </w:r>
            <w:r w:rsidRPr="00675455">
              <w:rPr>
                <w:rFonts w:ascii="Arial" w:hAnsi="Arial" w:cs="Arial"/>
                <w:sz w:val="20"/>
              </w:rPr>
              <w:t>đến...</w:t>
            </w:r>
          </w:p>
        </w:tc>
        <w:tc>
          <w:tcPr>
            <w:tcW w:w="520" w:type="pct"/>
            <w:shd w:val="clear" w:color="auto" w:fill="auto"/>
          </w:tcPr>
          <w:p w:rsidR="00E33BF9" w:rsidRPr="00675455" w:rsidRDefault="00E33BF9" w:rsidP="007A5504">
            <w:pPr>
              <w:spacing w:before="120"/>
              <w:rPr>
                <w:rFonts w:ascii="Arial" w:hAnsi="Arial" w:cs="Arial"/>
                <w:sz w:val="20"/>
              </w:rPr>
            </w:pPr>
          </w:p>
        </w:tc>
        <w:tc>
          <w:tcPr>
            <w:tcW w:w="565" w:type="pct"/>
            <w:shd w:val="clear" w:color="auto" w:fill="auto"/>
          </w:tcPr>
          <w:p w:rsidR="00E33BF9" w:rsidRPr="00675455" w:rsidRDefault="00E33BF9" w:rsidP="007A5504">
            <w:pPr>
              <w:spacing w:before="120"/>
              <w:rPr>
                <w:rFonts w:ascii="Arial" w:hAnsi="Arial" w:cs="Arial"/>
                <w:sz w:val="20"/>
              </w:rPr>
            </w:pPr>
          </w:p>
        </w:tc>
        <w:tc>
          <w:tcPr>
            <w:tcW w:w="541" w:type="pct"/>
            <w:shd w:val="clear" w:color="auto" w:fill="auto"/>
          </w:tcPr>
          <w:p w:rsidR="00E33BF9" w:rsidRPr="00675455" w:rsidRDefault="00E33BF9" w:rsidP="007A5504">
            <w:pPr>
              <w:spacing w:before="120"/>
              <w:rPr>
                <w:rFonts w:ascii="Arial" w:hAnsi="Arial" w:cs="Arial"/>
                <w:sz w:val="20"/>
              </w:rPr>
            </w:pPr>
          </w:p>
        </w:tc>
        <w:tc>
          <w:tcPr>
            <w:tcW w:w="621" w:type="pct"/>
            <w:shd w:val="clear" w:color="auto" w:fill="auto"/>
          </w:tcPr>
          <w:p w:rsidR="00E33BF9" w:rsidRPr="00675455" w:rsidRDefault="00E33BF9" w:rsidP="007A5504">
            <w:pPr>
              <w:spacing w:before="120"/>
              <w:rPr>
                <w:rFonts w:ascii="Arial" w:hAnsi="Arial" w:cs="Arial"/>
                <w:sz w:val="20"/>
              </w:rPr>
            </w:pPr>
          </w:p>
        </w:tc>
        <w:tc>
          <w:tcPr>
            <w:tcW w:w="496" w:type="pct"/>
            <w:shd w:val="clear" w:color="auto" w:fill="auto"/>
          </w:tcPr>
          <w:p w:rsidR="00E33BF9" w:rsidRPr="00675455" w:rsidRDefault="00E33BF9" w:rsidP="007A5504">
            <w:pPr>
              <w:spacing w:before="120"/>
              <w:rPr>
                <w:rFonts w:ascii="Arial" w:hAnsi="Arial" w:cs="Arial"/>
                <w:sz w:val="20"/>
              </w:rPr>
            </w:pPr>
          </w:p>
        </w:tc>
        <w:tc>
          <w:tcPr>
            <w:tcW w:w="1516" w:type="pct"/>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741"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Nơi đi...</w:t>
            </w:r>
          </w:p>
          <w:p w:rsidR="00E33BF9" w:rsidRPr="00675455" w:rsidRDefault="00E33BF9" w:rsidP="007A5504">
            <w:pPr>
              <w:spacing w:before="120"/>
              <w:rPr>
                <w:rFonts w:ascii="Arial" w:hAnsi="Arial" w:cs="Arial"/>
                <w:sz w:val="20"/>
              </w:rPr>
            </w:pPr>
            <w:r w:rsidRPr="00675455">
              <w:rPr>
                <w:rFonts w:ascii="Arial" w:hAnsi="Arial" w:cs="Arial"/>
                <w:sz w:val="20"/>
              </w:rPr>
              <w:t>Nơi</w:t>
            </w:r>
            <w:r>
              <w:rPr>
                <w:rFonts w:ascii="Arial" w:hAnsi="Arial" w:cs="Arial"/>
                <w:sz w:val="20"/>
              </w:rPr>
              <w:t xml:space="preserve"> </w:t>
            </w:r>
            <w:r w:rsidRPr="00675455">
              <w:rPr>
                <w:rFonts w:ascii="Arial" w:hAnsi="Arial" w:cs="Arial"/>
                <w:sz w:val="20"/>
              </w:rPr>
              <w:t>đến...</w:t>
            </w:r>
          </w:p>
        </w:tc>
        <w:tc>
          <w:tcPr>
            <w:tcW w:w="520" w:type="pct"/>
            <w:shd w:val="clear" w:color="auto" w:fill="auto"/>
          </w:tcPr>
          <w:p w:rsidR="00E33BF9" w:rsidRPr="00675455" w:rsidRDefault="00E33BF9" w:rsidP="007A5504">
            <w:pPr>
              <w:spacing w:before="120"/>
              <w:rPr>
                <w:rFonts w:ascii="Arial" w:hAnsi="Arial" w:cs="Arial"/>
                <w:sz w:val="20"/>
              </w:rPr>
            </w:pPr>
          </w:p>
        </w:tc>
        <w:tc>
          <w:tcPr>
            <w:tcW w:w="565" w:type="pct"/>
            <w:shd w:val="clear" w:color="auto" w:fill="auto"/>
          </w:tcPr>
          <w:p w:rsidR="00E33BF9" w:rsidRPr="00675455" w:rsidRDefault="00E33BF9" w:rsidP="007A5504">
            <w:pPr>
              <w:spacing w:before="120"/>
              <w:rPr>
                <w:rFonts w:ascii="Arial" w:hAnsi="Arial" w:cs="Arial"/>
                <w:sz w:val="20"/>
              </w:rPr>
            </w:pPr>
          </w:p>
        </w:tc>
        <w:tc>
          <w:tcPr>
            <w:tcW w:w="541" w:type="pct"/>
            <w:shd w:val="clear" w:color="auto" w:fill="auto"/>
          </w:tcPr>
          <w:p w:rsidR="00E33BF9" w:rsidRPr="00675455" w:rsidRDefault="00E33BF9" w:rsidP="007A5504">
            <w:pPr>
              <w:spacing w:before="120"/>
              <w:rPr>
                <w:rFonts w:ascii="Arial" w:hAnsi="Arial" w:cs="Arial"/>
                <w:sz w:val="20"/>
              </w:rPr>
            </w:pPr>
          </w:p>
        </w:tc>
        <w:tc>
          <w:tcPr>
            <w:tcW w:w="621" w:type="pct"/>
            <w:shd w:val="clear" w:color="auto" w:fill="auto"/>
          </w:tcPr>
          <w:p w:rsidR="00E33BF9" w:rsidRPr="00675455" w:rsidRDefault="00E33BF9" w:rsidP="007A5504">
            <w:pPr>
              <w:spacing w:before="120"/>
              <w:rPr>
                <w:rFonts w:ascii="Arial" w:hAnsi="Arial" w:cs="Arial"/>
                <w:sz w:val="20"/>
              </w:rPr>
            </w:pPr>
          </w:p>
        </w:tc>
        <w:tc>
          <w:tcPr>
            <w:tcW w:w="496" w:type="pct"/>
            <w:shd w:val="clear" w:color="auto" w:fill="auto"/>
          </w:tcPr>
          <w:p w:rsidR="00E33BF9" w:rsidRPr="00675455" w:rsidRDefault="00E33BF9" w:rsidP="007A5504">
            <w:pPr>
              <w:spacing w:before="120"/>
              <w:rPr>
                <w:rFonts w:ascii="Arial" w:hAnsi="Arial" w:cs="Arial"/>
                <w:sz w:val="20"/>
              </w:rPr>
            </w:pPr>
          </w:p>
        </w:tc>
        <w:tc>
          <w:tcPr>
            <w:tcW w:w="1516" w:type="pct"/>
            <w:shd w:val="clear" w:color="auto" w:fill="auto"/>
          </w:tcPr>
          <w:p w:rsidR="00E33BF9" w:rsidRPr="00675455" w:rsidRDefault="00E33BF9" w:rsidP="007A5504">
            <w:pPr>
              <w:spacing w:before="120"/>
              <w:rPr>
                <w:rFonts w:ascii="Arial" w:hAnsi="Arial" w:cs="Arial"/>
                <w:sz w:val="20"/>
              </w:rPr>
            </w:pPr>
          </w:p>
        </w:tc>
      </w:tr>
    </w:tbl>
    <w:p w:rsidR="00E33BF9" w:rsidRPr="00675455" w:rsidRDefault="00E33BF9" w:rsidP="00E33BF9">
      <w:pPr>
        <w:spacing w:before="120"/>
        <w:rPr>
          <w:rFonts w:ascii="Arial" w:hAnsi="Arial" w:cs="Arial"/>
          <w:sz w:val="20"/>
        </w:rPr>
      </w:pPr>
      <w:r w:rsidRPr="00675455">
        <w:rPr>
          <w:rFonts w:ascii="Arial" w:hAnsi="Arial" w:cs="Arial"/>
          <w:sz w:val="20"/>
        </w:rPr>
        <w:t xml:space="preserve">- Vé người </w:t>
      </w:r>
      <w:r>
        <w:rPr>
          <w:rFonts w:ascii="Arial" w:hAnsi="Arial" w:cs="Arial"/>
          <w:sz w:val="20"/>
        </w:rPr>
        <w:t>………………………….…..</w:t>
      </w:r>
      <w:r w:rsidRPr="00675455">
        <w:rPr>
          <w:rFonts w:ascii="Arial" w:hAnsi="Arial" w:cs="Arial"/>
          <w:sz w:val="20"/>
        </w:rPr>
        <w:t xml:space="preserve">vé </w:t>
      </w:r>
      <w:r>
        <w:rPr>
          <w:rFonts w:ascii="Arial" w:hAnsi="Arial" w:cs="Arial"/>
          <w:sz w:val="20"/>
        </w:rPr>
        <w:t xml:space="preserve">       x…………….</w:t>
      </w:r>
      <w:r w:rsidRPr="00675455">
        <w:rPr>
          <w:rFonts w:ascii="Arial" w:hAnsi="Arial" w:cs="Arial"/>
          <w:sz w:val="20"/>
        </w:rPr>
        <w:t xml:space="preserve">đ = </w:t>
      </w:r>
      <w:r>
        <w:rPr>
          <w:rFonts w:ascii="Arial" w:hAnsi="Arial" w:cs="Arial"/>
          <w:sz w:val="20"/>
        </w:rPr>
        <w:t>…………….</w:t>
      </w:r>
      <w:r w:rsidRPr="00675455">
        <w:rPr>
          <w:rFonts w:ascii="Arial" w:hAnsi="Arial" w:cs="Arial"/>
          <w:sz w:val="20"/>
        </w:rPr>
        <w:t>đ</w:t>
      </w:r>
    </w:p>
    <w:p w:rsidR="00E33BF9" w:rsidRPr="00675455" w:rsidRDefault="00E33BF9" w:rsidP="00E33BF9">
      <w:pPr>
        <w:spacing w:before="120"/>
        <w:rPr>
          <w:rFonts w:ascii="Arial" w:hAnsi="Arial" w:cs="Arial"/>
          <w:sz w:val="20"/>
        </w:rPr>
      </w:pPr>
      <w:r w:rsidRPr="00675455">
        <w:rPr>
          <w:rFonts w:ascii="Arial" w:hAnsi="Arial" w:cs="Arial"/>
          <w:sz w:val="20"/>
        </w:rPr>
        <w:t xml:space="preserve">- Vé cước </w:t>
      </w:r>
      <w:r>
        <w:rPr>
          <w:rFonts w:ascii="Arial" w:hAnsi="Arial" w:cs="Arial"/>
          <w:sz w:val="20"/>
        </w:rPr>
        <w:t>……………………………….</w:t>
      </w:r>
      <w:r w:rsidRPr="00675455">
        <w:rPr>
          <w:rFonts w:ascii="Arial" w:hAnsi="Arial" w:cs="Arial"/>
          <w:sz w:val="20"/>
        </w:rPr>
        <w:t xml:space="preserve">vé </w:t>
      </w:r>
      <w:r>
        <w:rPr>
          <w:rFonts w:ascii="Arial" w:hAnsi="Arial" w:cs="Arial"/>
          <w:sz w:val="20"/>
        </w:rPr>
        <w:t xml:space="preserve">       x…………….</w:t>
      </w:r>
      <w:r w:rsidRPr="00675455">
        <w:rPr>
          <w:rFonts w:ascii="Arial" w:hAnsi="Arial" w:cs="Arial"/>
          <w:sz w:val="20"/>
        </w:rPr>
        <w:t xml:space="preserve">đ = </w:t>
      </w:r>
      <w:r>
        <w:rPr>
          <w:rFonts w:ascii="Arial" w:hAnsi="Arial" w:cs="Arial"/>
          <w:sz w:val="20"/>
        </w:rPr>
        <w:t>…………….</w:t>
      </w:r>
      <w:r w:rsidRPr="00675455">
        <w:rPr>
          <w:rFonts w:ascii="Arial" w:hAnsi="Arial" w:cs="Arial"/>
          <w:sz w:val="20"/>
        </w:rPr>
        <w:t>đ</w:t>
      </w:r>
    </w:p>
    <w:p w:rsidR="00E33BF9" w:rsidRPr="00675455" w:rsidRDefault="00E33BF9" w:rsidP="00E33BF9">
      <w:pPr>
        <w:spacing w:before="120"/>
        <w:rPr>
          <w:rFonts w:ascii="Arial" w:hAnsi="Arial" w:cs="Arial"/>
          <w:sz w:val="20"/>
        </w:rPr>
      </w:pPr>
      <w:r w:rsidRPr="00675455">
        <w:rPr>
          <w:rFonts w:ascii="Arial" w:hAnsi="Arial" w:cs="Arial"/>
          <w:sz w:val="20"/>
        </w:rPr>
        <w:t xml:space="preserve">- Phụ phí lấy vé bằng điện thoại </w:t>
      </w:r>
      <w:r>
        <w:rPr>
          <w:rFonts w:ascii="Arial" w:hAnsi="Arial" w:cs="Arial"/>
          <w:sz w:val="20"/>
        </w:rPr>
        <w:t>……..</w:t>
      </w:r>
      <w:r w:rsidRPr="00675455">
        <w:rPr>
          <w:rFonts w:ascii="Arial" w:hAnsi="Arial" w:cs="Arial"/>
          <w:sz w:val="20"/>
        </w:rPr>
        <w:t xml:space="preserve">vé </w:t>
      </w:r>
      <w:r>
        <w:rPr>
          <w:rFonts w:ascii="Arial" w:hAnsi="Arial" w:cs="Arial"/>
          <w:sz w:val="20"/>
        </w:rPr>
        <w:t xml:space="preserve">       x…………….</w:t>
      </w:r>
      <w:r w:rsidRPr="00675455">
        <w:rPr>
          <w:rFonts w:ascii="Arial" w:hAnsi="Arial" w:cs="Arial"/>
          <w:sz w:val="20"/>
        </w:rPr>
        <w:t xml:space="preserve">đ = </w:t>
      </w:r>
      <w:r>
        <w:rPr>
          <w:rFonts w:ascii="Arial" w:hAnsi="Arial" w:cs="Arial"/>
          <w:sz w:val="20"/>
        </w:rPr>
        <w:t>…………….</w:t>
      </w:r>
      <w:r w:rsidRPr="00675455">
        <w:rPr>
          <w:rFonts w:ascii="Arial" w:hAnsi="Arial" w:cs="Arial"/>
          <w:sz w:val="20"/>
        </w:rPr>
        <w:t>đ</w:t>
      </w:r>
    </w:p>
    <w:p w:rsidR="00E33BF9" w:rsidRPr="00675455" w:rsidRDefault="00E33BF9" w:rsidP="00E33BF9">
      <w:pPr>
        <w:spacing w:before="120"/>
        <w:rPr>
          <w:rFonts w:ascii="Arial" w:hAnsi="Arial" w:cs="Arial"/>
          <w:sz w:val="20"/>
        </w:rPr>
      </w:pPr>
      <w:r w:rsidRPr="00675455">
        <w:rPr>
          <w:rFonts w:ascii="Arial" w:hAnsi="Arial" w:cs="Arial"/>
          <w:sz w:val="20"/>
        </w:rPr>
        <w:t xml:space="preserve">- Phòng nghỉ </w:t>
      </w:r>
      <w:r>
        <w:rPr>
          <w:rFonts w:ascii="Arial" w:hAnsi="Arial" w:cs="Arial"/>
          <w:sz w:val="20"/>
        </w:rPr>
        <w:t>……………………………</w:t>
      </w:r>
      <w:r w:rsidRPr="00675455">
        <w:rPr>
          <w:rFonts w:ascii="Arial" w:hAnsi="Arial" w:cs="Arial"/>
          <w:sz w:val="20"/>
        </w:rPr>
        <w:t xml:space="preserve">vé </w:t>
      </w:r>
      <w:r>
        <w:rPr>
          <w:rFonts w:ascii="Arial" w:hAnsi="Arial" w:cs="Arial"/>
          <w:sz w:val="20"/>
        </w:rPr>
        <w:t xml:space="preserve">       x…………….</w:t>
      </w:r>
      <w:r w:rsidRPr="00675455">
        <w:rPr>
          <w:rFonts w:ascii="Arial" w:hAnsi="Arial" w:cs="Arial"/>
          <w:sz w:val="20"/>
        </w:rPr>
        <w:t xml:space="preserve">đ = </w:t>
      </w:r>
      <w:r>
        <w:rPr>
          <w:rFonts w:ascii="Arial" w:hAnsi="Arial" w:cs="Arial"/>
          <w:sz w:val="20"/>
        </w:rPr>
        <w:t>…………….</w:t>
      </w:r>
      <w:r w:rsidRPr="00675455">
        <w:rPr>
          <w:rFonts w:ascii="Arial" w:hAnsi="Arial" w:cs="Arial"/>
          <w:sz w:val="20"/>
        </w:rPr>
        <w:t>đ</w:t>
      </w:r>
    </w:p>
    <w:p w:rsidR="00E33BF9" w:rsidRPr="00675455" w:rsidRDefault="00E33BF9" w:rsidP="00E33BF9">
      <w:pPr>
        <w:spacing w:before="120"/>
        <w:rPr>
          <w:rFonts w:ascii="Arial" w:hAnsi="Arial" w:cs="Arial"/>
          <w:sz w:val="20"/>
        </w:rPr>
      </w:pPr>
      <w:r>
        <w:rPr>
          <w:rFonts w:ascii="Arial" w:hAnsi="Arial" w:cs="Arial"/>
          <w:sz w:val="20"/>
        </w:rPr>
        <w:t xml:space="preserve">1- </w:t>
      </w:r>
      <w:r w:rsidRPr="00675455">
        <w:rPr>
          <w:rFonts w:ascii="Arial" w:hAnsi="Arial" w:cs="Arial"/>
          <w:sz w:val="20"/>
        </w:rPr>
        <w:t xml:space="preserve">Phụ cấp đi đường: cộng </w:t>
      </w:r>
      <w:r>
        <w:rPr>
          <w:rFonts w:ascii="Arial" w:hAnsi="Arial" w:cs="Arial"/>
          <w:sz w:val="20"/>
        </w:rPr>
        <w:t>………………………………</w:t>
      </w:r>
      <w:r w:rsidRPr="00675455">
        <w:rPr>
          <w:rFonts w:ascii="Arial" w:hAnsi="Arial" w:cs="Arial"/>
          <w:sz w:val="20"/>
        </w:rPr>
        <w:t>đ</w:t>
      </w:r>
    </w:p>
    <w:p w:rsidR="00E33BF9" w:rsidRPr="00675455" w:rsidRDefault="00E33BF9" w:rsidP="00E33BF9">
      <w:pPr>
        <w:spacing w:before="120"/>
        <w:rPr>
          <w:rFonts w:ascii="Arial" w:hAnsi="Arial" w:cs="Arial"/>
          <w:sz w:val="20"/>
        </w:rPr>
      </w:pPr>
      <w:r>
        <w:rPr>
          <w:rFonts w:ascii="Arial" w:hAnsi="Arial" w:cs="Arial"/>
          <w:sz w:val="20"/>
        </w:rPr>
        <w:t xml:space="preserve">2- </w:t>
      </w:r>
      <w:r w:rsidRPr="00675455">
        <w:rPr>
          <w:rFonts w:ascii="Arial" w:hAnsi="Arial" w:cs="Arial"/>
          <w:sz w:val="20"/>
        </w:rPr>
        <w:t>Phụ cấp lưu trú:</w:t>
      </w:r>
    </w:p>
    <w:p w:rsidR="00E33BF9" w:rsidRPr="00675455" w:rsidRDefault="00E33BF9" w:rsidP="00E33BF9">
      <w:pPr>
        <w:spacing w:before="120"/>
        <w:rPr>
          <w:rFonts w:ascii="Arial" w:hAnsi="Arial" w:cs="Arial"/>
          <w:sz w:val="20"/>
        </w:rPr>
      </w:pPr>
      <w:r w:rsidRPr="00675455">
        <w:rPr>
          <w:rFonts w:ascii="Arial" w:hAnsi="Arial" w:cs="Arial"/>
          <w:sz w:val="20"/>
        </w:rPr>
        <w:t xml:space="preserve">Tổng cộng ngày công tác: </w:t>
      </w:r>
      <w:r>
        <w:rPr>
          <w:rFonts w:ascii="Arial" w:hAnsi="Arial" w:cs="Arial"/>
          <w:sz w:val="20"/>
        </w:rPr>
        <w:t>………………………………..</w:t>
      </w:r>
      <w:r w:rsidRPr="00675455">
        <w:rPr>
          <w:rFonts w:ascii="Arial" w:hAnsi="Arial" w:cs="Arial"/>
          <w:sz w:val="20"/>
        </w:rPr>
        <w:t>đ</w:t>
      </w:r>
    </w:p>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D15C78" w:rsidTr="007A5504">
        <w:tc>
          <w:tcPr>
            <w:tcW w:w="4428" w:type="dxa"/>
          </w:tcPr>
          <w:p w:rsidR="00E33BF9" w:rsidRPr="00D15C78" w:rsidRDefault="00E33BF9" w:rsidP="007A5504">
            <w:pPr>
              <w:spacing w:before="120"/>
              <w:rPr>
                <w:rFonts w:ascii="Arial" w:hAnsi="Arial" w:cs="Arial"/>
                <w:sz w:val="20"/>
                <w:szCs w:val="20"/>
              </w:rPr>
            </w:pPr>
          </w:p>
        </w:tc>
        <w:tc>
          <w:tcPr>
            <w:tcW w:w="4428" w:type="dxa"/>
          </w:tcPr>
          <w:p w:rsidR="00E33BF9" w:rsidRPr="00D15C78" w:rsidRDefault="00E33BF9" w:rsidP="007A5504">
            <w:pPr>
              <w:spacing w:before="120"/>
              <w:jc w:val="center"/>
              <w:rPr>
                <w:rFonts w:ascii="Arial" w:hAnsi="Arial" w:cs="Arial"/>
                <w:b/>
                <w:sz w:val="20"/>
                <w:szCs w:val="20"/>
              </w:rPr>
            </w:pPr>
            <w:r w:rsidRPr="00675455">
              <w:rPr>
                <w:rFonts w:ascii="Arial" w:hAnsi="Arial" w:cs="Arial"/>
                <w:sz w:val="20"/>
              </w:rPr>
              <w:t>Ngày ... tháng ... năm ...</w:t>
            </w:r>
            <w:r>
              <w:rPr>
                <w:rFonts w:ascii="Arial" w:hAnsi="Arial" w:cs="Arial"/>
                <w:sz w:val="20"/>
              </w:rPr>
              <w:br/>
            </w:r>
            <w:r w:rsidRPr="00474055">
              <w:rPr>
                <w:rFonts w:ascii="Arial" w:hAnsi="Arial" w:cs="Arial"/>
                <w:b/>
                <w:sz w:val="20"/>
              </w:rPr>
              <w:t>Duyệt</w:t>
            </w:r>
            <w:r>
              <w:rPr>
                <w:rFonts w:ascii="Arial" w:hAnsi="Arial" w:cs="Arial"/>
                <w:sz w:val="20"/>
              </w:rPr>
              <w:br/>
            </w:r>
            <w:r w:rsidRPr="00675455">
              <w:rPr>
                <w:rFonts w:ascii="Arial" w:hAnsi="Arial" w:cs="Arial"/>
                <w:sz w:val="20"/>
              </w:rPr>
              <w:t>Số tiền được thanh toán là:</w:t>
            </w:r>
            <w:r>
              <w:rPr>
                <w:rFonts w:ascii="Arial" w:hAnsi="Arial" w:cs="Arial"/>
                <w:sz w:val="20"/>
              </w:rPr>
              <w:t>………………..</w:t>
            </w:r>
          </w:p>
        </w:tc>
      </w:tr>
    </w:tbl>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33BF9" w:rsidTr="007A5504">
        <w:tc>
          <w:tcPr>
            <w:tcW w:w="2952" w:type="dxa"/>
          </w:tcPr>
          <w:p w:rsidR="00E33BF9" w:rsidRDefault="00E33BF9" w:rsidP="007A5504">
            <w:pPr>
              <w:spacing w:before="120"/>
              <w:jc w:val="center"/>
              <w:rPr>
                <w:rFonts w:ascii="Arial" w:hAnsi="Arial" w:cs="Arial"/>
                <w:sz w:val="20"/>
              </w:rPr>
            </w:pPr>
            <w:r w:rsidRPr="00474055">
              <w:rPr>
                <w:rFonts w:ascii="Arial" w:hAnsi="Arial" w:cs="Arial"/>
                <w:b/>
                <w:sz w:val="20"/>
              </w:rPr>
              <w:lastRenderedPageBreak/>
              <w:t>Người đi công tác</w:t>
            </w:r>
            <w:r>
              <w:rPr>
                <w:rFonts w:ascii="Arial" w:hAnsi="Arial" w:cs="Arial"/>
                <w:sz w:val="20"/>
              </w:rPr>
              <w:br/>
            </w:r>
            <w:r w:rsidRPr="00474055">
              <w:rPr>
                <w:rFonts w:ascii="Arial" w:hAnsi="Arial" w:cs="Arial"/>
                <w:i/>
                <w:sz w:val="20"/>
              </w:rPr>
              <w:t>(Ký, họ tên)</w:t>
            </w:r>
          </w:p>
        </w:tc>
        <w:tc>
          <w:tcPr>
            <w:tcW w:w="2952" w:type="dxa"/>
          </w:tcPr>
          <w:p w:rsidR="00E33BF9" w:rsidRDefault="00E33BF9" w:rsidP="007A5504">
            <w:pPr>
              <w:spacing w:before="120"/>
              <w:jc w:val="center"/>
              <w:rPr>
                <w:rFonts w:ascii="Arial" w:hAnsi="Arial" w:cs="Arial"/>
                <w:sz w:val="20"/>
              </w:rPr>
            </w:pPr>
            <w:r w:rsidRPr="00474055">
              <w:rPr>
                <w:rFonts w:ascii="Arial" w:hAnsi="Arial" w:cs="Arial"/>
                <w:b/>
                <w:sz w:val="20"/>
              </w:rPr>
              <w:t>Phụ trách bộ phận</w:t>
            </w:r>
            <w:r>
              <w:rPr>
                <w:rFonts w:ascii="Arial" w:hAnsi="Arial" w:cs="Arial"/>
                <w:sz w:val="20"/>
              </w:rPr>
              <w:br/>
            </w:r>
            <w:r w:rsidRPr="00474055">
              <w:rPr>
                <w:rFonts w:ascii="Arial" w:hAnsi="Arial" w:cs="Arial"/>
                <w:i/>
                <w:sz w:val="20"/>
              </w:rPr>
              <w:t>(Ký, họ tên)</w:t>
            </w:r>
          </w:p>
        </w:tc>
        <w:tc>
          <w:tcPr>
            <w:tcW w:w="2952" w:type="dxa"/>
          </w:tcPr>
          <w:p w:rsidR="00E33BF9" w:rsidRDefault="00E33BF9" w:rsidP="007A5504">
            <w:pPr>
              <w:spacing w:before="120"/>
              <w:jc w:val="center"/>
              <w:rPr>
                <w:rFonts w:ascii="Arial" w:hAnsi="Arial" w:cs="Arial"/>
                <w:sz w:val="20"/>
              </w:rPr>
            </w:pPr>
            <w:r w:rsidRPr="00474055">
              <w:rPr>
                <w:rFonts w:ascii="Arial" w:hAnsi="Arial" w:cs="Arial"/>
                <w:b/>
                <w:sz w:val="20"/>
              </w:rPr>
              <w:t>Kế toán trưởng</w:t>
            </w:r>
            <w:r>
              <w:rPr>
                <w:rFonts w:ascii="Arial" w:hAnsi="Arial" w:cs="Arial"/>
                <w:sz w:val="20"/>
              </w:rPr>
              <w:br/>
            </w:r>
            <w:r w:rsidRPr="00474055">
              <w:rPr>
                <w:rFonts w:ascii="Arial" w:hAnsi="Arial" w:cs="Arial"/>
                <w:i/>
                <w:sz w:val="20"/>
              </w:rPr>
              <w:t>(Ký, họ tên)</w:t>
            </w:r>
          </w:p>
        </w:tc>
      </w:tr>
    </w:tbl>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2C1FD7" w:rsidTr="007A5504">
        <w:tc>
          <w:tcPr>
            <w:tcW w:w="4428" w:type="dxa"/>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4428" w:type="dxa"/>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sidRPr="00474055">
              <w:rPr>
                <w:rFonts w:ascii="Arial" w:hAnsi="Arial" w:cs="Arial"/>
                <w:b/>
                <w:sz w:val="20"/>
              </w:rPr>
              <w:t>05- LĐTL</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p w:rsidR="00E33BF9" w:rsidRPr="006C5C5D" w:rsidRDefault="00E33BF9" w:rsidP="00E33BF9">
      <w:pPr>
        <w:spacing w:before="120"/>
        <w:jc w:val="center"/>
        <w:rPr>
          <w:rFonts w:ascii="Arial" w:hAnsi="Arial" w:cs="Arial"/>
          <w:b/>
          <w:sz w:val="20"/>
        </w:rPr>
      </w:pPr>
      <w:r w:rsidRPr="006C5C5D">
        <w:rPr>
          <w:rFonts w:ascii="Arial" w:hAnsi="Arial" w:cs="Arial"/>
          <w:b/>
          <w:sz w:val="20"/>
        </w:rPr>
        <w:t>PHIẾU XÁC NHẬN SẢN PHẨM HOẶC CÔNG VIỆC HOÀN THÀNH</w:t>
      </w:r>
    </w:p>
    <w:p w:rsidR="00E33BF9" w:rsidRPr="006C5C5D" w:rsidRDefault="00E33BF9" w:rsidP="00E33BF9">
      <w:pPr>
        <w:spacing w:before="120"/>
        <w:jc w:val="center"/>
        <w:rPr>
          <w:rFonts w:ascii="Arial" w:hAnsi="Arial" w:cs="Arial"/>
          <w:i/>
          <w:sz w:val="20"/>
        </w:rPr>
      </w:pPr>
      <w:r w:rsidRPr="006C5C5D">
        <w:rPr>
          <w:rFonts w:ascii="Arial" w:hAnsi="Arial" w:cs="Arial"/>
          <w:i/>
          <w:sz w:val="20"/>
        </w:rPr>
        <w:t>Ngày... tháng... năm...</w:t>
      </w:r>
    </w:p>
    <w:p w:rsidR="00E33BF9" w:rsidRPr="00675455" w:rsidRDefault="00E33BF9" w:rsidP="00E33BF9">
      <w:pPr>
        <w:spacing w:before="120"/>
        <w:rPr>
          <w:rFonts w:ascii="Arial" w:hAnsi="Arial" w:cs="Arial"/>
          <w:sz w:val="20"/>
        </w:rPr>
      </w:pPr>
      <w:r w:rsidRPr="00675455">
        <w:rPr>
          <w:rFonts w:ascii="Arial" w:hAnsi="Arial" w:cs="Arial"/>
          <w:sz w:val="20"/>
        </w:rPr>
        <w:t>Tên đơn vị (hoặc cá nhân):</w:t>
      </w:r>
      <w:r>
        <w:rPr>
          <w:rFonts w:ascii="Arial" w:hAnsi="Arial" w:cs="Arial"/>
          <w:sz w:val="20"/>
        </w:rPr>
        <w:t xml:space="preserve"> …………………………………………………………………….</w:t>
      </w:r>
    </w:p>
    <w:p w:rsidR="00E33BF9" w:rsidRPr="00675455" w:rsidRDefault="00E33BF9" w:rsidP="00E33BF9">
      <w:pPr>
        <w:spacing w:before="120"/>
        <w:rPr>
          <w:rFonts w:ascii="Arial" w:hAnsi="Arial" w:cs="Arial"/>
          <w:sz w:val="20"/>
        </w:rPr>
      </w:pPr>
      <w:r w:rsidRPr="00675455">
        <w:rPr>
          <w:rFonts w:ascii="Arial" w:hAnsi="Arial" w:cs="Arial"/>
          <w:sz w:val="20"/>
        </w:rPr>
        <w:t xml:space="preserve">Theo Hợp đồng số: </w:t>
      </w:r>
      <w:r>
        <w:rPr>
          <w:rFonts w:ascii="Arial" w:hAnsi="Arial" w:cs="Arial"/>
          <w:sz w:val="20"/>
        </w:rPr>
        <w:t>……………</w:t>
      </w:r>
      <w:r w:rsidRPr="00675455">
        <w:rPr>
          <w:rFonts w:ascii="Arial" w:hAnsi="Arial" w:cs="Arial"/>
          <w:sz w:val="20"/>
        </w:rPr>
        <w:t>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11"/>
        <w:gridCol w:w="2900"/>
        <w:gridCol w:w="1291"/>
        <w:gridCol w:w="924"/>
        <w:gridCol w:w="903"/>
        <w:gridCol w:w="1098"/>
        <w:gridCol w:w="1043"/>
      </w:tblGrid>
      <w:tr w:rsidR="00E33BF9" w:rsidRPr="00675455" w:rsidTr="007A5504">
        <w:tc>
          <w:tcPr>
            <w:tcW w:w="40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STT</w:t>
            </w:r>
          </w:p>
        </w:tc>
        <w:tc>
          <w:tcPr>
            <w:tcW w:w="163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Tên sản phẩm (công việc)</w:t>
            </w:r>
          </w:p>
        </w:tc>
        <w:tc>
          <w:tcPr>
            <w:tcW w:w="72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Đơn vị tính</w:t>
            </w:r>
          </w:p>
        </w:tc>
        <w:tc>
          <w:tcPr>
            <w:tcW w:w="52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50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Đ</w:t>
            </w:r>
            <w:r>
              <w:rPr>
                <w:rFonts w:ascii="Arial" w:hAnsi="Arial" w:cs="Arial"/>
                <w:sz w:val="20"/>
              </w:rPr>
              <w:t>ơ</w:t>
            </w:r>
            <w:r w:rsidRPr="00675455">
              <w:rPr>
                <w:rFonts w:ascii="Arial" w:hAnsi="Arial" w:cs="Arial"/>
                <w:sz w:val="20"/>
              </w:rPr>
              <w:t>n</w:t>
            </w:r>
            <w:r>
              <w:rPr>
                <w:rFonts w:ascii="Arial" w:hAnsi="Arial" w:cs="Arial"/>
                <w:sz w:val="20"/>
              </w:rPr>
              <w:t xml:space="preserve"> </w:t>
            </w:r>
            <w:r w:rsidRPr="00675455">
              <w:rPr>
                <w:rFonts w:ascii="Arial" w:hAnsi="Arial" w:cs="Arial"/>
                <w:sz w:val="20"/>
              </w:rPr>
              <w:t>giá</w:t>
            </w:r>
          </w:p>
        </w:tc>
        <w:tc>
          <w:tcPr>
            <w:tcW w:w="61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58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Ghi ch</w:t>
            </w:r>
            <w:r>
              <w:rPr>
                <w:rFonts w:ascii="Arial" w:hAnsi="Arial" w:cs="Arial"/>
                <w:sz w:val="20"/>
              </w:rPr>
              <w:t>ú</w:t>
            </w:r>
          </w:p>
        </w:tc>
      </w:tr>
      <w:tr w:rsidR="00E33BF9" w:rsidRPr="00675455" w:rsidTr="007A5504">
        <w:tc>
          <w:tcPr>
            <w:tcW w:w="40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163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72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52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50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61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58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D</w:t>
            </w:r>
          </w:p>
        </w:tc>
      </w:tr>
      <w:tr w:rsidR="00E33BF9" w:rsidRPr="00675455" w:rsidTr="007A5504">
        <w:tc>
          <w:tcPr>
            <w:tcW w:w="400" w:type="pct"/>
            <w:shd w:val="clear" w:color="auto" w:fill="auto"/>
            <w:vAlign w:val="center"/>
          </w:tcPr>
          <w:p w:rsidR="00E33BF9" w:rsidRPr="00675455" w:rsidRDefault="00E33BF9" w:rsidP="007A5504">
            <w:pPr>
              <w:spacing w:before="120"/>
              <w:jc w:val="center"/>
              <w:rPr>
                <w:rFonts w:ascii="Arial" w:hAnsi="Arial" w:cs="Arial"/>
                <w:sz w:val="20"/>
              </w:rPr>
            </w:pPr>
          </w:p>
        </w:tc>
        <w:tc>
          <w:tcPr>
            <w:tcW w:w="1635" w:type="pct"/>
            <w:shd w:val="clear" w:color="auto" w:fill="auto"/>
            <w:vAlign w:val="center"/>
          </w:tcPr>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tc>
        <w:tc>
          <w:tcPr>
            <w:tcW w:w="728" w:type="pct"/>
            <w:shd w:val="clear" w:color="auto" w:fill="auto"/>
            <w:vAlign w:val="center"/>
          </w:tcPr>
          <w:p w:rsidR="00E33BF9" w:rsidRPr="00675455" w:rsidRDefault="00E33BF9" w:rsidP="007A5504">
            <w:pPr>
              <w:spacing w:before="120"/>
              <w:jc w:val="center"/>
              <w:rPr>
                <w:rFonts w:ascii="Arial" w:hAnsi="Arial" w:cs="Arial"/>
                <w:sz w:val="20"/>
              </w:rPr>
            </w:pPr>
          </w:p>
        </w:tc>
        <w:tc>
          <w:tcPr>
            <w:tcW w:w="521" w:type="pct"/>
            <w:shd w:val="clear" w:color="auto" w:fill="auto"/>
            <w:vAlign w:val="center"/>
          </w:tcPr>
          <w:p w:rsidR="00E33BF9" w:rsidRPr="00675455" w:rsidRDefault="00E33BF9" w:rsidP="007A5504">
            <w:pPr>
              <w:spacing w:before="120"/>
              <w:jc w:val="center"/>
              <w:rPr>
                <w:rFonts w:ascii="Arial" w:hAnsi="Arial" w:cs="Arial"/>
                <w:sz w:val="20"/>
              </w:rPr>
            </w:pPr>
          </w:p>
        </w:tc>
        <w:tc>
          <w:tcPr>
            <w:tcW w:w="509" w:type="pct"/>
            <w:shd w:val="clear" w:color="auto" w:fill="auto"/>
            <w:vAlign w:val="center"/>
          </w:tcPr>
          <w:p w:rsidR="00E33BF9" w:rsidRPr="00675455" w:rsidRDefault="00E33BF9" w:rsidP="007A5504">
            <w:pPr>
              <w:spacing w:before="120"/>
              <w:jc w:val="center"/>
              <w:rPr>
                <w:rFonts w:ascii="Arial" w:hAnsi="Arial" w:cs="Arial"/>
                <w:sz w:val="20"/>
              </w:rPr>
            </w:pPr>
          </w:p>
        </w:tc>
        <w:tc>
          <w:tcPr>
            <w:tcW w:w="619" w:type="pct"/>
            <w:shd w:val="clear" w:color="auto" w:fill="auto"/>
            <w:vAlign w:val="center"/>
          </w:tcPr>
          <w:p w:rsidR="00E33BF9" w:rsidRPr="00675455" w:rsidRDefault="00E33BF9" w:rsidP="007A5504">
            <w:pPr>
              <w:spacing w:before="120"/>
              <w:jc w:val="center"/>
              <w:rPr>
                <w:rFonts w:ascii="Arial" w:hAnsi="Arial" w:cs="Arial"/>
                <w:sz w:val="20"/>
              </w:rPr>
            </w:pPr>
          </w:p>
        </w:tc>
        <w:tc>
          <w:tcPr>
            <w:tcW w:w="588"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400" w:type="pct"/>
            <w:shd w:val="clear" w:color="auto" w:fill="auto"/>
            <w:vAlign w:val="center"/>
          </w:tcPr>
          <w:p w:rsidR="00E33BF9" w:rsidRPr="00675455" w:rsidRDefault="00E33BF9" w:rsidP="007A5504">
            <w:pPr>
              <w:spacing w:before="120"/>
              <w:jc w:val="center"/>
              <w:rPr>
                <w:rFonts w:ascii="Arial" w:hAnsi="Arial" w:cs="Arial"/>
                <w:sz w:val="20"/>
              </w:rPr>
            </w:pPr>
          </w:p>
        </w:tc>
        <w:tc>
          <w:tcPr>
            <w:tcW w:w="1635" w:type="pct"/>
            <w:shd w:val="clear" w:color="auto" w:fill="auto"/>
            <w:vAlign w:val="center"/>
          </w:tcPr>
          <w:p w:rsidR="00E33BF9" w:rsidRPr="00675455" w:rsidRDefault="00E33BF9" w:rsidP="007A5504">
            <w:pPr>
              <w:spacing w:before="120"/>
              <w:rPr>
                <w:rFonts w:ascii="Arial" w:hAnsi="Arial" w:cs="Arial"/>
                <w:sz w:val="20"/>
              </w:rPr>
            </w:pPr>
            <w:r w:rsidRPr="00675455">
              <w:rPr>
                <w:rFonts w:ascii="Arial" w:hAnsi="Arial" w:cs="Arial"/>
                <w:sz w:val="20"/>
              </w:rPr>
              <w:t>Cộng</w:t>
            </w:r>
          </w:p>
        </w:tc>
        <w:tc>
          <w:tcPr>
            <w:tcW w:w="728" w:type="pct"/>
            <w:shd w:val="clear" w:color="auto" w:fill="auto"/>
            <w:vAlign w:val="center"/>
          </w:tcPr>
          <w:p w:rsidR="00E33BF9" w:rsidRPr="00675455" w:rsidRDefault="00E33BF9" w:rsidP="007A5504">
            <w:pPr>
              <w:spacing w:before="120"/>
              <w:jc w:val="center"/>
              <w:rPr>
                <w:rFonts w:ascii="Arial" w:hAnsi="Arial" w:cs="Arial"/>
                <w:sz w:val="20"/>
              </w:rPr>
            </w:pPr>
          </w:p>
        </w:tc>
        <w:tc>
          <w:tcPr>
            <w:tcW w:w="521" w:type="pct"/>
            <w:shd w:val="clear" w:color="auto" w:fill="auto"/>
            <w:vAlign w:val="center"/>
          </w:tcPr>
          <w:p w:rsidR="00E33BF9" w:rsidRPr="00675455" w:rsidRDefault="00E33BF9" w:rsidP="007A5504">
            <w:pPr>
              <w:spacing w:before="120"/>
              <w:jc w:val="center"/>
              <w:rPr>
                <w:rFonts w:ascii="Arial" w:hAnsi="Arial" w:cs="Arial"/>
                <w:sz w:val="20"/>
              </w:rPr>
            </w:pPr>
          </w:p>
        </w:tc>
        <w:tc>
          <w:tcPr>
            <w:tcW w:w="509" w:type="pct"/>
            <w:shd w:val="clear" w:color="auto" w:fill="auto"/>
            <w:vAlign w:val="center"/>
          </w:tcPr>
          <w:p w:rsidR="00E33BF9" w:rsidRPr="00675455" w:rsidRDefault="00E33BF9" w:rsidP="007A5504">
            <w:pPr>
              <w:spacing w:before="120"/>
              <w:jc w:val="center"/>
              <w:rPr>
                <w:rFonts w:ascii="Arial" w:hAnsi="Arial" w:cs="Arial"/>
                <w:sz w:val="20"/>
              </w:rPr>
            </w:pPr>
          </w:p>
        </w:tc>
        <w:tc>
          <w:tcPr>
            <w:tcW w:w="619" w:type="pct"/>
            <w:shd w:val="clear" w:color="auto" w:fill="auto"/>
            <w:vAlign w:val="center"/>
          </w:tcPr>
          <w:p w:rsidR="00E33BF9" w:rsidRPr="00675455" w:rsidRDefault="00E33BF9" w:rsidP="007A5504">
            <w:pPr>
              <w:spacing w:before="120"/>
              <w:jc w:val="center"/>
              <w:rPr>
                <w:rFonts w:ascii="Arial" w:hAnsi="Arial" w:cs="Arial"/>
                <w:sz w:val="20"/>
              </w:rPr>
            </w:pPr>
          </w:p>
        </w:tc>
        <w:tc>
          <w:tcPr>
            <w:tcW w:w="588" w:type="pct"/>
            <w:shd w:val="clear" w:color="auto" w:fill="auto"/>
            <w:vAlign w:val="center"/>
          </w:tcPr>
          <w:p w:rsidR="00E33BF9" w:rsidRPr="00675455" w:rsidRDefault="00E33BF9" w:rsidP="007A5504">
            <w:pPr>
              <w:spacing w:before="120"/>
              <w:jc w:val="center"/>
              <w:rPr>
                <w:rFonts w:ascii="Arial" w:hAnsi="Arial" w:cs="Arial"/>
                <w:sz w:val="20"/>
              </w:rPr>
            </w:pPr>
          </w:p>
        </w:tc>
      </w:tr>
    </w:tbl>
    <w:p w:rsidR="00E33BF9" w:rsidRPr="00675455" w:rsidRDefault="00E33BF9" w:rsidP="00E33BF9">
      <w:pPr>
        <w:spacing w:before="120"/>
        <w:rPr>
          <w:rFonts w:ascii="Arial" w:hAnsi="Arial" w:cs="Arial"/>
          <w:sz w:val="20"/>
        </w:rPr>
      </w:pPr>
      <w:r w:rsidRPr="00675455">
        <w:rPr>
          <w:rFonts w:ascii="Arial" w:hAnsi="Arial" w:cs="Arial"/>
          <w:sz w:val="20"/>
        </w:rPr>
        <w:t>Tổng số tiền (viết bằng chữ):</w:t>
      </w:r>
      <w:r>
        <w:rPr>
          <w:rFonts w:ascii="Arial" w:hAnsi="Arial" w:cs="Arial"/>
          <w:sz w:val="20"/>
        </w:rPr>
        <w:t xml:space="preserve"> ………………………………………………………….</w:t>
      </w:r>
    </w:p>
    <w:p w:rsidR="00E33BF9" w:rsidRDefault="00E33BF9" w:rsidP="00E33BF9">
      <w:pPr>
        <w:spacing w:before="120"/>
        <w:rPr>
          <w:rFonts w:ascii="Arial" w:hAnsi="Arial" w:cs="Arial"/>
          <w:sz w:val="20"/>
        </w:rPr>
      </w:pPr>
    </w:p>
    <w:p w:rsidR="00E33BF9" w:rsidRPr="006C5C5D" w:rsidRDefault="00E33BF9" w:rsidP="00E33BF9">
      <w:pPr>
        <w:spacing w:before="120"/>
        <w:jc w:val="right"/>
        <w:rPr>
          <w:rFonts w:ascii="Arial" w:hAnsi="Arial" w:cs="Arial"/>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4"/>
        <w:gridCol w:w="2214"/>
        <w:gridCol w:w="2760"/>
        <w:gridCol w:w="1668"/>
      </w:tblGrid>
      <w:tr w:rsidR="00E33BF9" w:rsidTr="007A5504">
        <w:tc>
          <w:tcPr>
            <w:tcW w:w="2214" w:type="dxa"/>
          </w:tcPr>
          <w:p w:rsidR="00E33BF9" w:rsidRPr="006C5C5D" w:rsidRDefault="00E33BF9" w:rsidP="007A5504">
            <w:pPr>
              <w:spacing w:before="120"/>
              <w:jc w:val="center"/>
              <w:rPr>
                <w:rFonts w:ascii="Arial" w:hAnsi="Arial" w:cs="Arial"/>
                <w:b/>
                <w:sz w:val="20"/>
              </w:rPr>
            </w:pPr>
          </w:p>
        </w:tc>
        <w:tc>
          <w:tcPr>
            <w:tcW w:w="2214" w:type="dxa"/>
          </w:tcPr>
          <w:p w:rsidR="00E33BF9" w:rsidRPr="006C5C5D" w:rsidRDefault="00E33BF9" w:rsidP="007A5504">
            <w:pPr>
              <w:spacing w:before="120"/>
              <w:jc w:val="center"/>
              <w:rPr>
                <w:rFonts w:ascii="Arial" w:hAnsi="Arial" w:cs="Arial"/>
                <w:b/>
                <w:sz w:val="20"/>
              </w:rPr>
            </w:pPr>
          </w:p>
        </w:tc>
        <w:tc>
          <w:tcPr>
            <w:tcW w:w="4428" w:type="dxa"/>
            <w:gridSpan w:val="2"/>
          </w:tcPr>
          <w:p w:rsidR="00E33BF9" w:rsidRPr="006C5C5D" w:rsidRDefault="00E33BF9" w:rsidP="007A5504">
            <w:pPr>
              <w:spacing w:before="120"/>
              <w:jc w:val="center"/>
              <w:rPr>
                <w:rFonts w:ascii="Arial" w:hAnsi="Arial" w:cs="Arial"/>
                <w:b/>
                <w:sz w:val="20"/>
              </w:rPr>
            </w:pPr>
            <w:r w:rsidRPr="006C5C5D">
              <w:rPr>
                <w:rFonts w:ascii="Arial" w:hAnsi="Arial" w:cs="Arial"/>
                <w:i/>
                <w:sz w:val="20"/>
              </w:rPr>
              <w:t xml:space="preserve">Ngày ... </w:t>
            </w:r>
            <w:r w:rsidRPr="006C5C5D">
              <w:rPr>
                <w:rFonts w:ascii="Arial" w:hAnsi="Arial" w:cs="Arial"/>
                <w:i/>
                <w:sz w:val="20"/>
                <w:highlight w:val="white"/>
              </w:rPr>
              <w:t>tháng</w:t>
            </w:r>
            <w:r w:rsidRPr="006C5C5D">
              <w:rPr>
                <w:rFonts w:ascii="Arial" w:hAnsi="Arial" w:cs="Arial"/>
                <w:i/>
                <w:sz w:val="20"/>
              </w:rPr>
              <w:t xml:space="preserve"> ... năm ...</w:t>
            </w:r>
          </w:p>
        </w:tc>
      </w:tr>
      <w:tr w:rsidR="00E33BF9" w:rsidTr="007A5504">
        <w:tc>
          <w:tcPr>
            <w:tcW w:w="2214" w:type="dxa"/>
          </w:tcPr>
          <w:p w:rsidR="00E33BF9" w:rsidRPr="006C5C5D" w:rsidRDefault="00E33BF9" w:rsidP="007A5504">
            <w:pPr>
              <w:spacing w:before="120"/>
              <w:jc w:val="center"/>
              <w:rPr>
                <w:rFonts w:ascii="Arial" w:hAnsi="Arial" w:cs="Arial"/>
                <w:b/>
                <w:sz w:val="20"/>
              </w:rPr>
            </w:pPr>
            <w:r w:rsidRPr="006C5C5D">
              <w:rPr>
                <w:rFonts w:ascii="Arial" w:hAnsi="Arial" w:cs="Arial"/>
                <w:b/>
                <w:sz w:val="20"/>
              </w:rPr>
              <w:t>Ng</w:t>
            </w:r>
            <w:r w:rsidRPr="006C5C5D">
              <w:rPr>
                <w:rFonts w:ascii="Arial" w:hAnsi="Arial" w:cs="Arial"/>
                <w:b/>
                <w:sz w:val="20"/>
                <w:highlight w:val="white"/>
              </w:rPr>
              <w:t>ườ</w:t>
            </w:r>
            <w:r w:rsidRPr="006C5C5D">
              <w:rPr>
                <w:rFonts w:ascii="Arial" w:hAnsi="Arial" w:cs="Arial"/>
                <w:b/>
                <w:sz w:val="20"/>
              </w:rPr>
              <w:t>i giao việc</w:t>
            </w:r>
            <w:r>
              <w:rPr>
                <w:rFonts w:ascii="Arial" w:hAnsi="Arial" w:cs="Arial"/>
                <w:b/>
                <w:sz w:val="20"/>
              </w:rPr>
              <w:br/>
            </w:r>
            <w:r w:rsidRPr="006C5C5D">
              <w:rPr>
                <w:rFonts w:ascii="Arial" w:hAnsi="Arial" w:cs="Arial"/>
                <w:i/>
                <w:sz w:val="20"/>
              </w:rPr>
              <w:t>(Ký, họ tên)</w:t>
            </w:r>
          </w:p>
        </w:tc>
        <w:tc>
          <w:tcPr>
            <w:tcW w:w="2214" w:type="dxa"/>
          </w:tcPr>
          <w:p w:rsidR="00E33BF9" w:rsidRPr="006C5C5D" w:rsidRDefault="00E33BF9" w:rsidP="007A5504">
            <w:pPr>
              <w:spacing w:before="120"/>
              <w:jc w:val="center"/>
              <w:rPr>
                <w:rFonts w:ascii="Arial" w:hAnsi="Arial" w:cs="Arial"/>
                <w:b/>
                <w:sz w:val="20"/>
              </w:rPr>
            </w:pPr>
            <w:r w:rsidRPr="006C5C5D">
              <w:rPr>
                <w:rFonts w:ascii="Arial" w:hAnsi="Arial" w:cs="Arial"/>
                <w:b/>
                <w:sz w:val="20"/>
              </w:rPr>
              <w:t>Người nhận việc</w:t>
            </w:r>
            <w:r>
              <w:rPr>
                <w:rFonts w:ascii="Arial" w:hAnsi="Arial" w:cs="Arial"/>
                <w:b/>
                <w:sz w:val="20"/>
              </w:rPr>
              <w:br/>
            </w:r>
            <w:r w:rsidRPr="006C5C5D">
              <w:rPr>
                <w:rFonts w:ascii="Arial" w:hAnsi="Arial" w:cs="Arial"/>
                <w:i/>
                <w:sz w:val="20"/>
              </w:rPr>
              <w:t>(Ký, họ tên)</w:t>
            </w:r>
          </w:p>
        </w:tc>
        <w:tc>
          <w:tcPr>
            <w:tcW w:w="2760" w:type="dxa"/>
          </w:tcPr>
          <w:p w:rsidR="00E33BF9" w:rsidRPr="006C5C5D" w:rsidRDefault="00E33BF9" w:rsidP="007A5504">
            <w:pPr>
              <w:spacing w:before="120"/>
              <w:jc w:val="center"/>
              <w:rPr>
                <w:rFonts w:ascii="Arial" w:hAnsi="Arial" w:cs="Arial"/>
                <w:b/>
                <w:sz w:val="20"/>
              </w:rPr>
            </w:pPr>
            <w:r w:rsidRPr="006C5C5D">
              <w:rPr>
                <w:rFonts w:ascii="Arial" w:hAnsi="Arial" w:cs="Arial"/>
                <w:b/>
                <w:sz w:val="20"/>
              </w:rPr>
              <w:t>Người kiểm tra chất lượng</w:t>
            </w:r>
            <w:r>
              <w:rPr>
                <w:rFonts w:ascii="Arial" w:hAnsi="Arial" w:cs="Arial"/>
                <w:b/>
                <w:sz w:val="20"/>
              </w:rPr>
              <w:br/>
            </w:r>
            <w:r w:rsidRPr="006C5C5D">
              <w:rPr>
                <w:rFonts w:ascii="Arial" w:hAnsi="Arial" w:cs="Arial"/>
                <w:i/>
                <w:sz w:val="20"/>
              </w:rPr>
              <w:t>(Ký, họ tên)</w:t>
            </w:r>
          </w:p>
        </w:tc>
        <w:tc>
          <w:tcPr>
            <w:tcW w:w="1668" w:type="dxa"/>
          </w:tcPr>
          <w:p w:rsidR="00E33BF9" w:rsidRPr="006C5C5D" w:rsidRDefault="00E33BF9" w:rsidP="007A5504">
            <w:pPr>
              <w:spacing w:before="120"/>
              <w:jc w:val="center"/>
              <w:rPr>
                <w:rFonts w:ascii="Arial" w:hAnsi="Arial" w:cs="Arial"/>
                <w:b/>
                <w:sz w:val="20"/>
              </w:rPr>
            </w:pPr>
            <w:r w:rsidRPr="006C5C5D">
              <w:rPr>
                <w:rFonts w:ascii="Arial" w:hAnsi="Arial" w:cs="Arial"/>
                <w:b/>
                <w:sz w:val="20"/>
              </w:rPr>
              <w:t>Người duyệt</w:t>
            </w:r>
            <w:r>
              <w:rPr>
                <w:rFonts w:ascii="Arial" w:hAnsi="Arial" w:cs="Arial"/>
                <w:b/>
                <w:sz w:val="20"/>
              </w:rPr>
              <w:br/>
            </w:r>
            <w:r w:rsidRPr="006C5C5D">
              <w:rPr>
                <w:rFonts w:ascii="Arial" w:hAnsi="Arial" w:cs="Arial"/>
                <w:i/>
                <w:sz w:val="20"/>
              </w:rPr>
              <w:t>(Ký, họ tên)</w:t>
            </w:r>
          </w:p>
        </w:tc>
      </w:tr>
    </w:tbl>
    <w:p w:rsidR="00E33BF9" w:rsidRPr="00E33BF9" w:rsidRDefault="00E33BF9" w:rsidP="00E33BF9">
      <w:pPr>
        <w:spacing w:before="120"/>
        <w:rPr>
          <w:rFonts w:ascii="Arial" w:hAnsi="Arial" w:cs="Arial"/>
          <w:sz w:val="20"/>
        </w:rPr>
      </w:pPr>
    </w:p>
    <w:p w:rsidR="00E33BF9" w:rsidRPr="00E33BF9" w:rsidRDefault="00E33BF9" w:rsidP="00E33BF9">
      <w:pPr>
        <w:spacing w:before="120"/>
        <w:rPr>
          <w:rFonts w:ascii="Arial" w:hAnsi="Arial" w:cs="Arial"/>
          <w:sz w:val="20"/>
        </w:rPr>
        <w:sectPr w:rsidR="00E33BF9" w:rsidRPr="00E33BF9" w:rsidSect="00186E85">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7"/>
        <w:gridCol w:w="4069"/>
      </w:tblGrid>
      <w:tr w:rsidR="00E33BF9" w:rsidRPr="002C1FD7" w:rsidTr="007A5504">
        <w:tc>
          <w:tcPr>
            <w:tcW w:w="3456"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lastRenderedPageBreak/>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1544"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sidRPr="00474055">
              <w:rPr>
                <w:rFonts w:ascii="Arial" w:hAnsi="Arial" w:cs="Arial"/>
                <w:b/>
                <w:sz w:val="20"/>
              </w:rPr>
              <w:t>0</w:t>
            </w:r>
            <w:r>
              <w:rPr>
                <w:rFonts w:ascii="Arial" w:hAnsi="Arial" w:cs="Arial"/>
                <w:b/>
                <w:sz w:val="20"/>
              </w:rPr>
              <w:t>6</w:t>
            </w:r>
            <w:r w:rsidRPr="00474055">
              <w:rPr>
                <w:rFonts w:ascii="Arial" w:hAnsi="Arial" w:cs="Arial"/>
                <w:b/>
                <w:sz w:val="20"/>
              </w:rPr>
              <w:t>- LĐTL</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p w:rsidR="00E33BF9" w:rsidRPr="006C5C5D" w:rsidRDefault="00E33BF9" w:rsidP="00E33BF9">
      <w:pPr>
        <w:spacing w:before="120"/>
        <w:jc w:val="center"/>
        <w:rPr>
          <w:rFonts w:ascii="Arial" w:hAnsi="Arial" w:cs="Arial"/>
          <w:b/>
          <w:sz w:val="20"/>
        </w:rPr>
      </w:pPr>
      <w:r w:rsidRPr="006C5C5D">
        <w:rPr>
          <w:rFonts w:ascii="Arial" w:hAnsi="Arial" w:cs="Arial"/>
          <w:b/>
          <w:sz w:val="20"/>
        </w:rPr>
        <w:t>BẢNG THANH TOÁN TIỀN LÀM THÊM GIỜ</w:t>
      </w:r>
    </w:p>
    <w:p w:rsidR="00E33BF9" w:rsidRPr="006C5C5D" w:rsidRDefault="00E33BF9" w:rsidP="00E33BF9">
      <w:pPr>
        <w:spacing w:before="120"/>
        <w:jc w:val="center"/>
        <w:rPr>
          <w:rFonts w:ascii="Arial" w:hAnsi="Arial" w:cs="Arial"/>
          <w:b/>
          <w:sz w:val="20"/>
        </w:rPr>
      </w:pPr>
      <w:r w:rsidRPr="006C5C5D">
        <w:rPr>
          <w:rFonts w:ascii="Arial" w:hAnsi="Arial" w:cs="Arial"/>
          <w:b/>
          <w:sz w:val="20"/>
        </w:rPr>
        <w:t>Tháng….. năm……</w:t>
      </w:r>
    </w:p>
    <w:p w:rsidR="00E33BF9" w:rsidRPr="00675455" w:rsidRDefault="00E33BF9" w:rsidP="00E33BF9">
      <w:pPr>
        <w:spacing w:before="120"/>
        <w:jc w:val="right"/>
        <w:rPr>
          <w:rFonts w:ascii="Arial" w:hAnsi="Arial" w:cs="Arial"/>
          <w:sz w:val="20"/>
        </w:rPr>
      </w:pPr>
      <w:r w:rsidRPr="00675455">
        <w:rPr>
          <w:rFonts w:ascii="Arial" w:hAnsi="Arial" w:cs="Arial"/>
          <w:sz w:val="20"/>
        </w:rPr>
        <w:t>Số:</w:t>
      </w:r>
      <w:r>
        <w:rPr>
          <w:rFonts w:ascii="Arial" w:hAnsi="Arial" w:cs="Arial"/>
          <w:sz w:val="20"/>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9" w:type="dxa"/>
          <w:right w:w="29" w:type="dxa"/>
        </w:tblCellMar>
        <w:tblLook w:val="0000" w:firstRow="0" w:lastRow="0" w:firstColumn="0" w:lastColumn="0" w:noHBand="0" w:noVBand="0"/>
      </w:tblPr>
      <w:tblGrid>
        <w:gridCol w:w="336"/>
        <w:gridCol w:w="476"/>
        <w:gridCol w:w="719"/>
        <w:gridCol w:w="638"/>
        <w:gridCol w:w="669"/>
        <w:gridCol w:w="719"/>
        <w:gridCol w:w="656"/>
        <w:gridCol w:w="529"/>
        <w:gridCol w:w="484"/>
        <w:gridCol w:w="755"/>
        <w:gridCol w:w="487"/>
        <w:gridCol w:w="755"/>
        <w:gridCol w:w="484"/>
        <w:gridCol w:w="755"/>
        <w:gridCol w:w="484"/>
        <w:gridCol w:w="755"/>
        <w:gridCol w:w="646"/>
        <w:gridCol w:w="484"/>
        <w:gridCol w:w="755"/>
        <w:gridCol w:w="690"/>
        <w:gridCol w:w="742"/>
      </w:tblGrid>
      <w:tr w:rsidR="00E33BF9" w:rsidRPr="00675455" w:rsidTr="007A5504">
        <w:tc>
          <w:tcPr>
            <w:tcW w:w="129"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TT</w:t>
            </w:r>
          </w:p>
        </w:tc>
        <w:tc>
          <w:tcPr>
            <w:tcW w:w="183"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Họ</w:t>
            </w:r>
            <w:r>
              <w:rPr>
                <w:rFonts w:ascii="Arial" w:hAnsi="Arial" w:cs="Arial"/>
                <w:sz w:val="20"/>
              </w:rPr>
              <w:t xml:space="preserve"> </w:t>
            </w:r>
            <w:r w:rsidRPr="00675455">
              <w:rPr>
                <w:rFonts w:ascii="Arial" w:hAnsi="Arial" w:cs="Arial"/>
                <w:sz w:val="20"/>
              </w:rPr>
              <w:t>và</w:t>
            </w:r>
            <w:r>
              <w:rPr>
                <w:rFonts w:ascii="Arial" w:hAnsi="Arial" w:cs="Arial"/>
                <w:sz w:val="20"/>
              </w:rPr>
              <w:t xml:space="preserve"> </w:t>
            </w:r>
            <w:r w:rsidRPr="00675455">
              <w:rPr>
                <w:rFonts w:ascii="Arial" w:hAnsi="Arial" w:cs="Arial"/>
                <w:sz w:val="20"/>
              </w:rPr>
              <w:t>tên</w:t>
            </w:r>
          </w:p>
        </w:tc>
        <w:tc>
          <w:tcPr>
            <w:tcW w:w="276" w:type="pct"/>
            <w:vMerge w:val="restar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 xml:space="preserve">Hệ số </w:t>
            </w:r>
            <w:r w:rsidRPr="00675455">
              <w:rPr>
                <w:rFonts w:ascii="Arial" w:hAnsi="Arial" w:cs="Arial"/>
                <w:sz w:val="20"/>
              </w:rPr>
              <w:t>lương</w:t>
            </w:r>
          </w:p>
        </w:tc>
        <w:tc>
          <w:tcPr>
            <w:tcW w:w="245"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Hệ số phụ cấp chức vụ</w:t>
            </w:r>
          </w:p>
        </w:tc>
        <w:tc>
          <w:tcPr>
            <w:tcW w:w="257"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Cộng</w:t>
            </w:r>
            <w:r>
              <w:rPr>
                <w:rFonts w:ascii="Arial" w:hAnsi="Arial" w:cs="Arial"/>
                <w:sz w:val="20"/>
              </w:rPr>
              <w:t xml:space="preserve"> hệ số</w:t>
            </w:r>
          </w:p>
        </w:tc>
        <w:tc>
          <w:tcPr>
            <w:tcW w:w="276"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Tiền</w:t>
            </w:r>
            <w:r>
              <w:rPr>
                <w:rFonts w:ascii="Arial" w:hAnsi="Arial" w:cs="Arial"/>
                <w:sz w:val="20"/>
              </w:rPr>
              <w:t xml:space="preserve"> </w:t>
            </w:r>
            <w:r w:rsidRPr="00675455">
              <w:rPr>
                <w:rFonts w:ascii="Arial" w:hAnsi="Arial" w:cs="Arial"/>
                <w:sz w:val="20"/>
              </w:rPr>
              <w:t>lương</w:t>
            </w:r>
            <w:r>
              <w:rPr>
                <w:rFonts w:ascii="Arial" w:hAnsi="Arial" w:cs="Arial"/>
                <w:sz w:val="20"/>
              </w:rPr>
              <w:t xml:space="preserve"> </w:t>
            </w:r>
            <w:r w:rsidRPr="00675455">
              <w:rPr>
                <w:rFonts w:ascii="Arial" w:hAnsi="Arial" w:cs="Arial"/>
                <w:sz w:val="20"/>
              </w:rPr>
              <w:t>tháng</w:t>
            </w:r>
          </w:p>
        </w:tc>
        <w:tc>
          <w:tcPr>
            <w:tcW w:w="455"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Mức lương</w:t>
            </w:r>
          </w:p>
        </w:tc>
        <w:tc>
          <w:tcPr>
            <w:tcW w:w="475"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 xml:space="preserve">Làm thêm ngày làm </w:t>
            </w:r>
            <w:r w:rsidRPr="00675455">
              <w:rPr>
                <w:rFonts w:ascii="Arial" w:hAnsi="Arial" w:cs="Arial"/>
                <w:sz w:val="20"/>
                <w:highlight w:val="white"/>
              </w:rPr>
              <w:t>việc</w:t>
            </w:r>
          </w:p>
        </w:tc>
        <w:tc>
          <w:tcPr>
            <w:tcW w:w="476"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Làm thêm ngày thứ bảy, chủ nhật</w:t>
            </w:r>
          </w:p>
        </w:tc>
        <w:tc>
          <w:tcPr>
            <w:tcW w:w="475"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Làm thêm ngày lễ, ngày tết</w:t>
            </w:r>
          </w:p>
        </w:tc>
        <w:tc>
          <w:tcPr>
            <w:tcW w:w="475"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Làm thêm buổi đêm</w:t>
            </w:r>
          </w:p>
        </w:tc>
        <w:tc>
          <w:tcPr>
            <w:tcW w:w="248"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Tổng</w:t>
            </w:r>
            <w:r>
              <w:rPr>
                <w:rFonts w:ascii="Arial" w:hAnsi="Arial" w:cs="Arial"/>
                <w:sz w:val="20"/>
              </w:rPr>
              <w:t xml:space="preserve"> </w:t>
            </w:r>
            <w:r w:rsidRPr="00675455">
              <w:rPr>
                <w:rFonts w:ascii="Arial" w:hAnsi="Arial" w:cs="Arial"/>
                <w:sz w:val="20"/>
              </w:rPr>
              <w:t>c</w:t>
            </w:r>
            <w:r>
              <w:rPr>
                <w:rFonts w:ascii="Arial" w:hAnsi="Arial" w:cs="Arial"/>
                <w:sz w:val="20"/>
              </w:rPr>
              <w:t>ộ</w:t>
            </w:r>
            <w:r w:rsidRPr="00675455">
              <w:rPr>
                <w:rFonts w:ascii="Arial" w:hAnsi="Arial" w:cs="Arial"/>
                <w:sz w:val="20"/>
              </w:rPr>
              <w:t>ng</w:t>
            </w:r>
            <w:r>
              <w:rPr>
                <w:rFonts w:ascii="Arial" w:hAnsi="Arial" w:cs="Arial"/>
                <w:sz w:val="20"/>
              </w:rPr>
              <w:t xml:space="preserve"> </w:t>
            </w:r>
            <w:r w:rsidRPr="00675455">
              <w:rPr>
                <w:rFonts w:ascii="Arial" w:hAnsi="Arial" w:cs="Arial"/>
                <w:sz w:val="20"/>
              </w:rPr>
              <w:t>tiền</w:t>
            </w:r>
          </w:p>
        </w:tc>
        <w:tc>
          <w:tcPr>
            <w:tcW w:w="475"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 ngày nghỉ bù</w:t>
            </w:r>
          </w:p>
        </w:tc>
        <w:tc>
          <w:tcPr>
            <w:tcW w:w="265"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 tiền thự</w:t>
            </w:r>
            <w:r>
              <w:rPr>
                <w:rFonts w:ascii="Arial" w:hAnsi="Arial" w:cs="Arial"/>
                <w:sz w:val="20"/>
              </w:rPr>
              <w:t>c đượ</w:t>
            </w:r>
            <w:r w:rsidRPr="00675455">
              <w:rPr>
                <w:rFonts w:ascii="Arial" w:hAnsi="Arial" w:cs="Arial"/>
                <w:sz w:val="20"/>
              </w:rPr>
              <w:t>c thanh toán</w:t>
            </w:r>
          </w:p>
        </w:tc>
        <w:tc>
          <w:tcPr>
            <w:tcW w:w="289"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Người nhận tiền ký tên</w:t>
            </w:r>
          </w:p>
        </w:tc>
      </w:tr>
      <w:tr w:rsidR="00E33BF9" w:rsidRPr="00675455" w:rsidTr="007A5504">
        <w:tc>
          <w:tcPr>
            <w:tcW w:w="129"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183"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76"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45"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57"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76"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5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Ngày</w:t>
            </w:r>
          </w:p>
        </w:tc>
        <w:tc>
          <w:tcPr>
            <w:tcW w:w="20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Giờ</w:t>
            </w:r>
          </w:p>
        </w:tc>
        <w:tc>
          <w:tcPr>
            <w:tcW w:w="18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giờ</w:t>
            </w: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18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w:t>
            </w:r>
            <w:r>
              <w:rPr>
                <w:rFonts w:ascii="Arial" w:hAnsi="Arial" w:cs="Arial"/>
                <w:sz w:val="20"/>
              </w:rPr>
              <w:t xml:space="preserve">ố </w:t>
            </w:r>
            <w:r w:rsidRPr="00675455">
              <w:rPr>
                <w:rFonts w:ascii="Arial" w:hAnsi="Arial" w:cs="Arial"/>
                <w:sz w:val="20"/>
              </w:rPr>
              <w:t>giờ</w:t>
            </w: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18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giờ</w:t>
            </w: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Thanh</w:t>
            </w:r>
            <w:r>
              <w:rPr>
                <w:rFonts w:ascii="Arial" w:hAnsi="Arial" w:cs="Arial"/>
                <w:sz w:val="20"/>
              </w:rPr>
              <w:t xml:space="preserve"> </w:t>
            </w:r>
            <w:r w:rsidRPr="00675455">
              <w:rPr>
                <w:rFonts w:ascii="Arial" w:hAnsi="Arial" w:cs="Arial"/>
                <w:sz w:val="20"/>
              </w:rPr>
              <w:t>toán</w:t>
            </w:r>
          </w:p>
        </w:tc>
        <w:tc>
          <w:tcPr>
            <w:tcW w:w="18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w:t>
            </w:r>
            <w:r>
              <w:rPr>
                <w:rFonts w:ascii="Arial" w:hAnsi="Arial" w:cs="Arial"/>
                <w:sz w:val="20"/>
              </w:rPr>
              <w:t xml:space="preserve">ố </w:t>
            </w:r>
            <w:r w:rsidRPr="00675455">
              <w:rPr>
                <w:rFonts w:ascii="Arial" w:hAnsi="Arial" w:cs="Arial"/>
                <w:sz w:val="20"/>
              </w:rPr>
              <w:t>giờ</w:t>
            </w: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248"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18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giờ</w:t>
            </w: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265"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89" w:type="pct"/>
            <w:vMerge/>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12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18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27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24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25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27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25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c>
          <w:tcPr>
            <w:tcW w:w="20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6</w:t>
            </w:r>
          </w:p>
        </w:tc>
        <w:tc>
          <w:tcPr>
            <w:tcW w:w="18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7</w:t>
            </w: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8</w:t>
            </w:r>
          </w:p>
        </w:tc>
        <w:tc>
          <w:tcPr>
            <w:tcW w:w="18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9</w:t>
            </w: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10</w:t>
            </w:r>
          </w:p>
        </w:tc>
        <w:tc>
          <w:tcPr>
            <w:tcW w:w="18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11</w:t>
            </w: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12</w:t>
            </w:r>
          </w:p>
        </w:tc>
        <w:tc>
          <w:tcPr>
            <w:tcW w:w="18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13</w:t>
            </w: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14</w:t>
            </w:r>
          </w:p>
        </w:tc>
        <w:tc>
          <w:tcPr>
            <w:tcW w:w="24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15</w:t>
            </w:r>
          </w:p>
        </w:tc>
        <w:tc>
          <w:tcPr>
            <w:tcW w:w="18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16</w:t>
            </w: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17</w:t>
            </w:r>
          </w:p>
        </w:tc>
        <w:tc>
          <w:tcPr>
            <w:tcW w:w="26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18</w:t>
            </w:r>
          </w:p>
        </w:tc>
        <w:tc>
          <w:tcPr>
            <w:tcW w:w="289" w:type="pc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C</w:t>
            </w:r>
          </w:p>
        </w:tc>
      </w:tr>
      <w:tr w:rsidR="00E33BF9" w:rsidRPr="00675455" w:rsidTr="007A5504">
        <w:tc>
          <w:tcPr>
            <w:tcW w:w="129" w:type="pct"/>
            <w:shd w:val="clear" w:color="auto" w:fill="auto"/>
            <w:vAlign w:val="center"/>
          </w:tcPr>
          <w:p w:rsidR="00E33BF9" w:rsidRPr="00675455" w:rsidRDefault="00E33BF9" w:rsidP="007A5504">
            <w:pPr>
              <w:spacing w:before="120"/>
              <w:jc w:val="center"/>
              <w:rPr>
                <w:rFonts w:ascii="Arial" w:hAnsi="Arial" w:cs="Arial"/>
                <w:sz w:val="20"/>
              </w:rPr>
            </w:pPr>
          </w:p>
        </w:tc>
        <w:tc>
          <w:tcPr>
            <w:tcW w:w="183" w:type="pct"/>
            <w:shd w:val="clear" w:color="auto" w:fill="auto"/>
            <w:vAlign w:val="center"/>
          </w:tcPr>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tc>
        <w:tc>
          <w:tcPr>
            <w:tcW w:w="276" w:type="pct"/>
            <w:shd w:val="clear" w:color="auto" w:fill="auto"/>
            <w:vAlign w:val="center"/>
          </w:tcPr>
          <w:p w:rsidR="00E33BF9" w:rsidRPr="00675455" w:rsidRDefault="00E33BF9" w:rsidP="007A5504">
            <w:pPr>
              <w:spacing w:before="120"/>
              <w:jc w:val="center"/>
              <w:rPr>
                <w:rFonts w:ascii="Arial" w:hAnsi="Arial" w:cs="Arial"/>
                <w:sz w:val="20"/>
              </w:rPr>
            </w:pPr>
          </w:p>
        </w:tc>
        <w:tc>
          <w:tcPr>
            <w:tcW w:w="245" w:type="pct"/>
            <w:shd w:val="clear" w:color="auto" w:fill="auto"/>
            <w:vAlign w:val="center"/>
          </w:tcPr>
          <w:p w:rsidR="00E33BF9" w:rsidRPr="00675455" w:rsidRDefault="00E33BF9" w:rsidP="007A5504">
            <w:pPr>
              <w:spacing w:before="120"/>
              <w:jc w:val="center"/>
              <w:rPr>
                <w:rFonts w:ascii="Arial" w:hAnsi="Arial" w:cs="Arial"/>
                <w:sz w:val="20"/>
              </w:rPr>
            </w:pPr>
          </w:p>
        </w:tc>
        <w:tc>
          <w:tcPr>
            <w:tcW w:w="257" w:type="pct"/>
            <w:shd w:val="clear" w:color="auto" w:fill="auto"/>
            <w:vAlign w:val="center"/>
          </w:tcPr>
          <w:p w:rsidR="00E33BF9" w:rsidRPr="00675455" w:rsidRDefault="00E33BF9" w:rsidP="007A5504">
            <w:pPr>
              <w:spacing w:before="120"/>
              <w:jc w:val="center"/>
              <w:rPr>
                <w:rFonts w:ascii="Arial" w:hAnsi="Arial" w:cs="Arial"/>
                <w:sz w:val="20"/>
              </w:rPr>
            </w:pPr>
          </w:p>
        </w:tc>
        <w:tc>
          <w:tcPr>
            <w:tcW w:w="276" w:type="pct"/>
            <w:shd w:val="clear" w:color="auto" w:fill="auto"/>
            <w:vAlign w:val="center"/>
          </w:tcPr>
          <w:p w:rsidR="00E33BF9" w:rsidRPr="00675455" w:rsidRDefault="00E33BF9" w:rsidP="007A5504">
            <w:pPr>
              <w:spacing w:before="120"/>
              <w:jc w:val="center"/>
              <w:rPr>
                <w:rFonts w:ascii="Arial" w:hAnsi="Arial" w:cs="Arial"/>
                <w:sz w:val="20"/>
              </w:rPr>
            </w:pPr>
          </w:p>
        </w:tc>
        <w:tc>
          <w:tcPr>
            <w:tcW w:w="252" w:type="pct"/>
            <w:shd w:val="clear" w:color="auto" w:fill="auto"/>
            <w:vAlign w:val="center"/>
          </w:tcPr>
          <w:p w:rsidR="00E33BF9" w:rsidRPr="00675455" w:rsidRDefault="00E33BF9" w:rsidP="007A5504">
            <w:pPr>
              <w:spacing w:before="120"/>
              <w:jc w:val="center"/>
              <w:rPr>
                <w:rFonts w:ascii="Arial" w:hAnsi="Arial" w:cs="Arial"/>
                <w:sz w:val="20"/>
              </w:rPr>
            </w:pPr>
          </w:p>
        </w:tc>
        <w:tc>
          <w:tcPr>
            <w:tcW w:w="202" w:type="pct"/>
            <w:shd w:val="clear" w:color="auto" w:fill="auto"/>
            <w:vAlign w:val="center"/>
          </w:tcPr>
          <w:p w:rsidR="00E33BF9" w:rsidRPr="00675455" w:rsidRDefault="00E33BF9" w:rsidP="007A5504">
            <w:pPr>
              <w:spacing w:before="120"/>
              <w:jc w:val="center"/>
              <w:rPr>
                <w:rFonts w:ascii="Arial" w:hAnsi="Arial" w:cs="Arial"/>
                <w:sz w:val="20"/>
              </w:rPr>
            </w:pPr>
          </w:p>
        </w:tc>
        <w:tc>
          <w:tcPr>
            <w:tcW w:w="186" w:type="pct"/>
            <w:shd w:val="clear" w:color="auto" w:fill="auto"/>
            <w:vAlign w:val="center"/>
          </w:tcPr>
          <w:p w:rsidR="00E33BF9" w:rsidRPr="00675455" w:rsidRDefault="00E33BF9" w:rsidP="007A5504">
            <w:pPr>
              <w:spacing w:before="120"/>
              <w:jc w:val="center"/>
              <w:rPr>
                <w:rFonts w:ascii="Arial" w:hAnsi="Arial" w:cs="Arial"/>
                <w:sz w:val="20"/>
              </w:rPr>
            </w:pP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p>
        </w:tc>
        <w:tc>
          <w:tcPr>
            <w:tcW w:w="187" w:type="pct"/>
            <w:shd w:val="clear" w:color="auto" w:fill="auto"/>
            <w:vAlign w:val="center"/>
          </w:tcPr>
          <w:p w:rsidR="00E33BF9" w:rsidRPr="00675455" w:rsidRDefault="00E33BF9" w:rsidP="007A5504">
            <w:pPr>
              <w:spacing w:before="120"/>
              <w:jc w:val="center"/>
              <w:rPr>
                <w:rFonts w:ascii="Arial" w:hAnsi="Arial" w:cs="Arial"/>
                <w:sz w:val="20"/>
              </w:rPr>
            </w:pP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p>
        </w:tc>
        <w:tc>
          <w:tcPr>
            <w:tcW w:w="186" w:type="pct"/>
            <w:shd w:val="clear" w:color="auto" w:fill="auto"/>
            <w:vAlign w:val="center"/>
          </w:tcPr>
          <w:p w:rsidR="00E33BF9" w:rsidRPr="00675455" w:rsidRDefault="00E33BF9" w:rsidP="007A5504">
            <w:pPr>
              <w:spacing w:before="120"/>
              <w:jc w:val="center"/>
              <w:rPr>
                <w:rFonts w:ascii="Arial" w:hAnsi="Arial" w:cs="Arial"/>
                <w:sz w:val="20"/>
              </w:rPr>
            </w:pP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p>
        </w:tc>
        <w:tc>
          <w:tcPr>
            <w:tcW w:w="186" w:type="pct"/>
            <w:shd w:val="clear" w:color="auto" w:fill="auto"/>
            <w:vAlign w:val="center"/>
          </w:tcPr>
          <w:p w:rsidR="00E33BF9" w:rsidRPr="00675455" w:rsidRDefault="00E33BF9" w:rsidP="007A5504">
            <w:pPr>
              <w:spacing w:before="120"/>
              <w:jc w:val="center"/>
              <w:rPr>
                <w:rFonts w:ascii="Arial" w:hAnsi="Arial" w:cs="Arial"/>
                <w:sz w:val="20"/>
              </w:rPr>
            </w:pP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p>
        </w:tc>
        <w:tc>
          <w:tcPr>
            <w:tcW w:w="248" w:type="pct"/>
            <w:shd w:val="clear" w:color="auto" w:fill="auto"/>
            <w:vAlign w:val="center"/>
          </w:tcPr>
          <w:p w:rsidR="00E33BF9" w:rsidRPr="00675455" w:rsidRDefault="00E33BF9" w:rsidP="007A5504">
            <w:pPr>
              <w:spacing w:before="120"/>
              <w:jc w:val="center"/>
              <w:rPr>
                <w:rFonts w:ascii="Arial" w:hAnsi="Arial" w:cs="Arial"/>
                <w:sz w:val="20"/>
              </w:rPr>
            </w:pPr>
          </w:p>
        </w:tc>
        <w:tc>
          <w:tcPr>
            <w:tcW w:w="186" w:type="pct"/>
            <w:shd w:val="clear" w:color="auto" w:fill="auto"/>
            <w:vAlign w:val="center"/>
          </w:tcPr>
          <w:p w:rsidR="00E33BF9" w:rsidRPr="00675455" w:rsidRDefault="00E33BF9" w:rsidP="007A5504">
            <w:pPr>
              <w:spacing w:before="120"/>
              <w:jc w:val="center"/>
              <w:rPr>
                <w:rFonts w:ascii="Arial" w:hAnsi="Arial" w:cs="Arial"/>
                <w:sz w:val="20"/>
              </w:rPr>
            </w:pP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p>
        </w:tc>
        <w:tc>
          <w:tcPr>
            <w:tcW w:w="265" w:type="pct"/>
            <w:shd w:val="clear" w:color="auto" w:fill="auto"/>
            <w:vAlign w:val="center"/>
          </w:tcPr>
          <w:p w:rsidR="00E33BF9" w:rsidRPr="00675455" w:rsidRDefault="00E33BF9" w:rsidP="007A5504">
            <w:pPr>
              <w:spacing w:before="120"/>
              <w:jc w:val="center"/>
              <w:rPr>
                <w:rFonts w:ascii="Arial" w:hAnsi="Arial" w:cs="Arial"/>
                <w:sz w:val="20"/>
              </w:rPr>
            </w:pPr>
          </w:p>
        </w:tc>
        <w:tc>
          <w:tcPr>
            <w:tcW w:w="289"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312"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Cộng</w:t>
            </w:r>
          </w:p>
        </w:tc>
        <w:tc>
          <w:tcPr>
            <w:tcW w:w="27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24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25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27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25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20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18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p>
        </w:tc>
        <w:tc>
          <w:tcPr>
            <w:tcW w:w="18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p>
        </w:tc>
        <w:tc>
          <w:tcPr>
            <w:tcW w:w="18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p>
        </w:tc>
        <w:tc>
          <w:tcPr>
            <w:tcW w:w="18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p>
        </w:tc>
        <w:tc>
          <w:tcPr>
            <w:tcW w:w="248" w:type="pct"/>
            <w:shd w:val="clear" w:color="auto" w:fill="auto"/>
            <w:vAlign w:val="center"/>
          </w:tcPr>
          <w:p w:rsidR="00E33BF9" w:rsidRPr="00675455" w:rsidRDefault="00E33BF9" w:rsidP="007A5504">
            <w:pPr>
              <w:spacing w:before="120"/>
              <w:jc w:val="center"/>
              <w:rPr>
                <w:rFonts w:ascii="Arial" w:hAnsi="Arial" w:cs="Arial"/>
                <w:sz w:val="20"/>
              </w:rPr>
            </w:pPr>
          </w:p>
        </w:tc>
        <w:tc>
          <w:tcPr>
            <w:tcW w:w="18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290" w:type="pct"/>
            <w:shd w:val="clear" w:color="auto" w:fill="auto"/>
            <w:vAlign w:val="center"/>
          </w:tcPr>
          <w:p w:rsidR="00E33BF9" w:rsidRPr="00675455" w:rsidRDefault="00E33BF9" w:rsidP="007A5504">
            <w:pPr>
              <w:spacing w:before="120"/>
              <w:jc w:val="center"/>
              <w:rPr>
                <w:rFonts w:ascii="Arial" w:hAnsi="Arial" w:cs="Arial"/>
                <w:sz w:val="20"/>
              </w:rPr>
            </w:pPr>
          </w:p>
        </w:tc>
        <w:tc>
          <w:tcPr>
            <w:tcW w:w="265" w:type="pct"/>
            <w:shd w:val="clear" w:color="auto" w:fill="auto"/>
            <w:vAlign w:val="center"/>
          </w:tcPr>
          <w:p w:rsidR="00E33BF9" w:rsidRPr="00675455" w:rsidRDefault="00E33BF9" w:rsidP="007A5504">
            <w:pPr>
              <w:spacing w:before="120"/>
              <w:jc w:val="center"/>
              <w:rPr>
                <w:rFonts w:ascii="Arial" w:hAnsi="Arial" w:cs="Arial"/>
                <w:sz w:val="20"/>
              </w:rPr>
            </w:pPr>
          </w:p>
        </w:tc>
        <w:tc>
          <w:tcPr>
            <w:tcW w:w="28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r>
    </w:tbl>
    <w:p w:rsidR="00E33BF9" w:rsidRPr="00675455" w:rsidRDefault="00E33BF9" w:rsidP="00E33BF9">
      <w:pPr>
        <w:spacing w:before="120"/>
        <w:rPr>
          <w:rFonts w:ascii="Arial" w:hAnsi="Arial" w:cs="Arial"/>
          <w:sz w:val="20"/>
        </w:rPr>
      </w:pPr>
      <w:r w:rsidRPr="00675455">
        <w:rPr>
          <w:rFonts w:ascii="Arial" w:hAnsi="Arial" w:cs="Arial"/>
          <w:sz w:val="20"/>
        </w:rPr>
        <w:t>Tổng số tiền (Viết bằng chữ):</w:t>
      </w:r>
      <w:r>
        <w:rPr>
          <w:rFonts w:ascii="Arial" w:hAnsi="Arial" w:cs="Arial"/>
          <w:sz w:val="20"/>
        </w:rPr>
        <w:t xml:space="preserve"> ………………………………………………….</w:t>
      </w:r>
    </w:p>
    <w:p w:rsidR="00E33BF9" w:rsidRPr="001E4443" w:rsidRDefault="00E33BF9" w:rsidP="00E33BF9">
      <w:pPr>
        <w:spacing w:before="120"/>
        <w:rPr>
          <w:rFonts w:ascii="Arial" w:hAnsi="Arial" w:cs="Arial"/>
          <w:i/>
          <w:sz w:val="20"/>
        </w:rPr>
      </w:pPr>
      <w:r w:rsidRPr="001E4443">
        <w:rPr>
          <w:rFonts w:ascii="Arial" w:hAnsi="Arial" w:cs="Arial"/>
          <w:i/>
          <w:sz w:val="20"/>
        </w:rPr>
        <w:t>(Kèm theo.... chứng từ gốc: Bảng chấm công làm thêm ngoài giờ tháng….. năm…..)</w:t>
      </w:r>
    </w:p>
    <w:p w:rsidR="00E33BF9" w:rsidRDefault="00E33BF9" w:rsidP="00E33BF9">
      <w:pPr>
        <w:spacing w:before="120"/>
        <w:rPr>
          <w:rFonts w:ascii="Arial" w:hAnsi="Arial" w:cs="Arial"/>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E33BF9" w:rsidTr="007A5504">
        <w:tc>
          <w:tcPr>
            <w:tcW w:w="4392" w:type="dxa"/>
          </w:tcPr>
          <w:p w:rsidR="00E33BF9" w:rsidRPr="001E4443" w:rsidRDefault="00E33BF9" w:rsidP="007A5504">
            <w:pPr>
              <w:spacing w:before="120"/>
              <w:jc w:val="center"/>
              <w:rPr>
                <w:rFonts w:ascii="Arial" w:hAnsi="Arial" w:cs="Arial"/>
                <w:b/>
                <w:i/>
                <w:sz w:val="20"/>
              </w:rPr>
            </w:pPr>
            <w:r>
              <w:rPr>
                <w:rFonts w:ascii="Arial" w:hAnsi="Arial" w:cs="Arial"/>
                <w:b/>
                <w:sz w:val="20"/>
              </w:rPr>
              <w:br/>
            </w:r>
            <w:r w:rsidRPr="001E4443">
              <w:rPr>
                <w:rFonts w:ascii="Arial" w:hAnsi="Arial" w:cs="Arial"/>
                <w:b/>
                <w:sz w:val="20"/>
              </w:rPr>
              <w:t>Người đề nghị thanh toán</w:t>
            </w:r>
            <w:r>
              <w:rPr>
                <w:rFonts w:ascii="Arial" w:hAnsi="Arial" w:cs="Arial"/>
                <w:b/>
                <w:sz w:val="20"/>
              </w:rPr>
              <w:br/>
            </w:r>
            <w:r w:rsidRPr="001E4443">
              <w:rPr>
                <w:rFonts w:ascii="Arial" w:hAnsi="Arial" w:cs="Arial"/>
                <w:i/>
                <w:sz w:val="20"/>
              </w:rPr>
              <w:t>(Ký, họ tên)</w:t>
            </w:r>
          </w:p>
        </w:tc>
        <w:tc>
          <w:tcPr>
            <w:tcW w:w="4392" w:type="dxa"/>
          </w:tcPr>
          <w:p w:rsidR="00E33BF9" w:rsidRPr="001E4443" w:rsidRDefault="00E33BF9" w:rsidP="007A5504">
            <w:pPr>
              <w:spacing w:before="120"/>
              <w:jc w:val="center"/>
              <w:rPr>
                <w:rFonts w:ascii="Arial" w:hAnsi="Arial" w:cs="Arial"/>
                <w:b/>
                <w:i/>
                <w:sz w:val="20"/>
              </w:rPr>
            </w:pPr>
            <w:r>
              <w:rPr>
                <w:rFonts w:ascii="Arial" w:hAnsi="Arial" w:cs="Arial"/>
                <w:b/>
                <w:sz w:val="20"/>
              </w:rPr>
              <w:br/>
            </w:r>
            <w:r w:rsidRPr="001E4443">
              <w:rPr>
                <w:rFonts w:ascii="Arial" w:hAnsi="Arial" w:cs="Arial"/>
                <w:b/>
                <w:sz w:val="20"/>
              </w:rPr>
              <w:t>Kế toán trưởng</w:t>
            </w:r>
            <w:r>
              <w:rPr>
                <w:rFonts w:ascii="Arial" w:hAnsi="Arial" w:cs="Arial"/>
                <w:b/>
                <w:sz w:val="20"/>
              </w:rPr>
              <w:br/>
            </w:r>
            <w:r w:rsidRPr="001E4443">
              <w:rPr>
                <w:rFonts w:ascii="Arial" w:hAnsi="Arial" w:cs="Arial"/>
                <w:i/>
                <w:sz w:val="20"/>
              </w:rPr>
              <w:t>(Ký, họ tên)</w:t>
            </w:r>
          </w:p>
        </w:tc>
        <w:tc>
          <w:tcPr>
            <w:tcW w:w="4392" w:type="dxa"/>
          </w:tcPr>
          <w:p w:rsidR="00E33BF9" w:rsidRPr="001E4443" w:rsidRDefault="00E33BF9" w:rsidP="007A5504">
            <w:pPr>
              <w:spacing w:before="120"/>
              <w:jc w:val="center"/>
              <w:rPr>
                <w:rFonts w:ascii="Arial" w:hAnsi="Arial" w:cs="Arial"/>
                <w:b/>
                <w:i/>
                <w:sz w:val="20"/>
              </w:rPr>
            </w:pPr>
            <w:r w:rsidRPr="001E4443">
              <w:rPr>
                <w:rFonts w:ascii="Arial" w:hAnsi="Arial" w:cs="Arial"/>
                <w:i/>
                <w:sz w:val="20"/>
              </w:rPr>
              <w:t>Ngày ... tháng... năm</w:t>
            </w:r>
            <w:r>
              <w:rPr>
                <w:rFonts w:ascii="Arial" w:hAnsi="Arial" w:cs="Arial"/>
                <w:b/>
                <w:sz w:val="20"/>
              </w:rPr>
              <w:br/>
            </w:r>
            <w:r w:rsidRPr="001E4443">
              <w:rPr>
                <w:rFonts w:ascii="Arial" w:hAnsi="Arial" w:cs="Arial"/>
                <w:b/>
                <w:sz w:val="20"/>
              </w:rPr>
              <w:t>Người duyệt</w:t>
            </w:r>
            <w:r>
              <w:rPr>
                <w:rFonts w:ascii="Arial" w:hAnsi="Arial" w:cs="Arial"/>
                <w:b/>
                <w:sz w:val="20"/>
              </w:rPr>
              <w:br/>
            </w:r>
            <w:r w:rsidRPr="001E4443">
              <w:rPr>
                <w:rFonts w:ascii="Arial" w:hAnsi="Arial" w:cs="Arial"/>
                <w:i/>
                <w:sz w:val="20"/>
              </w:rPr>
              <w:t>(Ký, họ tên)</w:t>
            </w:r>
          </w:p>
        </w:tc>
      </w:tr>
    </w:tbl>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8"/>
        <w:gridCol w:w="4788"/>
      </w:tblGrid>
      <w:tr w:rsidR="00E33BF9" w:rsidRPr="002C1FD7" w:rsidTr="007A5504">
        <w:tc>
          <w:tcPr>
            <w:tcW w:w="3183"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1817"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sidRPr="00474055">
              <w:rPr>
                <w:rFonts w:ascii="Arial" w:hAnsi="Arial" w:cs="Arial"/>
                <w:b/>
                <w:sz w:val="20"/>
              </w:rPr>
              <w:t>0</w:t>
            </w:r>
            <w:r>
              <w:rPr>
                <w:rFonts w:ascii="Arial" w:hAnsi="Arial" w:cs="Arial"/>
                <w:b/>
                <w:sz w:val="20"/>
              </w:rPr>
              <w:t>7</w:t>
            </w:r>
            <w:r w:rsidRPr="00474055">
              <w:rPr>
                <w:rFonts w:ascii="Arial" w:hAnsi="Arial" w:cs="Arial"/>
                <w:b/>
                <w:sz w:val="20"/>
              </w:rPr>
              <w:t>- LĐTL</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Pr="00675455" w:rsidRDefault="00E33BF9" w:rsidP="00E33BF9">
      <w:pPr>
        <w:spacing w:before="120"/>
        <w:rPr>
          <w:rFonts w:ascii="Arial" w:hAnsi="Arial" w:cs="Arial"/>
          <w:sz w:val="20"/>
        </w:rPr>
      </w:pPr>
    </w:p>
    <w:p w:rsidR="00E33BF9" w:rsidRPr="001E4443" w:rsidRDefault="00E33BF9" w:rsidP="00E33BF9">
      <w:pPr>
        <w:spacing w:before="120"/>
        <w:jc w:val="center"/>
        <w:rPr>
          <w:rFonts w:ascii="Arial" w:hAnsi="Arial" w:cs="Arial"/>
          <w:b/>
          <w:sz w:val="20"/>
        </w:rPr>
      </w:pPr>
      <w:r w:rsidRPr="001E4443">
        <w:rPr>
          <w:rFonts w:ascii="Arial" w:hAnsi="Arial" w:cs="Arial"/>
          <w:b/>
          <w:sz w:val="20"/>
        </w:rPr>
        <w:t>BẢNG THANH TOÁN TIỀN THUÊ NGOÀI</w:t>
      </w:r>
      <w:r>
        <w:rPr>
          <w:rFonts w:ascii="Arial" w:hAnsi="Arial" w:cs="Arial"/>
          <w:b/>
          <w:sz w:val="20"/>
        </w:rPr>
        <w:br/>
      </w:r>
      <w:r w:rsidRPr="001E4443">
        <w:rPr>
          <w:rFonts w:ascii="Arial" w:hAnsi="Arial" w:cs="Arial"/>
          <w:b/>
          <w:sz w:val="20"/>
        </w:rPr>
        <w:t>(Dùng cho thuê nhân công, thuê k</w:t>
      </w:r>
      <w:r w:rsidRPr="001E4443">
        <w:rPr>
          <w:rFonts w:ascii="Arial" w:hAnsi="Arial" w:cs="Arial"/>
          <w:b/>
          <w:sz w:val="20"/>
          <w:highlight w:val="white"/>
        </w:rPr>
        <w:t>hoán</w:t>
      </w:r>
      <w:r w:rsidRPr="001E4443">
        <w:rPr>
          <w:rFonts w:ascii="Arial" w:hAnsi="Arial" w:cs="Arial"/>
          <w:b/>
          <w:sz w:val="20"/>
        </w:rPr>
        <w:t xml:space="preserve"> việc)</w:t>
      </w:r>
    </w:p>
    <w:p w:rsidR="00E33BF9" w:rsidRPr="00675455" w:rsidRDefault="00E33BF9" w:rsidP="00E33BF9">
      <w:pPr>
        <w:spacing w:before="120"/>
        <w:jc w:val="right"/>
        <w:rPr>
          <w:rFonts w:ascii="Arial" w:hAnsi="Arial" w:cs="Arial"/>
          <w:sz w:val="20"/>
        </w:rPr>
      </w:pPr>
      <w:r w:rsidRPr="00675455">
        <w:rPr>
          <w:rFonts w:ascii="Arial" w:hAnsi="Arial" w:cs="Arial"/>
          <w:sz w:val="20"/>
        </w:rPr>
        <w:t>Số:</w:t>
      </w:r>
      <w:r>
        <w:rPr>
          <w:rFonts w:ascii="Arial" w:hAnsi="Arial" w:cs="Arial"/>
          <w:sz w:val="20"/>
        </w:rPr>
        <w:t xml:space="preserve"> ………………</w:t>
      </w:r>
    </w:p>
    <w:p w:rsidR="00E33BF9" w:rsidRPr="00675455" w:rsidRDefault="00E33BF9" w:rsidP="00E33BF9">
      <w:pPr>
        <w:spacing w:before="120"/>
        <w:rPr>
          <w:rFonts w:ascii="Arial" w:hAnsi="Arial" w:cs="Arial"/>
          <w:sz w:val="20"/>
        </w:rPr>
      </w:pPr>
      <w:r w:rsidRPr="00675455">
        <w:rPr>
          <w:rFonts w:ascii="Arial" w:hAnsi="Arial" w:cs="Arial"/>
          <w:sz w:val="20"/>
        </w:rPr>
        <w:t>Họ và tên người thuê:</w:t>
      </w:r>
      <w:r>
        <w:rPr>
          <w:rFonts w:ascii="Arial" w:hAnsi="Arial" w:cs="Arial"/>
          <w:sz w:val="20"/>
        </w:rPr>
        <w:t xml:space="preserve"> ……………………………………………………………………………..</w:t>
      </w:r>
    </w:p>
    <w:p w:rsidR="00E33BF9" w:rsidRPr="00675455" w:rsidRDefault="00E33BF9" w:rsidP="00E33BF9">
      <w:pPr>
        <w:spacing w:before="120"/>
        <w:rPr>
          <w:rFonts w:ascii="Arial" w:hAnsi="Arial" w:cs="Arial"/>
          <w:sz w:val="20"/>
        </w:rPr>
      </w:pPr>
      <w:r w:rsidRPr="00675455">
        <w:rPr>
          <w:rFonts w:ascii="Arial" w:hAnsi="Arial" w:cs="Arial"/>
          <w:sz w:val="20"/>
        </w:rPr>
        <w:t>Bộ phận (hoặc địa chỉ):</w:t>
      </w:r>
      <w:r>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 xml:space="preserve">Đã thuê những công việc sau để: </w:t>
      </w:r>
      <w:r>
        <w:rPr>
          <w:rFonts w:ascii="Arial" w:hAnsi="Arial" w:cs="Arial"/>
          <w:sz w:val="20"/>
        </w:rPr>
        <w:t xml:space="preserve">………………………… </w:t>
      </w:r>
      <w:r w:rsidRPr="00675455">
        <w:rPr>
          <w:rFonts w:ascii="Arial" w:hAnsi="Arial" w:cs="Arial"/>
          <w:sz w:val="20"/>
        </w:rPr>
        <w:t>tại địa</w:t>
      </w:r>
      <w:r>
        <w:rPr>
          <w:rFonts w:ascii="Arial" w:hAnsi="Arial" w:cs="Arial"/>
          <w:sz w:val="20"/>
        </w:rPr>
        <w:t xml:space="preserve"> điểm…………………</w:t>
      </w:r>
      <w:r w:rsidRPr="00675455">
        <w:rPr>
          <w:rFonts w:ascii="Arial" w:hAnsi="Arial" w:cs="Arial"/>
          <w:sz w:val="20"/>
        </w:rPr>
        <w:t xml:space="preserve"> từ ngày</w:t>
      </w:r>
      <w:r>
        <w:rPr>
          <w:rFonts w:ascii="Arial" w:hAnsi="Arial" w:cs="Arial"/>
          <w:sz w:val="20"/>
        </w:rPr>
        <w:t xml:space="preserve">…./…./…. </w:t>
      </w:r>
      <w:r w:rsidRPr="00675455">
        <w:rPr>
          <w:rFonts w:ascii="Arial" w:hAnsi="Arial" w:cs="Arial"/>
          <w:sz w:val="20"/>
        </w:rPr>
        <w:t>đ</w:t>
      </w:r>
      <w:r>
        <w:rPr>
          <w:rFonts w:ascii="Arial" w:hAnsi="Arial" w:cs="Arial"/>
          <w:sz w:val="20"/>
        </w:rPr>
        <w:t>ế</w:t>
      </w:r>
      <w:r w:rsidRPr="00675455">
        <w:rPr>
          <w:rFonts w:ascii="Arial" w:hAnsi="Arial" w:cs="Arial"/>
          <w:sz w:val="20"/>
        </w:rPr>
        <w:t>n ngày</w:t>
      </w:r>
      <w:r>
        <w:rPr>
          <w:rFonts w:ascii="Arial" w:hAnsi="Arial" w:cs="Arial"/>
          <w:sz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04"/>
        <w:gridCol w:w="1828"/>
        <w:gridCol w:w="2055"/>
        <w:gridCol w:w="1525"/>
        <w:gridCol w:w="1865"/>
        <w:gridCol w:w="1095"/>
        <w:gridCol w:w="947"/>
        <w:gridCol w:w="1047"/>
        <w:gridCol w:w="1264"/>
        <w:gridCol w:w="860"/>
      </w:tblGrid>
      <w:tr w:rsidR="00E33BF9" w:rsidRPr="00675455" w:rsidTr="007A5504">
        <w:tc>
          <w:tcPr>
            <w:tcW w:w="26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STT</w:t>
            </w:r>
          </w:p>
        </w:tc>
        <w:tc>
          <w:tcPr>
            <w:tcW w:w="69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Họ và tên người được thuê</w:t>
            </w:r>
          </w:p>
        </w:tc>
        <w:tc>
          <w:tcPr>
            <w:tcW w:w="77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Địa chỉ hoặc số CMT/thẻ căn cước</w:t>
            </w:r>
          </w:p>
        </w:tc>
        <w:tc>
          <w:tcPr>
            <w:tcW w:w="57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Nội dung hoặc tên công việc thuê</w:t>
            </w:r>
          </w:p>
        </w:tc>
        <w:tc>
          <w:tcPr>
            <w:tcW w:w="70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 công hoặc khối lượng công việc đã làm</w:t>
            </w:r>
          </w:p>
        </w:tc>
        <w:tc>
          <w:tcPr>
            <w:tcW w:w="41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Đơn giá thanh toán</w:t>
            </w:r>
          </w:p>
        </w:tc>
        <w:tc>
          <w:tcPr>
            <w:tcW w:w="35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39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Tiền thuế khấu trừ</w:t>
            </w:r>
          </w:p>
        </w:tc>
        <w:tc>
          <w:tcPr>
            <w:tcW w:w="47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 tiền còn lại được nhận</w:t>
            </w:r>
          </w:p>
        </w:tc>
        <w:tc>
          <w:tcPr>
            <w:tcW w:w="32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Ký</w:t>
            </w:r>
            <w:r>
              <w:rPr>
                <w:rFonts w:ascii="Arial" w:hAnsi="Arial" w:cs="Arial"/>
                <w:sz w:val="20"/>
              </w:rPr>
              <w:t xml:space="preserve"> </w:t>
            </w:r>
            <w:r w:rsidRPr="00675455">
              <w:rPr>
                <w:rFonts w:ascii="Arial" w:hAnsi="Arial" w:cs="Arial"/>
                <w:sz w:val="20"/>
              </w:rPr>
              <w:t>nhận</w:t>
            </w:r>
          </w:p>
        </w:tc>
      </w:tr>
      <w:tr w:rsidR="00E33BF9" w:rsidRPr="00675455" w:rsidTr="007A5504">
        <w:tc>
          <w:tcPr>
            <w:tcW w:w="26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69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779" w:type="pc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C</w:t>
            </w:r>
          </w:p>
        </w:tc>
        <w:tc>
          <w:tcPr>
            <w:tcW w:w="57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D</w:t>
            </w:r>
          </w:p>
        </w:tc>
        <w:tc>
          <w:tcPr>
            <w:tcW w:w="70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41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35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39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47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5 = 3-4</w:t>
            </w:r>
          </w:p>
        </w:tc>
        <w:tc>
          <w:tcPr>
            <w:tcW w:w="32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E</w:t>
            </w:r>
          </w:p>
        </w:tc>
      </w:tr>
      <w:tr w:rsidR="00E33BF9" w:rsidRPr="00675455" w:rsidTr="007A5504">
        <w:tc>
          <w:tcPr>
            <w:tcW w:w="267" w:type="pct"/>
            <w:shd w:val="clear" w:color="auto" w:fill="auto"/>
            <w:vAlign w:val="center"/>
          </w:tcPr>
          <w:p w:rsidR="00E33BF9" w:rsidRPr="00675455" w:rsidRDefault="00E33BF9" w:rsidP="007A5504">
            <w:pPr>
              <w:spacing w:before="120"/>
              <w:jc w:val="center"/>
              <w:rPr>
                <w:rFonts w:ascii="Arial" w:hAnsi="Arial" w:cs="Arial"/>
                <w:sz w:val="20"/>
              </w:rPr>
            </w:pPr>
          </w:p>
        </w:tc>
        <w:tc>
          <w:tcPr>
            <w:tcW w:w="693" w:type="pct"/>
            <w:shd w:val="clear" w:color="auto" w:fill="auto"/>
            <w:vAlign w:val="center"/>
          </w:tcPr>
          <w:p w:rsidR="00E33BF9" w:rsidRPr="00675455" w:rsidRDefault="00E33BF9" w:rsidP="007A5504">
            <w:pPr>
              <w:spacing w:before="120"/>
              <w:jc w:val="center"/>
              <w:rPr>
                <w:rFonts w:ascii="Arial" w:hAnsi="Arial" w:cs="Arial"/>
                <w:sz w:val="20"/>
              </w:rPr>
            </w:pPr>
          </w:p>
        </w:tc>
        <w:tc>
          <w:tcPr>
            <w:tcW w:w="779" w:type="pct"/>
            <w:shd w:val="clear" w:color="auto" w:fill="auto"/>
            <w:vAlign w:val="center"/>
          </w:tcPr>
          <w:p w:rsidR="00E33BF9" w:rsidRPr="00675455" w:rsidRDefault="00E33BF9" w:rsidP="007A5504">
            <w:pPr>
              <w:spacing w:before="120"/>
              <w:jc w:val="center"/>
              <w:rPr>
                <w:rFonts w:ascii="Arial" w:hAnsi="Arial" w:cs="Arial"/>
                <w:sz w:val="20"/>
              </w:rPr>
            </w:pPr>
          </w:p>
        </w:tc>
        <w:tc>
          <w:tcPr>
            <w:tcW w:w="578" w:type="pct"/>
            <w:shd w:val="clear" w:color="auto" w:fill="auto"/>
            <w:vAlign w:val="center"/>
          </w:tcPr>
          <w:p w:rsidR="00E33BF9" w:rsidRPr="00675455" w:rsidRDefault="00E33BF9" w:rsidP="007A5504">
            <w:pPr>
              <w:spacing w:before="120"/>
              <w:jc w:val="center"/>
              <w:rPr>
                <w:rFonts w:ascii="Arial" w:hAnsi="Arial" w:cs="Arial"/>
                <w:sz w:val="20"/>
              </w:rPr>
            </w:pPr>
          </w:p>
        </w:tc>
        <w:tc>
          <w:tcPr>
            <w:tcW w:w="707" w:type="pct"/>
            <w:shd w:val="clear" w:color="auto" w:fill="auto"/>
            <w:vAlign w:val="center"/>
          </w:tcPr>
          <w:p w:rsidR="00E33BF9" w:rsidRPr="00675455" w:rsidRDefault="00E33BF9" w:rsidP="007A5504">
            <w:pPr>
              <w:spacing w:before="120"/>
              <w:jc w:val="center"/>
              <w:rPr>
                <w:rFonts w:ascii="Arial" w:hAnsi="Arial" w:cs="Arial"/>
                <w:sz w:val="20"/>
              </w:rPr>
            </w:pPr>
          </w:p>
        </w:tc>
        <w:tc>
          <w:tcPr>
            <w:tcW w:w="415" w:type="pct"/>
            <w:shd w:val="clear" w:color="auto" w:fill="auto"/>
            <w:vAlign w:val="center"/>
          </w:tcPr>
          <w:p w:rsidR="00E33BF9" w:rsidRPr="00675455" w:rsidRDefault="00E33BF9" w:rsidP="007A5504">
            <w:pPr>
              <w:spacing w:before="120"/>
              <w:jc w:val="center"/>
              <w:rPr>
                <w:rFonts w:ascii="Arial" w:hAnsi="Arial" w:cs="Arial"/>
                <w:sz w:val="20"/>
              </w:rPr>
            </w:pPr>
          </w:p>
        </w:tc>
        <w:tc>
          <w:tcPr>
            <w:tcW w:w="359" w:type="pct"/>
            <w:shd w:val="clear" w:color="auto" w:fill="auto"/>
            <w:vAlign w:val="center"/>
          </w:tcPr>
          <w:p w:rsidR="00E33BF9" w:rsidRPr="00675455" w:rsidRDefault="00E33BF9" w:rsidP="007A5504">
            <w:pPr>
              <w:spacing w:before="120"/>
              <w:jc w:val="center"/>
              <w:rPr>
                <w:rFonts w:ascii="Arial" w:hAnsi="Arial" w:cs="Arial"/>
                <w:sz w:val="20"/>
              </w:rPr>
            </w:pPr>
          </w:p>
        </w:tc>
        <w:tc>
          <w:tcPr>
            <w:tcW w:w="397" w:type="pct"/>
            <w:shd w:val="clear" w:color="auto" w:fill="auto"/>
            <w:vAlign w:val="center"/>
          </w:tcPr>
          <w:p w:rsidR="00E33BF9" w:rsidRPr="00675455" w:rsidRDefault="00E33BF9" w:rsidP="007A5504">
            <w:pPr>
              <w:spacing w:before="120"/>
              <w:jc w:val="center"/>
              <w:rPr>
                <w:rFonts w:ascii="Arial" w:hAnsi="Arial" w:cs="Arial"/>
                <w:sz w:val="20"/>
              </w:rPr>
            </w:pPr>
          </w:p>
        </w:tc>
        <w:tc>
          <w:tcPr>
            <w:tcW w:w="479" w:type="pct"/>
            <w:shd w:val="clear" w:color="auto" w:fill="auto"/>
            <w:vAlign w:val="center"/>
          </w:tcPr>
          <w:p w:rsidR="00E33BF9" w:rsidRPr="00675455" w:rsidRDefault="00E33BF9" w:rsidP="007A5504">
            <w:pPr>
              <w:spacing w:before="120"/>
              <w:jc w:val="center"/>
              <w:rPr>
                <w:rFonts w:ascii="Arial" w:hAnsi="Arial" w:cs="Arial"/>
                <w:sz w:val="20"/>
              </w:rPr>
            </w:pPr>
          </w:p>
        </w:tc>
        <w:tc>
          <w:tcPr>
            <w:tcW w:w="326"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267" w:type="pct"/>
            <w:shd w:val="clear" w:color="auto" w:fill="auto"/>
            <w:vAlign w:val="center"/>
          </w:tcPr>
          <w:p w:rsidR="00E33BF9" w:rsidRPr="00675455" w:rsidRDefault="00E33BF9" w:rsidP="007A5504">
            <w:pPr>
              <w:spacing w:before="120"/>
              <w:jc w:val="center"/>
              <w:rPr>
                <w:rFonts w:ascii="Arial" w:hAnsi="Arial" w:cs="Arial"/>
                <w:sz w:val="20"/>
              </w:rPr>
            </w:pPr>
          </w:p>
        </w:tc>
        <w:tc>
          <w:tcPr>
            <w:tcW w:w="693" w:type="pct"/>
            <w:shd w:val="clear" w:color="auto" w:fill="auto"/>
            <w:vAlign w:val="center"/>
          </w:tcPr>
          <w:p w:rsidR="00E33BF9" w:rsidRPr="00675455" w:rsidRDefault="00E33BF9" w:rsidP="007A5504">
            <w:pPr>
              <w:spacing w:before="120"/>
              <w:jc w:val="center"/>
              <w:rPr>
                <w:rFonts w:ascii="Arial" w:hAnsi="Arial" w:cs="Arial"/>
                <w:sz w:val="20"/>
              </w:rPr>
            </w:pPr>
          </w:p>
        </w:tc>
        <w:tc>
          <w:tcPr>
            <w:tcW w:w="779" w:type="pct"/>
            <w:shd w:val="clear" w:color="auto" w:fill="auto"/>
            <w:vAlign w:val="center"/>
          </w:tcPr>
          <w:p w:rsidR="00E33BF9" w:rsidRPr="00675455" w:rsidRDefault="00E33BF9" w:rsidP="007A5504">
            <w:pPr>
              <w:spacing w:before="120"/>
              <w:jc w:val="center"/>
              <w:rPr>
                <w:rFonts w:ascii="Arial" w:hAnsi="Arial" w:cs="Arial"/>
                <w:sz w:val="20"/>
              </w:rPr>
            </w:pPr>
          </w:p>
        </w:tc>
        <w:tc>
          <w:tcPr>
            <w:tcW w:w="578" w:type="pct"/>
            <w:shd w:val="clear" w:color="auto" w:fill="auto"/>
            <w:vAlign w:val="center"/>
          </w:tcPr>
          <w:p w:rsidR="00E33BF9" w:rsidRPr="00675455" w:rsidRDefault="00E33BF9" w:rsidP="007A5504">
            <w:pPr>
              <w:spacing w:before="120"/>
              <w:jc w:val="center"/>
              <w:rPr>
                <w:rFonts w:ascii="Arial" w:hAnsi="Arial" w:cs="Arial"/>
                <w:sz w:val="20"/>
              </w:rPr>
            </w:pPr>
          </w:p>
        </w:tc>
        <w:tc>
          <w:tcPr>
            <w:tcW w:w="707" w:type="pct"/>
            <w:shd w:val="clear" w:color="auto" w:fill="auto"/>
            <w:vAlign w:val="center"/>
          </w:tcPr>
          <w:p w:rsidR="00E33BF9" w:rsidRPr="00675455" w:rsidRDefault="00E33BF9" w:rsidP="007A5504">
            <w:pPr>
              <w:spacing w:before="120"/>
              <w:jc w:val="center"/>
              <w:rPr>
                <w:rFonts w:ascii="Arial" w:hAnsi="Arial" w:cs="Arial"/>
                <w:sz w:val="20"/>
              </w:rPr>
            </w:pPr>
          </w:p>
        </w:tc>
        <w:tc>
          <w:tcPr>
            <w:tcW w:w="415" w:type="pct"/>
            <w:shd w:val="clear" w:color="auto" w:fill="auto"/>
            <w:vAlign w:val="center"/>
          </w:tcPr>
          <w:p w:rsidR="00E33BF9" w:rsidRPr="00675455" w:rsidRDefault="00E33BF9" w:rsidP="007A5504">
            <w:pPr>
              <w:spacing w:before="120"/>
              <w:jc w:val="center"/>
              <w:rPr>
                <w:rFonts w:ascii="Arial" w:hAnsi="Arial" w:cs="Arial"/>
                <w:sz w:val="20"/>
              </w:rPr>
            </w:pPr>
          </w:p>
        </w:tc>
        <w:tc>
          <w:tcPr>
            <w:tcW w:w="359" w:type="pct"/>
            <w:shd w:val="clear" w:color="auto" w:fill="auto"/>
            <w:vAlign w:val="center"/>
          </w:tcPr>
          <w:p w:rsidR="00E33BF9" w:rsidRPr="00675455" w:rsidRDefault="00E33BF9" w:rsidP="007A5504">
            <w:pPr>
              <w:spacing w:before="120"/>
              <w:jc w:val="center"/>
              <w:rPr>
                <w:rFonts w:ascii="Arial" w:hAnsi="Arial" w:cs="Arial"/>
                <w:sz w:val="20"/>
              </w:rPr>
            </w:pPr>
          </w:p>
        </w:tc>
        <w:tc>
          <w:tcPr>
            <w:tcW w:w="397" w:type="pct"/>
            <w:shd w:val="clear" w:color="auto" w:fill="auto"/>
            <w:vAlign w:val="center"/>
          </w:tcPr>
          <w:p w:rsidR="00E33BF9" w:rsidRPr="00675455" w:rsidRDefault="00E33BF9" w:rsidP="007A5504">
            <w:pPr>
              <w:spacing w:before="120"/>
              <w:jc w:val="center"/>
              <w:rPr>
                <w:rFonts w:ascii="Arial" w:hAnsi="Arial" w:cs="Arial"/>
                <w:sz w:val="20"/>
              </w:rPr>
            </w:pPr>
          </w:p>
        </w:tc>
        <w:tc>
          <w:tcPr>
            <w:tcW w:w="479" w:type="pct"/>
            <w:shd w:val="clear" w:color="auto" w:fill="auto"/>
            <w:vAlign w:val="center"/>
          </w:tcPr>
          <w:p w:rsidR="00E33BF9" w:rsidRPr="00675455" w:rsidRDefault="00E33BF9" w:rsidP="007A5504">
            <w:pPr>
              <w:spacing w:before="120"/>
              <w:jc w:val="center"/>
              <w:rPr>
                <w:rFonts w:ascii="Arial" w:hAnsi="Arial" w:cs="Arial"/>
                <w:sz w:val="20"/>
              </w:rPr>
            </w:pPr>
          </w:p>
        </w:tc>
        <w:tc>
          <w:tcPr>
            <w:tcW w:w="326"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267" w:type="pct"/>
            <w:shd w:val="clear" w:color="auto" w:fill="auto"/>
            <w:vAlign w:val="center"/>
          </w:tcPr>
          <w:p w:rsidR="00E33BF9" w:rsidRPr="00675455" w:rsidRDefault="00E33BF9" w:rsidP="007A5504">
            <w:pPr>
              <w:spacing w:before="120"/>
              <w:jc w:val="center"/>
              <w:rPr>
                <w:rFonts w:ascii="Arial" w:hAnsi="Arial" w:cs="Arial"/>
                <w:sz w:val="20"/>
              </w:rPr>
            </w:pPr>
          </w:p>
        </w:tc>
        <w:tc>
          <w:tcPr>
            <w:tcW w:w="693" w:type="pct"/>
            <w:shd w:val="clear" w:color="auto" w:fill="auto"/>
            <w:vAlign w:val="center"/>
          </w:tcPr>
          <w:p w:rsidR="00E33BF9" w:rsidRPr="00675455" w:rsidRDefault="00E33BF9" w:rsidP="007A5504">
            <w:pPr>
              <w:spacing w:before="120"/>
              <w:jc w:val="center"/>
              <w:rPr>
                <w:rFonts w:ascii="Arial" w:hAnsi="Arial" w:cs="Arial"/>
                <w:sz w:val="20"/>
              </w:rPr>
            </w:pPr>
          </w:p>
        </w:tc>
        <w:tc>
          <w:tcPr>
            <w:tcW w:w="779" w:type="pct"/>
            <w:shd w:val="clear" w:color="auto" w:fill="auto"/>
            <w:vAlign w:val="center"/>
          </w:tcPr>
          <w:p w:rsidR="00E33BF9" w:rsidRPr="00675455" w:rsidRDefault="00E33BF9" w:rsidP="007A5504">
            <w:pPr>
              <w:spacing w:before="120"/>
              <w:jc w:val="center"/>
              <w:rPr>
                <w:rFonts w:ascii="Arial" w:hAnsi="Arial" w:cs="Arial"/>
                <w:sz w:val="20"/>
              </w:rPr>
            </w:pPr>
          </w:p>
        </w:tc>
        <w:tc>
          <w:tcPr>
            <w:tcW w:w="578" w:type="pct"/>
            <w:shd w:val="clear" w:color="auto" w:fill="auto"/>
            <w:vAlign w:val="center"/>
          </w:tcPr>
          <w:p w:rsidR="00E33BF9" w:rsidRPr="00675455" w:rsidRDefault="00E33BF9" w:rsidP="007A5504">
            <w:pPr>
              <w:spacing w:before="120"/>
              <w:jc w:val="center"/>
              <w:rPr>
                <w:rFonts w:ascii="Arial" w:hAnsi="Arial" w:cs="Arial"/>
                <w:sz w:val="20"/>
              </w:rPr>
            </w:pPr>
          </w:p>
        </w:tc>
        <w:tc>
          <w:tcPr>
            <w:tcW w:w="707" w:type="pct"/>
            <w:shd w:val="clear" w:color="auto" w:fill="auto"/>
            <w:vAlign w:val="center"/>
          </w:tcPr>
          <w:p w:rsidR="00E33BF9" w:rsidRPr="00675455" w:rsidRDefault="00E33BF9" w:rsidP="007A5504">
            <w:pPr>
              <w:spacing w:before="120"/>
              <w:jc w:val="center"/>
              <w:rPr>
                <w:rFonts w:ascii="Arial" w:hAnsi="Arial" w:cs="Arial"/>
                <w:sz w:val="20"/>
              </w:rPr>
            </w:pPr>
          </w:p>
        </w:tc>
        <w:tc>
          <w:tcPr>
            <w:tcW w:w="415" w:type="pct"/>
            <w:shd w:val="clear" w:color="auto" w:fill="auto"/>
            <w:vAlign w:val="center"/>
          </w:tcPr>
          <w:p w:rsidR="00E33BF9" w:rsidRPr="00675455" w:rsidRDefault="00E33BF9" w:rsidP="007A5504">
            <w:pPr>
              <w:spacing w:before="120"/>
              <w:jc w:val="center"/>
              <w:rPr>
                <w:rFonts w:ascii="Arial" w:hAnsi="Arial" w:cs="Arial"/>
                <w:sz w:val="20"/>
              </w:rPr>
            </w:pPr>
          </w:p>
        </w:tc>
        <w:tc>
          <w:tcPr>
            <w:tcW w:w="359" w:type="pct"/>
            <w:shd w:val="clear" w:color="auto" w:fill="auto"/>
            <w:vAlign w:val="center"/>
          </w:tcPr>
          <w:p w:rsidR="00E33BF9" w:rsidRPr="00675455" w:rsidRDefault="00E33BF9" w:rsidP="007A5504">
            <w:pPr>
              <w:spacing w:before="120"/>
              <w:jc w:val="center"/>
              <w:rPr>
                <w:rFonts w:ascii="Arial" w:hAnsi="Arial" w:cs="Arial"/>
                <w:sz w:val="20"/>
              </w:rPr>
            </w:pPr>
          </w:p>
        </w:tc>
        <w:tc>
          <w:tcPr>
            <w:tcW w:w="397" w:type="pct"/>
            <w:shd w:val="clear" w:color="auto" w:fill="auto"/>
            <w:vAlign w:val="center"/>
          </w:tcPr>
          <w:p w:rsidR="00E33BF9" w:rsidRPr="00675455" w:rsidRDefault="00E33BF9" w:rsidP="007A5504">
            <w:pPr>
              <w:spacing w:before="120"/>
              <w:jc w:val="center"/>
              <w:rPr>
                <w:rFonts w:ascii="Arial" w:hAnsi="Arial" w:cs="Arial"/>
                <w:sz w:val="20"/>
              </w:rPr>
            </w:pPr>
          </w:p>
        </w:tc>
        <w:tc>
          <w:tcPr>
            <w:tcW w:w="479" w:type="pct"/>
            <w:shd w:val="clear" w:color="auto" w:fill="auto"/>
            <w:vAlign w:val="center"/>
          </w:tcPr>
          <w:p w:rsidR="00E33BF9" w:rsidRPr="00675455" w:rsidRDefault="00E33BF9" w:rsidP="007A5504">
            <w:pPr>
              <w:spacing w:before="120"/>
              <w:jc w:val="center"/>
              <w:rPr>
                <w:rFonts w:ascii="Arial" w:hAnsi="Arial" w:cs="Arial"/>
                <w:sz w:val="20"/>
              </w:rPr>
            </w:pPr>
          </w:p>
        </w:tc>
        <w:tc>
          <w:tcPr>
            <w:tcW w:w="326"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267" w:type="pct"/>
            <w:shd w:val="clear" w:color="auto" w:fill="auto"/>
            <w:vAlign w:val="center"/>
          </w:tcPr>
          <w:p w:rsidR="00E33BF9" w:rsidRPr="00675455" w:rsidRDefault="00E33BF9" w:rsidP="007A5504">
            <w:pPr>
              <w:spacing w:before="120"/>
              <w:jc w:val="center"/>
              <w:rPr>
                <w:rFonts w:ascii="Arial" w:hAnsi="Arial" w:cs="Arial"/>
                <w:sz w:val="20"/>
              </w:rPr>
            </w:pPr>
          </w:p>
        </w:tc>
        <w:tc>
          <w:tcPr>
            <w:tcW w:w="693" w:type="pct"/>
            <w:shd w:val="clear" w:color="auto" w:fill="auto"/>
            <w:vAlign w:val="center"/>
          </w:tcPr>
          <w:p w:rsidR="00E33BF9" w:rsidRPr="001E4443" w:rsidRDefault="00E33BF9" w:rsidP="007A5504">
            <w:pPr>
              <w:spacing w:before="120"/>
              <w:jc w:val="center"/>
              <w:rPr>
                <w:rFonts w:ascii="Arial" w:hAnsi="Arial" w:cs="Arial"/>
                <w:b/>
                <w:sz w:val="20"/>
              </w:rPr>
            </w:pPr>
            <w:r w:rsidRPr="001E4443">
              <w:rPr>
                <w:rFonts w:ascii="Arial" w:hAnsi="Arial" w:cs="Arial"/>
                <w:b/>
                <w:sz w:val="20"/>
              </w:rPr>
              <w:t>Cộng</w:t>
            </w:r>
          </w:p>
        </w:tc>
        <w:tc>
          <w:tcPr>
            <w:tcW w:w="779" w:type="pct"/>
            <w:shd w:val="clear" w:color="auto" w:fill="auto"/>
            <w:vAlign w:val="center"/>
          </w:tcPr>
          <w:p w:rsidR="00E33BF9" w:rsidRPr="00675455" w:rsidRDefault="00E33BF9" w:rsidP="007A5504">
            <w:pPr>
              <w:spacing w:before="120"/>
              <w:jc w:val="center"/>
              <w:rPr>
                <w:rFonts w:ascii="Arial" w:hAnsi="Arial" w:cs="Arial"/>
                <w:sz w:val="20"/>
              </w:rPr>
            </w:pPr>
          </w:p>
        </w:tc>
        <w:tc>
          <w:tcPr>
            <w:tcW w:w="578" w:type="pct"/>
            <w:shd w:val="clear" w:color="auto" w:fill="auto"/>
            <w:vAlign w:val="center"/>
          </w:tcPr>
          <w:p w:rsidR="00E33BF9" w:rsidRPr="00675455" w:rsidRDefault="00E33BF9" w:rsidP="007A5504">
            <w:pPr>
              <w:spacing w:before="120"/>
              <w:jc w:val="center"/>
              <w:rPr>
                <w:rFonts w:ascii="Arial" w:hAnsi="Arial" w:cs="Arial"/>
                <w:sz w:val="20"/>
              </w:rPr>
            </w:pPr>
          </w:p>
        </w:tc>
        <w:tc>
          <w:tcPr>
            <w:tcW w:w="707" w:type="pct"/>
            <w:shd w:val="clear" w:color="auto" w:fill="auto"/>
            <w:vAlign w:val="center"/>
          </w:tcPr>
          <w:p w:rsidR="00E33BF9" w:rsidRPr="00675455" w:rsidRDefault="00E33BF9" w:rsidP="007A5504">
            <w:pPr>
              <w:spacing w:before="120"/>
              <w:jc w:val="center"/>
              <w:rPr>
                <w:rFonts w:ascii="Arial" w:hAnsi="Arial" w:cs="Arial"/>
                <w:sz w:val="20"/>
              </w:rPr>
            </w:pPr>
          </w:p>
        </w:tc>
        <w:tc>
          <w:tcPr>
            <w:tcW w:w="415" w:type="pct"/>
            <w:shd w:val="clear" w:color="auto" w:fill="auto"/>
            <w:vAlign w:val="center"/>
          </w:tcPr>
          <w:p w:rsidR="00E33BF9" w:rsidRPr="00675455" w:rsidRDefault="00E33BF9" w:rsidP="007A5504">
            <w:pPr>
              <w:spacing w:before="120"/>
              <w:jc w:val="center"/>
              <w:rPr>
                <w:rFonts w:ascii="Arial" w:hAnsi="Arial" w:cs="Arial"/>
                <w:sz w:val="20"/>
              </w:rPr>
            </w:pPr>
          </w:p>
        </w:tc>
        <w:tc>
          <w:tcPr>
            <w:tcW w:w="359" w:type="pct"/>
            <w:shd w:val="clear" w:color="auto" w:fill="auto"/>
            <w:vAlign w:val="center"/>
          </w:tcPr>
          <w:p w:rsidR="00E33BF9" w:rsidRPr="00675455" w:rsidRDefault="00E33BF9" w:rsidP="007A5504">
            <w:pPr>
              <w:spacing w:before="120"/>
              <w:jc w:val="center"/>
              <w:rPr>
                <w:rFonts w:ascii="Arial" w:hAnsi="Arial" w:cs="Arial"/>
                <w:sz w:val="20"/>
              </w:rPr>
            </w:pPr>
          </w:p>
        </w:tc>
        <w:tc>
          <w:tcPr>
            <w:tcW w:w="397" w:type="pct"/>
            <w:shd w:val="clear" w:color="auto" w:fill="auto"/>
            <w:vAlign w:val="center"/>
          </w:tcPr>
          <w:p w:rsidR="00E33BF9" w:rsidRPr="00675455" w:rsidRDefault="00E33BF9" w:rsidP="007A5504">
            <w:pPr>
              <w:spacing w:before="120"/>
              <w:jc w:val="center"/>
              <w:rPr>
                <w:rFonts w:ascii="Arial" w:hAnsi="Arial" w:cs="Arial"/>
                <w:sz w:val="20"/>
              </w:rPr>
            </w:pPr>
          </w:p>
        </w:tc>
        <w:tc>
          <w:tcPr>
            <w:tcW w:w="479" w:type="pct"/>
            <w:shd w:val="clear" w:color="auto" w:fill="auto"/>
            <w:vAlign w:val="center"/>
          </w:tcPr>
          <w:p w:rsidR="00E33BF9" w:rsidRPr="00675455" w:rsidRDefault="00E33BF9" w:rsidP="007A5504">
            <w:pPr>
              <w:spacing w:before="120"/>
              <w:jc w:val="center"/>
              <w:rPr>
                <w:rFonts w:ascii="Arial" w:hAnsi="Arial" w:cs="Arial"/>
                <w:sz w:val="20"/>
              </w:rPr>
            </w:pPr>
          </w:p>
        </w:tc>
        <w:tc>
          <w:tcPr>
            <w:tcW w:w="326" w:type="pct"/>
            <w:shd w:val="clear" w:color="auto" w:fill="auto"/>
            <w:vAlign w:val="center"/>
          </w:tcPr>
          <w:p w:rsidR="00E33BF9" w:rsidRPr="00675455" w:rsidRDefault="00E33BF9" w:rsidP="007A5504">
            <w:pPr>
              <w:spacing w:before="120"/>
              <w:jc w:val="center"/>
              <w:rPr>
                <w:rFonts w:ascii="Arial" w:hAnsi="Arial" w:cs="Arial"/>
                <w:sz w:val="20"/>
              </w:rPr>
            </w:pPr>
          </w:p>
        </w:tc>
      </w:tr>
    </w:tbl>
    <w:p w:rsidR="00E33BF9" w:rsidRPr="00675455" w:rsidRDefault="00E33BF9" w:rsidP="00E33BF9">
      <w:pPr>
        <w:spacing w:before="120"/>
        <w:rPr>
          <w:rFonts w:ascii="Arial" w:hAnsi="Arial" w:cs="Arial"/>
          <w:sz w:val="20"/>
        </w:rPr>
      </w:pPr>
      <w:r>
        <w:rPr>
          <w:rFonts w:ascii="Arial" w:hAnsi="Arial" w:cs="Arial"/>
          <w:sz w:val="20"/>
        </w:rPr>
        <w:t>Đề nghị ………………</w:t>
      </w:r>
      <w:r w:rsidRPr="00675455">
        <w:rPr>
          <w:rFonts w:ascii="Arial" w:hAnsi="Arial" w:cs="Arial"/>
          <w:sz w:val="20"/>
        </w:rPr>
        <w:t xml:space="preserve"> cho thanh toán số tiền:</w:t>
      </w:r>
      <w:r>
        <w:rPr>
          <w:rFonts w:ascii="Arial" w:hAnsi="Arial" w:cs="Arial"/>
          <w:sz w:val="20"/>
        </w:rPr>
        <w:t xml:space="preserve"> ……………………………………………………</w:t>
      </w:r>
    </w:p>
    <w:p w:rsidR="00E33BF9" w:rsidRPr="00675455" w:rsidRDefault="00E33BF9" w:rsidP="00E33BF9">
      <w:pPr>
        <w:spacing w:before="120"/>
        <w:rPr>
          <w:rFonts w:ascii="Arial" w:hAnsi="Arial" w:cs="Arial"/>
          <w:sz w:val="20"/>
        </w:rPr>
      </w:pPr>
      <w:r w:rsidRPr="00675455">
        <w:rPr>
          <w:rFonts w:ascii="Arial" w:hAnsi="Arial" w:cs="Arial"/>
          <w:sz w:val="20"/>
        </w:rPr>
        <w:t>Số tiền (Viết bằng chữ):</w:t>
      </w:r>
      <w:r>
        <w:rPr>
          <w:rFonts w:ascii="Arial" w:hAnsi="Arial" w:cs="Arial"/>
          <w:sz w:val="20"/>
        </w:rPr>
        <w:t xml:space="preserve"> …………………………………………………………………………….</w:t>
      </w:r>
    </w:p>
    <w:p w:rsidR="00E33BF9" w:rsidRDefault="00E33BF9" w:rsidP="00E33BF9">
      <w:pPr>
        <w:spacing w:before="120"/>
        <w:rPr>
          <w:rFonts w:ascii="Arial" w:hAnsi="Arial" w:cs="Arial"/>
          <w:i/>
          <w:sz w:val="20"/>
        </w:rPr>
      </w:pPr>
      <w:r w:rsidRPr="00814BD2">
        <w:rPr>
          <w:rFonts w:ascii="Arial" w:hAnsi="Arial" w:cs="Arial"/>
          <w:i/>
          <w:sz w:val="20"/>
        </w:rPr>
        <w:t>(Kèm theo ... chứng từ kế toán khác)</w:t>
      </w:r>
    </w:p>
    <w:p w:rsidR="00E33BF9" w:rsidRDefault="00E33BF9" w:rsidP="00E33BF9">
      <w:pPr>
        <w:spacing w:before="120"/>
        <w:rPr>
          <w:rFonts w:ascii="Arial" w:hAnsi="Arial" w:cs="Arial"/>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E33BF9" w:rsidRPr="001E4443" w:rsidTr="007A5504">
        <w:tc>
          <w:tcPr>
            <w:tcW w:w="4392" w:type="dxa"/>
          </w:tcPr>
          <w:p w:rsidR="00E33BF9" w:rsidRPr="001E4443" w:rsidRDefault="00E33BF9" w:rsidP="007A5504">
            <w:pPr>
              <w:spacing w:before="120"/>
              <w:jc w:val="center"/>
              <w:rPr>
                <w:rFonts w:ascii="Arial" w:hAnsi="Arial" w:cs="Arial"/>
                <w:b/>
                <w:i/>
                <w:sz w:val="20"/>
              </w:rPr>
            </w:pPr>
            <w:r>
              <w:rPr>
                <w:rFonts w:ascii="Arial" w:hAnsi="Arial" w:cs="Arial"/>
                <w:b/>
                <w:sz w:val="20"/>
              </w:rPr>
              <w:br/>
            </w:r>
            <w:r w:rsidRPr="001E4443">
              <w:rPr>
                <w:rFonts w:ascii="Arial" w:hAnsi="Arial" w:cs="Arial"/>
                <w:b/>
                <w:sz w:val="20"/>
              </w:rPr>
              <w:t>Người đề nghị thanh toán</w:t>
            </w:r>
            <w:r>
              <w:rPr>
                <w:rFonts w:ascii="Arial" w:hAnsi="Arial" w:cs="Arial"/>
                <w:b/>
                <w:sz w:val="20"/>
              </w:rPr>
              <w:br/>
            </w:r>
            <w:r w:rsidRPr="001E4443">
              <w:rPr>
                <w:rFonts w:ascii="Arial" w:hAnsi="Arial" w:cs="Arial"/>
                <w:i/>
                <w:sz w:val="20"/>
              </w:rPr>
              <w:t>(Ký, họ tên)</w:t>
            </w:r>
          </w:p>
        </w:tc>
        <w:tc>
          <w:tcPr>
            <w:tcW w:w="4392" w:type="dxa"/>
          </w:tcPr>
          <w:p w:rsidR="00E33BF9" w:rsidRPr="001E4443" w:rsidRDefault="00E33BF9" w:rsidP="007A5504">
            <w:pPr>
              <w:spacing w:before="120"/>
              <w:jc w:val="center"/>
              <w:rPr>
                <w:rFonts w:ascii="Arial" w:hAnsi="Arial" w:cs="Arial"/>
                <w:b/>
                <w:i/>
                <w:sz w:val="20"/>
              </w:rPr>
            </w:pPr>
            <w:r>
              <w:rPr>
                <w:rFonts w:ascii="Arial" w:hAnsi="Arial" w:cs="Arial"/>
                <w:b/>
                <w:sz w:val="20"/>
              </w:rPr>
              <w:br/>
            </w:r>
            <w:r w:rsidRPr="001E4443">
              <w:rPr>
                <w:rFonts w:ascii="Arial" w:hAnsi="Arial" w:cs="Arial"/>
                <w:b/>
                <w:sz w:val="20"/>
              </w:rPr>
              <w:t>Kế toán trưởng</w:t>
            </w:r>
            <w:r>
              <w:rPr>
                <w:rFonts w:ascii="Arial" w:hAnsi="Arial" w:cs="Arial"/>
                <w:b/>
                <w:sz w:val="20"/>
              </w:rPr>
              <w:br/>
            </w:r>
            <w:r w:rsidRPr="001E4443">
              <w:rPr>
                <w:rFonts w:ascii="Arial" w:hAnsi="Arial" w:cs="Arial"/>
                <w:i/>
                <w:sz w:val="20"/>
              </w:rPr>
              <w:t>(Ký, họ tên)</w:t>
            </w:r>
          </w:p>
        </w:tc>
        <w:tc>
          <w:tcPr>
            <w:tcW w:w="4392" w:type="dxa"/>
          </w:tcPr>
          <w:p w:rsidR="00E33BF9" w:rsidRPr="001E4443" w:rsidRDefault="00E33BF9" w:rsidP="007A5504">
            <w:pPr>
              <w:spacing w:before="120"/>
              <w:jc w:val="center"/>
              <w:rPr>
                <w:rFonts w:ascii="Arial" w:hAnsi="Arial" w:cs="Arial"/>
                <w:b/>
                <w:i/>
                <w:sz w:val="20"/>
              </w:rPr>
            </w:pPr>
            <w:r w:rsidRPr="001E4443">
              <w:rPr>
                <w:rFonts w:ascii="Arial" w:hAnsi="Arial" w:cs="Arial"/>
                <w:i/>
                <w:sz w:val="20"/>
              </w:rPr>
              <w:t>Ngày ... tháng... năm</w:t>
            </w:r>
            <w:r>
              <w:rPr>
                <w:rFonts w:ascii="Arial" w:hAnsi="Arial" w:cs="Arial"/>
                <w:b/>
                <w:sz w:val="20"/>
              </w:rPr>
              <w:br/>
            </w:r>
            <w:r w:rsidRPr="001E4443">
              <w:rPr>
                <w:rFonts w:ascii="Arial" w:hAnsi="Arial" w:cs="Arial"/>
                <w:b/>
                <w:sz w:val="20"/>
              </w:rPr>
              <w:t>Người duyệt</w:t>
            </w:r>
            <w:r>
              <w:rPr>
                <w:rFonts w:ascii="Arial" w:hAnsi="Arial" w:cs="Arial"/>
                <w:b/>
                <w:sz w:val="20"/>
              </w:rPr>
              <w:br/>
            </w:r>
            <w:r w:rsidRPr="001E4443">
              <w:rPr>
                <w:rFonts w:ascii="Arial" w:hAnsi="Arial" w:cs="Arial"/>
                <w:i/>
                <w:sz w:val="20"/>
              </w:rPr>
              <w:t>(Ký, họ tên)</w:t>
            </w:r>
          </w:p>
        </w:tc>
      </w:tr>
    </w:tbl>
    <w:p w:rsidR="00E33BF9" w:rsidRPr="00E33BF9" w:rsidRDefault="00E33BF9" w:rsidP="00E33BF9">
      <w:pPr>
        <w:spacing w:before="120"/>
        <w:rPr>
          <w:rFonts w:ascii="Arial" w:hAnsi="Arial" w:cs="Arial"/>
          <w:sz w:val="20"/>
        </w:rPr>
      </w:pPr>
    </w:p>
    <w:p w:rsidR="00E33BF9" w:rsidRPr="00E33BF9" w:rsidRDefault="00E33BF9" w:rsidP="00E33BF9">
      <w:pPr>
        <w:spacing w:before="120"/>
        <w:rPr>
          <w:rFonts w:ascii="Arial" w:hAnsi="Arial" w:cs="Arial"/>
          <w:sz w:val="20"/>
        </w:rPr>
        <w:sectPr w:rsidR="00E33BF9" w:rsidRPr="00E33BF9" w:rsidSect="005831BE">
          <w:pgSz w:w="15840" w:h="12240" w:orient="landscape"/>
          <w:pgMar w:top="1800" w:right="1440" w:bottom="1800" w:left="1440" w:header="0" w:footer="0" w:gutter="0"/>
          <w:cols w:space="720"/>
          <w:noEndnote/>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2C1FD7" w:rsidTr="007A5504">
        <w:tc>
          <w:tcPr>
            <w:tcW w:w="4428" w:type="dxa"/>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lastRenderedPageBreak/>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4428" w:type="dxa"/>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sidRPr="00474055">
              <w:rPr>
                <w:rFonts w:ascii="Arial" w:hAnsi="Arial" w:cs="Arial"/>
                <w:b/>
                <w:sz w:val="20"/>
              </w:rPr>
              <w:t>0</w:t>
            </w:r>
            <w:r>
              <w:rPr>
                <w:rFonts w:ascii="Arial" w:hAnsi="Arial" w:cs="Arial"/>
                <w:b/>
                <w:sz w:val="20"/>
              </w:rPr>
              <w:t xml:space="preserve">8 </w:t>
            </w:r>
            <w:r w:rsidRPr="00474055">
              <w:rPr>
                <w:rFonts w:ascii="Arial" w:hAnsi="Arial" w:cs="Arial"/>
                <w:b/>
                <w:sz w:val="20"/>
              </w:rPr>
              <w:t>- LĐTL</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p w:rsidR="00E33BF9" w:rsidRPr="00814BD2" w:rsidRDefault="00E33BF9" w:rsidP="00E33BF9">
      <w:pPr>
        <w:spacing w:before="120"/>
        <w:jc w:val="center"/>
        <w:rPr>
          <w:rFonts w:ascii="Arial" w:hAnsi="Arial" w:cs="Arial"/>
          <w:b/>
          <w:sz w:val="20"/>
        </w:rPr>
      </w:pPr>
      <w:r w:rsidRPr="00814BD2">
        <w:rPr>
          <w:rFonts w:ascii="Arial" w:hAnsi="Arial" w:cs="Arial"/>
          <w:b/>
          <w:sz w:val="20"/>
        </w:rPr>
        <w:t>HỢP ĐỒNG GIAO KHOÁN</w:t>
      </w:r>
    </w:p>
    <w:p w:rsidR="00E33BF9" w:rsidRPr="00814BD2" w:rsidRDefault="00E33BF9" w:rsidP="00E33BF9">
      <w:pPr>
        <w:spacing w:before="120"/>
        <w:jc w:val="center"/>
        <w:rPr>
          <w:rFonts w:ascii="Arial" w:hAnsi="Arial" w:cs="Arial"/>
          <w:i/>
          <w:sz w:val="20"/>
        </w:rPr>
      </w:pPr>
      <w:r w:rsidRPr="00814BD2">
        <w:rPr>
          <w:rFonts w:ascii="Arial" w:hAnsi="Arial" w:cs="Arial"/>
          <w:i/>
          <w:sz w:val="20"/>
        </w:rPr>
        <w:t>Ngày... tháng... năm...</w:t>
      </w:r>
    </w:p>
    <w:p w:rsidR="00E33BF9" w:rsidRPr="00675455" w:rsidRDefault="00E33BF9" w:rsidP="00E33BF9">
      <w:pPr>
        <w:spacing w:before="120"/>
        <w:jc w:val="right"/>
        <w:rPr>
          <w:rFonts w:ascii="Arial" w:hAnsi="Arial" w:cs="Arial"/>
          <w:sz w:val="20"/>
        </w:rPr>
      </w:pPr>
      <w:r w:rsidRPr="00675455">
        <w:rPr>
          <w:rFonts w:ascii="Arial" w:hAnsi="Arial" w:cs="Arial"/>
          <w:sz w:val="20"/>
        </w:rPr>
        <w:t>Số:</w:t>
      </w:r>
      <w:r>
        <w:rPr>
          <w:rFonts w:ascii="Arial" w:hAnsi="Arial" w:cs="Arial"/>
          <w:sz w:val="20"/>
        </w:rPr>
        <w:t xml:space="preserve"> ………………</w:t>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 xml:space="preserve">Họ và tên: </w:t>
      </w:r>
      <w:r>
        <w:rPr>
          <w:rFonts w:ascii="Arial" w:hAnsi="Arial" w:cs="Arial"/>
          <w:sz w:val="20"/>
        </w:rPr>
        <w:t xml:space="preserve">……………………… </w:t>
      </w:r>
      <w:r w:rsidRPr="00675455">
        <w:rPr>
          <w:rFonts w:ascii="Arial" w:hAnsi="Arial" w:cs="Arial"/>
          <w:sz w:val="20"/>
        </w:rPr>
        <w:t>Chức vụ</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Đại diện</w:t>
      </w:r>
      <w:r>
        <w:rPr>
          <w:rFonts w:ascii="Arial" w:hAnsi="Arial" w:cs="Arial"/>
          <w:sz w:val="20"/>
        </w:rPr>
        <w:t>………………………….</w:t>
      </w:r>
      <w:r w:rsidRPr="00675455">
        <w:rPr>
          <w:rFonts w:ascii="Arial" w:hAnsi="Arial" w:cs="Arial"/>
          <w:sz w:val="20"/>
        </w:rPr>
        <w:t xml:space="preserve"> bên giao k</w:t>
      </w:r>
      <w:r w:rsidRPr="00675455">
        <w:rPr>
          <w:rFonts w:ascii="Arial" w:hAnsi="Arial" w:cs="Arial"/>
          <w:sz w:val="20"/>
          <w:highlight w:val="white"/>
        </w:rPr>
        <w:t>hoán</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 xml:space="preserve">Họ và tên: </w:t>
      </w:r>
      <w:r>
        <w:rPr>
          <w:rFonts w:ascii="Arial" w:hAnsi="Arial" w:cs="Arial"/>
          <w:sz w:val="20"/>
        </w:rPr>
        <w:t xml:space="preserve">………………………. </w:t>
      </w:r>
      <w:r w:rsidRPr="00675455">
        <w:rPr>
          <w:rFonts w:ascii="Arial" w:hAnsi="Arial" w:cs="Arial"/>
          <w:sz w:val="20"/>
        </w:rPr>
        <w:t>Chức vụ</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 xml:space="preserve">Đại diện </w:t>
      </w:r>
      <w:r>
        <w:rPr>
          <w:rFonts w:ascii="Arial" w:hAnsi="Arial" w:cs="Arial"/>
          <w:sz w:val="20"/>
        </w:rPr>
        <w:t xml:space="preserve">…………………………. </w:t>
      </w:r>
      <w:r w:rsidRPr="00675455">
        <w:rPr>
          <w:rFonts w:ascii="Arial" w:hAnsi="Arial" w:cs="Arial"/>
          <w:sz w:val="20"/>
        </w:rPr>
        <w:t>bên nhận k</w:t>
      </w:r>
      <w:r w:rsidRPr="00675455">
        <w:rPr>
          <w:rFonts w:ascii="Arial" w:hAnsi="Arial" w:cs="Arial"/>
          <w:sz w:val="20"/>
          <w:highlight w:val="white"/>
        </w:rPr>
        <w:t>hoán</w:t>
      </w:r>
      <w:r>
        <w:rPr>
          <w:rFonts w:ascii="Arial" w:hAnsi="Arial" w:cs="Arial"/>
          <w:sz w:val="20"/>
        </w:rPr>
        <w:tab/>
      </w:r>
    </w:p>
    <w:p w:rsidR="00E33BF9" w:rsidRPr="003C1368" w:rsidRDefault="00E33BF9" w:rsidP="00E33BF9">
      <w:pPr>
        <w:tabs>
          <w:tab w:val="left" w:leader="dot" w:pos="8280"/>
        </w:tabs>
        <w:spacing w:before="120"/>
        <w:rPr>
          <w:rFonts w:ascii="Arial" w:hAnsi="Arial" w:cs="Arial"/>
          <w:b/>
          <w:sz w:val="20"/>
        </w:rPr>
      </w:pPr>
      <w:r w:rsidRPr="003C1368">
        <w:rPr>
          <w:rFonts w:ascii="Arial" w:hAnsi="Arial" w:cs="Arial"/>
          <w:b/>
          <w:sz w:val="20"/>
        </w:rPr>
        <w:t>CÙNG KÝ KẾT HỢP ĐỒNG GIAO KHOÁN NHƯ SAU:</w:t>
      </w:r>
    </w:p>
    <w:p w:rsidR="00E33BF9" w:rsidRPr="003C1368" w:rsidRDefault="00E33BF9" w:rsidP="00E33BF9">
      <w:pPr>
        <w:tabs>
          <w:tab w:val="left" w:leader="dot" w:pos="8280"/>
        </w:tabs>
        <w:spacing w:before="120"/>
        <w:rPr>
          <w:rFonts w:ascii="Arial" w:hAnsi="Arial" w:cs="Arial"/>
          <w:b/>
          <w:sz w:val="20"/>
        </w:rPr>
      </w:pPr>
      <w:r w:rsidRPr="003C1368">
        <w:rPr>
          <w:rFonts w:ascii="Arial" w:hAnsi="Arial" w:cs="Arial"/>
          <w:b/>
          <w:sz w:val="20"/>
        </w:rPr>
        <w:t>I- Điều khoản chung:</w:t>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 Phương thức giao k</w:t>
      </w:r>
      <w:r w:rsidRPr="00675455">
        <w:rPr>
          <w:rFonts w:ascii="Arial" w:hAnsi="Arial" w:cs="Arial"/>
          <w:sz w:val="20"/>
          <w:highlight w:val="white"/>
        </w:rPr>
        <w:t>hoán</w:t>
      </w:r>
      <w:r w:rsidRPr="00675455">
        <w:rPr>
          <w:rFonts w:ascii="Arial" w:hAnsi="Arial" w:cs="Arial"/>
          <w:sz w:val="20"/>
        </w:rPr>
        <w:t>:</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 xml:space="preserve">- Điều kiện thực hiện </w:t>
      </w:r>
      <w:r w:rsidRPr="00675455">
        <w:rPr>
          <w:rFonts w:ascii="Arial" w:hAnsi="Arial" w:cs="Arial"/>
          <w:sz w:val="20"/>
          <w:highlight w:val="white"/>
        </w:rPr>
        <w:t>hợp đồng</w:t>
      </w:r>
      <w:r w:rsidRPr="00675455">
        <w:rPr>
          <w:rFonts w:ascii="Arial" w:hAnsi="Arial" w:cs="Arial"/>
          <w:sz w:val="20"/>
        </w:rPr>
        <w:t>:</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 xml:space="preserve">- Thời gian thực hiện </w:t>
      </w:r>
      <w:r w:rsidRPr="00675455">
        <w:rPr>
          <w:rFonts w:ascii="Arial" w:hAnsi="Arial" w:cs="Arial"/>
          <w:sz w:val="20"/>
          <w:highlight w:val="white"/>
        </w:rPr>
        <w:t>hợp đồng</w:t>
      </w:r>
      <w:r w:rsidRPr="00675455">
        <w:rPr>
          <w:rFonts w:ascii="Arial" w:hAnsi="Arial" w:cs="Arial"/>
          <w:sz w:val="20"/>
        </w:rPr>
        <w:t>:</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 Các điều kiện khác:</w:t>
      </w:r>
      <w:r>
        <w:rPr>
          <w:rFonts w:ascii="Arial" w:hAnsi="Arial" w:cs="Arial"/>
          <w:sz w:val="20"/>
        </w:rPr>
        <w:tab/>
      </w:r>
    </w:p>
    <w:p w:rsidR="00E33BF9" w:rsidRPr="003C1368" w:rsidRDefault="00E33BF9" w:rsidP="00E33BF9">
      <w:pPr>
        <w:tabs>
          <w:tab w:val="left" w:leader="dot" w:pos="8280"/>
        </w:tabs>
        <w:spacing w:before="120"/>
        <w:rPr>
          <w:rFonts w:ascii="Arial" w:hAnsi="Arial" w:cs="Arial"/>
          <w:b/>
          <w:sz w:val="20"/>
        </w:rPr>
      </w:pPr>
      <w:r w:rsidRPr="003C1368">
        <w:rPr>
          <w:rFonts w:ascii="Arial" w:hAnsi="Arial" w:cs="Arial"/>
          <w:b/>
          <w:sz w:val="20"/>
        </w:rPr>
        <w:t>II- Điều khoản cụ thể:</w:t>
      </w:r>
    </w:p>
    <w:p w:rsidR="00E33BF9" w:rsidRDefault="00E33BF9" w:rsidP="00E33BF9">
      <w:pPr>
        <w:tabs>
          <w:tab w:val="left" w:leader="dot" w:pos="8280"/>
        </w:tabs>
        <w:spacing w:before="120"/>
        <w:rPr>
          <w:rFonts w:ascii="Arial" w:hAnsi="Arial" w:cs="Arial"/>
          <w:sz w:val="20"/>
        </w:rPr>
      </w:pPr>
      <w:r>
        <w:rPr>
          <w:rFonts w:ascii="Arial" w:hAnsi="Arial" w:cs="Arial"/>
          <w:sz w:val="20"/>
        </w:rPr>
        <w:t xml:space="preserve">1. </w:t>
      </w:r>
      <w:r w:rsidRPr="00675455">
        <w:rPr>
          <w:rFonts w:ascii="Arial" w:hAnsi="Arial" w:cs="Arial"/>
          <w:sz w:val="20"/>
        </w:rPr>
        <w:t>Nội dung công việc k</w:t>
      </w:r>
      <w:r w:rsidRPr="00675455">
        <w:rPr>
          <w:rFonts w:ascii="Arial" w:hAnsi="Arial" w:cs="Arial"/>
          <w:sz w:val="20"/>
          <w:highlight w:val="white"/>
        </w:rPr>
        <w:t>hoán</w:t>
      </w:r>
      <w:r w:rsidRPr="00675455">
        <w:rPr>
          <w:rFonts w:ascii="Arial" w:hAnsi="Arial" w:cs="Arial"/>
          <w:sz w:val="20"/>
        </w:rPr>
        <w:t>:</w:t>
      </w:r>
    </w:p>
    <w:p w:rsidR="00E33BF9" w:rsidRDefault="00E33BF9" w:rsidP="00E33BF9">
      <w:pPr>
        <w:tabs>
          <w:tab w:val="left" w:leader="dot" w:pos="8280"/>
        </w:tabs>
        <w:spacing w:before="120"/>
        <w:rPr>
          <w:rFonts w:ascii="Arial" w:hAnsi="Arial" w:cs="Arial"/>
          <w:sz w:val="20"/>
        </w:rPr>
      </w:pPr>
      <w:r>
        <w:rPr>
          <w:rFonts w:ascii="Arial" w:hAnsi="Arial" w:cs="Arial"/>
          <w:sz w:val="20"/>
        </w:rPr>
        <w:t>-</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w:t>
      </w:r>
      <w:r>
        <w:rPr>
          <w:rFonts w:ascii="Arial" w:hAnsi="Arial" w:cs="Arial"/>
          <w:sz w:val="20"/>
        </w:rPr>
        <w:tab/>
      </w:r>
    </w:p>
    <w:p w:rsidR="00E33BF9" w:rsidRDefault="00E33BF9" w:rsidP="00E33BF9">
      <w:pPr>
        <w:tabs>
          <w:tab w:val="left" w:leader="dot" w:pos="8280"/>
        </w:tabs>
        <w:spacing w:before="120"/>
        <w:rPr>
          <w:rFonts w:ascii="Arial" w:hAnsi="Arial" w:cs="Arial"/>
          <w:sz w:val="20"/>
        </w:rPr>
      </w:pPr>
      <w:r>
        <w:rPr>
          <w:rFonts w:ascii="Arial" w:hAnsi="Arial" w:cs="Arial"/>
          <w:sz w:val="20"/>
        </w:rPr>
        <w:t xml:space="preserve">2. </w:t>
      </w:r>
      <w:r w:rsidRPr="00675455">
        <w:rPr>
          <w:rFonts w:ascii="Arial" w:hAnsi="Arial" w:cs="Arial"/>
          <w:sz w:val="20"/>
        </w:rPr>
        <w:t>Trách nhiệm, quyền lợi và nghĩa vụ của người nhận k</w:t>
      </w:r>
      <w:r w:rsidRPr="00675455">
        <w:rPr>
          <w:rFonts w:ascii="Arial" w:hAnsi="Arial" w:cs="Arial"/>
          <w:sz w:val="20"/>
          <w:highlight w:val="white"/>
        </w:rPr>
        <w:t>hoán</w:t>
      </w:r>
      <w:r w:rsidRPr="00675455">
        <w:rPr>
          <w:rFonts w:ascii="Arial" w:hAnsi="Arial" w:cs="Arial"/>
          <w:sz w:val="20"/>
        </w:rPr>
        <w:t>:</w:t>
      </w:r>
    </w:p>
    <w:p w:rsidR="00E33BF9" w:rsidRDefault="00E33BF9" w:rsidP="00E33BF9">
      <w:pPr>
        <w:tabs>
          <w:tab w:val="left" w:leader="dot" w:pos="8280"/>
        </w:tabs>
        <w:spacing w:before="120"/>
        <w:rPr>
          <w:rFonts w:ascii="Arial" w:hAnsi="Arial" w:cs="Arial"/>
          <w:sz w:val="20"/>
        </w:rPr>
      </w:pPr>
      <w:r>
        <w:rPr>
          <w:rFonts w:ascii="Arial" w:hAnsi="Arial" w:cs="Arial"/>
          <w:sz w:val="20"/>
        </w:rPr>
        <w:t>-</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w:t>
      </w:r>
      <w:r>
        <w:rPr>
          <w:rFonts w:ascii="Arial" w:hAnsi="Arial" w:cs="Arial"/>
          <w:sz w:val="20"/>
        </w:rPr>
        <w:tab/>
      </w:r>
    </w:p>
    <w:p w:rsidR="00E33BF9" w:rsidRDefault="00E33BF9" w:rsidP="00E33BF9">
      <w:pPr>
        <w:tabs>
          <w:tab w:val="left" w:leader="dot" w:pos="8280"/>
        </w:tabs>
        <w:spacing w:before="120"/>
        <w:rPr>
          <w:rFonts w:ascii="Arial" w:hAnsi="Arial" w:cs="Arial"/>
          <w:sz w:val="20"/>
        </w:rPr>
      </w:pPr>
      <w:r>
        <w:rPr>
          <w:rFonts w:ascii="Arial" w:hAnsi="Arial" w:cs="Arial"/>
          <w:sz w:val="20"/>
        </w:rPr>
        <w:t xml:space="preserve">3. </w:t>
      </w:r>
      <w:r w:rsidRPr="00675455">
        <w:rPr>
          <w:rFonts w:ascii="Arial" w:hAnsi="Arial" w:cs="Arial"/>
          <w:sz w:val="20"/>
        </w:rPr>
        <w:t>Trách nhiệm, quyền lợi và nghĩa vụ của bên giao k</w:t>
      </w:r>
      <w:r w:rsidRPr="00675455">
        <w:rPr>
          <w:rFonts w:ascii="Arial" w:hAnsi="Arial" w:cs="Arial"/>
          <w:sz w:val="20"/>
          <w:highlight w:val="white"/>
        </w:rPr>
        <w:t>hoán</w:t>
      </w:r>
      <w:r w:rsidRPr="00675455">
        <w:rPr>
          <w:rFonts w:ascii="Arial" w:hAnsi="Arial" w:cs="Arial"/>
          <w:sz w:val="20"/>
        </w:rPr>
        <w:t>:</w:t>
      </w:r>
    </w:p>
    <w:p w:rsidR="00E33BF9" w:rsidRDefault="00E33BF9" w:rsidP="00E33BF9">
      <w:pPr>
        <w:tabs>
          <w:tab w:val="left" w:leader="dot" w:pos="8280"/>
        </w:tabs>
        <w:spacing w:before="120"/>
        <w:rPr>
          <w:rFonts w:ascii="Arial" w:hAnsi="Arial" w:cs="Arial"/>
          <w:sz w:val="20"/>
        </w:rPr>
      </w:pPr>
      <w:r>
        <w:rPr>
          <w:rFonts w:ascii="Arial" w:hAnsi="Arial" w:cs="Arial"/>
          <w:sz w:val="20"/>
        </w:rPr>
        <w:t>-</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w:t>
      </w:r>
      <w:r>
        <w:rPr>
          <w:rFonts w:ascii="Arial" w:hAnsi="Arial" w:cs="Arial"/>
          <w:sz w:val="20"/>
        </w:rPr>
        <w:tab/>
      </w:r>
    </w:p>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Tr="007A5504">
        <w:tc>
          <w:tcPr>
            <w:tcW w:w="4428" w:type="dxa"/>
          </w:tcPr>
          <w:p w:rsidR="00E33BF9" w:rsidRPr="003C1368" w:rsidRDefault="00E33BF9" w:rsidP="007A5504">
            <w:pPr>
              <w:spacing w:before="120"/>
              <w:jc w:val="center"/>
              <w:rPr>
                <w:rFonts w:ascii="Arial" w:hAnsi="Arial" w:cs="Arial"/>
                <w:i/>
                <w:sz w:val="20"/>
              </w:rPr>
            </w:pPr>
            <w:r w:rsidRPr="003C1368">
              <w:rPr>
                <w:rFonts w:ascii="Arial" w:hAnsi="Arial" w:cs="Arial"/>
                <w:b/>
                <w:sz w:val="20"/>
              </w:rPr>
              <w:t>Đại diện bên nhận k</w:t>
            </w:r>
            <w:r w:rsidRPr="003C1368">
              <w:rPr>
                <w:rFonts w:ascii="Arial" w:hAnsi="Arial" w:cs="Arial"/>
                <w:b/>
                <w:sz w:val="20"/>
                <w:highlight w:val="white"/>
              </w:rPr>
              <w:t>hoán</w:t>
            </w:r>
            <w:r>
              <w:rPr>
                <w:rFonts w:ascii="Arial" w:hAnsi="Arial" w:cs="Arial"/>
                <w:b/>
                <w:sz w:val="20"/>
              </w:rPr>
              <w:br/>
            </w:r>
            <w:r w:rsidRPr="003C1368">
              <w:rPr>
                <w:rFonts w:ascii="Arial" w:hAnsi="Arial" w:cs="Arial"/>
                <w:i/>
                <w:sz w:val="20"/>
              </w:rPr>
              <w:t>(Ký, họ tên)</w:t>
            </w:r>
          </w:p>
        </w:tc>
        <w:tc>
          <w:tcPr>
            <w:tcW w:w="4428" w:type="dxa"/>
          </w:tcPr>
          <w:p w:rsidR="00E33BF9" w:rsidRPr="003C1368" w:rsidRDefault="00E33BF9" w:rsidP="007A5504">
            <w:pPr>
              <w:spacing w:before="120"/>
              <w:jc w:val="center"/>
              <w:rPr>
                <w:rFonts w:ascii="Arial" w:hAnsi="Arial" w:cs="Arial"/>
                <w:i/>
                <w:sz w:val="20"/>
              </w:rPr>
            </w:pPr>
            <w:r w:rsidRPr="003C1368">
              <w:rPr>
                <w:rFonts w:ascii="Arial" w:hAnsi="Arial" w:cs="Arial"/>
                <w:b/>
                <w:sz w:val="20"/>
              </w:rPr>
              <w:t>Đại diện bên giao k</w:t>
            </w:r>
            <w:r w:rsidRPr="003C1368">
              <w:rPr>
                <w:rFonts w:ascii="Arial" w:hAnsi="Arial" w:cs="Arial"/>
                <w:b/>
                <w:sz w:val="20"/>
                <w:highlight w:val="white"/>
              </w:rPr>
              <w:t>hoán</w:t>
            </w:r>
            <w:r>
              <w:rPr>
                <w:rFonts w:ascii="Arial" w:hAnsi="Arial" w:cs="Arial"/>
                <w:b/>
                <w:sz w:val="20"/>
              </w:rPr>
              <w:br/>
            </w:r>
            <w:r w:rsidRPr="003C1368">
              <w:rPr>
                <w:rFonts w:ascii="Arial" w:hAnsi="Arial" w:cs="Arial"/>
                <w:i/>
                <w:sz w:val="20"/>
              </w:rPr>
              <w:t>(Ký, họ tên)</w:t>
            </w:r>
          </w:p>
        </w:tc>
      </w:tr>
      <w:tr w:rsidR="00E33BF9" w:rsidTr="007A5504">
        <w:tc>
          <w:tcPr>
            <w:tcW w:w="4428" w:type="dxa"/>
          </w:tcPr>
          <w:p w:rsidR="00E33BF9" w:rsidRPr="003C1368" w:rsidRDefault="00E33BF9" w:rsidP="007A5504">
            <w:pPr>
              <w:spacing w:before="120"/>
              <w:jc w:val="center"/>
              <w:rPr>
                <w:rFonts w:ascii="Arial" w:hAnsi="Arial" w:cs="Arial"/>
                <w:i/>
                <w:sz w:val="20"/>
              </w:rPr>
            </w:pPr>
            <w:r>
              <w:rPr>
                <w:rFonts w:ascii="Arial" w:hAnsi="Arial" w:cs="Arial"/>
                <w:b/>
                <w:sz w:val="20"/>
              </w:rPr>
              <w:br/>
            </w:r>
            <w:r w:rsidRPr="003C1368">
              <w:rPr>
                <w:rFonts w:ascii="Arial" w:hAnsi="Arial" w:cs="Arial"/>
                <w:b/>
                <w:sz w:val="20"/>
              </w:rPr>
              <w:t>Người lập</w:t>
            </w:r>
            <w:r>
              <w:rPr>
                <w:rFonts w:ascii="Arial" w:hAnsi="Arial" w:cs="Arial"/>
                <w:b/>
                <w:sz w:val="20"/>
              </w:rPr>
              <w:br/>
            </w:r>
            <w:r w:rsidRPr="003C1368">
              <w:rPr>
                <w:rFonts w:ascii="Arial" w:hAnsi="Arial" w:cs="Arial"/>
                <w:i/>
                <w:sz w:val="20"/>
              </w:rPr>
              <w:t>(Ký, họ tên)</w:t>
            </w:r>
          </w:p>
        </w:tc>
        <w:tc>
          <w:tcPr>
            <w:tcW w:w="4428" w:type="dxa"/>
          </w:tcPr>
          <w:p w:rsidR="00E33BF9" w:rsidRPr="003C1368" w:rsidRDefault="00E33BF9" w:rsidP="007A5504">
            <w:pPr>
              <w:spacing w:before="120"/>
              <w:jc w:val="center"/>
              <w:rPr>
                <w:rFonts w:ascii="Arial" w:hAnsi="Arial" w:cs="Arial"/>
                <w:i/>
                <w:sz w:val="20"/>
              </w:rPr>
            </w:pPr>
            <w:r w:rsidRPr="003C1368">
              <w:rPr>
                <w:rFonts w:ascii="Arial" w:hAnsi="Arial" w:cs="Arial"/>
                <w:i/>
                <w:sz w:val="20"/>
              </w:rPr>
              <w:t>Ngày ... tháng ... năm ...</w:t>
            </w:r>
            <w:r>
              <w:rPr>
                <w:rFonts w:ascii="Arial" w:hAnsi="Arial" w:cs="Arial"/>
                <w:i/>
                <w:sz w:val="20"/>
              </w:rPr>
              <w:br/>
            </w:r>
            <w:r w:rsidRPr="003C1368">
              <w:rPr>
                <w:rFonts w:ascii="Arial" w:hAnsi="Arial" w:cs="Arial"/>
                <w:b/>
                <w:sz w:val="20"/>
                <w:highlight w:val="white"/>
              </w:rPr>
              <w:t>Kế toán</w:t>
            </w:r>
            <w:r w:rsidRPr="003C1368">
              <w:rPr>
                <w:rFonts w:ascii="Arial" w:hAnsi="Arial" w:cs="Arial"/>
                <w:b/>
                <w:sz w:val="20"/>
              </w:rPr>
              <w:t xml:space="preserve"> trưởng bên giao k</w:t>
            </w:r>
            <w:r w:rsidRPr="003C1368">
              <w:rPr>
                <w:rFonts w:ascii="Arial" w:hAnsi="Arial" w:cs="Arial"/>
                <w:b/>
                <w:sz w:val="20"/>
                <w:highlight w:val="white"/>
              </w:rPr>
              <w:t>hoán</w:t>
            </w:r>
            <w:r>
              <w:rPr>
                <w:rFonts w:ascii="Arial" w:hAnsi="Arial" w:cs="Arial"/>
                <w:b/>
                <w:sz w:val="20"/>
              </w:rPr>
              <w:br/>
            </w:r>
            <w:r w:rsidRPr="003C1368">
              <w:rPr>
                <w:rFonts w:ascii="Arial" w:hAnsi="Arial" w:cs="Arial"/>
                <w:i/>
                <w:sz w:val="20"/>
              </w:rPr>
              <w:t>(Ký, họ tên)</w:t>
            </w:r>
          </w:p>
        </w:tc>
      </w:tr>
    </w:tbl>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2C1FD7" w:rsidTr="007A5504">
        <w:tc>
          <w:tcPr>
            <w:tcW w:w="4428" w:type="dxa"/>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4428" w:type="dxa"/>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sidRPr="00474055">
              <w:rPr>
                <w:rFonts w:ascii="Arial" w:hAnsi="Arial" w:cs="Arial"/>
                <w:b/>
                <w:sz w:val="20"/>
              </w:rPr>
              <w:t>0</w:t>
            </w:r>
            <w:r>
              <w:rPr>
                <w:rFonts w:ascii="Arial" w:hAnsi="Arial" w:cs="Arial"/>
                <w:b/>
                <w:sz w:val="20"/>
              </w:rPr>
              <w:t xml:space="preserve">9 </w:t>
            </w:r>
            <w:r w:rsidRPr="00474055">
              <w:rPr>
                <w:rFonts w:ascii="Arial" w:hAnsi="Arial" w:cs="Arial"/>
                <w:b/>
                <w:sz w:val="20"/>
              </w:rPr>
              <w:t>- LĐTL</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p w:rsidR="00E33BF9" w:rsidRPr="00675455" w:rsidRDefault="00E33BF9" w:rsidP="00E33BF9">
      <w:pPr>
        <w:spacing w:before="120"/>
        <w:jc w:val="right"/>
        <w:rPr>
          <w:rFonts w:ascii="Arial" w:hAnsi="Arial" w:cs="Arial"/>
          <w:sz w:val="20"/>
        </w:rPr>
      </w:pPr>
      <w:r w:rsidRPr="00675455">
        <w:rPr>
          <w:rFonts w:ascii="Arial" w:hAnsi="Arial" w:cs="Arial"/>
          <w:sz w:val="20"/>
        </w:rPr>
        <w:t>S</w:t>
      </w:r>
      <w:r>
        <w:rPr>
          <w:rFonts w:ascii="Arial" w:hAnsi="Arial" w:cs="Arial"/>
          <w:sz w:val="20"/>
        </w:rPr>
        <w:t>ố</w:t>
      </w:r>
      <w:r w:rsidRPr="00675455">
        <w:rPr>
          <w:rFonts w:ascii="Arial" w:hAnsi="Arial" w:cs="Arial"/>
          <w:sz w:val="20"/>
        </w:rPr>
        <w:t>:</w:t>
      </w:r>
      <w:r>
        <w:rPr>
          <w:rFonts w:ascii="Arial" w:hAnsi="Arial" w:cs="Arial"/>
          <w:sz w:val="20"/>
        </w:rPr>
        <w:t xml:space="preserve"> ………….</w:t>
      </w:r>
    </w:p>
    <w:p w:rsidR="00E33BF9" w:rsidRPr="003C1368" w:rsidRDefault="00E33BF9" w:rsidP="00E33BF9">
      <w:pPr>
        <w:spacing w:before="120"/>
        <w:jc w:val="center"/>
        <w:rPr>
          <w:rFonts w:ascii="Arial" w:hAnsi="Arial" w:cs="Arial"/>
          <w:b/>
          <w:sz w:val="20"/>
        </w:rPr>
      </w:pPr>
      <w:r w:rsidRPr="003C1368">
        <w:rPr>
          <w:rFonts w:ascii="Arial" w:hAnsi="Arial" w:cs="Arial"/>
          <w:b/>
          <w:sz w:val="20"/>
        </w:rPr>
        <w:lastRenderedPageBreak/>
        <w:t>BIÊN BẢN THANH LÝ (NGHIỆM THU) HỢP ĐỒNG GIAO KHOÁN</w:t>
      </w:r>
    </w:p>
    <w:p w:rsidR="00E33BF9" w:rsidRPr="00675455" w:rsidRDefault="00E33BF9" w:rsidP="00E33BF9">
      <w:pPr>
        <w:spacing w:before="120"/>
        <w:jc w:val="center"/>
        <w:rPr>
          <w:rFonts w:ascii="Arial" w:hAnsi="Arial" w:cs="Arial"/>
          <w:sz w:val="20"/>
        </w:rPr>
      </w:pPr>
      <w:r w:rsidRPr="00675455">
        <w:rPr>
          <w:rFonts w:ascii="Arial" w:hAnsi="Arial" w:cs="Arial"/>
          <w:sz w:val="20"/>
        </w:rPr>
        <w:t>Ngày ... tháng ... năm ...</w:t>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Họ</w:t>
      </w:r>
      <w:r>
        <w:rPr>
          <w:rFonts w:ascii="Arial" w:hAnsi="Arial" w:cs="Arial"/>
          <w:sz w:val="20"/>
        </w:rPr>
        <w:t xml:space="preserve"> và tên</w:t>
      </w:r>
      <w:r w:rsidRPr="00675455">
        <w:rPr>
          <w:rFonts w:ascii="Arial" w:hAnsi="Arial" w:cs="Arial"/>
          <w:sz w:val="20"/>
        </w:rPr>
        <w:t>:</w:t>
      </w:r>
      <w:r>
        <w:rPr>
          <w:rFonts w:ascii="Arial" w:hAnsi="Arial" w:cs="Arial"/>
          <w:sz w:val="20"/>
        </w:rPr>
        <w:t xml:space="preserve"> …………</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Bên giao k</w:t>
      </w:r>
      <w:r w:rsidRPr="00675455">
        <w:rPr>
          <w:rFonts w:ascii="Arial" w:hAnsi="Arial" w:cs="Arial"/>
          <w:sz w:val="20"/>
          <w:highlight w:val="white"/>
        </w:rPr>
        <w:t>hoán</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 xml:space="preserve">Họ và tên: </w:t>
      </w:r>
      <w:r>
        <w:rPr>
          <w:rFonts w:ascii="Arial" w:hAnsi="Arial" w:cs="Arial"/>
          <w:sz w:val="20"/>
        </w:rPr>
        <w:t xml:space="preserve">………… </w:t>
      </w:r>
      <w:r w:rsidRPr="00675455">
        <w:rPr>
          <w:rFonts w:ascii="Arial" w:hAnsi="Arial" w:cs="Arial"/>
          <w:sz w:val="20"/>
        </w:rPr>
        <w:t>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Bên nhận k</w:t>
      </w:r>
      <w:r w:rsidRPr="00675455">
        <w:rPr>
          <w:rFonts w:ascii="Arial" w:hAnsi="Arial" w:cs="Arial"/>
          <w:sz w:val="20"/>
          <w:highlight w:val="white"/>
        </w:rPr>
        <w:t>hoán</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Cùng thanh lý Hợp đồng s</w:t>
      </w:r>
      <w:r>
        <w:rPr>
          <w:rFonts w:ascii="Arial" w:hAnsi="Arial" w:cs="Arial"/>
          <w:sz w:val="20"/>
        </w:rPr>
        <w:t>ố</w:t>
      </w:r>
      <w:r w:rsidRPr="00675455">
        <w:rPr>
          <w:rFonts w:ascii="Arial" w:hAnsi="Arial" w:cs="Arial"/>
          <w:sz w:val="20"/>
        </w:rPr>
        <w:t xml:space="preserve"> ... ngày... tháng ... năm ...</w:t>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Nội dung công việc (ghi trong hợp đồng) đã được thực hiện:</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Giá trị hợp đồng đã thực hiện:</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Bên</w:t>
      </w:r>
      <w:r>
        <w:rPr>
          <w:rFonts w:ascii="Arial" w:hAnsi="Arial" w:cs="Arial"/>
          <w:sz w:val="20"/>
        </w:rPr>
        <w:t>…….</w:t>
      </w:r>
      <w:r w:rsidRPr="00675455">
        <w:rPr>
          <w:rFonts w:ascii="Arial" w:hAnsi="Arial" w:cs="Arial"/>
          <w:sz w:val="20"/>
        </w:rPr>
        <w:t xml:space="preserve"> đã thanh toán cho bên</w:t>
      </w:r>
      <w:r>
        <w:rPr>
          <w:rFonts w:ascii="Arial" w:hAnsi="Arial" w:cs="Arial"/>
          <w:sz w:val="20"/>
        </w:rPr>
        <w:t>…….</w:t>
      </w:r>
      <w:r w:rsidRPr="00675455">
        <w:rPr>
          <w:rFonts w:ascii="Arial" w:hAnsi="Arial" w:cs="Arial"/>
          <w:sz w:val="20"/>
        </w:rPr>
        <w:t xml:space="preserve"> số tiền là</w:t>
      </w:r>
      <w:r>
        <w:rPr>
          <w:rFonts w:ascii="Arial" w:hAnsi="Arial" w:cs="Arial"/>
          <w:sz w:val="20"/>
        </w:rPr>
        <w:t>…….…….</w:t>
      </w:r>
      <w:r w:rsidRPr="00675455">
        <w:rPr>
          <w:rFonts w:ascii="Arial" w:hAnsi="Arial" w:cs="Arial"/>
          <w:sz w:val="20"/>
        </w:rPr>
        <w:t xml:space="preserve"> đồng (</w:t>
      </w:r>
      <w:r>
        <w:rPr>
          <w:rFonts w:ascii="Arial" w:hAnsi="Arial" w:cs="Arial"/>
          <w:sz w:val="20"/>
        </w:rPr>
        <w:t>viết bằng</w:t>
      </w:r>
      <w:r w:rsidRPr="00675455">
        <w:rPr>
          <w:rFonts w:ascii="Arial" w:hAnsi="Arial" w:cs="Arial"/>
          <w:sz w:val="20"/>
        </w:rPr>
        <w:t xml:space="preserve"> chữ)</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Số tiền bị phạt do bên</w:t>
      </w:r>
      <w:r>
        <w:rPr>
          <w:rFonts w:ascii="Arial" w:hAnsi="Arial" w:cs="Arial"/>
          <w:sz w:val="20"/>
        </w:rPr>
        <w:t>…….</w:t>
      </w:r>
      <w:r w:rsidRPr="00675455">
        <w:rPr>
          <w:rFonts w:ascii="Arial" w:hAnsi="Arial" w:cs="Arial"/>
          <w:sz w:val="20"/>
        </w:rPr>
        <w:t xml:space="preserve"> vi phạm </w:t>
      </w:r>
      <w:r w:rsidRPr="00675455">
        <w:rPr>
          <w:rFonts w:ascii="Arial" w:hAnsi="Arial" w:cs="Arial"/>
          <w:sz w:val="20"/>
          <w:highlight w:val="white"/>
        </w:rPr>
        <w:t>hợp đồng</w:t>
      </w:r>
      <w:r w:rsidRPr="00675455">
        <w:rPr>
          <w:rFonts w:ascii="Arial" w:hAnsi="Arial" w:cs="Arial"/>
          <w:sz w:val="20"/>
        </w:rPr>
        <w:t xml:space="preserve">: </w:t>
      </w:r>
      <w:r>
        <w:rPr>
          <w:rFonts w:ascii="Arial" w:hAnsi="Arial" w:cs="Arial"/>
          <w:sz w:val="20"/>
        </w:rPr>
        <w:t xml:space="preserve">…….……. </w:t>
      </w:r>
      <w:r w:rsidRPr="00675455">
        <w:rPr>
          <w:rFonts w:ascii="Arial" w:hAnsi="Arial" w:cs="Arial"/>
          <w:sz w:val="20"/>
        </w:rPr>
        <w:t>đồng (viết bằng chữ)</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Số tiền bên .... còn phải thanh toán cho bên</w:t>
      </w:r>
      <w:r>
        <w:rPr>
          <w:rFonts w:ascii="Arial" w:hAnsi="Arial" w:cs="Arial"/>
          <w:sz w:val="20"/>
        </w:rPr>
        <w:t>…….</w:t>
      </w:r>
      <w:r w:rsidRPr="00675455">
        <w:rPr>
          <w:rFonts w:ascii="Arial" w:hAnsi="Arial" w:cs="Arial"/>
          <w:sz w:val="20"/>
        </w:rPr>
        <w:t xml:space="preserve"> là</w:t>
      </w:r>
      <w:r>
        <w:rPr>
          <w:rFonts w:ascii="Arial" w:hAnsi="Arial" w:cs="Arial"/>
          <w:sz w:val="20"/>
        </w:rPr>
        <w:t>………</w:t>
      </w:r>
      <w:r w:rsidRPr="00675455">
        <w:rPr>
          <w:rFonts w:ascii="Arial" w:hAnsi="Arial" w:cs="Arial"/>
          <w:sz w:val="20"/>
        </w:rPr>
        <w:t xml:space="preserve"> đồng (viết bằng chữ)</w:t>
      </w:r>
      <w:r>
        <w:rPr>
          <w:rFonts w:ascii="Arial" w:hAnsi="Arial" w:cs="Arial"/>
          <w:sz w:val="20"/>
        </w:rPr>
        <w:tab/>
      </w:r>
    </w:p>
    <w:p w:rsidR="00E33BF9" w:rsidRDefault="00E33BF9" w:rsidP="00E33BF9">
      <w:pPr>
        <w:tabs>
          <w:tab w:val="left" w:leader="dot" w:pos="8280"/>
        </w:tabs>
        <w:spacing w:before="120"/>
        <w:rPr>
          <w:rFonts w:ascii="Arial" w:hAnsi="Arial" w:cs="Arial"/>
          <w:sz w:val="20"/>
        </w:rPr>
      </w:pPr>
      <w:r w:rsidRPr="00675455">
        <w:rPr>
          <w:rFonts w:ascii="Arial" w:hAnsi="Arial" w:cs="Arial"/>
          <w:sz w:val="20"/>
        </w:rPr>
        <w:t>Kết luận:</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Tr="007A5504">
        <w:tc>
          <w:tcPr>
            <w:tcW w:w="4428" w:type="dxa"/>
          </w:tcPr>
          <w:p w:rsidR="00E33BF9" w:rsidRPr="00014F72" w:rsidRDefault="00E33BF9" w:rsidP="007A5504">
            <w:pPr>
              <w:spacing w:before="120"/>
              <w:jc w:val="center"/>
              <w:rPr>
                <w:rFonts w:ascii="Arial" w:hAnsi="Arial" w:cs="Arial"/>
                <w:b/>
                <w:sz w:val="20"/>
              </w:rPr>
            </w:pPr>
            <w:r w:rsidRPr="00014F72">
              <w:rPr>
                <w:rFonts w:ascii="Arial" w:hAnsi="Arial" w:cs="Arial"/>
                <w:b/>
                <w:sz w:val="20"/>
              </w:rPr>
              <w:t>Đại diện bên nhận k</w:t>
            </w:r>
            <w:r w:rsidRPr="00014F72">
              <w:rPr>
                <w:rFonts w:ascii="Arial" w:hAnsi="Arial" w:cs="Arial"/>
                <w:b/>
                <w:sz w:val="20"/>
                <w:highlight w:val="white"/>
              </w:rPr>
              <w:t>hoán</w:t>
            </w:r>
            <w:r>
              <w:rPr>
                <w:rFonts w:ascii="Arial" w:hAnsi="Arial" w:cs="Arial"/>
                <w:b/>
                <w:sz w:val="20"/>
              </w:rPr>
              <w:br/>
            </w:r>
            <w:r w:rsidRPr="00014F72">
              <w:rPr>
                <w:rFonts w:ascii="Arial" w:hAnsi="Arial" w:cs="Arial"/>
                <w:i/>
                <w:sz w:val="20"/>
              </w:rPr>
              <w:t>(Ký, họ tên)</w:t>
            </w:r>
          </w:p>
        </w:tc>
        <w:tc>
          <w:tcPr>
            <w:tcW w:w="4428" w:type="dxa"/>
          </w:tcPr>
          <w:p w:rsidR="00E33BF9" w:rsidRPr="00014F72" w:rsidRDefault="00E33BF9" w:rsidP="007A5504">
            <w:pPr>
              <w:spacing w:before="120"/>
              <w:jc w:val="center"/>
              <w:rPr>
                <w:rFonts w:ascii="Arial" w:hAnsi="Arial" w:cs="Arial"/>
                <w:b/>
                <w:sz w:val="20"/>
              </w:rPr>
            </w:pPr>
            <w:r w:rsidRPr="00014F72">
              <w:rPr>
                <w:rFonts w:ascii="Arial" w:hAnsi="Arial" w:cs="Arial"/>
                <w:b/>
                <w:sz w:val="20"/>
              </w:rPr>
              <w:t>Đại diện bên giao k</w:t>
            </w:r>
            <w:r w:rsidRPr="00014F72">
              <w:rPr>
                <w:rFonts w:ascii="Arial" w:hAnsi="Arial" w:cs="Arial"/>
                <w:b/>
                <w:sz w:val="20"/>
                <w:highlight w:val="white"/>
              </w:rPr>
              <w:t>hoán</w:t>
            </w:r>
            <w:r>
              <w:rPr>
                <w:rFonts w:ascii="Arial" w:hAnsi="Arial" w:cs="Arial"/>
                <w:b/>
                <w:sz w:val="20"/>
              </w:rPr>
              <w:br/>
            </w:r>
            <w:r w:rsidRPr="00014F72">
              <w:rPr>
                <w:rFonts w:ascii="Arial" w:hAnsi="Arial" w:cs="Arial"/>
                <w:i/>
                <w:sz w:val="20"/>
              </w:rPr>
              <w:t>(Ký, họ tên, đóng dấu)</w:t>
            </w:r>
          </w:p>
        </w:tc>
      </w:tr>
    </w:tbl>
    <w:p w:rsidR="00E33BF9" w:rsidRDefault="00E33BF9" w:rsidP="00E33BF9">
      <w:pPr>
        <w:spacing w:before="120"/>
        <w:rPr>
          <w:rFonts w:ascii="Arial" w:hAnsi="Arial" w:cs="Arial"/>
          <w:sz w:val="20"/>
        </w:rPr>
      </w:pPr>
    </w:p>
    <w:p w:rsidR="00E33BF9" w:rsidRDefault="00E33BF9" w:rsidP="00E33BF9">
      <w:pPr>
        <w:spacing w:before="120"/>
        <w:rPr>
          <w:rFonts w:ascii="Arial" w:hAnsi="Arial" w:cs="Arial"/>
          <w:sz w:val="20"/>
        </w:rPr>
        <w:sectPr w:rsidR="00E33BF9" w:rsidSect="00186E85">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8"/>
        <w:gridCol w:w="4788"/>
      </w:tblGrid>
      <w:tr w:rsidR="00E33BF9" w:rsidRPr="002C1FD7" w:rsidTr="007A5504">
        <w:tc>
          <w:tcPr>
            <w:tcW w:w="3183"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lastRenderedPageBreak/>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1817"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Pr>
                <w:rFonts w:ascii="Arial" w:hAnsi="Arial" w:cs="Arial"/>
                <w:b/>
                <w:sz w:val="20"/>
              </w:rPr>
              <w:t xml:space="preserve">10 </w:t>
            </w:r>
            <w:r w:rsidRPr="00474055">
              <w:rPr>
                <w:rFonts w:ascii="Arial" w:hAnsi="Arial" w:cs="Arial"/>
                <w:b/>
                <w:sz w:val="20"/>
              </w:rPr>
              <w:t>- LĐTL</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p w:rsidR="00E33BF9" w:rsidRPr="00014F72" w:rsidRDefault="00E33BF9" w:rsidP="00E33BF9">
      <w:pPr>
        <w:spacing w:before="120"/>
        <w:jc w:val="center"/>
        <w:rPr>
          <w:rFonts w:ascii="Arial" w:hAnsi="Arial" w:cs="Arial"/>
          <w:b/>
          <w:sz w:val="20"/>
        </w:rPr>
      </w:pPr>
      <w:r w:rsidRPr="00014F72">
        <w:rPr>
          <w:rFonts w:ascii="Arial" w:hAnsi="Arial" w:cs="Arial"/>
          <w:b/>
          <w:sz w:val="20"/>
        </w:rPr>
        <w:t>BẢNG KÊ TRÍCH NỘP CÁC KHOẢN THEO LƯƠNG</w:t>
      </w:r>
    </w:p>
    <w:p w:rsidR="00E33BF9" w:rsidRPr="00675455" w:rsidRDefault="00E33BF9" w:rsidP="00E33BF9">
      <w:pPr>
        <w:spacing w:before="120"/>
        <w:jc w:val="center"/>
        <w:rPr>
          <w:rFonts w:ascii="Arial" w:hAnsi="Arial" w:cs="Arial"/>
          <w:sz w:val="20"/>
        </w:rPr>
      </w:pPr>
      <w:r w:rsidRPr="00675455">
        <w:rPr>
          <w:rFonts w:ascii="Arial" w:hAnsi="Arial" w:cs="Arial"/>
          <w:sz w:val="20"/>
        </w:rPr>
        <w:t>Tháng.... năm...</w:t>
      </w:r>
    </w:p>
    <w:p w:rsidR="00E33BF9" w:rsidRPr="00014F72" w:rsidRDefault="00E33BF9" w:rsidP="00E33BF9">
      <w:pPr>
        <w:spacing w:before="120"/>
        <w:jc w:val="right"/>
        <w:rPr>
          <w:rFonts w:ascii="Arial" w:hAnsi="Arial" w:cs="Arial"/>
          <w:i/>
          <w:sz w:val="20"/>
        </w:rPr>
      </w:pPr>
      <w:r w:rsidRPr="00014F72">
        <w:rPr>
          <w:rFonts w:ascii="Arial" w:hAnsi="Arial" w:cs="Arial"/>
          <w:i/>
          <w:sz w:val="20"/>
        </w:rPr>
        <w:t>Đơn vị tính:………..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20"/>
        <w:gridCol w:w="1388"/>
        <w:gridCol w:w="1580"/>
        <w:gridCol w:w="989"/>
        <w:gridCol w:w="1237"/>
        <w:gridCol w:w="1467"/>
        <w:gridCol w:w="686"/>
        <w:gridCol w:w="1337"/>
        <w:gridCol w:w="1045"/>
        <w:gridCol w:w="1348"/>
        <w:gridCol w:w="1393"/>
      </w:tblGrid>
      <w:tr w:rsidR="00E33BF9" w:rsidRPr="00675455" w:rsidTr="007A5504">
        <w:tc>
          <w:tcPr>
            <w:tcW w:w="273"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STT</w:t>
            </w:r>
          </w:p>
        </w:tc>
        <w:tc>
          <w:tcPr>
            <w:tcW w:w="526"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 tháng trích BHXH, BHYT, BHTN, BHTNLĐ,K PC</w:t>
            </w:r>
            <w:r>
              <w:rPr>
                <w:rFonts w:ascii="Arial" w:hAnsi="Arial" w:cs="Arial"/>
                <w:sz w:val="20"/>
              </w:rPr>
              <w:t>Đ</w:t>
            </w:r>
          </w:p>
        </w:tc>
        <w:tc>
          <w:tcPr>
            <w:tcW w:w="599"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Tổng quỹ lương trích BHXH, BHYT, BHTN, BHTNLĐ,</w:t>
            </w:r>
            <w:r>
              <w:rPr>
                <w:rFonts w:ascii="Arial" w:hAnsi="Arial" w:cs="Arial"/>
                <w:sz w:val="20"/>
              </w:rPr>
              <w:t xml:space="preserve"> </w:t>
            </w:r>
            <w:r w:rsidRPr="00675455">
              <w:rPr>
                <w:rFonts w:ascii="Arial" w:hAnsi="Arial" w:cs="Arial"/>
                <w:sz w:val="20"/>
              </w:rPr>
              <w:t>KPCĐ</w:t>
            </w:r>
          </w:p>
        </w:tc>
        <w:tc>
          <w:tcPr>
            <w:tcW w:w="1399" w:type="pct"/>
            <w:gridSpan w:val="3"/>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Bảo hiểm xã hội, bảo hiểm y tế, bảo hiểm thất nghiệp, bảo hiểm tai nạn lao động</w:t>
            </w:r>
          </w:p>
        </w:tc>
        <w:tc>
          <w:tcPr>
            <w:tcW w:w="2204" w:type="pct"/>
            <w:gridSpan w:val="5"/>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Kinh phí công đoàn</w:t>
            </w:r>
          </w:p>
        </w:tc>
      </w:tr>
      <w:tr w:rsidR="00E33BF9" w:rsidRPr="00675455" w:rsidTr="007A5504">
        <w:tc>
          <w:tcPr>
            <w:tcW w:w="273"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526"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599"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375"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Tổng số</w:t>
            </w:r>
          </w:p>
        </w:tc>
        <w:tc>
          <w:tcPr>
            <w:tcW w:w="1025"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Trong đó:</w:t>
            </w:r>
          </w:p>
        </w:tc>
        <w:tc>
          <w:tcPr>
            <w:tcW w:w="260"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Tổng số</w:t>
            </w:r>
          </w:p>
        </w:tc>
        <w:tc>
          <w:tcPr>
            <w:tcW w:w="903"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Trong đó:</w:t>
            </w:r>
          </w:p>
        </w:tc>
        <w:tc>
          <w:tcPr>
            <w:tcW w:w="511"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 phải nộp công đoàn cấp trên</w:t>
            </w:r>
          </w:p>
        </w:tc>
        <w:tc>
          <w:tcPr>
            <w:tcW w:w="530"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 được để lại chi tại đơn vị</w:t>
            </w:r>
          </w:p>
        </w:tc>
      </w:tr>
      <w:tr w:rsidR="00E33BF9" w:rsidRPr="00675455" w:rsidTr="007A5504">
        <w:tc>
          <w:tcPr>
            <w:tcW w:w="273"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526"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599"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375"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6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Trích vào chi phí</w:t>
            </w:r>
          </w:p>
        </w:tc>
        <w:tc>
          <w:tcPr>
            <w:tcW w:w="55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Trừ vào lương</w:t>
            </w:r>
          </w:p>
        </w:tc>
        <w:tc>
          <w:tcPr>
            <w:tcW w:w="260"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50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Trích vào chi phí</w:t>
            </w:r>
          </w:p>
        </w:tc>
        <w:tc>
          <w:tcPr>
            <w:tcW w:w="39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Trừ vào lương</w:t>
            </w:r>
          </w:p>
        </w:tc>
        <w:tc>
          <w:tcPr>
            <w:tcW w:w="511"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530" w:type="pct"/>
            <w:vMerge/>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27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52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59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37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46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55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26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c>
          <w:tcPr>
            <w:tcW w:w="50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6</w:t>
            </w:r>
          </w:p>
        </w:tc>
        <w:tc>
          <w:tcPr>
            <w:tcW w:w="39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7</w:t>
            </w:r>
          </w:p>
        </w:tc>
        <w:tc>
          <w:tcPr>
            <w:tcW w:w="51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8</w:t>
            </w:r>
          </w:p>
        </w:tc>
        <w:tc>
          <w:tcPr>
            <w:tcW w:w="53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9</w:t>
            </w:r>
          </w:p>
        </w:tc>
      </w:tr>
      <w:tr w:rsidR="00E33BF9" w:rsidRPr="00675455" w:rsidTr="007A5504">
        <w:tc>
          <w:tcPr>
            <w:tcW w:w="273" w:type="pct"/>
            <w:shd w:val="clear" w:color="auto" w:fill="auto"/>
            <w:vAlign w:val="center"/>
          </w:tcPr>
          <w:p w:rsidR="00E33BF9" w:rsidRPr="00675455" w:rsidRDefault="00E33BF9" w:rsidP="007A5504">
            <w:pPr>
              <w:spacing w:before="120"/>
              <w:jc w:val="center"/>
              <w:rPr>
                <w:rFonts w:ascii="Arial" w:hAnsi="Arial" w:cs="Arial"/>
                <w:sz w:val="20"/>
              </w:rPr>
            </w:pPr>
          </w:p>
        </w:tc>
        <w:tc>
          <w:tcPr>
            <w:tcW w:w="526" w:type="pct"/>
            <w:shd w:val="clear" w:color="auto" w:fill="auto"/>
            <w:vAlign w:val="center"/>
          </w:tcPr>
          <w:p w:rsidR="00E33BF9" w:rsidRPr="00675455" w:rsidRDefault="00E33BF9" w:rsidP="007A5504">
            <w:pPr>
              <w:spacing w:before="120"/>
              <w:jc w:val="center"/>
              <w:rPr>
                <w:rFonts w:ascii="Arial" w:hAnsi="Arial" w:cs="Arial"/>
                <w:sz w:val="20"/>
              </w:rPr>
            </w:pPr>
          </w:p>
        </w:tc>
        <w:tc>
          <w:tcPr>
            <w:tcW w:w="599" w:type="pct"/>
            <w:shd w:val="clear" w:color="auto" w:fill="auto"/>
            <w:vAlign w:val="center"/>
          </w:tcPr>
          <w:p w:rsidR="00E33BF9" w:rsidRPr="00675455" w:rsidRDefault="00E33BF9" w:rsidP="007A5504">
            <w:pPr>
              <w:spacing w:before="120"/>
              <w:jc w:val="center"/>
              <w:rPr>
                <w:rFonts w:ascii="Arial" w:hAnsi="Arial" w:cs="Arial"/>
                <w:sz w:val="20"/>
              </w:rPr>
            </w:pPr>
          </w:p>
        </w:tc>
        <w:tc>
          <w:tcPr>
            <w:tcW w:w="375" w:type="pct"/>
            <w:shd w:val="clear" w:color="auto" w:fill="auto"/>
            <w:vAlign w:val="center"/>
          </w:tcPr>
          <w:p w:rsidR="00E33BF9" w:rsidRPr="00675455" w:rsidRDefault="00E33BF9" w:rsidP="007A5504">
            <w:pPr>
              <w:spacing w:before="120"/>
              <w:jc w:val="center"/>
              <w:rPr>
                <w:rFonts w:ascii="Arial" w:hAnsi="Arial" w:cs="Arial"/>
                <w:sz w:val="20"/>
              </w:rPr>
            </w:pPr>
          </w:p>
        </w:tc>
        <w:tc>
          <w:tcPr>
            <w:tcW w:w="469" w:type="pct"/>
            <w:shd w:val="clear" w:color="auto" w:fill="auto"/>
            <w:vAlign w:val="center"/>
          </w:tcPr>
          <w:p w:rsidR="00E33BF9" w:rsidRPr="00675455" w:rsidRDefault="00E33BF9" w:rsidP="007A5504">
            <w:pPr>
              <w:spacing w:before="120"/>
              <w:jc w:val="center"/>
              <w:rPr>
                <w:rFonts w:ascii="Arial" w:hAnsi="Arial" w:cs="Arial"/>
                <w:sz w:val="20"/>
              </w:rPr>
            </w:pPr>
          </w:p>
        </w:tc>
        <w:tc>
          <w:tcPr>
            <w:tcW w:w="556" w:type="pct"/>
            <w:shd w:val="clear" w:color="auto" w:fill="auto"/>
            <w:vAlign w:val="center"/>
          </w:tcPr>
          <w:p w:rsidR="00E33BF9" w:rsidRPr="00675455" w:rsidRDefault="00E33BF9" w:rsidP="007A5504">
            <w:pPr>
              <w:spacing w:before="120"/>
              <w:jc w:val="center"/>
              <w:rPr>
                <w:rFonts w:ascii="Arial" w:hAnsi="Arial" w:cs="Arial"/>
                <w:sz w:val="20"/>
              </w:rPr>
            </w:pPr>
          </w:p>
        </w:tc>
        <w:tc>
          <w:tcPr>
            <w:tcW w:w="260" w:type="pct"/>
            <w:shd w:val="clear" w:color="auto" w:fill="auto"/>
            <w:vAlign w:val="center"/>
          </w:tcPr>
          <w:p w:rsidR="00E33BF9" w:rsidRPr="00675455" w:rsidRDefault="00E33BF9" w:rsidP="007A5504">
            <w:pPr>
              <w:spacing w:before="120"/>
              <w:jc w:val="center"/>
              <w:rPr>
                <w:rFonts w:ascii="Arial" w:hAnsi="Arial" w:cs="Arial"/>
                <w:sz w:val="20"/>
              </w:rPr>
            </w:pPr>
          </w:p>
        </w:tc>
        <w:tc>
          <w:tcPr>
            <w:tcW w:w="507" w:type="pct"/>
            <w:shd w:val="clear" w:color="auto" w:fill="auto"/>
            <w:vAlign w:val="center"/>
          </w:tcPr>
          <w:p w:rsidR="00E33BF9" w:rsidRPr="00675455" w:rsidRDefault="00E33BF9" w:rsidP="007A5504">
            <w:pPr>
              <w:spacing w:before="120"/>
              <w:jc w:val="center"/>
              <w:rPr>
                <w:rFonts w:ascii="Arial" w:hAnsi="Arial" w:cs="Arial"/>
                <w:sz w:val="20"/>
              </w:rPr>
            </w:pPr>
          </w:p>
        </w:tc>
        <w:tc>
          <w:tcPr>
            <w:tcW w:w="396" w:type="pct"/>
            <w:shd w:val="clear" w:color="auto" w:fill="auto"/>
            <w:vAlign w:val="center"/>
          </w:tcPr>
          <w:p w:rsidR="00E33BF9" w:rsidRPr="00675455" w:rsidRDefault="00E33BF9" w:rsidP="007A5504">
            <w:pPr>
              <w:spacing w:before="120"/>
              <w:jc w:val="center"/>
              <w:rPr>
                <w:rFonts w:ascii="Arial" w:hAnsi="Arial" w:cs="Arial"/>
                <w:sz w:val="20"/>
              </w:rPr>
            </w:pPr>
          </w:p>
        </w:tc>
        <w:tc>
          <w:tcPr>
            <w:tcW w:w="511" w:type="pct"/>
            <w:shd w:val="clear" w:color="auto" w:fill="auto"/>
            <w:vAlign w:val="center"/>
          </w:tcPr>
          <w:p w:rsidR="00E33BF9" w:rsidRPr="00675455" w:rsidRDefault="00E33BF9" w:rsidP="007A5504">
            <w:pPr>
              <w:spacing w:before="120"/>
              <w:jc w:val="center"/>
              <w:rPr>
                <w:rFonts w:ascii="Arial" w:hAnsi="Arial" w:cs="Arial"/>
                <w:sz w:val="20"/>
              </w:rPr>
            </w:pPr>
          </w:p>
        </w:tc>
        <w:tc>
          <w:tcPr>
            <w:tcW w:w="530"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273" w:type="pct"/>
            <w:shd w:val="clear" w:color="auto" w:fill="auto"/>
            <w:vAlign w:val="center"/>
          </w:tcPr>
          <w:p w:rsidR="00E33BF9" w:rsidRPr="00675455" w:rsidRDefault="00E33BF9" w:rsidP="007A5504">
            <w:pPr>
              <w:spacing w:before="120"/>
              <w:jc w:val="center"/>
              <w:rPr>
                <w:rFonts w:ascii="Arial" w:hAnsi="Arial" w:cs="Arial"/>
                <w:sz w:val="20"/>
              </w:rPr>
            </w:pPr>
          </w:p>
        </w:tc>
        <w:tc>
          <w:tcPr>
            <w:tcW w:w="526" w:type="pct"/>
            <w:shd w:val="clear" w:color="auto" w:fill="auto"/>
            <w:vAlign w:val="center"/>
          </w:tcPr>
          <w:p w:rsidR="00E33BF9" w:rsidRPr="00675455" w:rsidRDefault="00E33BF9" w:rsidP="007A5504">
            <w:pPr>
              <w:spacing w:before="120"/>
              <w:jc w:val="center"/>
              <w:rPr>
                <w:rFonts w:ascii="Arial" w:hAnsi="Arial" w:cs="Arial"/>
                <w:sz w:val="20"/>
              </w:rPr>
            </w:pPr>
          </w:p>
        </w:tc>
        <w:tc>
          <w:tcPr>
            <w:tcW w:w="599" w:type="pct"/>
            <w:shd w:val="clear" w:color="auto" w:fill="auto"/>
            <w:vAlign w:val="center"/>
          </w:tcPr>
          <w:p w:rsidR="00E33BF9" w:rsidRPr="00675455" w:rsidRDefault="00E33BF9" w:rsidP="007A5504">
            <w:pPr>
              <w:spacing w:before="120"/>
              <w:jc w:val="center"/>
              <w:rPr>
                <w:rFonts w:ascii="Arial" w:hAnsi="Arial" w:cs="Arial"/>
                <w:sz w:val="20"/>
              </w:rPr>
            </w:pPr>
          </w:p>
        </w:tc>
        <w:tc>
          <w:tcPr>
            <w:tcW w:w="375" w:type="pct"/>
            <w:shd w:val="clear" w:color="auto" w:fill="auto"/>
            <w:vAlign w:val="center"/>
          </w:tcPr>
          <w:p w:rsidR="00E33BF9" w:rsidRPr="00675455" w:rsidRDefault="00E33BF9" w:rsidP="007A5504">
            <w:pPr>
              <w:spacing w:before="120"/>
              <w:jc w:val="center"/>
              <w:rPr>
                <w:rFonts w:ascii="Arial" w:hAnsi="Arial" w:cs="Arial"/>
                <w:sz w:val="20"/>
              </w:rPr>
            </w:pPr>
          </w:p>
        </w:tc>
        <w:tc>
          <w:tcPr>
            <w:tcW w:w="469" w:type="pct"/>
            <w:shd w:val="clear" w:color="auto" w:fill="auto"/>
            <w:vAlign w:val="center"/>
          </w:tcPr>
          <w:p w:rsidR="00E33BF9" w:rsidRPr="00675455" w:rsidRDefault="00E33BF9" w:rsidP="007A5504">
            <w:pPr>
              <w:spacing w:before="120"/>
              <w:jc w:val="center"/>
              <w:rPr>
                <w:rFonts w:ascii="Arial" w:hAnsi="Arial" w:cs="Arial"/>
                <w:sz w:val="20"/>
              </w:rPr>
            </w:pPr>
          </w:p>
        </w:tc>
        <w:tc>
          <w:tcPr>
            <w:tcW w:w="556" w:type="pct"/>
            <w:shd w:val="clear" w:color="auto" w:fill="auto"/>
            <w:vAlign w:val="center"/>
          </w:tcPr>
          <w:p w:rsidR="00E33BF9" w:rsidRPr="00675455" w:rsidRDefault="00E33BF9" w:rsidP="007A5504">
            <w:pPr>
              <w:spacing w:before="120"/>
              <w:jc w:val="center"/>
              <w:rPr>
                <w:rFonts w:ascii="Arial" w:hAnsi="Arial" w:cs="Arial"/>
                <w:sz w:val="20"/>
              </w:rPr>
            </w:pPr>
          </w:p>
        </w:tc>
        <w:tc>
          <w:tcPr>
            <w:tcW w:w="260" w:type="pct"/>
            <w:shd w:val="clear" w:color="auto" w:fill="auto"/>
            <w:vAlign w:val="center"/>
          </w:tcPr>
          <w:p w:rsidR="00E33BF9" w:rsidRPr="00675455" w:rsidRDefault="00E33BF9" w:rsidP="007A5504">
            <w:pPr>
              <w:spacing w:before="120"/>
              <w:jc w:val="center"/>
              <w:rPr>
                <w:rFonts w:ascii="Arial" w:hAnsi="Arial" w:cs="Arial"/>
                <w:sz w:val="20"/>
              </w:rPr>
            </w:pPr>
          </w:p>
        </w:tc>
        <w:tc>
          <w:tcPr>
            <w:tcW w:w="507" w:type="pct"/>
            <w:shd w:val="clear" w:color="auto" w:fill="auto"/>
            <w:vAlign w:val="center"/>
          </w:tcPr>
          <w:p w:rsidR="00E33BF9" w:rsidRPr="00675455" w:rsidRDefault="00E33BF9" w:rsidP="007A5504">
            <w:pPr>
              <w:spacing w:before="120"/>
              <w:jc w:val="center"/>
              <w:rPr>
                <w:rFonts w:ascii="Arial" w:hAnsi="Arial" w:cs="Arial"/>
                <w:sz w:val="20"/>
              </w:rPr>
            </w:pPr>
          </w:p>
        </w:tc>
        <w:tc>
          <w:tcPr>
            <w:tcW w:w="396" w:type="pct"/>
            <w:shd w:val="clear" w:color="auto" w:fill="auto"/>
            <w:vAlign w:val="center"/>
          </w:tcPr>
          <w:p w:rsidR="00E33BF9" w:rsidRPr="00675455" w:rsidRDefault="00E33BF9" w:rsidP="007A5504">
            <w:pPr>
              <w:spacing w:before="120"/>
              <w:jc w:val="center"/>
              <w:rPr>
                <w:rFonts w:ascii="Arial" w:hAnsi="Arial" w:cs="Arial"/>
                <w:sz w:val="20"/>
              </w:rPr>
            </w:pPr>
          </w:p>
        </w:tc>
        <w:tc>
          <w:tcPr>
            <w:tcW w:w="511" w:type="pct"/>
            <w:shd w:val="clear" w:color="auto" w:fill="auto"/>
            <w:vAlign w:val="center"/>
          </w:tcPr>
          <w:p w:rsidR="00E33BF9" w:rsidRPr="00675455" w:rsidRDefault="00E33BF9" w:rsidP="007A5504">
            <w:pPr>
              <w:spacing w:before="120"/>
              <w:jc w:val="center"/>
              <w:rPr>
                <w:rFonts w:ascii="Arial" w:hAnsi="Arial" w:cs="Arial"/>
                <w:sz w:val="20"/>
              </w:rPr>
            </w:pPr>
          </w:p>
        </w:tc>
        <w:tc>
          <w:tcPr>
            <w:tcW w:w="530"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273" w:type="pct"/>
            <w:shd w:val="clear" w:color="auto" w:fill="auto"/>
            <w:vAlign w:val="center"/>
          </w:tcPr>
          <w:p w:rsidR="00E33BF9" w:rsidRPr="00675455" w:rsidRDefault="00E33BF9" w:rsidP="007A5504">
            <w:pPr>
              <w:spacing w:before="120"/>
              <w:jc w:val="center"/>
              <w:rPr>
                <w:rFonts w:ascii="Arial" w:hAnsi="Arial" w:cs="Arial"/>
                <w:sz w:val="20"/>
              </w:rPr>
            </w:pPr>
          </w:p>
        </w:tc>
        <w:tc>
          <w:tcPr>
            <w:tcW w:w="526" w:type="pct"/>
            <w:shd w:val="clear" w:color="auto" w:fill="auto"/>
            <w:vAlign w:val="center"/>
          </w:tcPr>
          <w:p w:rsidR="00E33BF9" w:rsidRPr="00675455" w:rsidRDefault="00E33BF9" w:rsidP="007A5504">
            <w:pPr>
              <w:spacing w:before="120"/>
              <w:jc w:val="center"/>
              <w:rPr>
                <w:rFonts w:ascii="Arial" w:hAnsi="Arial" w:cs="Arial"/>
                <w:sz w:val="20"/>
              </w:rPr>
            </w:pPr>
          </w:p>
        </w:tc>
        <w:tc>
          <w:tcPr>
            <w:tcW w:w="599" w:type="pct"/>
            <w:shd w:val="clear" w:color="auto" w:fill="auto"/>
            <w:vAlign w:val="center"/>
          </w:tcPr>
          <w:p w:rsidR="00E33BF9" w:rsidRPr="00675455" w:rsidRDefault="00E33BF9" w:rsidP="007A5504">
            <w:pPr>
              <w:spacing w:before="120"/>
              <w:jc w:val="center"/>
              <w:rPr>
                <w:rFonts w:ascii="Arial" w:hAnsi="Arial" w:cs="Arial"/>
                <w:sz w:val="20"/>
              </w:rPr>
            </w:pPr>
          </w:p>
        </w:tc>
        <w:tc>
          <w:tcPr>
            <w:tcW w:w="375" w:type="pct"/>
            <w:shd w:val="clear" w:color="auto" w:fill="auto"/>
            <w:vAlign w:val="center"/>
          </w:tcPr>
          <w:p w:rsidR="00E33BF9" w:rsidRPr="00675455" w:rsidRDefault="00E33BF9" w:rsidP="007A5504">
            <w:pPr>
              <w:spacing w:before="120"/>
              <w:jc w:val="center"/>
              <w:rPr>
                <w:rFonts w:ascii="Arial" w:hAnsi="Arial" w:cs="Arial"/>
                <w:sz w:val="20"/>
              </w:rPr>
            </w:pPr>
          </w:p>
        </w:tc>
        <w:tc>
          <w:tcPr>
            <w:tcW w:w="469" w:type="pct"/>
            <w:shd w:val="clear" w:color="auto" w:fill="auto"/>
            <w:vAlign w:val="center"/>
          </w:tcPr>
          <w:p w:rsidR="00E33BF9" w:rsidRPr="00675455" w:rsidRDefault="00E33BF9" w:rsidP="007A5504">
            <w:pPr>
              <w:spacing w:before="120"/>
              <w:jc w:val="center"/>
              <w:rPr>
                <w:rFonts w:ascii="Arial" w:hAnsi="Arial" w:cs="Arial"/>
                <w:sz w:val="20"/>
              </w:rPr>
            </w:pPr>
          </w:p>
        </w:tc>
        <w:tc>
          <w:tcPr>
            <w:tcW w:w="556" w:type="pct"/>
            <w:shd w:val="clear" w:color="auto" w:fill="auto"/>
            <w:vAlign w:val="center"/>
          </w:tcPr>
          <w:p w:rsidR="00E33BF9" w:rsidRPr="00675455" w:rsidRDefault="00E33BF9" w:rsidP="007A5504">
            <w:pPr>
              <w:spacing w:before="120"/>
              <w:jc w:val="center"/>
              <w:rPr>
                <w:rFonts w:ascii="Arial" w:hAnsi="Arial" w:cs="Arial"/>
                <w:sz w:val="20"/>
              </w:rPr>
            </w:pPr>
          </w:p>
        </w:tc>
        <w:tc>
          <w:tcPr>
            <w:tcW w:w="260" w:type="pct"/>
            <w:shd w:val="clear" w:color="auto" w:fill="auto"/>
            <w:vAlign w:val="center"/>
          </w:tcPr>
          <w:p w:rsidR="00E33BF9" w:rsidRPr="00675455" w:rsidRDefault="00E33BF9" w:rsidP="007A5504">
            <w:pPr>
              <w:spacing w:before="120"/>
              <w:jc w:val="center"/>
              <w:rPr>
                <w:rFonts w:ascii="Arial" w:hAnsi="Arial" w:cs="Arial"/>
                <w:sz w:val="20"/>
              </w:rPr>
            </w:pPr>
          </w:p>
        </w:tc>
        <w:tc>
          <w:tcPr>
            <w:tcW w:w="507" w:type="pct"/>
            <w:shd w:val="clear" w:color="auto" w:fill="auto"/>
            <w:vAlign w:val="center"/>
          </w:tcPr>
          <w:p w:rsidR="00E33BF9" w:rsidRPr="00675455" w:rsidRDefault="00E33BF9" w:rsidP="007A5504">
            <w:pPr>
              <w:spacing w:before="120"/>
              <w:jc w:val="center"/>
              <w:rPr>
                <w:rFonts w:ascii="Arial" w:hAnsi="Arial" w:cs="Arial"/>
                <w:sz w:val="20"/>
              </w:rPr>
            </w:pPr>
          </w:p>
        </w:tc>
        <w:tc>
          <w:tcPr>
            <w:tcW w:w="396" w:type="pct"/>
            <w:shd w:val="clear" w:color="auto" w:fill="auto"/>
            <w:vAlign w:val="center"/>
          </w:tcPr>
          <w:p w:rsidR="00E33BF9" w:rsidRPr="00675455" w:rsidRDefault="00E33BF9" w:rsidP="007A5504">
            <w:pPr>
              <w:spacing w:before="120"/>
              <w:jc w:val="center"/>
              <w:rPr>
                <w:rFonts w:ascii="Arial" w:hAnsi="Arial" w:cs="Arial"/>
                <w:sz w:val="20"/>
              </w:rPr>
            </w:pPr>
          </w:p>
        </w:tc>
        <w:tc>
          <w:tcPr>
            <w:tcW w:w="511" w:type="pct"/>
            <w:shd w:val="clear" w:color="auto" w:fill="auto"/>
            <w:vAlign w:val="center"/>
          </w:tcPr>
          <w:p w:rsidR="00E33BF9" w:rsidRPr="00675455" w:rsidRDefault="00E33BF9" w:rsidP="007A5504">
            <w:pPr>
              <w:spacing w:before="120"/>
              <w:jc w:val="center"/>
              <w:rPr>
                <w:rFonts w:ascii="Arial" w:hAnsi="Arial" w:cs="Arial"/>
                <w:sz w:val="20"/>
              </w:rPr>
            </w:pPr>
          </w:p>
        </w:tc>
        <w:tc>
          <w:tcPr>
            <w:tcW w:w="530"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273" w:type="pct"/>
            <w:shd w:val="clear" w:color="auto" w:fill="auto"/>
            <w:vAlign w:val="center"/>
          </w:tcPr>
          <w:p w:rsidR="00E33BF9" w:rsidRPr="00675455" w:rsidRDefault="00E33BF9" w:rsidP="007A5504">
            <w:pPr>
              <w:spacing w:before="120"/>
              <w:jc w:val="center"/>
              <w:rPr>
                <w:rFonts w:ascii="Arial" w:hAnsi="Arial" w:cs="Arial"/>
                <w:sz w:val="20"/>
              </w:rPr>
            </w:pPr>
          </w:p>
        </w:tc>
        <w:tc>
          <w:tcPr>
            <w:tcW w:w="526" w:type="pct"/>
            <w:shd w:val="clear" w:color="auto" w:fill="auto"/>
            <w:vAlign w:val="center"/>
          </w:tcPr>
          <w:p w:rsidR="00E33BF9" w:rsidRPr="00014F72" w:rsidRDefault="00E33BF9" w:rsidP="007A5504">
            <w:pPr>
              <w:spacing w:before="120"/>
              <w:jc w:val="center"/>
              <w:rPr>
                <w:rFonts w:ascii="Arial" w:hAnsi="Arial" w:cs="Arial"/>
                <w:b/>
                <w:sz w:val="20"/>
              </w:rPr>
            </w:pPr>
            <w:r w:rsidRPr="00014F72">
              <w:rPr>
                <w:rFonts w:ascii="Arial" w:hAnsi="Arial" w:cs="Arial"/>
                <w:b/>
                <w:sz w:val="20"/>
              </w:rPr>
              <w:t>Cộng</w:t>
            </w:r>
          </w:p>
        </w:tc>
        <w:tc>
          <w:tcPr>
            <w:tcW w:w="599" w:type="pct"/>
            <w:shd w:val="clear" w:color="auto" w:fill="auto"/>
            <w:vAlign w:val="center"/>
          </w:tcPr>
          <w:p w:rsidR="00E33BF9" w:rsidRPr="00675455" w:rsidRDefault="00E33BF9" w:rsidP="007A5504">
            <w:pPr>
              <w:spacing w:before="120"/>
              <w:jc w:val="center"/>
              <w:rPr>
                <w:rFonts w:ascii="Arial" w:hAnsi="Arial" w:cs="Arial"/>
                <w:sz w:val="20"/>
              </w:rPr>
            </w:pPr>
          </w:p>
        </w:tc>
        <w:tc>
          <w:tcPr>
            <w:tcW w:w="375" w:type="pct"/>
            <w:shd w:val="clear" w:color="auto" w:fill="auto"/>
            <w:vAlign w:val="center"/>
          </w:tcPr>
          <w:p w:rsidR="00E33BF9" w:rsidRPr="00675455" w:rsidRDefault="00E33BF9" w:rsidP="007A5504">
            <w:pPr>
              <w:spacing w:before="120"/>
              <w:jc w:val="center"/>
              <w:rPr>
                <w:rFonts w:ascii="Arial" w:hAnsi="Arial" w:cs="Arial"/>
                <w:sz w:val="20"/>
              </w:rPr>
            </w:pPr>
          </w:p>
        </w:tc>
        <w:tc>
          <w:tcPr>
            <w:tcW w:w="469" w:type="pct"/>
            <w:shd w:val="clear" w:color="auto" w:fill="auto"/>
            <w:vAlign w:val="center"/>
          </w:tcPr>
          <w:p w:rsidR="00E33BF9" w:rsidRPr="00675455" w:rsidRDefault="00E33BF9" w:rsidP="007A5504">
            <w:pPr>
              <w:spacing w:before="120"/>
              <w:jc w:val="center"/>
              <w:rPr>
                <w:rFonts w:ascii="Arial" w:hAnsi="Arial" w:cs="Arial"/>
                <w:sz w:val="20"/>
              </w:rPr>
            </w:pPr>
          </w:p>
        </w:tc>
        <w:tc>
          <w:tcPr>
            <w:tcW w:w="556" w:type="pct"/>
            <w:shd w:val="clear" w:color="auto" w:fill="auto"/>
            <w:vAlign w:val="center"/>
          </w:tcPr>
          <w:p w:rsidR="00E33BF9" w:rsidRPr="00675455" w:rsidRDefault="00E33BF9" w:rsidP="007A5504">
            <w:pPr>
              <w:spacing w:before="120"/>
              <w:jc w:val="center"/>
              <w:rPr>
                <w:rFonts w:ascii="Arial" w:hAnsi="Arial" w:cs="Arial"/>
                <w:sz w:val="20"/>
              </w:rPr>
            </w:pPr>
          </w:p>
        </w:tc>
        <w:tc>
          <w:tcPr>
            <w:tcW w:w="260" w:type="pct"/>
            <w:shd w:val="clear" w:color="auto" w:fill="auto"/>
            <w:vAlign w:val="center"/>
          </w:tcPr>
          <w:p w:rsidR="00E33BF9" w:rsidRPr="00675455" w:rsidRDefault="00E33BF9" w:rsidP="007A5504">
            <w:pPr>
              <w:spacing w:before="120"/>
              <w:jc w:val="center"/>
              <w:rPr>
                <w:rFonts w:ascii="Arial" w:hAnsi="Arial" w:cs="Arial"/>
                <w:sz w:val="20"/>
              </w:rPr>
            </w:pPr>
          </w:p>
        </w:tc>
        <w:tc>
          <w:tcPr>
            <w:tcW w:w="507" w:type="pct"/>
            <w:shd w:val="clear" w:color="auto" w:fill="auto"/>
            <w:vAlign w:val="center"/>
          </w:tcPr>
          <w:p w:rsidR="00E33BF9" w:rsidRPr="00675455" w:rsidRDefault="00E33BF9" w:rsidP="007A5504">
            <w:pPr>
              <w:spacing w:before="120"/>
              <w:jc w:val="center"/>
              <w:rPr>
                <w:rFonts w:ascii="Arial" w:hAnsi="Arial" w:cs="Arial"/>
                <w:sz w:val="20"/>
              </w:rPr>
            </w:pPr>
          </w:p>
        </w:tc>
        <w:tc>
          <w:tcPr>
            <w:tcW w:w="396" w:type="pct"/>
            <w:shd w:val="clear" w:color="auto" w:fill="auto"/>
            <w:vAlign w:val="center"/>
          </w:tcPr>
          <w:p w:rsidR="00E33BF9" w:rsidRPr="00675455" w:rsidRDefault="00E33BF9" w:rsidP="007A5504">
            <w:pPr>
              <w:spacing w:before="120"/>
              <w:jc w:val="center"/>
              <w:rPr>
                <w:rFonts w:ascii="Arial" w:hAnsi="Arial" w:cs="Arial"/>
                <w:sz w:val="20"/>
              </w:rPr>
            </w:pPr>
          </w:p>
        </w:tc>
        <w:tc>
          <w:tcPr>
            <w:tcW w:w="511" w:type="pct"/>
            <w:shd w:val="clear" w:color="auto" w:fill="auto"/>
            <w:vAlign w:val="center"/>
          </w:tcPr>
          <w:p w:rsidR="00E33BF9" w:rsidRPr="00675455" w:rsidRDefault="00E33BF9" w:rsidP="007A5504">
            <w:pPr>
              <w:spacing w:before="120"/>
              <w:jc w:val="center"/>
              <w:rPr>
                <w:rFonts w:ascii="Arial" w:hAnsi="Arial" w:cs="Arial"/>
                <w:sz w:val="20"/>
              </w:rPr>
            </w:pPr>
          </w:p>
        </w:tc>
        <w:tc>
          <w:tcPr>
            <w:tcW w:w="530" w:type="pct"/>
            <w:shd w:val="clear" w:color="auto" w:fill="auto"/>
            <w:vAlign w:val="center"/>
          </w:tcPr>
          <w:p w:rsidR="00E33BF9" w:rsidRPr="00675455" w:rsidRDefault="00E33BF9" w:rsidP="007A5504">
            <w:pPr>
              <w:spacing w:before="120"/>
              <w:jc w:val="center"/>
              <w:rPr>
                <w:rFonts w:ascii="Arial" w:hAnsi="Arial" w:cs="Arial"/>
                <w:sz w:val="20"/>
              </w:rPr>
            </w:pPr>
          </w:p>
        </w:tc>
      </w:tr>
    </w:tbl>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E33BF9" w:rsidTr="007A5504">
        <w:tc>
          <w:tcPr>
            <w:tcW w:w="4392" w:type="dxa"/>
          </w:tcPr>
          <w:p w:rsidR="00E33BF9" w:rsidRDefault="00E33BF9" w:rsidP="007A5504">
            <w:pPr>
              <w:spacing w:before="120"/>
              <w:jc w:val="center"/>
              <w:rPr>
                <w:rFonts w:ascii="Arial" w:hAnsi="Arial" w:cs="Arial"/>
                <w:sz w:val="20"/>
              </w:rPr>
            </w:pPr>
            <w:r w:rsidRPr="00014F72">
              <w:rPr>
                <w:rFonts w:ascii="Arial" w:hAnsi="Arial" w:cs="Arial"/>
                <w:b/>
                <w:sz w:val="20"/>
              </w:rPr>
              <w:t>Ng</w:t>
            </w:r>
            <w:r w:rsidRPr="00014F72">
              <w:rPr>
                <w:rFonts w:ascii="Arial" w:hAnsi="Arial" w:cs="Arial"/>
                <w:b/>
                <w:sz w:val="20"/>
                <w:highlight w:val="white"/>
              </w:rPr>
              <w:t>ườ</w:t>
            </w:r>
            <w:r w:rsidRPr="00014F72">
              <w:rPr>
                <w:rFonts w:ascii="Arial" w:hAnsi="Arial" w:cs="Arial"/>
                <w:b/>
                <w:sz w:val="20"/>
              </w:rPr>
              <w:t>i lập bảng</w:t>
            </w:r>
            <w:r>
              <w:rPr>
                <w:rFonts w:ascii="Arial" w:hAnsi="Arial" w:cs="Arial"/>
                <w:sz w:val="20"/>
              </w:rPr>
              <w:br/>
            </w:r>
            <w:r w:rsidRPr="00014F72">
              <w:rPr>
                <w:rFonts w:ascii="Arial" w:hAnsi="Arial" w:cs="Arial"/>
                <w:i/>
                <w:sz w:val="20"/>
              </w:rPr>
              <w:t>(Ký, họ tên)</w:t>
            </w:r>
          </w:p>
        </w:tc>
        <w:tc>
          <w:tcPr>
            <w:tcW w:w="4392" w:type="dxa"/>
          </w:tcPr>
          <w:p w:rsidR="00E33BF9" w:rsidRDefault="00E33BF9" w:rsidP="007A5504">
            <w:pPr>
              <w:spacing w:before="120"/>
              <w:jc w:val="center"/>
              <w:rPr>
                <w:rFonts w:ascii="Arial" w:hAnsi="Arial" w:cs="Arial"/>
                <w:sz w:val="20"/>
              </w:rPr>
            </w:pPr>
            <w:r w:rsidRPr="00014F72">
              <w:rPr>
                <w:rFonts w:ascii="Arial" w:hAnsi="Arial" w:cs="Arial"/>
                <w:b/>
                <w:sz w:val="20"/>
              </w:rPr>
              <w:t>Kế toán trưởng</w:t>
            </w:r>
            <w:r>
              <w:rPr>
                <w:rFonts w:ascii="Arial" w:hAnsi="Arial" w:cs="Arial"/>
                <w:sz w:val="20"/>
              </w:rPr>
              <w:br/>
            </w:r>
            <w:r w:rsidRPr="00014F72">
              <w:rPr>
                <w:rFonts w:ascii="Arial" w:hAnsi="Arial" w:cs="Arial"/>
                <w:i/>
                <w:sz w:val="20"/>
              </w:rPr>
              <w:t>(Ký, họ tên)</w:t>
            </w:r>
          </w:p>
        </w:tc>
        <w:tc>
          <w:tcPr>
            <w:tcW w:w="4392" w:type="dxa"/>
          </w:tcPr>
          <w:p w:rsidR="00E33BF9" w:rsidRPr="00014F72" w:rsidRDefault="00E33BF9" w:rsidP="007A5504">
            <w:pPr>
              <w:spacing w:before="120"/>
              <w:jc w:val="center"/>
              <w:rPr>
                <w:rFonts w:ascii="Arial" w:hAnsi="Arial" w:cs="Arial"/>
                <w:i/>
                <w:sz w:val="20"/>
              </w:rPr>
            </w:pPr>
            <w:r w:rsidRPr="00675455">
              <w:rPr>
                <w:rFonts w:ascii="Arial" w:hAnsi="Arial" w:cs="Arial"/>
                <w:sz w:val="20"/>
              </w:rPr>
              <w:t>Ngày.</w:t>
            </w:r>
            <w:r>
              <w:rPr>
                <w:rFonts w:ascii="Arial" w:hAnsi="Arial" w:cs="Arial"/>
                <w:sz w:val="20"/>
              </w:rPr>
              <w:t>.. tháng... năm…..</w:t>
            </w:r>
            <w:r>
              <w:rPr>
                <w:rFonts w:ascii="Arial" w:hAnsi="Arial" w:cs="Arial"/>
                <w:sz w:val="20"/>
              </w:rPr>
              <w:br/>
            </w:r>
            <w:r w:rsidRPr="00014F72">
              <w:rPr>
                <w:rFonts w:ascii="Arial" w:hAnsi="Arial" w:cs="Arial"/>
                <w:b/>
                <w:sz w:val="20"/>
              </w:rPr>
              <w:t>Giám đốc</w:t>
            </w:r>
            <w:r>
              <w:rPr>
                <w:rFonts w:ascii="Arial" w:hAnsi="Arial" w:cs="Arial"/>
                <w:sz w:val="20"/>
              </w:rPr>
              <w:br/>
            </w:r>
            <w:r w:rsidRPr="00014F72">
              <w:rPr>
                <w:rFonts w:ascii="Arial" w:hAnsi="Arial" w:cs="Arial"/>
                <w:i/>
                <w:sz w:val="20"/>
              </w:rPr>
              <w:t>(Ký, họ tên)</w:t>
            </w:r>
          </w:p>
        </w:tc>
      </w:tr>
    </w:tbl>
    <w:p w:rsidR="00E33BF9" w:rsidRPr="00675455"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8"/>
        <w:gridCol w:w="4788"/>
      </w:tblGrid>
      <w:tr w:rsidR="00E33BF9" w:rsidRPr="002C1FD7" w:rsidTr="007A5504">
        <w:tc>
          <w:tcPr>
            <w:tcW w:w="3183"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1817"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Pr>
                <w:rFonts w:ascii="Arial" w:hAnsi="Arial" w:cs="Arial"/>
                <w:b/>
                <w:sz w:val="20"/>
              </w:rPr>
              <w:t xml:space="preserve">11 </w:t>
            </w:r>
            <w:r w:rsidRPr="00474055">
              <w:rPr>
                <w:rFonts w:ascii="Arial" w:hAnsi="Arial" w:cs="Arial"/>
                <w:b/>
                <w:sz w:val="20"/>
              </w:rPr>
              <w:t>- LĐTL</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Default="00E33BF9" w:rsidP="00E33BF9">
      <w:pPr>
        <w:spacing w:before="120"/>
        <w:jc w:val="center"/>
        <w:rPr>
          <w:rFonts w:ascii="Arial" w:hAnsi="Arial" w:cs="Arial"/>
          <w:b/>
          <w:sz w:val="20"/>
        </w:rPr>
      </w:pPr>
    </w:p>
    <w:p w:rsidR="00E33BF9" w:rsidRPr="00014F72" w:rsidRDefault="00E33BF9" w:rsidP="00E33BF9">
      <w:pPr>
        <w:spacing w:before="120"/>
        <w:jc w:val="center"/>
        <w:rPr>
          <w:rFonts w:ascii="Arial" w:hAnsi="Arial" w:cs="Arial"/>
          <w:b/>
          <w:sz w:val="20"/>
        </w:rPr>
      </w:pPr>
      <w:r w:rsidRPr="00014F72">
        <w:rPr>
          <w:rFonts w:ascii="Arial" w:hAnsi="Arial" w:cs="Arial"/>
          <w:b/>
          <w:sz w:val="20"/>
        </w:rPr>
        <w:lastRenderedPageBreak/>
        <w:t>BẢNG PHÂN BỔ TIỀN LƯƠNG VÀ BẢO HIỂM XÃ HỘI</w:t>
      </w:r>
    </w:p>
    <w:p w:rsidR="00E33BF9" w:rsidRPr="00675455" w:rsidRDefault="00E33BF9" w:rsidP="00E33BF9">
      <w:pPr>
        <w:spacing w:before="120"/>
        <w:jc w:val="center"/>
        <w:rPr>
          <w:rFonts w:ascii="Arial" w:hAnsi="Arial" w:cs="Arial"/>
          <w:sz w:val="20"/>
        </w:rPr>
      </w:pPr>
      <w:r w:rsidRPr="00675455">
        <w:rPr>
          <w:rFonts w:ascii="Arial" w:hAnsi="Arial" w:cs="Arial"/>
          <w:sz w:val="20"/>
        </w:rPr>
        <w:t>Tháng... năm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000000" w:fill="auto"/>
        <w:tblCellMar>
          <w:left w:w="115" w:type="dxa"/>
          <w:right w:w="115" w:type="dxa"/>
        </w:tblCellMar>
        <w:tblLook w:val="0000" w:firstRow="0" w:lastRow="0" w:firstColumn="0" w:lastColumn="0" w:noHBand="0" w:noVBand="0"/>
      </w:tblPr>
      <w:tblGrid>
        <w:gridCol w:w="539"/>
        <w:gridCol w:w="2678"/>
        <w:gridCol w:w="923"/>
        <w:gridCol w:w="786"/>
        <w:gridCol w:w="807"/>
        <w:gridCol w:w="813"/>
        <w:gridCol w:w="770"/>
        <w:gridCol w:w="715"/>
        <w:gridCol w:w="860"/>
        <w:gridCol w:w="1002"/>
        <w:gridCol w:w="1699"/>
        <w:gridCol w:w="849"/>
        <w:gridCol w:w="749"/>
      </w:tblGrid>
      <w:tr w:rsidR="00E33BF9" w:rsidRPr="00675455" w:rsidTr="007A5504">
        <w:tc>
          <w:tcPr>
            <w:tcW w:w="204" w:type="pct"/>
            <w:vMerge w:val="restart"/>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TT</w:t>
            </w:r>
          </w:p>
        </w:tc>
        <w:tc>
          <w:tcPr>
            <w:tcW w:w="1015" w:type="pct"/>
            <w:vMerge w:val="restart"/>
            <w:tcBorders>
              <w:tl2br w:val="single" w:sz="4" w:space="0" w:color="auto"/>
            </w:tcBorders>
            <w:shd w:val="clear" w:color="000000" w:fill="auto"/>
            <w:vAlign w:val="center"/>
          </w:tcPr>
          <w:p w:rsidR="00E33BF9" w:rsidRDefault="00E33BF9" w:rsidP="007A5504">
            <w:pPr>
              <w:spacing w:before="120"/>
              <w:jc w:val="right"/>
              <w:rPr>
                <w:rFonts w:ascii="Arial" w:hAnsi="Arial" w:cs="Arial"/>
                <w:sz w:val="20"/>
              </w:rPr>
            </w:pPr>
            <w:r w:rsidRPr="00675455">
              <w:rPr>
                <w:rFonts w:ascii="Arial" w:hAnsi="Arial" w:cs="Arial"/>
                <w:sz w:val="20"/>
              </w:rPr>
              <w:t>Ghi Có Tài khoản</w:t>
            </w:r>
          </w:p>
          <w:p w:rsidR="00E33BF9" w:rsidRDefault="00E33BF9" w:rsidP="007A5504">
            <w:pPr>
              <w:spacing w:before="120"/>
              <w:jc w:val="right"/>
              <w:rPr>
                <w:rFonts w:ascii="Arial" w:hAnsi="Arial" w:cs="Arial"/>
                <w:sz w:val="20"/>
              </w:rPr>
            </w:pPr>
          </w:p>
          <w:p w:rsidR="00E33BF9" w:rsidRDefault="00E33BF9" w:rsidP="007A5504">
            <w:pPr>
              <w:spacing w:before="120"/>
              <w:jc w:val="right"/>
              <w:rPr>
                <w:rFonts w:ascii="Arial" w:hAnsi="Arial" w:cs="Arial"/>
                <w:sz w:val="20"/>
              </w:rPr>
            </w:pPr>
            <w:r>
              <w:rPr>
                <w:rFonts w:ascii="Arial" w:hAnsi="Arial" w:cs="Arial"/>
                <w:sz w:val="20"/>
              </w:rPr>
              <w:t xml:space="preserve"> </w:t>
            </w:r>
          </w:p>
          <w:p w:rsidR="00E33BF9" w:rsidRPr="00675455" w:rsidRDefault="00E33BF9" w:rsidP="007A5504">
            <w:pPr>
              <w:spacing w:before="120"/>
              <w:rPr>
                <w:rFonts w:ascii="Arial" w:hAnsi="Arial" w:cs="Arial"/>
                <w:sz w:val="20"/>
              </w:rPr>
            </w:pPr>
            <w:r w:rsidRPr="00675455">
              <w:rPr>
                <w:rFonts w:ascii="Arial" w:hAnsi="Arial" w:cs="Arial"/>
                <w:sz w:val="20"/>
              </w:rPr>
              <w:t xml:space="preserve">Đối tượng sử dụng </w:t>
            </w:r>
            <w:r>
              <w:rPr>
                <w:rFonts w:ascii="Arial" w:hAnsi="Arial" w:cs="Arial"/>
                <w:sz w:val="20"/>
              </w:rPr>
              <w:br/>
            </w:r>
            <w:r w:rsidRPr="00675455">
              <w:rPr>
                <w:rFonts w:ascii="Arial" w:hAnsi="Arial" w:cs="Arial"/>
                <w:sz w:val="20"/>
              </w:rPr>
              <w:t>(Ghi Nợ các Tài khoản)</w:t>
            </w:r>
          </w:p>
        </w:tc>
        <w:tc>
          <w:tcPr>
            <w:tcW w:w="954" w:type="pct"/>
            <w:gridSpan w:val="3"/>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TK 334 - Phải trả người lao động</w:t>
            </w:r>
          </w:p>
        </w:tc>
        <w:tc>
          <w:tcPr>
            <w:tcW w:w="2221" w:type="pct"/>
            <w:gridSpan w:val="6"/>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TK 338 - Phải trả, phải nộp khác</w:t>
            </w:r>
          </w:p>
        </w:tc>
        <w:tc>
          <w:tcPr>
            <w:tcW w:w="322" w:type="pct"/>
            <w:vMerge w:val="restart"/>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TK 335 Chi phí phải trả</w:t>
            </w:r>
          </w:p>
        </w:tc>
        <w:tc>
          <w:tcPr>
            <w:tcW w:w="284" w:type="pct"/>
            <w:vMerge w:val="restart"/>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highlight w:val="white"/>
              </w:rPr>
              <w:t>Tổng</w:t>
            </w:r>
            <w:r>
              <w:rPr>
                <w:rFonts w:ascii="Arial" w:hAnsi="Arial" w:cs="Arial"/>
                <w:sz w:val="20"/>
              </w:rPr>
              <w:t xml:space="preserve"> </w:t>
            </w:r>
            <w:r w:rsidRPr="00675455">
              <w:rPr>
                <w:rFonts w:ascii="Arial" w:hAnsi="Arial" w:cs="Arial"/>
                <w:sz w:val="20"/>
              </w:rPr>
              <w:t>cộng</w:t>
            </w:r>
          </w:p>
        </w:tc>
      </w:tr>
      <w:tr w:rsidR="00E33BF9" w:rsidRPr="00675455" w:rsidTr="007A5504">
        <w:trPr>
          <w:trHeight w:val="52"/>
        </w:trPr>
        <w:tc>
          <w:tcPr>
            <w:tcW w:w="204" w:type="pct"/>
            <w:vMerge/>
            <w:shd w:val="clear" w:color="000000" w:fill="auto"/>
            <w:vAlign w:val="center"/>
          </w:tcPr>
          <w:p w:rsidR="00E33BF9" w:rsidRPr="00675455" w:rsidRDefault="00E33BF9" w:rsidP="007A5504">
            <w:pPr>
              <w:spacing w:before="120"/>
              <w:jc w:val="center"/>
              <w:rPr>
                <w:rFonts w:ascii="Arial" w:hAnsi="Arial" w:cs="Arial"/>
                <w:sz w:val="20"/>
              </w:rPr>
            </w:pPr>
          </w:p>
        </w:tc>
        <w:tc>
          <w:tcPr>
            <w:tcW w:w="1015" w:type="pct"/>
            <w:vMerge/>
            <w:tcBorders>
              <w:tl2br w:val="single" w:sz="4" w:space="0" w:color="auto"/>
            </w:tcBorders>
            <w:shd w:val="clear" w:color="000000" w:fill="auto"/>
            <w:vAlign w:val="center"/>
          </w:tcPr>
          <w:p w:rsidR="00E33BF9" w:rsidRPr="00675455" w:rsidRDefault="00E33BF9" w:rsidP="007A5504">
            <w:pPr>
              <w:spacing w:before="120"/>
              <w:jc w:val="center"/>
              <w:rPr>
                <w:rFonts w:ascii="Arial" w:hAnsi="Arial" w:cs="Arial"/>
                <w:sz w:val="20"/>
              </w:rPr>
            </w:pPr>
          </w:p>
        </w:tc>
        <w:tc>
          <w:tcPr>
            <w:tcW w:w="350" w:type="pct"/>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Lương</w:t>
            </w:r>
          </w:p>
        </w:tc>
        <w:tc>
          <w:tcPr>
            <w:tcW w:w="298" w:type="pct"/>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Các</w:t>
            </w:r>
            <w:r>
              <w:rPr>
                <w:rFonts w:ascii="Arial" w:hAnsi="Arial" w:cs="Arial"/>
                <w:sz w:val="20"/>
              </w:rPr>
              <w:t xml:space="preserve"> </w:t>
            </w:r>
            <w:r w:rsidRPr="00675455">
              <w:rPr>
                <w:rFonts w:ascii="Arial" w:hAnsi="Arial" w:cs="Arial"/>
                <w:sz w:val="20"/>
              </w:rPr>
              <w:t>khoản</w:t>
            </w:r>
            <w:r>
              <w:rPr>
                <w:rFonts w:ascii="Arial" w:hAnsi="Arial" w:cs="Arial"/>
                <w:sz w:val="20"/>
              </w:rPr>
              <w:t xml:space="preserve"> </w:t>
            </w:r>
            <w:r w:rsidRPr="00675455">
              <w:rPr>
                <w:rFonts w:ascii="Arial" w:hAnsi="Arial" w:cs="Arial"/>
                <w:sz w:val="20"/>
              </w:rPr>
              <w:t>khác</w:t>
            </w:r>
          </w:p>
        </w:tc>
        <w:tc>
          <w:tcPr>
            <w:tcW w:w="306" w:type="pct"/>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Cộng</w:t>
            </w:r>
            <w:r>
              <w:rPr>
                <w:rFonts w:ascii="Arial" w:hAnsi="Arial" w:cs="Arial"/>
                <w:sz w:val="20"/>
              </w:rPr>
              <w:t xml:space="preserve"> </w:t>
            </w:r>
            <w:r w:rsidRPr="00675455">
              <w:rPr>
                <w:rFonts w:ascii="Arial" w:hAnsi="Arial" w:cs="Arial"/>
                <w:sz w:val="20"/>
              </w:rPr>
              <w:t>Có</w:t>
            </w:r>
            <w:r>
              <w:rPr>
                <w:rFonts w:ascii="Arial" w:hAnsi="Arial" w:cs="Arial"/>
                <w:sz w:val="20"/>
              </w:rPr>
              <w:t xml:space="preserve"> </w:t>
            </w:r>
            <w:r w:rsidRPr="00675455">
              <w:rPr>
                <w:rFonts w:ascii="Arial" w:hAnsi="Arial" w:cs="Arial"/>
                <w:sz w:val="20"/>
              </w:rPr>
              <w:t>TK</w:t>
            </w:r>
            <w:r>
              <w:rPr>
                <w:rFonts w:ascii="Arial" w:hAnsi="Arial" w:cs="Arial"/>
                <w:sz w:val="20"/>
              </w:rPr>
              <w:t xml:space="preserve"> </w:t>
            </w:r>
            <w:r w:rsidRPr="00675455">
              <w:rPr>
                <w:rFonts w:ascii="Arial" w:hAnsi="Arial" w:cs="Arial"/>
                <w:sz w:val="20"/>
              </w:rPr>
              <w:t>334</w:t>
            </w:r>
          </w:p>
        </w:tc>
        <w:tc>
          <w:tcPr>
            <w:tcW w:w="308" w:type="pct"/>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Kinh</w:t>
            </w:r>
            <w:r>
              <w:rPr>
                <w:rFonts w:ascii="Arial" w:hAnsi="Arial" w:cs="Arial"/>
                <w:sz w:val="20"/>
              </w:rPr>
              <w:t xml:space="preserve"> </w:t>
            </w:r>
            <w:r w:rsidRPr="00675455">
              <w:rPr>
                <w:rFonts w:ascii="Arial" w:hAnsi="Arial" w:cs="Arial"/>
                <w:sz w:val="20"/>
              </w:rPr>
              <w:t>phí</w:t>
            </w:r>
            <w:r>
              <w:rPr>
                <w:rFonts w:ascii="Arial" w:hAnsi="Arial" w:cs="Arial"/>
                <w:sz w:val="20"/>
              </w:rPr>
              <w:t xml:space="preserve"> </w:t>
            </w:r>
            <w:r w:rsidRPr="00675455">
              <w:rPr>
                <w:rFonts w:ascii="Arial" w:hAnsi="Arial" w:cs="Arial"/>
                <w:sz w:val="20"/>
              </w:rPr>
              <w:t>công</w:t>
            </w:r>
            <w:r>
              <w:rPr>
                <w:rFonts w:ascii="Arial" w:hAnsi="Arial" w:cs="Arial"/>
                <w:sz w:val="20"/>
              </w:rPr>
              <w:t xml:space="preserve"> </w:t>
            </w:r>
            <w:r w:rsidRPr="00675455">
              <w:rPr>
                <w:rFonts w:ascii="Arial" w:hAnsi="Arial" w:cs="Arial"/>
                <w:sz w:val="20"/>
              </w:rPr>
              <w:t>đoàn</w:t>
            </w:r>
          </w:p>
        </w:tc>
        <w:tc>
          <w:tcPr>
            <w:tcW w:w="292" w:type="pct"/>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Bảo hiểm xã hội</w:t>
            </w:r>
          </w:p>
        </w:tc>
        <w:tc>
          <w:tcPr>
            <w:tcW w:w="271" w:type="pct"/>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Bảo hiểm y tế</w:t>
            </w:r>
          </w:p>
        </w:tc>
        <w:tc>
          <w:tcPr>
            <w:tcW w:w="326" w:type="pct"/>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Bảo</w:t>
            </w:r>
            <w:r>
              <w:rPr>
                <w:rFonts w:ascii="Arial" w:hAnsi="Arial" w:cs="Arial"/>
                <w:sz w:val="20"/>
              </w:rPr>
              <w:t xml:space="preserve"> </w:t>
            </w:r>
            <w:r w:rsidRPr="00675455">
              <w:rPr>
                <w:rFonts w:ascii="Arial" w:hAnsi="Arial" w:cs="Arial"/>
                <w:sz w:val="20"/>
              </w:rPr>
              <w:t>hiểm</w:t>
            </w:r>
            <w:r>
              <w:rPr>
                <w:rFonts w:ascii="Arial" w:hAnsi="Arial" w:cs="Arial"/>
                <w:sz w:val="20"/>
              </w:rPr>
              <w:t xml:space="preserve"> </w:t>
            </w:r>
            <w:r w:rsidRPr="00675455">
              <w:rPr>
                <w:rFonts w:ascii="Arial" w:hAnsi="Arial" w:cs="Arial"/>
                <w:sz w:val="20"/>
              </w:rPr>
              <w:t>thất</w:t>
            </w:r>
            <w:r>
              <w:rPr>
                <w:rFonts w:ascii="Arial" w:hAnsi="Arial" w:cs="Arial"/>
                <w:sz w:val="20"/>
              </w:rPr>
              <w:t xml:space="preserve"> </w:t>
            </w:r>
            <w:r w:rsidRPr="00675455">
              <w:rPr>
                <w:rFonts w:ascii="Arial" w:hAnsi="Arial" w:cs="Arial"/>
                <w:sz w:val="20"/>
              </w:rPr>
              <w:t>nghiệp</w:t>
            </w:r>
          </w:p>
        </w:tc>
        <w:tc>
          <w:tcPr>
            <w:tcW w:w="380" w:type="pct"/>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Bảo hiểm tai nạn lao động</w:t>
            </w:r>
          </w:p>
        </w:tc>
        <w:tc>
          <w:tcPr>
            <w:tcW w:w="644" w:type="pct"/>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Cộng Có TK 338 (3382,</w:t>
            </w:r>
            <w:r>
              <w:rPr>
                <w:rFonts w:ascii="Arial" w:hAnsi="Arial" w:cs="Arial"/>
                <w:sz w:val="20"/>
              </w:rPr>
              <w:t xml:space="preserve"> </w:t>
            </w:r>
            <w:r w:rsidRPr="00675455">
              <w:rPr>
                <w:rFonts w:ascii="Arial" w:hAnsi="Arial" w:cs="Arial"/>
                <w:sz w:val="20"/>
              </w:rPr>
              <w:t>3383, 3384,</w:t>
            </w:r>
            <w:r>
              <w:rPr>
                <w:rFonts w:ascii="Arial" w:hAnsi="Arial" w:cs="Arial"/>
                <w:sz w:val="20"/>
              </w:rPr>
              <w:t xml:space="preserve"> </w:t>
            </w:r>
            <w:r w:rsidRPr="00675455">
              <w:rPr>
                <w:rFonts w:ascii="Arial" w:hAnsi="Arial" w:cs="Arial"/>
                <w:sz w:val="20"/>
              </w:rPr>
              <w:t>3385, 3388)</w:t>
            </w:r>
          </w:p>
        </w:tc>
        <w:tc>
          <w:tcPr>
            <w:tcW w:w="322" w:type="pct"/>
            <w:vMerge/>
            <w:shd w:val="clear" w:color="000000" w:fill="auto"/>
            <w:vAlign w:val="center"/>
          </w:tcPr>
          <w:p w:rsidR="00E33BF9" w:rsidRPr="00675455" w:rsidRDefault="00E33BF9" w:rsidP="007A5504">
            <w:pPr>
              <w:spacing w:before="120"/>
              <w:jc w:val="center"/>
              <w:rPr>
                <w:rFonts w:ascii="Arial" w:hAnsi="Arial" w:cs="Arial"/>
                <w:sz w:val="20"/>
              </w:rPr>
            </w:pPr>
          </w:p>
        </w:tc>
        <w:tc>
          <w:tcPr>
            <w:tcW w:w="284" w:type="pct"/>
            <w:vMerge/>
            <w:shd w:val="clear" w:color="000000"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204" w:type="pct"/>
            <w:tcBorders>
              <w:bottom w:val="single" w:sz="2" w:space="0" w:color="auto"/>
            </w:tcBorders>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1015" w:type="pct"/>
            <w:tcBorders>
              <w:bottom w:val="single" w:sz="2" w:space="0" w:color="auto"/>
            </w:tcBorders>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350" w:type="pct"/>
            <w:tcBorders>
              <w:bottom w:val="single" w:sz="2" w:space="0" w:color="auto"/>
            </w:tcBorders>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298" w:type="pct"/>
            <w:tcBorders>
              <w:bottom w:val="single" w:sz="2" w:space="0" w:color="auto"/>
            </w:tcBorders>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306" w:type="pct"/>
            <w:tcBorders>
              <w:bottom w:val="single" w:sz="2" w:space="0" w:color="auto"/>
            </w:tcBorders>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308" w:type="pct"/>
            <w:tcBorders>
              <w:bottom w:val="single" w:sz="2" w:space="0" w:color="auto"/>
            </w:tcBorders>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292" w:type="pct"/>
            <w:tcBorders>
              <w:bottom w:val="single" w:sz="2" w:space="0" w:color="auto"/>
            </w:tcBorders>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c>
          <w:tcPr>
            <w:tcW w:w="271" w:type="pct"/>
            <w:tcBorders>
              <w:bottom w:val="single" w:sz="2" w:space="0" w:color="auto"/>
            </w:tcBorders>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6</w:t>
            </w:r>
          </w:p>
        </w:tc>
        <w:tc>
          <w:tcPr>
            <w:tcW w:w="326" w:type="pct"/>
            <w:tcBorders>
              <w:bottom w:val="single" w:sz="2" w:space="0" w:color="auto"/>
            </w:tcBorders>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7</w:t>
            </w:r>
          </w:p>
        </w:tc>
        <w:tc>
          <w:tcPr>
            <w:tcW w:w="380" w:type="pct"/>
            <w:tcBorders>
              <w:bottom w:val="single" w:sz="2" w:space="0" w:color="auto"/>
            </w:tcBorders>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8</w:t>
            </w:r>
          </w:p>
        </w:tc>
        <w:tc>
          <w:tcPr>
            <w:tcW w:w="644" w:type="pct"/>
            <w:tcBorders>
              <w:bottom w:val="single" w:sz="2" w:space="0" w:color="auto"/>
            </w:tcBorders>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9</w:t>
            </w:r>
          </w:p>
        </w:tc>
        <w:tc>
          <w:tcPr>
            <w:tcW w:w="322" w:type="pct"/>
            <w:tcBorders>
              <w:bottom w:val="single" w:sz="2" w:space="0" w:color="auto"/>
            </w:tcBorders>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10</w:t>
            </w:r>
          </w:p>
        </w:tc>
        <w:tc>
          <w:tcPr>
            <w:tcW w:w="284" w:type="pct"/>
            <w:tcBorders>
              <w:bottom w:val="single" w:sz="2" w:space="0" w:color="auto"/>
            </w:tcBorders>
            <w:shd w:val="clear" w:color="000000"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11</w:t>
            </w:r>
          </w:p>
        </w:tc>
      </w:tr>
      <w:tr w:rsidR="00E33BF9" w:rsidRPr="00675455" w:rsidTr="007A5504">
        <w:tc>
          <w:tcPr>
            <w:tcW w:w="204" w:type="pct"/>
            <w:tcBorders>
              <w:bottom w:val="nil"/>
            </w:tcBorders>
            <w:shd w:val="clear" w:color="000000"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1</w:t>
            </w:r>
          </w:p>
        </w:tc>
        <w:tc>
          <w:tcPr>
            <w:tcW w:w="1015" w:type="pct"/>
            <w:tcBorders>
              <w:bottom w:val="nil"/>
            </w:tcBorders>
            <w:shd w:val="clear" w:color="000000" w:fill="auto"/>
            <w:vAlign w:val="center"/>
          </w:tcPr>
          <w:p w:rsidR="00E33BF9" w:rsidRPr="00675455" w:rsidRDefault="00E33BF9" w:rsidP="007A5504">
            <w:pPr>
              <w:spacing w:before="120"/>
              <w:rPr>
                <w:rFonts w:ascii="Arial" w:hAnsi="Arial" w:cs="Arial"/>
                <w:sz w:val="20"/>
              </w:rPr>
            </w:pPr>
            <w:r w:rsidRPr="00675455">
              <w:rPr>
                <w:rFonts w:ascii="Arial" w:hAnsi="Arial" w:cs="Arial"/>
                <w:sz w:val="20"/>
              </w:rPr>
              <w:t>TK 154- Chi phí sản xuất, kinh doanh dở dang (TK 631 - Giá thành sản xuất)</w:t>
            </w:r>
            <w:r>
              <w:rPr>
                <w:rFonts w:ascii="Arial" w:hAnsi="Arial" w:cs="Arial"/>
                <w:sz w:val="20"/>
              </w:rPr>
              <w:t xml:space="preserve"> </w:t>
            </w:r>
          </w:p>
        </w:tc>
        <w:tc>
          <w:tcPr>
            <w:tcW w:w="350" w:type="pct"/>
            <w:tcBorders>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98" w:type="pct"/>
            <w:tcBorders>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06" w:type="pct"/>
            <w:tcBorders>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08" w:type="pct"/>
            <w:tcBorders>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92" w:type="pct"/>
            <w:tcBorders>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71" w:type="pct"/>
            <w:tcBorders>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26" w:type="pct"/>
            <w:tcBorders>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80" w:type="pct"/>
            <w:tcBorders>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644" w:type="pct"/>
            <w:tcBorders>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22" w:type="pct"/>
            <w:tcBorders>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84" w:type="pct"/>
            <w:tcBorders>
              <w:bottom w:val="nil"/>
            </w:tcBorders>
            <w:shd w:val="clear" w:color="000000"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204"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2</w:t>
            </w:r>
          </w:p>
        </w:tc>
        <w:tc>
          <w:tcPr>
            <w:tcW w:w="1015" w:type="pct"/>
            <w:tcBorders>
              <w:top w:val="nil"/>
              <w:bottom w:val="nil"/>
            </w:tcBorders>
            <w:shd w:val="clear" w:color="000000" w:fill="auto"/>
            <w:vAlign w:val="center"/>
          </w:tcPr>
          <w:p w:rsidR="00E33BF9" w:rsidRPr="00675455" w:rsidRDefault="00E33BF9" w:rsidP="007A5504">
            <w:pPr>
              <w:spacing w:before="120"/>
              <w:rPr>
                <w:rFonts w:ascii="Arial" w:hAnsi="Arial" w:cs="Arial"/>
                <w:sz w:val="20"/>
              </w:rPr>
            </w:pPr>
            <w:r w:rsidRPr="00675455">
              <w:rPr>
                <w:rFonts w:ascii="Arial" w:hAnsi="Arial" w:cs="Arial"/>
                <w:sz w:val="20"/>
              </w:rPr>
              <w:t>TK 642- Chi phí quản lý kinh doanh</w:t>
            </w:r>
          </w:p>
        </w:tc>
        <w:tc>
          <w:tcPr>
            <w:tcW w:w="350"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98"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06"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08"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92"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71"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26"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80"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644"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22"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84"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204"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3</w:t>
            </w:r>
          </w:p>
        </w:tc>
        <w:tc>
          <w:tcPr>
            <w:tcW w:w="1015" w:type="pct"/>
            <w:tcBorders>
              <w:top w:val="nil"/>
              <w:bottom w:val="nil"/>
            </w:tcBorders>
            <w:shd w:val="clear" w:color="000000" w:fill="auto"/>
            <w:vAlign w:val="center"/>
          </w:tcPr>
          <w:p w:rsidR="00E33BF9" w:rsidRPr="00675455" w:rsidRDefault="00E33BF9" w:rsidP="007A5504">
            <w:pPr>
              <w:spacing w:before="120"/>
              <w:rPr>
                <w:rFonts w:ascii="Arial" w:hAnsi="Arial" w:cs="Arial"/>
                <w:sz w:val="20"/>
              </w:rPr>
            </w:pPr>
            <w:r w:rsidRPr="00675455">
              <w:rPr>
                <w:rFonts w:ascii="Arial" w:hAnsi="Arial" w:cs="Arial"/>
                <w:sz w:val="20"/>
              </w:rPr>
              <w:t xml:space="preserve">TK 242- Chi phí trả trước </w:t>
            </w:r>
          </w:p>
        </w:tc>
        <w:tc>
          <w:tcPr>
            <w:tcW w:w="350"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98"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06"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08"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92"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71"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26"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80"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644"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22"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84"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204"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4</w:t>
            </w:r>
          </w:p>
        </w:tc>
        <w:tc>
          <w:tcPr>
            <w:tcW w:w="1015" w:type="pct"/>
            <w:tcBorders>
              <w:top w:val="nil"/>
              <w:bottom w:val="nil"/>
            </w:tcBorders>
            <w:shd w:val="clear" w:color="000000" w:fill="auto"/>
            <w:vAlign w:val="center"/>
          </w:tcPr>
          <w:p w:rsidR="00E33BF9" w:rsidRPr="00675455" w:rsidRDefault="00E33BF9" w:rsidP="007A5504">
            <w:pPr>
              <w:spacing w:before="120"/>
              <w:rPr>
                <w:rFonts w:ascii="Arial" w:hAnsi="Arial" w:cs="Arial"/>
                <w:sz w:val="20"/>
              </w:rPr>
            </w:pPr>
            <w:r w:rsidRPr="00675455">
              <w:rPr>
                <w:rFonts w:ascii="Arial" w:hAnsi="Arial" w:cs="Arial"/>
                <w:sz w:val="20"/>
              </w:rPr>
              <w:t>TK 335- Chi phí phải trả</w:t>
            </w:r>
            <w:r>
              <w:rPr>
                <w:rFonts w:ascii="Arial" w:hAnsi="Arial" w:cs="Arial"/>
                <w:sz w:val="20"/>
              </w:rPr>
              <w:t xml:space="preserve"> </w:t>
            </w:r>
          </w:p>
        </w:tc>
        <w:tc>
          <w:tcPr>
            <w:tcW w:w="350"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98"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06"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08"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92"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71"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26"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80"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644"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22"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84"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204"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5</w:t>
            </w:r>
          </w:p>
        </w:tc>
        <w:tc>
          <w:tcPr>
            <w:tcW w:w="1015" w:type="pct"/>
            <w:tcBorders>
              <w:top w:val="nil"/>
              <w:bottom w:val="nil"/>
            </w:tcBorders>
            <w:shd w:val="clear" w:color="000000" w:fill="auto"/>
            <w:vAlign w:val="center"/>
          </w:tcPr>
          <w:p w:rsidR="00E33BF9" w:rsidRPr="00675455" w:rsidRDefault="00E33BF9" w:rsidP="007A5504">
            <w:pPr>
              <w:spacing w:before="120"/>
              <w:rPr>
                <w:rFonts w:ascii="Arial" w:hAnsi="Arial" w:cs="Arial"/>
                <w:sz w:val="20"/>
              </w:rPr>
            </w:pPr>
            <w:r w:rsidRPr="00675455">
              <w:rPr>
                <w:rFonts w:ascii="Arial" w:hAnsi="Arial" w:cs="Arial"/>
                <w:sz w:val="20"/>
              </w:rPr>
              <w:t>TK 241- Xây dựng cơ bản dở dang</w:t>
            </w:r>
            <w:r>
              <w:rPr>
                <w:rFonts w:ascii="Arial" w:hAnsi="Arial" w:cs="Arial"/>
                <w:sz w:val="20"/>
              </w:rPr>
              <w:t xml:space="preserve"> </w:t>
            </w:r>
          </w:p>
        </w:tc>
        <w:tc>
          <w:tcPr>
            <w:tcW w:w="350"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98"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06"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08"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92"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71"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26"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80"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644"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22"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84"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204"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6</w:t>
            </w:r>
          </w:p>
        </w:tc>
        <w:tc>
          <w:tcPr>
            <w:tcW w:w="1015" w:type="pct"/>
            <w:tcBorders>
              <w:top w:val="nil"/>
              <w:bottom w:val="nil"/>
            </w:tcBorders>
            <w:shd w:val="clear" w:color="000000" w:fill="auto"/>
            <w:vAlign w:val="center"/>
          </w:tcPr>
          <w:p w:rsidR="00E33BF9" w:rsidRPr="00675455" w:rsidRDefault="00E33BF9" w:rsidP="007A5504">
            <w:pPr>
              <w:spacing w:before="120"/>
              <w:rPr>
                <w:rFonts w:ascii="Arial" w:hAnsi="Arial" w:cs="Arial"/>
                <w:sz w:val="20"/>
              </w:rPr>
            </w:pPr>
            <w:r w:rsidRPr="00675455">
              <w:rPr>
                <w:rFonts w:ascii="Arial" w:hAnsi="Arial" w:cs="Arial"/>
                <w:sz w:val="20"/>
              </w:rPr>
              <w:t xml:space="preserve">TK 334- Phải trả người lao động </w:t>
            </w:r>
          </w:p>
        </w:tc>
        <w:tc>
          <w:tcPr>
            <w:tcW w:w="350"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98"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06"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08"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92"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71"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26"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80"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644"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22"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84"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204"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7</w:t>
            </w:r>
          </w:p>
        </w:tc>
        <w:tc>
          <w:tcPr>
            <w:tcW w:w="1015" w:type="pct"/>
            <w:tcBorders>
              <w:top w:val="nil"/>
              <w:bottom w:val="nil"/>
            </w:tcBorders>
            <w:shd w:val="clear" w:color="000000" w:fill="auto"/>
            <w:vAlign w:val="center"/>
          </w:tcPr>
          <w:p w:rsidR="00E33BF9" w:rsidRPr="00675455" w:rsidRDefault="00E33BF9" w:rsidP="007A5504">
            <w:pPr>
              <w:spacing w:before="120"/>
              <w:rPr>
                <w:rFonts w:ascii="Arial" w:hAnsi="Arial" w:cs="Arial"/>
                <w:sz w:val="20"/>
              </w:rPr>
            </w:pPr>
            <w:r w:rsidRPr="00675455">
              <w:rPr>
                <w:rFonts w:ascii="Arial" w:hAnsi="Arial" w:cs="Arial"/>
                <w:sz w:val="20"/>
              </w:rPr>
              <w:t>TK 338- Phải trả, phải nộp khác</w:t>
            </w:r>
          </w:p>
        </w:tc>
        <w:tc>
          <w:tcPr>
            <w:tcW w:w="350"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98"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06"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08"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92"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71"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26"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80"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644"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22"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84" w:type="pct"/>
            <w:tcBorders>
              <w:top w:val="nil"/>
              <w:bottom w:val="nil"/>
            </w:tcBorders>
            <w:shd w:val="clear" w:color="000000"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204" w:type="pct"/>
            <w:tcBorders>
              <w:top w:val="nil"/>
            </w:tcBorders>
            <w:shd w:val="clear" w:color="000000"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8</w:t>
            </w:r>
          </w:p>
        </w:tc>
        <w:tc>
          <w:tcPr>
            <w:tcW w:w="1015" w:type="pct"/>
            <w:tcBorders>
              <w:top w:val="nil"/>
            </w:tcBorders>
            <w:shd w:val="clear" w:color="000000" w:fill="auto"/>
            <w:vAlign w:val="center"/>
          </w:tcPr>
          <w:p w:rsidR="00E33BF9" w:rsidRPr="00675455" w:rsidRDefault="00E33BF9" w:rsidP="007A5504">
            <w:pPr>
              <w:spacing w:before="120"/>
              <w:rPr>
                <w:rFonts w:ascii="Arial" w:hAnsi="Arial" w:cs="Arial"/>
                <w:sz w:val="20"/>
              </w:rPr>
            </w:pPr>
            <w:r>
              <w:rPr>
                <w:rFonts w:ascii="Arial" w:hAnsi="Arial" w:cs="Arial"/>
                <w:sz w:val="20"/>
              </w:rPr>
              <w:t>……………………………</w:t>
            </w:r>
          </w:p>
        </w:tc>
        <w:tc>
          <w:tcPr>
            <w:tcW w:w="350" w:type="pct"/>
            <w:tcBorders>
              <w:top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98" w:type="pct"/>
            <w:tcBorders>
              <w:top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06" w:type="pct"/>
            <w:tcBorders>
              <w:top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08" w:type="pct"/>
            <w:tcBorders>
              <w:top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92" w:type="pct"/>
            <w:tcBorders>
              <w:top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71" w:type="pct"/>
            <w:tcBorders>
              <w:top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26" w:type="pct"/>
            <w:tcBorders>
              <w:top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80" w:type="pct"/>
            <w:tcBorders>
              <w:top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644" w:type="pct"/>
            <w:tcBorders>
              <w:top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322" w:type="pct"/>
            <w:tcBorders>
              <w:top w:val="nil"/>
            </w:tcBorders>
            <w:shd w:val="clear" w:color="000000" w:fill="auto"/>
            <w:vAlign w:val="center"/>
          </w:tcPr>
          <w:p w:rsidR="00E33BF9" w:rsidRPr="00675455" w:rsidRDefault="00E33BF9" w:rsidP="007A5504">
            <w:pPr>
              <w:spacing w:before="120"/>
              <w:jc w:val="center"/>
              <w:rPr>
                <w:rFonts w:ascii="Arial" w:hAnsi="Arial" w:cs="Arial"/>
                <w:sz w:val="20"/>
              </w:rPr>
            </w:pPr>
          </w:p>
        </w:tc>
        <w:tc>
          <w:tcPr>
            <w:tcW w:w="284" w:type="pct"/>
            <w:tcBorders>
              <w:top w:val="nil"/>
            </w:tcBorders>
            <w:shd w:val="clear" w:color="000000"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204" w:type="pct"/>
            <w:shd w:val="clear" w:color="000000" w:fill="auto"/>
            <w:vAlign w:val="center"/>
          </w:tcPr>
          <w:p w:rsidR="00E33BF9" w:rsidRPr="00675455" w:rsidRDefault="00E33BF9" w:rsidP="007A5504">
            <w:pPr>
              <w:spacing w:before="120"/>
              <w:jc w:val="center"/>
              <w:rPr>
                <w:rFonts w:ascii="Arial" w:hAnsi="Arial" w:cs="Arial"/>
                <w:sz w:val="20"/>
              </w:rPr>
            </w:pPr>
          </w:p>
        </w:tc>
        <w:tc>
          <w:tcPr>
            <w:tcW w:w="1015" w:type="pct"/>
            <w:shd w:val="clear" w:color="000000" w:fill="auto"/>
            <w:vAlign w:val="center"/>
          </w:tcPr>
          <w:p w:rsidR="00E33BF9" w:rsidRPr="00492B17" w:rsidRDefault="00E33BF9" w:rsidP="007A5504">
            <w:pPr>
              <w:spacing w:before="120"/>
              <w:jc w:val="center"/>
              <w:rPr>
                <w:rFonts w:ascii="Arial" w:hAnsi="Arial" w:cs="Arial"/>
                <w:b/>
                <w:sz w:val="20"/>
              </w:rPr>
            </w:pPr>
            <w:r w:rsidRPr="00492B17">
              <w:rPr>
                <w:rFonts w:ascii="Arial" w:hAnsi="Arial" w:cs="Arial"/>
                <w:b/>
                <w:sz w:val="20"/>
              </w:rPr>
              <w:t>Cộng:</w:t>
            </w:r>
          </w:p>
        </w:tc>
        <w:tc>
          <w:tcPr>
            <w:tcW w:w="350" w:type="pct"/>
            <w:shd w:val="clear" w:color="000000" w:fill="auto"/>
            <w:vAlign w:val="center"/>
          </w:tcPr>
          <w:p w:rsidR="00E33BF9" w:rsidRPr="00675455" w:rsidRDefault="00E33BF9" w:rsidP="007A5504">
            <w:pPr>
              <w:spacing w:before="120"/>
              <w:jc w:val="center"/>
              <w:rPr>
                <w:rFonts w:ascii="Arial" w:hAnsi="Arial" w:cs="Arial"/>
                <w:sz w:val="20"/>
              </w:rPr>
            </w:pPr>
          </w:p>
        </w:tc>
        <w:tc>
          <w:tcPr>
            <w:tcW w:w="298" w:type="pct"/>
            <w:shd w:val="clear" w:color="000000" w:fill="auto"/>
            <w:vAlign w:val="center"/>
          </w:tcPr>
          <w:p w:rsidR="00E33BF9" w:rsidRPr="00675455" w:rsidRDefault="00E33BF9" w:rsidP="007A5504">
            <w:pPr>
              <w:spacing w:before="120"/>
              <w:jc w:val="center"/>
              <w:rPr>
                <w:rFonts w:ascii="Arial" w:hAnsi="Arial" w:cs="Arial"/>
                <w:sz w:val="20"/>
              </w:rPr>
            </w:pPr>
          </w:p>
        </w:tc>
        <w:tc>
          <w:tcPr>
            <w:tcW w:w="306" w:type="pct"/>
            <w:shd w:val="clear" w:color="000000" w:fill="auto"/>
            <w:vAlign w:val="center"/>
          </w:tcPr>
          <w:p w:rsidR="00E33BF9" w:rsidRPr="00675455" w:rsidRDefault="00E33BF9" w:rsidP="007A5504">
            <w:pPr>
              <w:spacing w:before="120"/>
              <w:jc w:val="center"/>
              <w:rPr>
                <w:rFonts w:ascii="Arial" w:hAnsi="Arial" w:cs="Arial"/>
                <w:sz w:val="20"/>
              </w:rPr>
            </w:pPr>
          </w:p>
        </w:tc>
        <w:tc>
          <w:tcPr>
            <w:tcW w:w="308" w:type="pct"/>
            <w:shd w:val="clear" w:color="000000" w:fill="auto"/>
            <w:vAlign w:val="center"/>
          </w:tcPr>
          <w:p w:rsidR="00E33BF9" w:rsidRPr="00675455" w:rsidRDefault="00E33BF9" w:rsidP="007A5504">
            <w:pPr>
              <w:spacing w:before="120"/>
              <w:jc w:val="center"/>
              <w:rPr>
                <w:rFonts w:ascii="Arial" w:hAnsi="Arial" w:cs="Arial"/>
                <w:sz w:val="20"/>
              </w:rPr>
            </w:pPr>
          </w:p>
        </w:tc>
        <w:tc>
          <w:tcPr>
            <w:tcW w:w="292" w:type="pct"/>
            <w:shd w:val="clear" w:color="000000" w:fill="auto"/>
            <w:vAlign w:val="center"/>
          </w:tcPr>
          <w:p w:rsidR="00E33BF9" w:rsidRPr="00675455" w:rsidRDefault="00E33BF9" w:rsidP="007A5504">
            <w:pPr>
              <w:spacing w:before="120"/>
              <w:jc w:val="center"/>
              <w:rPr>
                <w:rFonts w:ascii="Arial" w:hAnsi="Arial" w:cs="Arial"/>
                <w:sz w:val="20"/>
              </w:rPr>
            </w:pPr>
          </w:p>
        </w:tc>
        <w:tc>
          <w:tcPr>
            <w:tcW w:w="271" w:type="pct"/>
            <w:shd w:val="clear" w:color="000000" w:fill="auto"/>
            <w:vAlign w:val="center"/>
          </w:tcPr>
          <w:p w:rsidR="00E33BF9" w:rsidRPr="00675455" w:rsidRDefault="00E33BF9" w:rsidP="007A5504">
            <w:pPr>
              <w:spacing w:before="120"/>
              <w:jc w:val="center"/>
              <w:rPr>
                <w:rFonts w:ascii="Arial" w:hAnsi="Arial" w:cs="Arial"/>
                <w:sz w:val="20"/>
              </w:rPr>
            </w:pPr>
          </w:p>
        </w:tc>
        <w:tc>
          <w:tcPr>
            <w:tcW w:w="326" w:type="pct"/>
            <w:shd w:val="clear" w:color="000000" w:fill="auto"/>
            <w:vAlign w:val="center"/>
          </w:tcPr>
          <w:p w:rsidR="00E33BF9" w:rsidRPr="00675455" w:rsidRDefault="00E33BF9" w:rsidP="007A5504">
            <w:pPr>
              <w:spacing w:before="120"/>
              <w:jc w:val="center"/>
              <w:rPr>
                <w:rFonts w:ascii="Arial" w:hAnsi="Arial" w:cs="Arial"/>
                <w:sz w:val="20"/>
              </w:rPr>
            </w:pPr>
          </w:p>
        </w:tc>
        <w:tc>
          <w:tcPr>
            <w:tcW w:w="380" w:type="pct"/>
            <w:shd w:val="clear" w:color="000000" w:fill="auto"/>
            <w:vAlign w:val="center"/>
          </w:tcPr>
          <w:p w:rsidR="00E33BF9" w:rsidRPr="00675455" w:rsidRDefault="00E33BF9" w:rsidP="007A5504">
            <w:pPr>
              <w:spacing w:before="120"/>
              <w:jc w:val="center"/>
              <w:rPr>
                <w:rFonts w:ascii="Arial" w:hAnsi="Arial" w:cs="Arial"/>
                <w:sz w:val="20"/>
              </w:rPr>
            </w:pPr>
          </w:p>
        </w:tc>
        <w:tc>
          <w:tcPr>
            <w:tcW w:w="644" w:type="pct"/>
            <w:shd w:val="clear" w:color="000000" w:fill="auto"/>
            <w:vAlign w:val="center"/>
          </w:tcPr>
          <w:p w:rsidR="00E33BF9" w:rsidRPr="00675455" w:rsidRDefault="00E33BF9" w:rsidP="007A5504">
            <w:pPr>
              <w:spacing w:before="120"/>
              <w:jc w:val="center"/>
              <w:rPr>
                <w:rFonts w:ascii="Arial" w:hAnsi="Arial" w:cs="Arial"/>
                <w:sz w:val="20"/>
              </w:rPr>
            </w:pPr>
          </w:p>
        </w:tc>
        <w:tc>
          <w:tcPr>
            <w:tcW w:w="322" w:type="pct"/>
            <w:shd w:val="clear" w:color="000000" w:fill="auto"/>
            <w:vAlign w:val="center"/>
          </w:tcPr>
          <w:p w:rsidR="00E33BF9" w:rsidRPr="00675455" w:rsidRDefault="00E33BF9" w:rsidP="007A5504">
            <w:pPr>
              <w:spacing w:before="120"/>
              <w:jc w:val="center"/>
              <w:rPr>
                <w:rFonts w:ascii="Arial" w:hAnsi="Arial" w:cs="Arial"/>
                <w:sz w:val="20"/>
              </w:rPr>
            </w:pPr>
          </w:p>
        </w:tc>
        <w:tc>
          <w:tcPr>
            <w:tcW w:w="284" w:type="pct"/>
            <w:shd w:val="clear" w:color="000000" w:fill="auto"/>
            <w:vAlign w:val="center"/>
          </w:tcPr>
          <w:p w:rsidR="00E33BF9" w:rsidRPr="00675455" w:rsidRDefault="00E33BF9" w:rsidP="007A5504">
            <w:pPr>
              <w:spacing w:before="120"/>
              <w:jc w:val="center"/>
              <w:rPr>
                <w:rFonts w:ascii="Arial" w:hAnsi="Arial" w:cs="Arial"/>
                <w:sz w:val="20"/>
              </w:rPr>
            </w:pPr>
          </w:p>
        </w:tc>
      </w:tr>
    </w:tbl>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E33BF9" w:rsidTr="007A5504">
        <w:tc>
          <w:tcPr>
            <w:tcW w:w="6588" w:type="dxa"/>
          </w:tcPr>
          <w:p w:rsidR="00E33BF9" w:rsidRDefault="00E33BF9" w:rsidP="007A5504">
            <w:pPr>
              <w:spacing w:before="120"/>
              <w:jc w:val="center"/>
              <w:rPr>
                <w:rFonts w:ascii="Arial" w:hAnsi="Arial" w:cs="Arial"/>
                <w:sz w:val="20"/>
              </w:rPr>
            </w:pPr>
            <w:r w:rsidRPr="00E33BF9">
              <w:rPr>
                <w:rFonts w:ascii="Arial" w:hAnsi="Arial" w:cs="Arial"/>
                <w:b/>
                <w:sz w:val="20"/>
              </w:rPr>
              <w:br/>
            </w:r>
            <w:r w:rsidRPr="00C11FDD">
              <w:rPr>
                <w:rFonts w:ascii="Arial" w:hAnsi="Arial" w:cs="Arial"/>
                <w:b/>
                <w:sz w:val="20"/>
              </w:rPr>
              <w:t>Người lập bảng</w:t>
            </w:r>
            <w:r>
              <w:rPr>
                <w:rFonts w:ascii="Arial" w:hAnsi="Arial" w:cs="Arial"/>
                <w:sz w:val="20"/>
              </w:rPr>
              <w:br/>
            </w:r>
            <w:r w:rsidRPr="00047700">
              <w:rPr>
                <w:rFonts w:ascii="Arial" w:hAnsi="Arial" w:cs="Arial"/>
                <w:i/>
                <w:sz w:val="20"/>
              </w:rPr>
              <w:t>(Ký, họ tên)</w:t>
            </w:r>
          </w:p>
        </w:tc>
        <w:tc>
          <w:tcPr>
            <w:tcW w:w="6588" w:type="dxa"/>
          </w:tcPr>
          <w:p w:rsidR="00E33BF9" w:rsidRDefault="00E33BF9" w:rsidP="007A5504">
            <w:pPr>
              <w:spacing w:before="120"/>
              <w:jc w:val="center"/>
              <w:rPr>
                <w:rFonts w:ascii="Arial" w:hAnsi="Arial" w:cs="Arial"/>
                <w:sz w:val="20"/>
              </w:rPr>
            </w:pPr>
            <w:r w:rsidRPr="00675455">
              <w:rPr>
                <w:rFonts w:ascii="Arial" w:hAnsi="Arial" w:cs="Arial"/>
                <w:sz w:val="20"/>
              </w:rPr>
              <w:t>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r>
              <w:rPr>
                <w:rFonts w:ascii="Arial" w:hAnsi="Arial" w:cs="Arial"/>
                <w:sz w:val="20"/>
              </w:rPr>
              <w:br/>
            </w:r>
            <w:r w:rsidRPr="00C11FDD">
              <w:rPr>
                <w:rFonts w:ascii="Arial" w:hAnsi="Arial" w:cs="Arial"/>
                <w:b/>
                <w:sz w:val="20"/>
                <w:highlight w:val="white"/>
              </w:rPr>
              <w:t>Kế toán</w:t>
            </w:r>
            <w:r w:rsidRPr="00C11FDD">
              <w:rPr>
                <w:rFonts w:ascii="Arial" w:hAnsi="Arial" w:cs="Arial"/>
                <w:b/>
                <w:sz w:val="20"/>
              </w:rPr>
              <w:t xml:space="preserve"> trưởng</w:t>
            </w:r>
            <w:r>
              <w:rPr>
                <w:rFonts w:ascii="Arial" w:hAnsi="Arial" w:cs="Arial"/>
                <w:sz w:val="20"/>
              </w:rPr>
              <w:br/>
            </w:r>
            <w:r w:rsidRPr="00C11FDD">
              <w:rPr>
                <w:rFonts w:ascii="Arial" w:hAnsi="Arial" w:cs="Arial"/>
                <w:i/>
                <w:sz w:val="20"/>
              </w:rPr>
              <w:t>(Ký, họ tên)</w:t>
            </w:r>
          </w:p>
        </w:tc>
      </w:tr>
    </w:tbl>
    <w:p w:rsidR="00E33BF9" w:rsidRDefault="00E33BF9" w:rsidP="00E33BF9">
      <w:pPr>
        <w:spacing w:before="120"/>
        <w:rPr>
          <w:rFonts w:ascii="Arial" w:hAnsi="Arial" w:cs="Arial"/>
          <w:sz w:val="20"/>
        </w:rPr>
      </w:pPr>
    </w:p>
    <w:p w:rsidR="00E33BF9" w:rsidRDefault="00E33BF9" w:rsidP="00E33BF9">
      <w:pPr>
        <w:spacing w:before="120"/>
        <w:rPr>
          <w:rFonts w:ascii="Arial" w:hAnsi="Arial" w:cs="Arial"/>
          <w:sz w:val="20"/>
        </w:rPr>
        <w:sectPr w:rsidR="00E33BF9" w:rsidSect="005831BE">
          <w:pgSz w:w="15840" w:h="12240" w:orient="landscape"/>
          <w:pgMar w:top="1800" w:right="1440" w:bottom="1800" w:left="144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2C1FD7" w:rsidTr="007A5504">
        <w:tc>
          <w:tcPr>
            <w:tcW w:w="2500"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lastRenderedPageBreak/>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2500"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sidRPr="00C11FDD">
              <w:rPr>
                <w:rFonts w:ascii="Arial" w:hAnsi="Arial" w:cs="Arial"/>
                <w:b/>
                <w:sz w:val="20"/>
              </w:rPr>
              <w:t>01 - VT</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p w:rsidR="00E33BF9" w:rsidRPr="00C11FDD" w:rsidRDefault="00E33BF9" w:rsidP="00E33BF9">
      <w:pPr>
        <w:spacing w:before="120"/>
        <w:jc w:val="center"/>
        <w:rPr>
          <w:rFonts w:ascii="Arial" w:hAnsi="Arial" w:cs="Arial"/>
          <w:b/>
          <w:sz w:val="20"/>
        </w:rPr>
      </w:pPr>
      <w:r w:rsidRPr="00C11FDD">
        <w:rPr>
          <w:rFonts w:ascii="Arial" w:hAnsi="Arial" w:cs="Arial"/>
          <w:b/>
          <w:sz w:val="20"/>
        </w:rPr>
        <w:t>PHIẾU NHẬP KHO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33BF9" w:rsidTr="007A5504">
        <w:tc>
          <w:tcPr>
            <w:tcW w:w="2952" w:type="dxa"/>
          </w:tcPr>
          <w:p w:rsidR="00E33BF9" w:rsidRDefault="00E33BF9" w:rsidP="007A5504">
            <w:pPr>
              <w:spacing w:before="120"/>
              <w:rPr>
                <w:rFonts w:ascii="Arial" w:hAnsi="Arial" w:cs="Arial"/>
                <w:sz w:val="20"/>
              </w:rPr>
            </w:pPr>
          </w:p>
        </w:tc>
        <w:tc>
          <w:tcPr>
            <w:tcW w:w="2952" w:type="dxa"/>
          </w:tcPr>
          <w:p w:rsidR="00E33BF9" w:rsidRDefault="00E33BF9" w:rsidP="007A5504">
            <w:pPr>
              <w:spacing w:before="120"/>
              <w:rPr>
                <w:rFonts w:ascii="Arial" w:hAnsi="Arial" w:cs="Arial"/>
                <w:i/>
                <w:sz w:val="20"/>
              </w:rPr>
            </w:pPr>
            <w:r w:rsidRPr="00C11FDD">
              <w:rPr>
                <w:rFonts w:ascii="Arial" w:hAnsi="Arial" w:cs="Arial"/>
                <w:i/>
                <w:sz w:val="20"/>
              </w:rPr>
              <w:t>Ngày.... tháng.... năm…..</w:t>
            </w:r>
          </w:p>
          <w:p w:rsidR="00E33BF9" w:rsidRPr="00C11FDD" w:rsidRDefault="00E33BF9" w:rsidP="007A5504">
            <w:pPr>
              <w:spacing w:before="120"/>
              <w:rPr>
                <w:rFonts w:ascii="Arial" w:hAnsi="Arial" w:cs="Arial"/>
                <w:i/>
                <w:sz w:val="20"/>
              </w:rPr>
            </w:pPr>
            <w:r w:rsidRPr="00675455">
              <w:rPr>
                <w:rFonts w:ascii="Arial" w:hAnsi="Arial" w:cs="Arial"/>
                <w:sz w:val="20"/>
              </w:rPr>
              <w:t xml:space="preserve">Số: </w:t>
            </w:r>
            <w:r>
              <w:rPr>
                <w:rFonts w:ascii="Arial" w:hAnsi="Arial" w:cs="Arial"/>
                <w:sz w:val="20"/>
              </w:rPr>
              <w:t>……………………….</w:t>
            </w:r>
          </w:p>
        </w:tc>
        <w:tc>
          <w:tcPr>
            <w:tcW w:w="2952" w:type="dxa"/>
          </w:tcPr>
          <w:p w:rsidR="00E33BF9" w:rsidRDefault="00E33BF9" w:rsidP="007A5504">
            <w:pPr>
              <w:spacing w:before="120"/>
              <w:rPr>
                <w:rFonts w:ascii="Arial" w:hAnsi="Arial" w:cs="Arial"/>
                <w:sz w:val="20"/>
              </w:rPr>
            </w:pPr>
            <w:r w:rsidRPr="00675455">
              <w:rPr>
                <w:rFonts w:ascii="Arial" w:hAnsi="Arial" w:cs="Arial"/>
                <w:sz w:val="20"/>
              </w:rPr>
              <w:t xml:space="preserve">Nợ </w:t>
            </w:r>
            <w:r>
              <w:rPr>
                <w:rFonts w:ascii="Arial" w:hAnsi="Arial" w:cs="Arial"/>
                <w:sz w:val="20"/>
              </w:rPr>
              <w:t>…………………….</w:t>
            </w:r>
          </w:p>
          <w:p w:rsidR="00E33BF9" w:rsidRDefault="00E33BF9" w:rsidP="007A5504">
            <w:pPr>
              <w:spacing w:before="120"/>
              <w:rPr>
                <w:rFonts w:ascii="Arial" w:hAnsi="Arial" w:cs="Arial"/>
                <w:sz w:val="20"/>
              </w:rPr>
            </w:pPr>
            <w:r w:rsidRPr="00675455">
              <w:rPr>
                <w:rFonts w:ascii="Arial" w:hAnsi="Arial" w:cs="Arial"/>
                <w:sz w:val="20"/>
              </w:rPr>
              <w:t>Có</w:t>
            </w:r>
            <w:r>
              <w:rPr>
                <w:rFonts w:ascii="Arial" w:hAnsi="Arial" w:cs="Arial"/>
                <w:sz w:val="20"/>
              </w:rPr>
              <w:t xml:space="preserve"> …………………….</w:t>
            </w:r>
          </w:p>
        </w:tc>
      </w:tr>
    </w:tbl>
    <w:p w:rsidR="00E33BF9" w:rsidRPr="00675455" w:rsidRDefault="00E33BF9" w:rsidP="00E33BF9">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Họ và tên người giao:</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Theo</w:t>
      </w:r>
      <w:r>
        <w:rPr>
          <w:rFonts w:ascii="Arial" w:hAnsi="Arial" w:cs="Arial"/>
          <w:sz w:val="20"/>
        </w:rPr>
        <w:t>……</w:t>
      </w:r>
      <w:r w:rsidRPr="00675455">
        <w:rPr>
          <w:rFonts w:ascii="Arial" w:hAnsi="Arial" w:cs="Arial"/>
          <w:sz w:val="20"/>
        </w:rPr>
        <w:t xml:space="preserve"> số</w:t>
      </w:r>
      <w:r>
        <w:rPr>
          <w:rFonts w:ascii="Arial" w:hAnsi="Arial" w:cs="Arial"/>
          <w:sz w:val="20"/>
        </w:rPr>
        <w:t>……</w:t>
      </w:r>
      <w:r w:rsidRPr="00675455">
        <w:rPr>
          <w:rFonts w:ascii="Arial" w:hAnsi="Arial" w:cs="Arial"/>
          <w:sz w:val="20"/>
        </w:rPr>
        <w:t xml:space="preserve"> 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r w:rsidRPr="00675455">
        <w:rPr>
          <w:rFonts w:ascii="Arial" w:hAnsi="Arial" w:cs="Arial"/>
          <w:sz w:val="20"/>
        </w:rPr>
        <w:t xml:space="preserve"> của</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 xml:space="preserve">Nhập tại kho: </w:t>
      </w:r>
      <w:r>
        <w:rPr>
          <w:rFonts w:ascii="Arial" w:hAnsi="Arial" w:cs="Arial"/>
          <w:sz w:val="20"/>
        </w:rPr>
        <w:t xml:space="preserve">…………………… </w:t>
      </w:r>
      <w:r w:rsidRPr="00675455">
        <w:rPr>
          <w:rFonts w:ascii="Arial" w:hAnsi="Arial" w:cs="Arial"/>
          <w:sz w:val="20"/>
        </w:rPr>
        <w:t>địa điểm</w:t>
      </w:r>
      <w:r>
        <w:rPr>
          <w:rFonts w:ascii="Arial" w:hAnsi="Arial" w:cs="Arial"/>
          <w:sz w:val="20"/>
        </w:rPr>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57"/>
        <w:gridCol w:w="2805"/>
        <w:gridCol w:w="694"/>
        <w:gridCol w:w="836"/>
        <w:gridCol w:w="1162"/>
        <w:gridCol w:w="1029"/>
        <w:gridCol w:w="777"/>
        <w:gridCol w:w="910"/>
      </w:tblGrid>
      <w:tr w:rsidR="00E33BF9" w:rsidRPr="00675455" w:rsidTr="007A5504">
        <w:tc>
          <w:tcPr>
            <w:tcW w:w="370" w:type="pct"/>
            <w:vMerge w:val="restar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S</w:t>
            </w:r>
            <w:r w:rsidRPr="00675455">
              <w:rPr>
                <w:rFonts w:ascii="Arial" w:hAnsi="Arial" w:cs="Arial"/>
                <w:sz w:val="20"/>
              </w:rPr>
              <w:t>TT</w:t>
            </w:r>
          </w:p>
        </w:tc>
        <w:tc>
          <w:tcPr>
            <w:tcW w:w="1581"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Tên, nhãn hiệu, quy cách, phẩm chất vật tư, dụng cụ</w:t>
            </w:r>
            <w:r>
              <w:rPr>
                <w:rFonts w:ascii="Arial" w:hAnsi="Arial" w:cs="Arial"/>
                <w:sz w:val="20"/>
              </w:rPr>
              <w:t xml:space="preserve"> </w:t>
            </w:r>
            <w:r w:rsidRPr="00675455">
              <w:rPr>
                <w:rFonts w:ascii="Arial" w:hAnsi="Arial" w:cs="Arial"/>
                <w:sz w:val="20"/>
              </w:rPr>
              <w:t xml:space="preserve">sản phẩm, hàng </w:t>
            </w:r>
            <w:r w:rsidRPr="00675455">
              <w:rPr>
                <w:rFonts w:ascii="Arial" w:hAnsi="Arial" w:cs="Arial"/>
                <w:sz w:val="20"/>
                <w:highlight w:val="white"/>
              </w:rPr>
              <w:t>hóa</w:t>
            </w:r>
          </w:p>
        </w:tc>
        <w:tc>
          <w:tcPr>
            <w:tcW w:w="391"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Mã</w:t>
            </w:r>
            <w:r>
              <w:rPr>
                <w:rFonts w:ascii="Arial" w:hAnsi="Arial" w:cs="Arial"/>
                <w:sz w:val="20"/>
              </w:rPr>
              <w:t xml:space="preserve"> </w:t>
            </w:r>
            <w:r w:rsidRPr="00675455">
              <w:rPr>
                <w:rFonts w:ascii="Arial" w:hAnsi="Arial" w:cs="Arial"/>
                <w:sz w:val="20"/>
              </w:rPr>
              <w:t>số</w:t>
            </w:r>
          </w:p>
        </w:tc>
        <w:tc>
          <w:tcPr>
            <w:tcW w:w="471"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vị</w:t>
            </w:r>
            <w:r>
              <w:rPr>
                <w:rFonts w:ascii="Arial" w:hAnsi="Arial" w:cs="Arial"/>
                <w:sz w:val="20"/>
              </w:rPr>
              <w:t xml:space="preserve"> </w:t>
            </w:r>
            <w:r w:rsidRPr="00675455">
              <w:rPr>
                <w:rFonts w:ascii="Arial" w:hAnsi="Arial" w:cs="Arial"/>
                <w:sz w:val="20"/>
              </w:rPr>
              <w:t>tính</w:t>
            </w:r>
          </w:p>
        </w:tc>
        <w:tc>
          <w:tcPr>
            <w:tcW w:w="1235"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 lượng</w:t>
            </w:r>
          </w:p>
        </w:tc>
        <w:tc>
          <w:tcPr>
            <w:tcW w:w="438"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giá</w:t>
            </w:r>
          </w:p>
        </w:tc>
        <w:tc>
          <w:tcPr>
            <w:tcW w:w="513"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r>
      <w:tr w:rsidR="00E33BF9" w:rsidRPr="00675455" w:rsidTr="007A5504">
        <w:tc>
          <w:tcPr>
            <w:tcW w:w="370"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1581"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391"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71"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65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Theo</w:t>
            </w:r>
            <w:r>
              <w:rPr>
                <w:rFonts w:ascii="Arial" w:hAnsi="Arial" w:cs="Arial"/>
                <w:sz w:val="20"/>
              </w:rPr>
              <w:t xml:space="preserve"> </w:t>
            </w:r>
            <w:r w:rsidRPr="00675455">
              <w:rPr>
                <w:rFonts w:ascii="Arial" w:hAnsi="Arial" w:cs="Arial"/>
                <w:sz w:val="20"/>
              </w:rPr>
              <w:t>chứng</w:t>
            </w:r>
            <w:r>
              <w:rPr>
                <w:rFonts w:ascii="Arial" w:hAnsi="Arial" w:cs="Arial"/>
                <w:sz w:val="20"/>
              </w:rPr>
              <w:t xml:space="preserve"> </w:t>
            </w:r>
            <w:r w:rsidRPr="00675455">
              <w:rPr>
                <w:rFonts w:ascii="Arial" w:hAnsi="Arial" w:cs="Arial"/>
                <w:sz w:val="20"/>
              </w:rPr>
              <w:t>từ</w:t>
            </w:r>
          </w:p>
        </w:tc>
        <w:tc>
          <w:tcPr>
            <w:tcW w:w="58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Thực</w:t>
            </w:r>
            <w:r>
              <w:rPr>
                <w:rFonts w:ascii="Arial" w:hAnsi="Arial" w:cs="Arial"/>
                <w:sz w:val="20"/>
              </w:rPr>
              <w:t xml:space="preserve"> </w:t>
            </w:r>
            <w:r w:rsidRPr="00675455">
              <w:rPr>
                <w:rFonts w:ascii="Arial" w:hAnsi="Arial" w:cs="Arial"/>
                <w:sz w:val="20"/>
              </w:rPr>
              <w:t>nhập</w:t>
            </w:r>
          </w:p>
        </w:tc>
        <w:tc>
          <w:tcPr>
            <w:tcW w:w="438"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513" w:type="pct"/>
            <w:vMerge/>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37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158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391" w:type="pc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C</w:t>
            </w:r>
          </w:p>
        </w:tc>
        <w:tc>
          <w:tcPr>
            <w:tcW w:w="47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D</w:t>
            </w:r>
          </w:p>
        </w:tc>
        <w:tc>
          <w:tcPr>
            <w:tcW w:w="65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58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43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51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r>
      <w:tr w:rsidR="00E33BF9" w:rsidRPr="00675455" w:rsidTr="007A5504">
        <w:tc>
          <w:tcPr>
            <w:tcW w:w="370" w:type="pct"/>
            <w:shd w:val="clear" w:color="auto" w:fill="auto"/>
            <w:vAlign w:val="center"/>
          </w:tcPr>
          <w:p w:rsidR="00E33BF9" w:rsidRPr="00675455" w:rsidRDefault="00E33BF9" w:rsidP="007A5504">
            <w:pPr>
              <w:spacing w:before="120"/>
              <w:jc w:val="center"/>
              <w:rPr>
                <w:rFonts w:ascii="Arial" w:hAnsi="Arial" w:cs="Arial"/>
                <w:sz w:val="20"/>
              </w:rPr>
            </w:pPr>
          </w:p>
        </w:tc>
        <w:tc>
          <w:tcPr>
            <w:tcW w:w="1581" w:type="pct"/>
            <w:shd w:val="clear" w:color="auto" w:fill="auto"/>
            <w:vAlign w:val="center"/>
          </w:tcPr>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tc>
        <w:tc>
          <w:tcPr>
            <w:tcW w:w="391" w:type="pct"/>
            <w:shd w:val="clear" w:color="auto" w:fill="auto"/>
            <w:vAlign w:val="center"/>
          </w:tcPr>
          <w:p w:rsidR="00E33BF9" w:rsidRPr="00675455" w:rsidRDefault="00E33BF9" w:rsidP="007A5504">
            <w:pPr>
              <w:spacing w:before="120"/>
              <w:jc w:val="center"/>
              <w:rPr>
                <w:rFonts w:ascii="Arial" w:hAnsi="Arial" w:cs="Arial"/>
                <w:sz w:val="20"/>
              </w:rPr>
            </w:pPr>
          </w:p>
        </w:tc>
        <w:tc>
          <w:tcPr>
            <w:tcW w:w="471" w:type="pct"/>
            <w:shd w:val="clear" w:color="auto" w:fill="auto"/>
            <w:vAlign w:val="center"/>
          </w:tcPr>
          <w:p w:rsidR="00E33BF9" w:rsidRPr="00675455" w:rsidRDefault="00E33BF9" w:rsidP="007A5504">
            <w:pPr>
              <w:spacing w:before="120"/>
              <w:jc w:val="center"/>
              <w:rPr>
                <w:rFonts w:ascii="Arial" w:hAnsi="Arial" w:cs="Arial"/>
                <w:sz w:val="20"/>
              </w:rPr>
            </w:pPr>
          </w:p>
        </w:tc>
        <w:tc>
          <w:tcPr>
            <w:tcW w:w="655" w:type="pct"/>
            <w:shd w:val="clear" w:color="auto" w:fill="auto"/>
            <w:vAlign w:val="center"/>
          </w:tcPr>
          <w:p w:rsidR="00E33BF9" w:rsidRPr="00675455" w:rsidRDefault="00E33BF9" w:rsidP="007A5504">
            <w:pPr>
              <w:spacing w:before="120"/>
              <w:jc w:val="center"/>
              <w:rPr>
                <w:rFonts w:ascii="Arial" w:hAnsi="Arial" w:cs="Arial"/>
                <w:sz w:val="20"/>
              </w:rPr>
            </w:pPr>
          </w:p>
        </w:tc>
        <w:tc>
          <w:tcPr>
            <w:tcW w:w="580" w:type="pct"/>
            <w:shd w:val="clear" w:color="auto" w:fill="auto"/>
            <w:vAlign w:val="center"/>
          </w:tcPr>
          <w:p w:rsidR="00E33BF9" w:rsidRPr="00675455" w:rsidRDefault="00E33BF9" w:rsidP="007A5504">
            <w:pPr>
              <w:spacing w:before="120"/>
              <w:jc w:val="center"/>
              <w:rPr>
                <w:rFonts w:ascii="Arial" w:hAnsi="Arial" w:cs="Arial"/>
                <w:sz w:val="20"/>
              </w:rPr>
            </w:pPr>
          </w:p>
        </w:tc>
        <w:tc>
          <w:tcPr>
            <w:tcW w:w="438" w:type="pct"/>
            <w:shd w:val="clear" w:color="auto" w:fill="auto"/>
            <w:vAlign w:val="center"/>
          </w:tcPr>
          <w:p w:rsidR="00E33BF9" w:rsidRPr="00675455" w:rsidRDefault="00E33BF9" w:rsidP="007A5504">
            <w:pPr>
              <w:spacing w:before="120"/>
              <w:jc w:val="center"/>
              <w:rPr>
                <w:rFonts w:ascii="Arial" w:hAnsi="Arial" w:cs="Arial"/>
                <w:sz w:val="20"/>
              </w:rPr>
            </w:pPr>
          </w:p>
        </w:tc>
        <w:tc>
          <w:tcPr>
            <w:tcW w:w="513"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370" w:type="pct"/>
            <w:shd w:val="clear" w:color="auto" w:fill="auto"/>
            <w:vAlign w:val="center"/>
          </w:tcPr>
          <w:p w:rsidR="00E33BF9" w:rsidRPr="00675455" w:rsidRDefault="00E33BF9" w:rsidP="007A5504">
            <w:pPr>
              <w:spacing w:before="120"/>
              <w:jc w:val="center"/>
              <w:rPr>
                <w:rFonts w:ascii="Arial" w:hAnsi="Arial" w:cs="Arial"/>
                <w:sz w:val="20"/>
              </w:rPr>
            </w:pPr>
          </w:p>
        </w:tc>
        <w:tc>
          <w:tcPr>
            <w:tcW w:w="1581" w:type="pct"/>
            <w:shd w:val="clear" w:color="auto" w:fill="auto"/>
            <w:vAlign w:val="center"/>
          </w:tcPr>
          <w:p w:rsidR="00E33BF9" w:rsidRPr="00C11FDD" w:rsidRDefault="00E33BF9" w:rsidP="007A5504">
            <w:pPr>
              <w:spacing w:before="120"/>
              <w:rPr>
                <w:rFonts w:ascii="Arial" w:hAnsi="Arial" w:cs="Arial"/>
                <w:b/>
                <w:sz w:val="20"/>
              </w:rPr>
            </w:pPr>
            <w:r w:rsidRPr="00C11FDD">
              <w:rPr>
                <w:rFonts w:ascii="Arial" w:hAnsi="Arial" w:cs="Arial"/>
                <w:b/>
                <w:sz w:val="20"/>
              </w:rPr>
              <w:t>Cộng</w:t>
            </w:r>
          </w:p>
        </w:tc>
        <w:tc>
          <w:tcPr>
            <w:tcW w:w="39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47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65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58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43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513" w:type="pct"/>
            <w:shd w:val="clear" w:color="auto" w:fill="auto"/>
            <w:vAlign w:val="center"/>
          </w:tcPr>
          <w:p w:rsidR="00E33BF9" w:rsidRPr="00675455" w:rsidRDefault="00E33BF9" w:rsidP="007A5504">
            <w:pPr>
              <w:spacing w:before="120"/>
              <w:jc w:val="center"/>
              <w:rPr>
                <w:rFonts w:ascii="Arial" w:hAnsi="Arial" w:cs="Arial"/>
                <w:sz w:val="20"/>
              </w:rPr>
            </w:pPr>
          </w:p>
        </w:tc>
      </w:tr>
    </w:tbl>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T</w:t>
      </w:r>
      <w:r>
        <w:rPr>
          <w:rFonts w:ascii="Arial" w:hAnsi="Arial" w:cs="Arial"/>
          <w:sz w:val="20"/>
        </w:rPr>
        <w:t>ổ</w:t>
      </w:r>
      <w:r w:rsidRPr="00675455">
        <w:rPr>
          <w:rFonts w:ascii="Arial" w:hAnsi="Arial" w:cs="Arial"/>
          <w:sz w:val="20"/>
        </w:rPr>
        <w:t>ng s</w:t>
      </w:r>
      <w:r>
        <w:rPr>
          <w:rFonts w:ascii="Arial" w:hAnsi="Arial" w:cs="Arial"/>
          <w:sz w:val="20"/>
        </w:rPr>
        <w:t>ố</w:t>
      </w:r>
      <w:r w:rsidRPr="00675455">
        <w:rPr>
          <w:rFonts w:ascii="Arial" w:hAnsi="Arial" w:cs="Arial"/>
          <w:sz w:val="20"/>
        </w:rPr>
        <w:t xml:space="preserve"> ti</w:t>
      </w:r>
      <w:r>
        <w:rPr>
          <w:rFonts w:ascii="Arial" w:hAnsi="Arial" w:cs="Arial"/>
          <w:sz w:val="20"/>
        </w:rPr>
        <w:t>ề</w:t>
      </w:r>
      <w:r w:rsidRPr="00675455">
        <w:rPr>
          <w:rFonts w:ascii="Arial" w:hAnsi="Arial" w:cs="Arial"/>
          <w:sz w:val="20"/>
        </w:rPr>
        <w:t>n (vi</w:t>
      </w:r>
      <w:r>
        <w:rPr>
          <w:rFonts w:ascii="Arial" w:hAnsi="Arial" w:cs="Arial"/>
          <w:sz w:val="20"/>
        </w:rPr>
        <w:t>ế</w:t>
      </w:r>
      <w:r w:rsidRPr="00675455">
        <w:rPr>
          <w:rFonts w:ascii="Arial" w:hAnsi="Arial" w:cs="Arial"/>
          <w:sz w:val="20"/>
        </w:rPr>
        <w:t>t b</w:t>
      </w:r>
      <w:r>
        <w:rPr>
          <w:rFonts w:ascii="Arial" w:hAnsi="Arial" w:cs="Arial"/>
          <w:sz w:val="20"/>
        </w:rPr>
        <w:t>ằ</w:t>
      </w:r>
      <w:r w:rsidRPr="00675455">
        <w:rPr>
          <w:rFonts w:ascii="Arial" w:hAnsi="Arial" w:cs="Arial"/>
          <w:sz w:val="20"/>
        </w:rPr>
        <w:t>ng chữ):</w:t>
      </w:r>
      <w:r>
        <w:rPr>
          <w:rFonts w:ascii="Arial" w:hAnsi="Arial" w:cs="Arial"/>
          <w:sz w:val="20"/>
        </w:rPr>
        <w:t xml:space="preserve"> ……………………………………….………………………</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Số chứng từ gốc kèm theo:...</w:t>
      </w:r>
      <w:r>
        <w:rPr>
          <w:rFonts w:ascii="Arial" w:hAnsi="Arial" w:cs="Arial"/>
          <w:sz w:val="20"/>
        </w:rPr>
        <w:t>……………………………………………………………….</w:t>
      </w:r>
      <w:r w:rsidRPr="00675455">
        <w:rPr>
          <w:rFonts w:ascii="Arial" w:hAnsi="Arial" w:cs="Arial"/>
          <w:sz w:val="20"/>
        </w:rPr>
        <w:t>.</w:t>
      </w:r>
    </w:p>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2040"/>
        <w:gridCol w:w="1440"/>
        <w:gridCol w:w="3468"/>
      </w:tblGrid>
      <w:tr w:rsidR="00E33BF9" w:rsidTr="007A5504">
        <w:tc>
          <w:tcPr>
            <w:tcW w:w="1908" w:type="dxa"/>
          </w:tcPr>
          <w:p w:rsidR="00E33BF9" w:rsidRPr="00C11FDD" w:rsidRDefault="00E33BF9" w:rsidP="007A5504">
            <w:pPr>
              <w:spacing w:before="120"/>
              <w:jc w:val="center"/>
              <w:rPr>
                <w:rFonts w:ascii="Arial" w:hAnsi="Arial" w:cs="Arial"/>
                <w:b/>
                <w:sz w:val="20"/>
              </w:rPr>
            </w:pPr>
            <w:r>
              <w:rPr>
                <w:rFonts w:ascii="Arial" w:hAnsi="Arial" w:cs="Arial"/>
                <w:b/>
                <w:sz w:val="20"/>
              </w:rPr>
              <w:br/>
            </w:r>
            <w:r w:rsidRPr="00C11FDD">
              <w:rPr>
                <w:rFonts w:ascii="Arial" w:hAnsi="Arial" w:cs="Arial"/>
                <w:b/>
                <w:sz w:val="20"/>
              </w:rPr>
              <w:t>Người lập phiếu</w:t>
            </w:r>
            <w:r>
              <w:rPr>
                <w:rFonts w:ascii="Arial" w:hAnsi="Arial" w:cs="Arial"/>
                <w:b/>
                <w:sz w:val="20"/>
              </w:rPr>
              <w:br/>
            </w:r>
            <w:r w:rsidRPr="00C11FDD">
              <w:rPr>
                <w:rFonts w:ascii="Arial" w:hAnsi="Arial" w:cs="Arial"/>
                <w:i/>
                <w:sz w:val="20"/>
              </w:rPr>
              <w:t>(Ký, họ tên)</w:t>
            </w:r>
          </w:p>
        </w:tc>
        <w:tc>
          <w:tcPr>
            <w:tcW w:w="2040" w:type="dxa"/>
          </w:tcPr>
          <w:p w:rsidR="00E33BF9" w:rsidRPr="00C11FDD" w:rsidRDefault="00E33BF9" w:rsidP="007A5504">
            <w:pPr>
              <w:spacing w:before="120"/>
              <w:jc w:val="center"/>
              <w:rPr>
                <w:rFonts w:ascii="Arial" w:hAnsi="Arial" w:cs="Arial"/>
                <w:b/>
                <w:sz w:val="20"/>
              </w:rPr>
            </w:pPr>
            <w:r>
              <w:rPr>
                <w:rFonts w:ascii="Arial" w:hAnsi="Arial" w:cs="Arial"/>
                <w:b/>
                <w:sz w:val="20"/>
              </w:rPr>
              <w:br/>
            </w:r>
            <w:r w:rsidRPr="00C11FDD">
              <w:rPr>
                <w:rFonts w:ascii="Arial" w:hAnsi="Arial" w:cs="Arial"/>
                <w:b/>
                <w:sz w:val="20"/>
              </w:rPr>
              <w:t>Ng</w:t>
            </w:r>
            <w:r w:rsidRPr="00C11FDD">
              <w:rPr>
                <w:rFonts w:ascii="Arial" w:hAnsi="Arial" w:cs="Arial"/>
                <w:b/>
                <w:sz w:val="20"/>
                <w:highlight w:val="white"/>
              </w:rPr>
              <w:t>ườ</w:t>
            </w:r>
            <w:r w:rsidRPr="00C11FDD">
              <w:rPr>
                <w:rFonts w:ascii="Arial" w:hAnsi="Arial" w:cs="Arial"/>
                <w:b/>
                <w:sz w:val="20"/>
              </w:rPr>
              <w:t>i giao hàng</w:t>
            </w:r>
            <w:r>
              <w:rPr>
                <w:rFonts w:ascii="Arial" w:hAnsi="Arial" w:cs="Arial"/>
                <w:b/>
                <w:sz w:val="20"/>
              </w:rPr>
              <w:br/>
            </w:r>
            <w:r w:rsidRPr="00C11FDD">
              <w:rPr>
                <w:rFonts w:ascii="Arial" w:hAnsi="Arial" w:cs="Arial"/>
                <w:i/>
                <w:sz w:val="20"/>
              </w:rPr>
              <w:t>(Ký, họ tên)</w:t>
            </w:r>
          </w:p>
        </w:tc>
        <w:tc>
          <w:tcPr>
            <w:tcW w:w="1440" w:type="dxa"/>
          </w:tcPr>
          <w:p w:rsidR="00E33BF9" w:rsidRPr="00C11FDD" w:rsidRDefault="00E33BF9" w:rsidP="007A5504">
            <w:pPr>
              <w:spacing w:before="120"/>
              <w:jc w:val="center"/>
              <w:rPr>
                <w:rFonts w:ascii="Arial" w:hAnsi="Arial" w:cs="Arial"/>
                <w:b/>
                <w:sz w:val="20"/>
              </w:rPr>
            </w:pPr>
            <w:r>
              <w:rPr>
                <w:rFonts w:ascii="Arial" w:hAnsi="Arial" w:cs="Arial"/>
                <w:b/>
                <w:sz w:val="20"/>
              </w:rPr>
              <w:br/>
            </w:r>
            <w:r w:rsidRPr="00C11FDD">
              <w:rPr>
                <w:rFonts w:ascii="Arial" w:hAnsi="Arial" w:cs="Arial"/>
                <w:b/>
                <w:sz w:val="20"/>
              </w:rPr>
              <w:t>Thủ kho</w:t>
            </w:r>
            <w:r>
              <w:rPr>
                <w:rFonts w:ascii="Arial" w:hAnsi="Arial" w:cs="Arial"/>
                <w:b/>
                <w:sz w:val="20"/>
              </w:rPr>
              <w:br/>
            </w:r>
            <w:r w:rsidRPr="00C11FDD">
              <w:rPr>
                <w:rFonts w:ascii="Arial" w:hAnsi="Arial" w:cs="Arial"/>
                <w:i/>
                <w:sz w:val="20"/>
              </w:rPr>
              <w:t>(Ký, họ tên)</w:t>
            </w:r>
          </w:p>
        </w:tc>
        <w:tc>
          <w:tcPr>
            <w:tcW w:w="3468" w:type="dxa"/>
          </w:tcPr>
          <w:p w:rsidR="00E33BF9" w:rsidRPr="00C11FDD" w:rsidRDefault="00E33BF9" w:rsidP="007A5504">
            <w:pPr>
              <w:spacing w:before="120"/>
              <w:jc w:val="center"/>
              <w:rPr>
                <w:rFonts w:ascii="Arial" w:hAnsi="Arial" w:cs="Arial"/>
                <w:i/>
                <w:sz w:val="20"/>
              </w:rPr>
            </w:pPr>
            <w:r w:rsidRPr="00C11FDD">
              <w:rPr>
                <w:rFonts w:ascii="Arial" w:hAnsi="Arial" w:cs="Arial"/>
                <w:i/>
                <w:sz w:val="20"/>
              </w:rPr>
              <w:t>Ngày ... tháng... năm….</w:t>
            </w:r>
            <w:r>
              <w:rPr>
                <w:rFonts w:ascii="Arial" w:hAnsi="Arial" w:cs="Arial"/>
                <w:i/>
                <w:sz w:val="20"/>
              </w:rPr>
              <w:br/>
            </w:r>
            <w:r w:rsidRPr="00C11FDD">
              <w:rPr>
                <w:rFonts w:ascii="Arial" w:hAnsi="Arial" w:cs="Arial"/>
                <w:b/>
                <w:sz w:val="20"/>
              </w:rPr>
              <w:t>Kế toán trưởng</w:t>
            </w:r>
            <w:r>
              <w:rPr>
                <w:rFonts w:ascii="Arial" w:hAnsi="Arial" w:cs="Arial"/>
                <w:b/>
                <w:sz w:val="20"/>
              </w:rPr>
              <w:br/>
            </w:r>
            <w:r w:rsidRPr="00675455">
              <w:rPr>
                <w:rFonts w:ascii="Arial" w:hAnsi="Arial" w:cs="Arial"/>
                <w:sz w:val="20"/>
              </w:rPr>
              <w:t>(Hoặc bộ phận</w:t>
            </w:r>
            <w:r>
              <w:rPr>
                <w:rFonts w:ascii="Arial" w:hAnsi="Arial" w:cs="Arial"/>
                <w:sz w:val="20"/>
              </w:rPr>
              <w:t xml:space="preserve"> </w:t>
            </w:r>
            <w:r w:rsidRPr="00675455">
              <w:rPr>
                <w:rFonts w:ascii="Arial" w:hAnsi="Arial" w:cs="Arial"/>
                <w:sz w:val="20"/>
              </w:rPr>
              <w:t xml:space="preserve">có nhu cầu nhập) </w:t>
            </w:r>
            <w:r>
              <w:rPr>
                <w:rFonts w:ascii="Arial" w:hAnsi="Arial" w:cs="Arial"/>
                <w:sz w:val="20"/>
              </w:rPr>
              <w:br/>
            </w:r>
            <w:r w:rsidRPr="00C11FDD">
              <w:rPr>
                <w:rFonts w:ascii="Arial" w:hAnsi="Arial" w:cs="Arial"/>
                <w:i/>
                <w:sz w:val="20"/>
              </w:rPr>
              <w:t>(Ký, họ tên)</w:t>
            </w:r>
          </w:p>
        </w:tc>
      </w:tr>
    </w:tbl>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33BF9" w:rsidRPr="002C1FD7" w:rsidTr="007A5504">
        <w:tc>
          <w:tcPr>
            <w:tcW w:w="2432"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2568"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sidRPr="00C11FDD">
              <w:rPr>
                <w:rFonts w:ascii="Arial" w:hAnsi="Arial" w:cs="Arial"/>
                <w:b/>
                <w:sz w:val="20"/>
              </w:rPr>
              <w:t>0</w:t>
            </w:r>
            <w:r>
              <w:rPr>
                <w:rFonts w:ascii="Arial" w:hAnsi="Arial" w:cs="Arial"/>
                <w:b/>
                <w:sz w:val="20"/>
              </w:rPr>
              <w:t>2</w:t>
            </w:r>
            <w:r w:rsidRPr="00C11FDD">
              <w:rPr>
                <w:rFonts w:ascii="Arial" w:hAnsi="Arial" w:cs="Arial"/>
                <w:b/>
                <w:sz w:val="20"/>
              </w:rPr>
              <w:t xml:space="preserve"> - VT</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p w:rsidR="00E33BF9" w:rsidRPr="00C11FDD" w:rsidRDefault="00E33BF9" w:rsidP="00E33BF9">
      <w:pPr>
        <w:spacing w:before="120"/>
        <w:jc w:val="center"/>
        <w:rPr>
          <w:rFonts w:ascii="Arial" w:hAnsi="Arial" w:cs="Arial"/>
          <w:b/>
          <w:sz w:val="20"/>
        </w:rPr>
      </w:pPr>
      <w:r w:rsidRPr="00C11FDD">
        <w:rPr>
          <w:rFonts w:ascii="Arial" w:hAnsi="Arial" w:cs="Arial"/>
          <w:b/>
          <w:sz w:val="20"/>
        </w:rPr>
        <w:t>PHIẾ</w:t>
      </w:r>
      <w:r>
        <w:rPr>
          <w:rFonts w:ascii="Arial" w:hAnsi="Arial" w:cs="Arial"/>
          <w:b/>
          <w:sz w:val="20"/>
        </w:rPr>
        <w:t xml:space="preserve">U XUẤT </w:t>
      </w:r>
      <w:r w:rsidRPr="00C11FDD">
        <w:rPr>
          <w:rFonts w:ascii="Arial" w:hAnsi="Arial" w:cs="Arial"/>
          <w:b/>
          <w:sz w:val="20"/>
        </w:rPr>
        <w:t>KHO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33BF9" w:rsidTr="007A5504">
        <w:tc>
          <w:tcPr>
            <w:tcW w:w="2952" w:type="dxa"/>
          </w:tcPr>
          <w:p w:rsidR="00E33BF9" w:rsidRDefault="00E33BF9" w:rsidP="007A5504">
            <w:pPr>
              <w:spacing w:before="120"/>
              <w:rPr>
                <w:rFonts w:ascii="Arial" w:hAnsi="Arial" w:cs="Arial"/>
                <w:sz w:val="20"/>
              </w:rPr>
            </w:pPr>
          </w:p>
        </w:tc>
        <w:tc>
          <w:tcPr>
            <w:tcW w:w="2952" w:type="dxa"/>
          </w:tcPr>
          <w:p w:rsidR="00E33BF9" w:rsidRDefault="00E33BF9" w:rsidP="007A5504">
            <w:pPr>
              <w:spacing w:before="120"/>
              <w:rPr>
                <w:rFonts w:ascii="Arial" w:hAnsi="Arial" w:cs="Arial"/>
                <w:i/>
                <w:sz w:val="20"/>
              </w:rPr>
            </w:pPr>
            <w:r w:rsidRPr="00C11FDD">
              <w:rPr>
                <w:rFonts w:ascii="Arial" w:hAnsi="Arial" w:cs="Arial"/>
                <w:i/>
                <w:sz w:val="20"/>
              </w:rPr>
              <w:t>Ngày.... tháng.... năm…..</w:t>
            </w:r>
          </w:p>
          <w:p w:rsidR="00E33BF9" w:rsidRPr="00C11FDD" w:rsidRDefault="00E33BF9" w:rsidP="007A5504">
            <w:pPr>
              <w:spacing w:before="120"/>
              <w:rPr>
                <w:rFonts w:ascii="Arial" w:hAnsi="Arial" w:cs="Arial"/>
                <w:i/>
                <w:sz w:val="20"/>
              </w:rPr>
            </w:pPr>
            <w:r w:rsidRPr="00675455">
              <w:rPr>
                <w:rFonts w:ascii="Arial" w:hAnsi="Arial" w:cs="Arial"/>
                <w:sz w:val="20"/>
              </w:rPr>
              <w:t xml:space="preserve">Số: </w:t>
            </w:r>
            <w:r>
              <w:rPr>
                <w:rFonts w:ascii="Arial" w:hAnsi="Arial" w:cs="Arial"/>
                <w:sz w:val="20"/>
              </w:rPr>
              <w:t>……………………….</w:t>
            </w:r>
          </w:p>
        </w:tc>
        <w:tc>
          <w:tcPr>
            <w:tcW w:w="2952" w:type="dxa"/>
          </w:tcPr>
          <w:p w:rsidR="00E33BF9" w:rsidRDefault="00E33BF9" w:rsidP="007A5504">
            <w:pPr>
              <w:spacing w:before="120"/>
              <w:rPr>
                <w:rFonts w:ascii="Arial" w:hAnsi="Arial" w:cs="Arial"/>
                <w:sz w:val="20"/>
              </w:rPr>
            </w:pPr>
            <w:r w:rsidRPr="00675455">
              <w:rPr>
                <w:rFonts w:ascii="Arial" w:hAnsi="Arial" w:cs="Arial"/>
                <w:sz w:val="20"/>
              </w:rPr>
              <w:t xml:space="preserve">Nợ </w:t>
            </w:r>
            <w:r>
              <w:rPr>
                <w:rFonts w:ascii="Arial" w:hAnsi="Arial" w:cs="Arial"/>
                <w:sz w:val="20"/>
              </w:rPr>
              <w:t>…………………….</w:t>
            </w:r>
          </w:p>
          <w:p w:rsidR="00E33BF9" w:rsidRDefault="00E33BF9" w:rsidP="007A5504">
            <w:pPr>
              <w:spacing w:before="120"/>
              <w:rPr>
                <w:rFonts w:ascii="Arial" w:hAnsi="Arial" w:cs="Arial"/>
                <w:sz w:val="20"/>
              </w:rPr>
            </w:pPr>
            <w:r w:rsidRPr="00675455">
              <w:rPr>
                <w:rFonts w:ascii="Arial" w:hAnsi="Arial" w:cs="Arial"/>
                <w:sz w:val="20"/>
              </w:rPr>
              <w:t>Có</w:t>
            </w:r>
            <w:r>
              <w:rPr>
                <w:rFonts w:ascii="Arial" w:hAnsi="Arial" w:cs="Arial"/>
                <w:sz w:val="20"/>
              </w:rPr>
              <w:t xml:space="preserve"> …………………….</w:t>
            </w:r>
          </w:p>
        </w:tc>
      </w:tr>
    </w:tbl>
    <w:p w:rsidR="00E33BF9" w:rsidRPr="00675455" w:rsidRDefault="00E33BF9" w:rsidP="00E33BF9">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Họ và tên người </w:t>
      </w:r>
      <w:r>
        <w:rPr>
          <w:rFonts w:ascii="Arial" w:hAnsi="Arial" w:cs="Arial"/>
          <w:sz w:val="20"/>
        </w:rPr>
        <w:t>nhận hàng: ………………………………. Địa chỉ (bộ phận)</w:t>
      </w:r>
      <w:r w:rsidRPr="00675455">
        <w:rPr>
          <w:rFonts w:ascii="Arial" w:hAnsi="Arial" w:cs="Arial"/>
          <w:sz w:val="20"/>
        </w:rPr>
        <w:t>:</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 Lý do xuất kho:</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 Xuất tại kho (ngăn lô)</w:t>
      </w:r>
      <w:r w:rsidRPr="00675455">
        <w:rPr>
          <w:rFonts w:ascii="Arial" w:hAnsi="Arial" w:cs="Arial"/>
          <w:sz w:val="20"/>
        </w:rPr>
        <w:t xml:space="preserve">: </w:t>
      </w:r>
      <w:r>
        <w:rPr>
          <w:rFonts w:ascii="Arial" w:hAnsi="Arial" w:cs="Arial"/>
          <w:sz w:val="20"/>
        </w:rPr>
        <w:t xml:space="preserve">…………………… </w:t>
      </w:r>
      <w:r w:rsidRPr="00675455">
        <w:rPr>
          <w:rFonts w:ascii="Arial" w:hAnsi="Arial" w:cs="Arial"/>
          <w:sz w:val="20"/>
        </w:rPr>
        <w:t>Địa điểm</w:t>
      </w:r>
      <w:r>
        <w:rPr>
          <w:rFonts w:ascii="Arial" w:hAnsi="Arial" w:cs="Arial"/>
          <w:sz w:val="20"/>
        </w:rPr>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57"/>
        <w:gridCol w:w="2805"/>
        <w:gridCol w:w="694"/>
        <w:gridCol w:w="836"/>
        <w:gridCol w:w="1162"/>
        <w:gridCol w:w="1029"/>
        <w:gridCol w:w="777"/>
        <w:gridCol w:w="910"/>
      </w:tblGrid>
      <w:tr w:rsidR="00E33BF9" w:rsidRPr="00675455" w:rsidTr="007A5504">
        <w:tc>
          <w:tcPr>
            <w:tcW w:w="370" w:type="pct"/>
            <w:vMerge w:val="restar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S</w:t>
            </w:r>
            <w:r w:rsidRPr="00675455">
              <w:rPr>
                <w:rFonts w:ascii="Arial" w:hAnsi="Arial" w:cs="Arial"/>
                <w:sz w:val="20"/>
              </w:rPr>
              <w:t>TT</w:t>
            </w:r>
          </w:p>
        </w:tc>
        <w:tc>
          <w:tcPr>
            <w:tcW w:w="1581"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Tên, nhãn hiệu, quy cách, phẩm chất vật tư, dụng cụ</w:t>
            </w:r>
            <w:r>
              <w:rPr>
                <w:rFonts w:ascii="Arial" w:hAnsi="Arial" w:cs="Arial"/>
                <w:sz w:val="20"/>
              </w:rPr>
              <w:t xml:space="preserve"> </w:t>
            </w:r>
            <w:r w:rsidRPr="00675455">
              <w:rPr>
                <w:rFonts w:ascii="Arial" w:hAnsi="Arial" w:cs="Arial"/>
                <w:sz w:val="20"/>
              </w:rPr>
              <w:t xml:space="preserve">sản phẩm, hàng </w:t>
            </w:r>
            <w:r w:rsidRPr="00675455">
              <w:rPr>
                <w:rFonts w:ascii="Arial" w:hAnsi="Arial" w:cs="Arial"/>
                <w:sz w:val="20"/>
                <w:highlight w:val="white"/>
              </w:rPr>
              <w:t>hóa</w:t>
            </w:r>
          </w:p>
        </w:tc>
        <w:tc>
          <w:tcPr>
            <w:tcW w:w="391"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Mã</w:t>
            </w:r>
            <w:r>
              <w:rPr>
                <w:rFonts w:ascii="Arial" w:hAnsi="Arial" w:cs="Arial"/>
                <w:sz w:val="20"/>
              </w:rPr>
              <w:t xml:space="preserve"> </w:t>
            </w:r>
            <w:r w:rsidRPr="00675455">
              <w:rPr>
                <w:rFonts w:ascii="Arial" w:hAnsi="Arial" w:cs="Arial"/>
                <w:sz w:val="20"/>
              </w:rPr>
              <w:t>số</w:t>
            </w:r>
          </w:p>
        </w:tc>
        <w:tc>
          <w:tcPr>
            <w:tcW w:w="471"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vị</w:t>
            </w:r>
            <w:r>
              <w:rPr>
                <w:rFonts w:ascii="Arial" w:hAnsi="Arial" w:cs="Arial"/>
                <w:sz w:val="20"/>
              </w:rPr>
              <w:t xml:space="preserve"> </w:t>
            </w:r>
            <w:r w:rsidRPr="00675455">
              <w:rPr>
                <w:rFonts w:ascii="Arial" w:hAnsi="Arial" w:cs="Arial"/>
                <w:sz w:val="20"/>
              </w:rPr>
              <w:t>tính</w:t>
            </w:r>
          </w:p>
        </w:tc>
        <w:tc>
          <w:tcPr>
            <w:tcW w:w="1235"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 lượng</w:t>
            </w:r>
          </w:p>
        </w:tc>
        <w:tc>
          <w:tcPr>
            <w:tcW w:w="438"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giá</w:t>
            </w:r>
          </w:p>
        </w:tc>
        <w:tc>
          <w:tcPr>
            <w:tcW w:w="513"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r>
      <w:tr w:rsidR="00E33BF9" w:rsidRPr="00675455" w:rsidTr="007A5504">
        <w:tc>
          <w:tcPr>
            <w:tcW w:w="370"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1581"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391"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71"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655" w:type="pc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Yêu cầu</w:t>
            </w:r>
          </w:p>
        </w:tc>
        <w:tc>
          <w:tcPr>
            <w:tcW w:w="58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Thực</w:t>
            </w:r>
            <w:r>
              <w:rPr>
                <w:rFonts w:ascii="Arial" w:hAnsi="Arial" w:cs="Arial"/>
                <w:sz w:val="20"/>
              </w:rPr>
              <w:t xml:space="preserve"> </w:t>
            </w:r>
            <w:r w:rsidRPr="00675455">
              <w:rPr>
                <w:rFonts w:ascii="Arial" w:hAnsi="Arial" w:cs="Arial"/>
                <w:sz w:val="20"/>
              </w:rPr>
              <w:lastRenderedPageBreak/>
              <w:t>nhập</w:t>
            </w:r>
          </w:p>
        </w:tc>
        <w:tc>
          <w:tcPr>
            <w:tcW w:w="438"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513" w:type="pct"/>
            <w:vMerge/>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37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A</w:t>
            </w:r>
          </w:p>
        </w:tc>
        <w:tc>
          <w:tcPr>
            <w:tcW w:w="158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391" w:type="pc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C</w:t>
            </w:r>
          </w:p>
        </w:tc>
        <w:tc>
          <w:tcPr>
            <w:tcW w:w="47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D</w:t>
            </w:r>
          </w:p>
        </w:tc>
        <w:tc>
          <w:tcPr>
            <w:tcW w:w="65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58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43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51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r>
      <w:tr w:rsidR="00E33BF9" w:rsidRPr="00675455" w:rsidTr="007A5504">
        <w:tc>
          <w:tcPr>
            <w:tcW w:w="370" w:type="pct"/>
            <w:shd w:val="clear" w:color="auto" w:fill="auto"/>
            <w:vAlign w:val="center"/>
          </w:tcPr>
          <w:p w:rsidR="00E33BF9" w:rsidRPr="00675455" w:rsidRDefault="00E33BF9" w:rsidP="007A5504">
            <w:pPr>
              <w:spacing w:before="120"/>
              <w:jc w:val="center"/>
              <w:rPr>
                <w:rFonts w:ascii="Arial" w:hAnsi="Arial" w:cs="Arial"/>
                <w:sz w:val="20"/>
              </w:rPr>
            </w:pPr>
          </w:p>
        </w:tc>
        <w:tc>
          <w:tcPr>
            <w:tcW w:w="1581" w:type="pct"/>
            <w:shd w:val="clear" w:color="auto" w:fill="auto"/>
            <w:vAlign w:val="center"/>
          </w:tcPr>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tc>
        <w:tc>
          <w:tcPr>
            <w:tcW w:w="391" w:type="pct"/>
            <w:shd w:val="clear" w:color="auto" w:fill="auto"/>
            <w:vAlign w:val="center"/>
          </w:tcPr>
          <w:p w:rsidR="00E33BF9" w:rsidRPr="00675455" w:rsidRDefault="00E33BF9" w:rsidP="007A5504">
            <w:pPr>
              <w:spacing w:before="120"/>
              <w:jc w:val="center"/>
              <w:rPr>
                <w:rFonts w:ascii="Arial" w:hAnsi="Arial" w:cs="Arial"/>
                <w:sz w:val="20"/>
              </w:rPr>
            </w:pPr>
          </w:p>
        </w:tc>
        <w:tc>
          <w:tcPr>
            <w:tcW w:w="471" w:type="pct"/>
            <w:shd w:val="clear" w:color="auto" w:fill="auto"/>
            <w:vAlign w:val="center"/>
          </w:tcPr>
          <w:p w:rsidR="00E33BF9" w:rsidRPr="00675455" w:rsidRDefault="00E33BF9" w:rsidP="007A5504">
            <w:pPr>
              <w:spacing w:before="120"/>
              <w:jc w:val="center"/>
              <w:rPr>
                <w:rFonts w:ascii="Arial" w:hAnsi="Arial" w:cs="Arial"/>
                <w:sz w:val="20"/>
              </w:rPr>
            </w:pPr>
          </w:p>
        </w:tc>
        <w:tc>
          <w:tcPr>
            <w:tcW w:w="655" w:type="pct"/>
            <w:shd w:val="clear" w:color="auto" w:fill="auto"/>
            <w:vAlign w:val="center"/>
          </w:tcPr>
          <w:p w:rsidR="00E33BF9" w:rsidRPr="00675455" w:rsidRDefault="00E33BF9" w:rsidP="007A5504">
            <w:pPr>
              <w:spacing w:before="120"/>
              <w:jc w:val="center"/>
              <w:rPr>
                <w:rFonts w:ascii="Arial" w:hAnsi="Arial" w:cs="Arial"/>
                <w:sz w:val="20"/>
              </w:rPr>
            </w:pPr>
          </w:p>
        </w:tc>
        <w:tc>
          <w:tcPr>
            <w:tcW w:w="580" w:type="pct"/>
            <w:shd w:val="clear" w:color="auto" w:fill="auto"/>
            <w:vAlign w:val="center"/>
          </w:tcPr>
          <w:p w:rsidR="00E33BF9" w:rsidRPr="00675455" w:rsidRDefault="00E33BF9" w:rsidP="007A5504">
            <w:pPr>
              <w:spacing w:before="120"/>
              <w:jc w:val="center"/>
              <w:rPr>
                <w:rFonts w:ascii="Arial" w:hAnsi="Arial" w:cs="Arial"/>
                <w:sz w:val="20"/>
              </w:rPr>
            </w:pPr>
          </w:p>
        </w:tc>
        <w:tc>
          <w:tcPr>
            <w:tcW w:w="438" w:type="pct"/>
            <w:shd w:val="clear" w:color="auto" w:fill="auto"/>
            <w:vAlign w:val="center"/>
          </w:tcPr>
          <w:p w:rsidR="00E33BF9" w:rsidRPr="00675455" w:rsidRDefault="00E33BF9" w:rsidP="007A5504">
            <w:pPr>
              <w:spacing w:before="120"/>
              <w:jc w:val="center"/>
              <w:rPr>
                <w:rFonts w:ascii="Arial" w:hAnsi="Arial" w:cs="Arial"/>
                <w:sz w:val="20"/>
              </w:rPr>
            </w:pPr>
          </w:p>
        </w:tc>
        <w:tc>
          <w:tcPr>
            <w:tcW w:w="513"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370" w:type="pct"/>
            <w:shd w:val="clear" w:color="auto" w:fill="auto"/>
            <w:vAlign w:val="center"/>
          </w:tcPr>
          <w:p w:rsidR="00E33BF9" w:rsidRPr="00675455" w:rsidRDefault="00E33BF9" w:rsidP="007A5504">
            <w:pPr>
              <w:spacing w:before="120"/>
              <w:jc w:val="center"/>
              <w:rPr>
                <w:rFonts w:ascii="Arial" w:hAnsi="Arial" w:cs="Arial"/>
                <w:sz w:val="20"/>
              </w:rPr>
            </w:pPr>
          </w:p>
        </w:tc>
        <w:tc>
          <w:tcPr>
            <w:tcW w:w="1581" w:type="pct"/>
            <w:shd w:val="clear" w:color="auto" w:fill="auto"/>
            <w:vAlign w:val="center"/>
          </w:tcPr>
          <w:p w:rsidR="00E33BF9" w:rsidRPr="00C11FDD" w:rsidRDefault="00E33BF9" w:rsidP="007A5504">
            <w:pPr>
              <w:spacing w:before="120"/>
              <w:rPr>
                <w:rFonts w:ascii="Arial" w:hAnsi="Arial" w:cs="Arial"/>
                <w:b/>
                <w:sz w:val="20"/>
              </w:rPr>
            </w:pPr>
            <w:r w:rsidRPr="00C11FDD">
              <w:rPr>
                <w:rFonts w:ascii="Arial" w:hAnsi="Arial" w:cs="Arial"/>
                <w:b/>
                <w:sz w:val="20"/>
              </w:rPr>
              <w:t>Cộng</w:t>
            </w:r>
          </w:p>
        </w:tc>
        <w:tc>
          <w:tcPr>
            <w:tcW w:w="391" w:type="pct"/>
            <w:shd w:val="clear" w:color="auto" w:fill="auto"/>
            <w:vAlign w:val="center"/>
          </w:tcPr>
          <w:p w:rsidR="00E33BF9" w:rsidRPr="00C30B66" w:rsidRDefault="00E33BF9" w:rsidP="007A5504">
            <w:pPr>
              <w:spacing w:before="120"/>
              <w:jc w:val="center"/>
              <w:rPr>
                <w:rFonts w:ascii="Arial" w:hAnsi="Arial" w:cs="Arial"/>
                <w:b/>
                <w:sz w:val="20"/>
              </w:rPr>
            </w:pPr>
            <w:r w:rsidRPr="00C30B66">
              <w:rPr>
                <w:rFonts w:ascii="Arial" w:hAnsi="Arial" w:cs="Arial"/>
                <w:b/>
                <w:sz w:val="20"/>
              </w:rPr>
              <w:t>x</w:t>
            </w:r>
          </w:p>
        </w:tc>
        <w:tc>
          <w:tcPr>
            <w:tcW w:w="471" w:type="pct"/>
            <w:shd w:val="clear" w:color="auto" w:fill="auto"/>
            <w:vAlign w:val="center"/>
          </w:tcPr>
          <w:p w:rsidR="00E33BF9" w:rsidRPr="00C30B66" w:rsidRDefault="00E33BF9" w:rsidP="007A5504">
            <w:pPr>
              <w:spacing w:before="120"/>
              <w:jc w:val="center"/>
              <w:rPr>
                <w:rFonts w:ascii="Arial" w:hAnsi="Arial" w:cs="Arial"/>
                <w:b/>
                <w:sz w:val="20"/>
              </w:rPr>
            </w:pPr>
            <w:r w:rsidRPr="00C30B66">
              <w:rPr>
                <w:rFonts w:ascii="Arial" w:hAnsi="Arial" w:cs="Arial"/>
                <w:b/>
                <w:sz w:val="20"/>
              </w:rPr>
              <w:t>x</w:t>
            </w:r>
          </w:p>
        </w:tc>
        <w:tc>
          <w:tcPr>
            <w:tcW w:w="655" w:type="pct"/>
            <w:shd w:val="clear" w:color="auto" w:fill="auto"/>
            <w:vAlign w:val="center"/>
          </w:tcPr>
          <w:p w:rsidR="00E33BF9" w:rsidRPr="00C30B66" w:rsidRDefault="00E33BF9" w:rsidP="007A5504">
            <w:pPr>
              <w:spacing w:before="120"/>
              <w:jc w:val="center"/>
              <w:rPr>
                <w:rFonts w:ascii="Arial" w:hAnsi="Arial" w:cs="Arial"/>
                <w:b/>
                <w:sz w:val="20"/>
              </w:rPr>
            </w:pPr>
            <w:r w:rsidRPr="00C30B66">
              <w:rPr>
                <w:rFonts w:ascii="Arial" w:hAnsi="Arial" w:cs="Arial"/>
                <w:b/>
                <w:sz w:val="20"/>
              </w:rPr>
              <w:t>x</w:t>
            </w:r>
          </w:p>
        </w:tc>
        <w:tc>
          <w:tcPr>
            <w:tcW w:w="580" w:type="pct"/>
            <w:shd w:val="clear" w:color="auto" w:fill="auto"/>
            <w:vAlign w:val="center"/>
          </w:tcPr>
          <w:p w:rsidR="00E33BF9" w:rsidRPr="00C30B66" w:rsidRDefault="00E33BF9" w:rsidP="007A5504">
            <w:pPr>
              <w:spacing w:before="120"/>
              <w:jc w:val="center"/>
              <w:rPr>
                <w:rFonts w:ascii="Arial" w:hAnsi="Arial" w:cs="Arial"/>
                <w:b/>
                <w:sz w:val="20"/>
              </w:rPr>
            </w:pPr>
            <w:r w:rsidRPr="00C30B66">
              <w:rPr>
                <w:rFonts w:ascii="Arial" w:hAnsi="Arial" w:cs="Arial"/>
                <w:b/>
                <w:sz w:val="20"/>
              </w:rPr>
              <w:t>x</w:t>
            </w:r>
          </w:p>
        </w:tc>
        <w:tc>
          <w:tcPr>
            <w:tcW w:w="438" w:type="pct"/>
            <w:shd w:val="clear" w:color="auto" w:fill="auto"/>
            <w:vAlign w:val="center"/>
          </w:tcPr>
          <w:p w:rsidR="00E33BF9" w:rsidRPr="00C30B66" w:rsidRDefault="00E33BF9" w:rsidP="007A5504">
            <w:pPr>
              <w:spacing w:before="120"/>
              <w:jc w:val="center"/>
              <w:rPr>
                <w:rFonts w:ascii="Arial" w:hAnsi="Arial" w:cs="Arial"/>
                <w:b/>
                <w:sz w:val="20"/>
              </w:rPr>
            </w:pPr>
            <w:r w:rsidRPr="00C30B66">
              <w:rPr>
                <w:rFonts w:ascii="Arial" w:hAnsi="Arial" w:cs="Arial"/>
                <w:b/>
                <w:sz w:val="20"/>
              </w:rPr>
              <w:t>x</w:t>
            </w:r>
          </w:p>
        </w:tc>
        <w:tc>
          <w:tcPr>
            <w:tcW w:w="513" w:type="pct"/>
            <w:shd w:val="clear" w:color="auto" w:fill="auto"/>
            <w:vAlign w:val="center"/>
          </w:tcPr>
          <w:p w:rsidR="00E33BF9" w:rsidRPr="00675455" w:rsidRDefault="00E33BF9" w:rsidP="007A5504">
            <w:pPr>
              <w:spacing w:before="120"/>
              <w:jc w:val="center"/>
              <w:rPr>
                <w:rFonts w:ascii="Arial" w:hAnsi="Arial" w:cs="Arial"/>
                <w:sz w:val="20"/>
              </w:rPr>
            </w:pPr>
          </w:p>
        </w:tc>
      </w:tr>
    </w:tbl>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T</w:t>
      </w:r>
      <w:r>
        <w:rPr>
          <w:rFonts w:ascii="Arial" w:hAnsi="Arial" w:cs="Arial"/>
          <w:sz w:val="20"/>
        </w:rPr>
        <w:t>ổ</w:t>
      </w:r>
      <w:r w:rsidRPr="00675455">
        <w:rPr>
          <w:rFonts w:ascii="Arial" w:hAnsi="Arial" w:cs="Arial"/>
          <w:sz w:val="20"/>
        </w:rPr>
        <w:t>ng s</w:t>
      </w:r>
      <w:r>
        <w:rPr>
          <w:rFonts w:ascii="Arial" w:hAnsi="Arial" w:cs="Arial"/>
          <w:sz w:val="20"/>
        </w:rPr>
        <w:t>ố</w:t>
      </w:r>
      <w:r w:rsidRPr="00675455">
        <w:rPr>
          <w:rFonts w:ascii="Arial" w:hAnsi="Arial" w:cs="Arial"/>
          <w:sz w:val="20"/>
        </w:rPr>
        <w:t xml:space="preserve"> ti</w:t>
      </w:r>
      <w:r>
        <w:rPr>
          <w:rFonts w:ascii="Arial" w:hAnsi="Arial" w:cs="Arial"/>
          <w:sz w:val="20"/>
        </w:rPr>
        <w:t>ề</w:t>
      </w:r>
      <w:r w:rsidRPr="00675455">
        <w:rPr>
          <w:rFonts w:ascii="Arial" w:hAnsi="Arial" w:cs="Arial"/>
          <w:sz w:val="20"/>
        </w:rPr>
        <w:t>n (vi</w:t>
      </w:r>
      <w:r>
        <w:rPr>
          <w:rFonts w:ascii="Arial" w:hAnsi="Arial" w:cs="Arial"/>
          <w:sz w:val="20"/>
        </w:rPr>
        <w:t>ế</w:t>
      </w:r>
      <w:r w:rsidRPr="00675455">
        <w:rPr>
          <w:rFonts w:ascii="Arial" w:hAnsi="Arial" w:cs="Arial"/>
          <w:sz w:val="20"/>
        </w:rPr>
        <w:t>t b</w:t>
      </w:r>
      <w:r>
        <w:rPr>
          <w:rFonts w:ascii="Arial" w:hAnsi="Arial" w:cs="Arial"/>
          <w:sz w:val="20"/>
        </w:rPr>
        <w:t>ằ</w:t>
      </w:r>
      <w:r w:rsidRPr="00675455">
        <w:rPr>
          <w:rFonts w:ascii="Arial" w:hAnsi="Arial" w:cs="Arial"/>
          <w:sz w:val="20"/>
        </w:rPr>
        <w:t>ng chữ):</w:t>
      </w:r>
      <w:r>
        <w:rPr>
          <w:rFonts w:ascii="Arial" w:hAnsi="Arial" w:cs="Arial"/>
          <w:sz w:val="20"/>
        </w:rPr>
        <w:t xml:space="preserve"> ……………………………………….………………………</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Số chứng từ gốc kèm theo:...</w:t>
      </w:r>
      <w:r>
        <w:rPr>
          <w:rFonts w:ascii="Arial" w:hAnsi="Arial" w:cs="Arial"/>
          <w:sz w:val="20"/>
        </w:rPr>
        <w:t>……………………………………………………………….</w:t>
      </w:r>
      <w:r w:rsidRPr="00675455">
        <w:rPr>
          <w:rFonts w:ascii="Arial" w:hAnsi="Arial" w:cs="Arial"/>
          <w:sz w:val="20"/>
        </w:rPr>
        <w:t>.</w:t>
      </w:r>
    </w:p>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1920"/>
        <w:gridCol w:w="1320"/>
        <w:gridCol w:w="2400"/>
        <w:gridCol w:w="1308"/>
      </w:tblGrid>
      <w:tr w:rsidR="00E33BF9" w:rsidTr="007A5504">
        <w:tc>
          <w:tcPr>
            <w:tcW w:w="1908" w:type="dxa"/>
          </w:tcPr>
          <w:p w:rsidR="00E33BF9" w:rsidRPr="00C11FDD" w:rsidRDefault="00E33BF9" w:rsidP="007A5504">
            <w:pPr>
              <w:spacing w:before="120"/>
              <w:jc w:val="center"/>
              <w:rPr>
                <w:rFonts w:ascii="Arial" w:hAnsi="Arial" w:cs="Arial"/>
                <w:b/>
                <w:sz w:val="20"/>
              </w:rPr>
            </w:pPr>
            <w:r>
              <w:rPr>
                <w:rFonts w:ascii="Arial" w:hAnsi="Arial" w:cs="Arial"/>
                <w:b/>
                <w:sz w:val="20"/>
              </w:rPr>
              <w:br/>
            </w:r>
            <w:r w:rsidRPr="00C11FDD">
              <w:rPr>
                <w:rFonts w:ascii="Arial" w:hAnsi="Arial" w:cs="Arial"/>
                <w:b/>
                <w:sz w:val="20"/>
              </w:rPr>
              <w:t>Người lập phiếu</w:t>
            </w:r>
            <w:r>
              <w:rPr>
                <w:rFonts w:ascii="Arial" w:hAnsi="Arial" w:cs="Arial"/>
                <w:b/>
                <w:sz w:val="20"/>
              </w:rPr>
              <w:br/>
            </w:r>
            <w:r w:rsidRPr="00C11FDD">
              <w:rPr>
                <w:rFonts w:ascii="Arial" w:hAnsi="Arial" w:cs="Arial"/>
                <w:i/>
                <w:sz w:val="20"/>
              </w:rPr>
              <w:t>(Ký, họ tên)</w:t>
            </w:r>
          </w:p>
        </w:tc>
        <w:tc>
          <w:tcPr>
            <w:tcW w:w="1920" w:type="dxa"/>
          </w:tcPr>
          <w:p w:rsidR="00E33BF9" w:rsidRPr="00C11FDD" w:rsidRDefault="00E33BF9" w:rsidP="007A5504">
            <w:pPr>
              <w:spacing w:before="120"/>
              <w:jc w:val="center"/>
              <w:rPr>
                <w:rFonts w:ascii="Arial" w:hAnsi="Arial" w:cs="Arial"/>
                <w:b/>
                <w:sz w:val="20"/>
              </w:rPr>
            </w:pPr>
            <w:r>
              <w:rPr>
                <w:rFonts w:ascii="Arial" w:hAnsi="Arial" w:cs="Arial"/>
                <w:b/>
                <w:sz w:val="20"/>
              </w:rPr>
              <w:br/>
            </w:r>
            <w:r w:rsidRPr="00C11FDD">
              <w:rPr>
                <w:rFonts w:ascii="Arial" w:hAnsi="Arial" w:cs="Arial"/>
                <w:b/>
                <w:sz w:val="20"/>
              </w:rPr>
              <w:t>Ng</w:t>
            </w:r>
            <w:r w:rsidRPr="00C11FDD">
              <w:rPr>
                <w:rFonts w:ascii="Arial" w:hAnsi="Arial" w:cs="Arial"/>
                <w:b/>
                <w:sz w:val="20"/>
                <w:highlight w:val="white"/>
              </w:rPr>
              <w:t>ườ</w:t>
            </w:r>
            <w:r>
              <w:rPr>
                <w:rFonts w:ascii="Arial" w:hAnsi="Arial" w:cs="Arial"/>
                <w:b/>
                <w:sz w:val="20"/>
              </w:rPr>
              <w:t>i nhận</w:t>
            </w:r>
            <w:r w:rsidRPr="00C11FDD">
              <w:rPr>
                <w:rFonts w:ascii="Arial" w:hAnsi="Arial" w:cs="Arial"/>
                <w:b/>
                <w:sz w:val="20"/>
              </w:rPr>
              <w:t xml:space="preserve"> hàng</w:t>
            </w:r>
            <w:r>
              <w:rPr>
                <w:rFonts w:ascii="Arial" w:hAnsi="Arial" w:cs="Arial"/>
                <w:b/>
                <w:sz w:val="20"/>
              </w:rPr>
              <w:br/>
            </w:r>
            <w:r w:rsidRPr="00C11FDD">
              <w:rPr>
                <w:rFonts w:ascii="Arial" w:hAnsi="Arial" w:cs="Arial"/>
                <w:i/>
                <w:sz w:val="20"/>
              </w:rPr>
              <w:t>(Ký, họ tên)</w:t>
            </w:r>
          </w:p>
        </w:tc>
        <w:tc>
          <w:tcPr>
            <w:tcW w:w="1320" w:type="dxa"/>
          </w:tcPr>
          <w:p w:rsidR="00E33BF9" w:rsidRPr="00C11FDD" w:rsidRDefault="00E33BF9" w:rsidP="007A5504">
            <w:pPr>
              <w:spacing w:before="120"/>
              <w:jc w:val="center"/>
              <w:rPr>
                <w:rFonts w:ascii="Arial" w:hAnsi="Arial" w:cs="Arial"/>
                <w:b/>
                <w:sz w:val="20"/>
              </w:rPr>
            </w:pPr>
            <w:r>
              <w:rPr>
                <w:rFonts w:ascii="Arial" w:hAnsi="Arial" w:cs="Arial"/>
                <w:b/>
                <w:sz w:val="20"/>
              </w:rPr>
              <w:br/>
            </w:r>
            <w:r w:rsidRPr="00C11FDD">
              <w:rPr>
                <w:rFonts w:ascii="Arial" w:hAnsi="Arial" w:cs="Arial"/>
                <w:b/>
                <w:sz w:val="20"/>
              </w:rPr>
              <w:t>Thủ kho</w:t>
            </w:r>
            <w:r>
              <w:rPr>
                <w:rFonts w:ascii="Arial" w:hAnsi="Arial" w:cs="Arial"/>
                <w:b/>
                <w:sz w:val="20"/>
              </w:rPr>
              <w:br/>
            </w:r>
            <w:r w:rsidRPr="00C11FDD">
              <w:rPr>
                <w:rFonts w:ascii="Arial" w:hAnsi="Arial" w:cs="Arial"/>
                <w:i/>
                <w:sz w:val="20"/>
              </w:rPr>
              <w:t>(Ký, họ tên)</w:t>
            </w:r>
          </w:p>
        </w:tc>
        <w:tc>
          <w:tcPr>
            <w:tcW w:w="2400" w:type="dxa"/>
          </w:tcPr>
          <w:p w:rsidR="00E33BF9" w:rsidRPr="00C11FDD" w:rsidRDefault="00E33BF9" w:rsidP="007A5504">
            <w:pPr>
              <w:spacing w:before="120"/>
              <w:jc w:val="center"/>
              <w:rPr>
                <w:rFonts w:ascii="Arial" w:hAnsi="Arial" w:cs="Arial"/>
                <w:i/>
                <w:sz w:val="20"/>
              </w:rPr>
            </w:pPr>
            <w:r w:rsidRPr="00C11FDD">
              <w:rPr>
                <w:rFonts w:ascii="Arial" w:hAnsi="Arial" w:cs="Arial"/>
                <w:i/>
                <w:sz w:val="20"/>
              </w:rPr>
              <w:t>Ngày ... tháng... năm….</w:t>
            </w:r>
            <w:r>
              <w:rPr>
                <w:rFonts w:ascii="Arial" w:hAnsi="Arial" w:cs="Arial"/>
                <w:i/>
                <w:sz w:val="20"/>
              </w:rPr>
              <w:br/>
            </w:r>
            <w:r w:rsidRPr="00C11FDD">
              <w:rPr>
                <w:rFonts w:ascii="Arial" w:hAnsi="Arial" w:cs="Arial"/>
                <w:b/>
                <w:sz w:val="20"/>
              </w:rPr>
              <w:t>Kế toán trưởng</w:t>
            </w:r>
            <w:r>
              <w:rPr>
                <w:rFonts w:ascii="Arial" w:hAnsi="Arial" w:cs="Arial"/>
                <w:b/>
                <w:sz w:val="20"/>
              </w:rPr>
              <w:br/>
            </w:r>
            <w:r w:rsidRPr="00675455">
              <w:rPr>
                <w:rFonts w:ascii="Arial" w:hAnsi="Arial" w:cs="Arial"/>
                <w:sz w:val="20"/>
              </w:rPr>
              <w:t>(Hoặc bộ phận</w:t>
            </w:r>
            <w:r>
              <w:rPr>
                <w:rFonts w:ascii="Arial" w:hAnsi="Arial" w:cs="Arial"/>
                <w:sz w:val="20"/>
              </w:rPr>
              <w:t xml:space="preserve"> </w:t>
            </w:r>
            <w:r w:rsidRPr="00675455">
              <w:rPr>
                <w:rFonts w:ascii="Arial" w:hAnsi="Arial" w:cs="Arial"/>
                <w:sz w:val="20"/>
              </w:rPr>
              <w:t xml:space="preserve">có nhu cầu nhập) </w:t>
            </w:r>
            <w:r>
              <w:rPr>
                <w:rFonts w:ascii="Arial" w:hAnsi="Arial" w:cs="Arial"/>
                <w:sz w:val="20"/>
              </w:rPr>
              <w:br/>
            </w:r>
            <w:r w:rsidRPr="00C11FDD">
              <w:rPr>
                <w:rFonts w:ascii="Arial" w:hAnsi="Arial" w:cs="Arial"/>
                <w:i/>
                <w:sz w:val="20"/>
              </w:rPr>
              <w:t>(Ký, họ tên)</w:t>
            </w:r>
          </w:p>
        </w:tc>
        <w:tc>
          <w:tcPr>
            <w:tcW w:w="1308" w:type="dxa"/>
          </w:tcPr>
          <w:p w:rsidR="00E33BF9" w:rsidRPr="00C30B66" w:rsidRDefault="00E33BF9" w:rsidP="007A5504">
            <w:pPr>
              <w:spacing w:before="120"/>
              <w:jc w:val="center"/>
              <w:rPr>
                <w:rFonts w:ascii="Arial" w:hAnsi="Arial" w:cs="Arial"/>
                <w:i/>
                <w:sz w:val="20"/>
              </w:rPr>
            </w:pPr>
            <w:r>
              <w:rPr>
                <w:rFonts w:ascii="Arial" w:hAnsi="Arial" w:cs="Arial"/>
                <w:i/>
                <w:sz w:val="20"/>
              </w:rPr>
              <w:br/>
            </w:r>
            <w:r>
              <w:rPr>
                <w:rFonts w:ascii="Arial" w:hAnsi="Arial" w:cs="Arial"/>
                <w:b/>
                <w:sz w:val="20"/>
              </w:rPr>
              <w:t>Giám đốc</w:t>
            </w:r>
            <w:r>
              <w:rPr>
                <w:rFonts w:ascii="Arial" w:hAnsi="Arial" w:cs="Arial"/>
                <w:b/>
                <w:sz w:val="20"/>
              </w:rPr>
              <w:br/>
            </w:r>
            <w:r>
              <w:rPr>
                <w:rFonts w:ascii="Arial" w:hAnsi="Arial" w:cs="Arial"/>
                <w:i/>
                <w:sz w:val="20"/>
              </w:rPr>
              <w:t>(Ký, họ tên)</w:t>
            </w:r>
          </w:p>
        </w:tc>
      </w:tr>
    </w:tbl>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33BF9" w:rsidRPr="002C1FD7" w:rsidTr="007A5504">
        <w:tc>
          <w:tcPr>
            <w:tcW w:w="2432"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2568"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sidRPr="00C11FDD">
              <w:rPr>
                <w:rFonts w:ascii="Arial" w:hAnsi="Arial" w:cs="Arial"/>
                <w:b/>
                <w:sz w:val="20"/>
              </w:rPr>
              <w:t>0</w:t>
            </w:r>
            <w:r>
              <w:rPr>
                <w:rFonts w:ascii="Arial" w:hAnsi="Arial" w:cs="Arial"/>
                <w:b/>
                <w:sz w:val="20"/>
              </w:rPr>
              <w:t>3</w:t>
            </w:r>
            <w:r w:rsidRPr="00C11FDD">
              <w:rPr>
                <w:rFonts w:ascii="Arial" w:hAnsi="Arial" w:cs="Arial"/>
                <w:b/>
                <w:sz w:val="20"/>
              </w:rPr>
              <w:t xml:space="preserve"> - VT</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p w:rsidR="00E33BF9" w:rsidRPr="00236A9A" w:rsidRDefault="00E33BF9" w:rsidP="00E33BF9">
      <w:pPr>
        <w:spacing w:before="120"/>
        <w:jc w:val="center"/>
        <w:rPr>
          <w:rFonts w:ascii="Arial" w:hAnsi="Arial" w:cs="Arial"/>
          <w:b/>
          <w:sz w:val="20"/>
        </w:rPr>
      </w:pPr>
      <w:r w:rsidRPr="00236A9A">
        <w:rPr>
          <w:rFonts w:ascii="Arial" w:hAnsi="Arial" w:cs="Arial"/>
          <w:b/>
          <w:sz w:val="20"/>
        </w:rPr>
        <w:t>BIÊN BẢN KIỂM NGHIỆM</w:t>
      </w:r>
    </w:p>
    <w:p w:rsidR="00E33BF9" w:rsidRPr="00236A9A" w:rsidRDefault="00E33BF9" w:rsidP="00E33BF9">
      <w:pPr>
        <w:spacing w:before="120"/>
        <w:jc w:val="center"/>
        <w:rPr>
          <w:rFonts w:ascii="Arial" w:hAnsi="Arial" w:cs="Arial"/>
          <w:b/>
          <w:sz w:val="20"/>
        </w:rPr>
      </w:pPr>
      <w:r w:rsidRPr="00236A9A">
        <w:rPr>
          <w:rFonts w:ascii="Arial" w:hAnsi="Arial" w:cs="Arial"/>
          <w:b/>
          <w:sz w:val="20"/>
        </w:rPr>
        <w:t xml:space="preserve">Vật tư, công cụ, sản phẩm, hàng </w:t>
      </w:r>
      <w:r w:rsidRPr="00236A9A">
        <w:rPr>
          <w:rFonts w:ascii="Arial" w:hAnsi="Arial" w:cs="Arial"/>
          <w:b/>
          <w:sz w:val="20"/>
          <w:highlight w:val="white"/>
        </w:rPr>
        <w:t>hóa</w:t>
      </w:r>
    </w:p>
    <w:p w:rsidR="00E33BF9" w:rsidRPr="00675455" w:rsidRDefault="00E33BF9" w:rsidP="00E33BF9">
      <w:pPr>
        <w:spacing w:before="120"/>
        <w:jc w:val="center"/>
        <w:rPr>
          <w:rFonts w:ascii="Arial" w:hAnsi="Arial" w:cs="Arial"/>
          <w:sz w:val="20"/>
        </w:rPr>
      </w:pPr>
      <w:r w:rsidRPr="00675455">
        <w:rPr>
          <w:rFonts w:ascii="Arial" w:hAnsi="Arial" w:cs="Arial"/>
          <w:sz w:val="20"/>
        </w:rPr>
        <w:t>Ngày... tháng...năm....</w:t>
      </w:r>
    </w:p>
    <w:p w:rsidR="00E33BF9" w:rsidRPr="00675455" w:rsidRDefault="00E33BF9" w:rsidP="00E33BF9">
      <w:pPr>
        <w:spacing w:before="120"/>
        <w:jc w:val="right"/>
        <w:rPr>
          <w:rFonts w:ascii="Arial" w:hAnsi="Arial" w:cs="Arial"/>
          <w:sz w:val="20"/>
        </w:rPr>
      </w:pPr>
      <w:r w:rsidRPr="00675455">
        <w:rPr>
          <w:rFonts w:ascii="Arial" w:hAnsi="Arial" w:cs="Arial"/>
          <w:sz w:val="20"/>
        </w:rPr>
        <w:t>Số:</w:t>
      </w:r>
      <w:r>
        <w:rPr>
          <w:rFonts w:ascii="Arial" w:hAnsi="Arial" w:cs="Arial"/>
          <w:sz w:val="20"/>
        </w:rPr>
        <w:t xml:space="preserve"> ……………</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Căn cứ</w:t>
      </w:r>
      <w:r>
        <w:rPr>
          <w:rFonts w:ascii="Arial" w:hAnsi="Arial" w:cs="Arial"/>
          <w:sz w:val="20"/>
        </w:rPr>
        <w:t xml:space="preserve">…… </w:t>
      </w:r>
      <w:r w:rsidRPr="00675455">
        <w:rPr>
          <w:rFonts w:ascii="Arial" w:hAnsi="Arial" w:cs="Arial"/>
          <w:sz w:val="20"/>
        </w:rPr>
        <w:t>số</w:t>
      </w:r>
      <w:r>
        <w:rPr>
          <w:rFonts w:ascii="Arial" w:hAnsi="Arial" w:cs="Arial"/>
          <w:sz w:val="20"/>
        </w:rPr>
        <w:t>…</w:t>
      </w:r>
      <w:r w:rsidRPr="00675455">
        <w:rPr>
          <w:rFonts w:ascii="Arial" w:hAnsi="Arial" w:cs="Arial"/>
          <w:sz w:val="20"/>
        </w:rPr>
        <w:t xml:space="preserve"> 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r w:rsidRPr="00675455">
        <w:rPr>
          <w:rFonts w:ascii="Arial" w:hAnsi="Arial" w:cs="Arial"/>
          <w:sz w:val="20"/>
        </w:rPr>
        <w:t xml:space="preserve"> của</w:t>
      </w:r>
      <w:r>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Ban kiểm nghiệm gồm:</w:t>
      </w:r>
    </w:p>
    <w:p w:rsidR="00E33BF9" w:rsidRPr="00675455" w:rsidRDefault="00E33BF9" w:rsidP="00E33BF9">
      <w:pPr>
        <w:spacing w:before="120"/>
        <w:rPr>
          <w:rFonts w:ascii="Arial" w:hAnsi="Arial" w:cs="Arial"/>
          <w:sz w:val="20"/>
        </w:rPr>
      </w:pPr>
      <w:r w:rsidRPr="00675455">
        <w:rPr>
          <w:rFonts w:ascii="Arial" w:hAnsi="Arial" w:cs="Arial"/>
          <w:sz w:val="20"/>
        </w:rPr>
        <w:t>+ Ông/Bà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Trưởng ban</w:t>
      </w:r>
    </w:p>
    <w:p w:rsidR="00E33BF9" w:rsidRPr="00675455" w:rsidRDefault="00E33BF9" w:rsidP="00E33BF9">
      <w:pPr>
        <w:spacing w:before="120"/>
        <w:rPr>
          <w:rFonts w:ascii="Arial" w:hAnsi="Arial" w:cs="Arial"/>
          <w:sz w:val="20"/>
        </w:rPr>
      </w:pPr>
      <w:r w:rsidRPr="00675455">
        <w:rPr>
          <w:rFonts w:ascii="Arial" w:hAnsi="Arial" w:cs="Arial"/>
          <w:sz w:val="20"/>
        </w:rPr>
        <w:t>+ Ông/Bà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 xml:space="preserve">……………… </w:t>
      </w:r>
      <w:r>
        <w:rPr>
          <w:rFonts w:ascii="Arial" w:hAnsi="Arial" w:cs="Arial"/>
          <w:sz w:val="20"/>
          <w:highlight w:val="white"/>
        </w:rPr>
        <w:t>Ủ</w:t>
      </w:r>
      <w:r w:rsidRPr="00675455">
        <w:rPr>
          <w:rFonts w:ascii="Arial" w:hAnsi="Arial" w:cs="Arial"/>
          <w:sz w:val="20"/>
          <w:highlight w:val="white"/>
        </w:rPr>
        <w:t>y</w:t>
      </w:r>
      <w:r w:rsidRPr="00675455">
        <w:rPr>
          <w:rFonts w:ascii="Arial" w:hAnsi="Arial" w:cs="Arial"/>
          <w:sz w:val="20"/>
        </w:rPr>
        <w:t xml:space="preserve"> viên</w:t>
      </w:r>
    </w:p>
    <w:p w:rsidR="00E33BF9" w:rsidRPr="00675455" w:rsidRDefault="00E33BF9" w:rsidP="00E33BF9">
      <w:pPr>
        <w:spacing w:before="120"/>
        <w:rPr>
          <w:rFonts w:ascii="Arial" w:hAnsi="Arial" w:cs="Arial"/>
          <w:sz w:val="20"/>
        </w:rPr>
      </w:pPr>
      <w:r w:rsidRPr="00675455">
        <w:rPr>
          <w:rFonts w:ascii="Arial" w:hAnsi="Arial" w:cs="Arial"/>
          <w:sz w:val="20"/>
        </w:rPr>
        <w:t>+ Ông/Bà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 xml:space="preserve">……………… </w:t>
      </w:r>
      <w:r>
        <w:rPr>
          <w:rFonts w:ascii="Arial" w:hAnsi="Arial" w:cs="Arial"/>
          <w:sz w:val="20"/>
          <w:highlight w:val="white"/>
        </w:rPr>
        <w:t>Ủ</w:t>
      </w:r>
      <w:r w:rsidRPr="00675455">
        <w:rPr>
          <w:rFonts w:ascii="Arial" w:hAnsi="Arial" w:cs="Arial"/>
          <w:sz w:val="20"/>
          <w:highlight w:val="white"/>
        </w:rPr>
        <w:t>y</w:t>
      </w:r>
      <w:r w:rsidRPr="00675455">
        <w:rPr>
          <w:rFonts w:ascii="Arial" w:hAnsi="Arial" w:cs="Arial"/>
          <w:sz w:val="20"/>
        </w:rPr>
        <w:t xml:space="preserve"> viên</w:t>
      </w:r>
    </w:p>
    <w:p w:rsidR="00E33BF9" w:rsidRPr="00675455" w:rsidRDefault="00E33BF9" w:rsidP="00E33BF9">
      <w:pPr>
        <w:spacing w:before="120"/>
        <w:rPr>
          <w:rFonts w:ascii="Arial" w:hAnsi="Arial" w:cs="Arial"/>
          <w:sz w:val="20"/>
        </w:rPr>
      </w:pPr>
      <w:r w:rsidRPr="00675455">
        <w:rPr>
          <w:rFonts w:ascii="Arial" w:hAnsi="Arial" w:cs="Arial"/>
          <w:sz w:val="20"/>
        </w:rPr>
        <w:t>Đã kiểm nghiệm các loại: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70"/>
        <w:gridCol w:w="1502"/>
        <w:gridCol w:w="703"/>
        <w:gridCol w:w="1031"/>
        <w:gridCol w:w="720"/>
        <w:gridCol w:w="820"/>
        <w:gridCol w:w="1304"/>
        <w:gridCol w:w="1425"/>
        <w:gridCol w:w="695"/>
      </w:tblGrid>
      <w:tr w:rsidR="00E33BF9" w:rsidRPr="00675455" w:rsidTr="007A5504">
        <w:tc>
          <w:tcPr>
            <w:tcW w:w="378"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w:t>
            </w:r>
            <w:r>
              <w:rPr>
                <w:rFonts w:ascii="Arial" w:hAnsi="Arial" w:cs="Arial"/>
                <w:sz w:val="20"/>
              </w:rPr>
              <w:t xml:space="preserve">ố </w:t>
            </w:r>
            <w:r w:rsidRPr="00675455">
              <w:rPr>
                <w:rFonts w:ascii="Arial" w:hAnsi="Arial" w:cs="Arial"/>
                <w:sz w:val="20"/>
              </w:rPr>
              <w:t>TT</w:t>
            </w:r>
          </w:p>
        </w:tc>
        <w:tc>
          <w:tcPr>
            <w:tcW w:w="847"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Tên nhãn hiệu,</w:t>
            </w:r>
            <w:r>
              <w:rPr>
                <w:rFonts w:ascii="Arial" w:hAnsi="Arial" w:cs="Arial"/>
                <w:sz w:val="20"/>
              </w:rPr>
              <w:t xml:space="preserve"> </w:t>
            </w:r>
            <w:r w:rsidRPr="00675455">
              <w:rPr>
                <w:rFonts w:ascii="Arial" w:hAnsi="Arial" w:cs="Arial"/>
                <w:sz w:val="20"/>
              </w:rPr>
              <w:t xml:space="preserve">quy cách vật tư, công cụ, sản phẩm, hàng </w:t>
            </w:r>
            <w:r w:rsidRPr="00675455">
              <w:rPr>
                <w:rFonts w:ascii="Arial" w:hAnsi="Arial" w:cs="Arial"/>
                <w:sz w:val="20"/>
                <w:highlight w:val="white"/>
              </w:rPr>
              <w:t>hóa</w:t>
            </w:r>
          </w:p>
        </w:tc>
        <w:tc>
          <w:tcPr>
            <w:tcW w:w="396"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Mã</w:t>
            </w:r>
            <w:r>
              <w:rPr>
                <w:rFonts w:ascii="Arial" w:hAnsi="Arial" w:cs="Arial"/>
                <w:sz w:val="20"/>
              </w:rPr>
              <w:t xml:space="preserve"> </w:t>
            </w:r>
            <w:r w:rsidRPr="00675455">
              <w:rPr>
                <w:rFonts w:ascii="Arial" w:hAnsi="Arial" w:cs="Arial"/>
                <w:sz w:val="20"/>
              </w:rPr>
              <w:t>số</w:t>
            </w:r>
          </w:p>
        </w:tc>
        <w:tc>
          <w:tcPr>
            <w:tcW w:w="581"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Phương</w:t>
            </w:r>
            <w:r>
              <w:rPr>
                <w:rFonts w:ascii="Arial" w:hAnsi="Arial" w:cs="Arial"/>
                <w:sz w:val="20"/>
              </w:rPr>
              <w:t xml:space="preserve"> </w:t>
            </w:r>
            <w:r w:rsidRPr="00675455">
              <w:rPr>
                <w:rFonts w:ascii="Arial" w:hAnsi="Arial" w:cs="Arial"/>
                <w:sz w:val="20"/>
              </w:rPr>
              <w:t>thức</w:t>
            </w:r>
            <w:r>
              <w:rPr>
                <w:rFonts w:ascii="Arial" w:hAnsi="Arial" w:cs="Arial"/>
                <w:sz w:val="20"/>
              </w:rPr>
              <w:t xml:space="preserve"> </w:t>
            </w:r>
            <w:r w:rsidRPr="00675455">
              <w:rPr>
                <w:rFonts w:ascii="Arial" w:hAnsi="Arial" w:cs="Arial"/>
                <w:sz w:val="20"/>
              </w:rPr>
              <w:t>kiểm</w:t>
            </w:r>
            <w:r>
              <w:rPr>
                <w:rFonts w:ascii="Arial" w:hAnsi="Arial" w:cs="Arial"/>
                <w:sz w:val="20"/>
              </w:rPr>
              <w:t xml:space="preserve"> </w:t>
            </w:r>
            <w:r w:rsidRPr="00675455">
              <w:rPr>
                <w:rFonts w:ascii="Arial" w:hAnsi="Arial" w:cs="Arial"/>
                <w:sz w:val="20"/>
              </w:rPr>
              <w:t>nghiệm</w:t>
            </w:r>
          </w:p>
        </w:tc>
        <w:tc>
          <w:tcPr>
            <w:tcW w:w="406"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vị</w:t>
            </w:r>
            <w:r>
              <w:rPr>
                <w:rFonts w:ascii="Arial" w:hAnsi="Arial" w:cs="Arial"/>
                <w:sz w:val="20"/>
              </w:rPr>
              <w:t xml:space="preserve"> </w:t>
            </w:r>
            <w:r w:rsidRPr="00675455">
              <w:rPr>
                <w:rFonts w:ascii="Arial" w:hAnsi="Arial" w:cs="Arial"/>
                <w:sz w:val="20"/>
              </w:rPr>
              <w:t>tính</w:t>
            </w:r>
          </w:p>
        </w:tc>
        <w:tc>
          <w:tcPr>
            <w:tcW w:w="462"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w:t>
            </w:r>
            <w:r>
              <w:rPr>
                <w:rFonts w:ascii="Arial" w:hAnsi="Arial" w:cs="Arial"/>
                <w:sz w:val="20"/>
              </w:rPr>
              <w:t xml:space="preserve">ố </w:t>
            </w:r>
            <w:r w:rsidRPr="00675455">
              <w:rPr>
                <w:rFonts w:ascii="Arial" w:hAnsi="Arial" w:cs="Arial"/>
                <w:sz w:val="20"/>
              </w:rPr>
              <w:t>lượng</w:t>
            </w:r>
            <w:r>
              <w:rPr>
                <w:rFonts w:ascii="Arial" w:hAnsi="Arial" w:cs="Arial"/>
                <w:sz w:val="20"/>
              </w:rPr>
              <w:t xml:space="preserve"> </w:t>
            </w:r>
            <w:r w:rsidRPr="00675455">
              <w:rPr>
                <w:rFonts w:ascii="Arial" w:hAnsi="Arial" w:cs="Arial"/>
                <w:sz w:val="20"/>
              </w:rPr>
              <w:t>theo</w:t>
            </w:r>
            <w:r>
              <w:rPr>
                <w:rFonts w:ascii="Arial" w:hAnsi="Arial" w:cs="Arial"/>
                <w:sz w:val="20"/>
              </w:rPr>
              <w:t xml:space="preserve"> </w:t>
            </w:r>
            <w:r w:rsidRPr="00675455">
              <w:rPr>
                <w:rFonts w:ascii="Arial" w:hAnsi="Arial" w:cs="Arial"/>
                <w:sz w:val="20"/>
              </w:rPr>
              <w:t>chứng</w:t>
            </w:r>
            <w:r>
              <w:rPr>
                <w:rFonts w:ascii="Arial" w:hAnsi="Arial" w:cs="Arial"/>
                <w:sz w:val="20"/>
              </w:rPr>
              <w:t xml:space="preserve"> </w:t>
            </w:r>
            <w:r w:rsidRPr="00675455">
              <w:rPr>
                <w:rFonts w:ascii="Arial" w:hAnsi="Arial" w:cs="Arial"/>
                <w:sz w:val="20"/>
              </w:rPr>
              <w:t>từ</w:t>
            </w:r>
          </w:p>
        </w:tc>
        <w:tc>
          <w:tcPr>
            <w:tcW w:w="1538"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highlight w:val="white"/>
              </w:rPr>
              <w:t>Kết quả</w:t>
            </w:r>
            <w:r w:rsidRPr="00675455">
              <w:rPr>
                <w:rFonts w:ascii="Arial" w:hAnsi="Arial" w:cs="Arial"/>
                <w:sz w:val="20"/>
              </w:rPr>
              <w:t xml:space="preserve"> kiểm nghiệm</w:t>
            </w:r>
          </w:p>
        </w:tc>
        <w:tc>
          <w:tcPr>
            <w:tcW w:w="393"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Ghi</w:t>
            </w:r>
            <w:r>
              <w:rPr>
                <w:rFonts w:ascii="Arial" w:hAnsi="Arial" w:cs="Arial"/>
                <w:sz w:val="20"/>
              </w:rPr>
              <w:t xml:space="preserve"> </w:t>
            </w:r>
            <w:r w:rsidRPr="00675455">
              <w:rPr>
                <w:rFonts w:ascii="Arial" w:hAnsi="Arial" w:cs="Arial"/>
                <w:sz w:val="20"/>
              </w:rPr>
              <w:t>chú</w:t>
            </w:r>
          </w:p>
        </w:tc>
      </w:tr>
      <w:tr w:rsidR="00E33BF9" w:rsidRPr="00675455" w:rsidTr="007A5504">
        <w:tc>
          <w:tcPr>
            <w:tcW w:w="378"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847"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396"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581"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06"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62"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73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r>
              <w:rPr>
                <w:rFonts w:ascii="Arial" w:hAnsi="Arial" w:cs="Arial"/>
                <w:sz w:val="20"/>
              </w:rPr>
              <w:t xml:space="preserve"> </w:t>
            </w:r>
            <w:r w:rsidRPr="00675455">
              <w:rPr>
                <w:rFonts w:ascii="Arial" w:hAnsi="Arial" w:cs="Arial"/>
                <w:sz w:val="20"/>
              </w:rPr>
              <w:t>đúng</w:t>
            </w:r>
            <w:r>
              <w:rPr>
                <w:rFonts w:ascii="Arial" w:hAnsi="Arial" w:cs="Arial"/>
                <w:sz w:val="20"/>
              </w:rPr>
              <w:t xml:space="preserve"> </w:t>
            </w:r>
            <w:r w:rsidRPr="00675455">
              <w:rPr>
                <w:rFonts w:ascii="Arial" w:hAnsi="Arial" w:cs="Arial"/>
                <w:sz w:val="20"/>
              </w:rPr>
              <w:t>quy</w:t>
            </w:r>
            <w:r>
              <w:rPr>
                <w:rFonts w:ascii="Arial" w:hAnsi="Arial" w:cs="Arial"/>
                <w:sz w:val="20"/>
              </w:rPr>
              <w:t xml:space="preserve"> </w:t>
            </w:r>
            <w:r w:rsidRPr="00675455">
              <w:rPr>
                <w:rFonts w:ascii="Arial" w:hAnsi="Arial" w:cs="Arial"/>
                <w:sz w:val="20"/>
              </w:rPr>
              <w:t>cách,</w:t>
            </w:r>
            <w:r>
              <w:rPr>
                <w:rFonts w:ascii="Arial" w:hAnsi="Arial" w:cs="Arial"/>
                <w:sz w:val="20"/>
              </w:rPr>
              <w:t xml:space="preserve"> </w:t>
            </w:r>
            <w:r w:rsidRPr="00675455">
              <w:rPr>
                <w:rFonts w:ascii="Arial" w:hAnsi="Arial" w:cs="Arial"/>
                <w:sz w:val="20"/>
              </w:rPr>
              <w:t>phẩm</w:t>
            </w:r>
            <w:r>
              <w:rPr>
                <w:rFonts w:ascii="Arial" w:hAnsi="Arial" w:cs="Arial"/>
                <w:sz w:val="20"/>
              </w:rPr>
              <w:t xml:space="preserve"> </w:t>
            </w:r>
            <w:r w:rsidRPr="00675455">
              <w:rPr>
                <w:rFonts w:ascii="Arial" w:hAnsi="Arial" w:cs="Arial"/>
                <w:sz w:val="20"/>
              </w:rPr>
              <w:t>chất</w:t>
            </w:r>
          </w:p>
        </w:tc>
        <w:tc>
          <w:tcPr>
            <w:tcW w:w="80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 lượng không đúng quy cách, phẩm chất</w:t>
            </w:r>
          </w:p>
        </w:tc>
        <w:tc>
          <w:tcPr>
            <w:tcW w:w="393" w:type="pct"/>
            <w:vMerge/>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236A9A" w:rsidTr="007A5504">
        <w:tc>
          <w:tcPr>
            <w:tcW w:w="378" w:type="pct"/>
            <w:shd w:val="clear" w:color="auto" w:fill="auto"/>
            <w:vAlign w:val="center"/>
          </w:tcPr>
          <w:p w:rsidR="00E33BF9" w:rsidRPr="00236A9A" w:rsidRDefault="00E33BF9" w:rsidP="007A5504">
            <w:pPr>
              <w:spacing w:before="120"/>
              <w:jc w:val="center"/>
              <w:rPr>
                <w:rFonts w:ascii="Arial" w:hAnsi="Arial" w:cs="Arial"/>
                <w:b/>
                <w:sz w:val="20"/>
              </w:rPr>
            </w:pPr>
            <w:r w:rsidRPr="00236A9A">
              <w:rPr>
                <w:rFonts w:ascii="Arial" w:hAnsi="Arial" w:cs="Arial"/>
                <w:b/>
                <w:sz w:val="20"/>
              </w:rPr>
              <w:t>A</w:t>
            </w:r>
          </w:p>
        </w:tc>
        <w:tc>
          <w:tcPr>
            <w:tcW w:w="847" w:type="pct"/>
            <w:shd w:val="clear" w:color="auto" w:fill="auto"/>
            <w:vAlign w:val="center"/>
          </w:tcPr>
          <w:p w:rsidR="00E33BF9" w:rsidRPr="00236A9A" w:rsidRDefault="00E33BF9" w:rsidP="007A5504">
            <w:pPr>
              <w:spacing w:before="120"/>
              <w:jc w:val="center"/>
              <w:rPr>
                <w:rFonts w:ascii="Arial" w:hAnsi="Arial" w:cs="Arial"/>
                <w:b/>
                <w:sz w:val="20"/>
              </w:rPr>
            </w:pPr>
            <w:r w:rsidRPr="00236A9A">
              <w:rPr>
                <w:rFonts w:ascii="Arial" w:hAnsi="Arial" w:cs="Arial"/>
                <w:b/>
                <w:sz w:val="20"/>
              </w:rPr>
              <w:t>B</w:t>
            </w:r>
          </w:p>
        </w:tc>
        <w:tc>
          <w:tcPr>
            <w:tcW w:w="396" w:type="pct"/>
            <w:shd w:val="clear" w:color="auto" w:fill="auto"/>
            <w:vAlign w:val="center"/>
          </w:tcPr>
          <w:p w:rsidR="00E33BF9" w:rsidRPr="00236A9A" w:rsidRDefault="00E33BF9" w:rsidP="007A5504">
            <w:pPr>
              <w:spacing w:before="120"/>
              <w:jc w:val="center"/>
              <w:rPr>
                <w:rFonts w:ascii="Arial" w:hAnsi="Arial" w:cs="Arial"/>
                <w:b/>
                <w:sz w:val="20"/>
              </w:rPr>
            </w:pPr>
            <w:r w:rsidRPr="00236A9A">
              <w:rPr>
                <w:rFonts w:ascii="Arial" w:hAnsi="Arial" w:cs="Arial"/>
                <w:b/>
                <w:sz w:val="20"/>
              </w:rPr>
              <w:t>C</w:t>
            </w:r>
          </w:p>
        </w:tc>
        <w:tc>
          <w:tcPr>
            <w:tcW w:w="581" w:type="pct"/>
            <w:shd w:val="clear" w:color="auto" w:fill="auto"/>
            <w:vAlign w:val="center"/>
          </w:tcPr>
          <w:p w:rsidR="00E33BF9" w:rsidRPr="00236A9A" w:rsidRDefault="00E33BF9" w:rsidP="007A5504">
            <w:pPr>
              <w:spacing w:before="120"/>
              <w:jc w:val="center"/>
              <w:rPr>
                <w:rFonts w:ascii="Arial" w:hAnsi="Arial" w:cs="Arial"/>
                <w:b/>
                <w:sz w:val="20"/>
              </w:rPr>
            </w:pPr>
            <w:r w:rsidRPr="00236A9A">
              <w:rPr>
                <w:rFonts w:ascii="Arial" w:hAnsi="Arial" w:cs="Arial"/>
                <w:b/>
                <w:sz w:val="20"/>
              </w:rPr>
              <w:t>D</w:t>
            </w:r>
          </w:p>
        </w:tc>
        <w:tc>
          <w:tcPr>
            <w:tcW w:w="406" w:type="pct"/>
            <w:shd w:val="clear" w:color="auto" w:fill="auto"/>
            <w:vAlign w:val="center"/>
          </w:tcPr>
          <w:p w:rsidR="00E33BF9" w:rsidRPr="00236A9A" w:rsidRDefault="00E33BF9" w:rsidP="007A5504">
            <w:pPr>
              <w:spacing w:before="120"/>
              <w:jc w:val="center"/>
              <w:rPr>
                <w:rFonts w:ascii="Arial" w:hAnsi="Arial" w:cs="Arial"/>
                <w:b/>
                <w:sz w:val="20"/>
              </w:rPr>
            </w:pPr>
            <w:r w:rsidRPr="00236A9A">
              <w:rPr>
                <w:rFonts w:ascii="Arial" w:hAnsi="Arial" w:cs="Arial"/>
                <w:b/>
                <w:sz w:val="20"/>
              </w:rPr>
              <w:t>E</w:t>
            </w:r>
          </w:p>
        </w:tc>
        <w:tc>
          <w:tcPr>
            <w:tcW w:w="462" w:type="pct"/>
            <w:shd w:val="clear" w:color="auto" w:fill="auto"/>
            <w:vAlign w:val="center"/>
          </w:tcPr>
          <w:p w:rsidR="00E33BF9" w:rsidRPr="00236A9A" w:rsidRDefault="00E33BF9" w:rsidP="007A5504">
            <w:pPr>
              <w:spacing w:before="120"/>
              <w:jc w:val="center"/>
              <w:rPr>
                <w:rFonts w:ascii="Arial" w:hAnsi="Arial" w:cs="Arial"/>
                <w:b/>
                <w:sz w:val="20"/>
              </w:rPr>
            </w:pPr>
            <w:r w:rsidRPr="00236A9A">
              <w:rPr>
                <w:rFonts w:ascii="Arial" w:hAnsi="Arial" w:cs="Arial"/>
                <w:b/>
                <w:sz w:val="20"/>
              </w:rPr>
              <w:t>1</w:t>
            </w:r>
          </w:p>
        </w:tc>
        <w:tc>
          <w:tcPr>
            <w:tcW w:w="735" w:type="pct"/>
            <w:shd w:val="clear" w:color="auto" w:fill="auto"/>
            <w:vAlign w:val="center"/>
          </w:tcPr>
          <w:p w:rsidR="00E33BF9" w:rsidRPr="00236A9A" w:rsidRDefault="00E33BF9" w:rsidP="007A5504">
            <w:pPr>
              <w:spacing w:before="120"/>
              <w:jc w:val="center"/>
              <w:rPr>
                <w:rFonts w:ascii="Arial" w:hAnsi="Arial" w:cs="Arial"/>
                <w:b/>
                <w:sz w:val="20"/>
              </w:rPr>
            </w:pPr>
            <w:r w:rsidRPr="00236A9A">
              <w:rPr>
                <w:rFonts w:ascii="Arial" w:hAnsi="Arial" w:cs="Arial"/>
                <w:b/>
                <w:sz w:val="20"/>
              </w:rPr>
              <w:t>2</w:t>
            </w:r>
          </w:p>
        </w:tc>
        <w:tc>
          <w:tcPr>
            <w:tcW w:w="803" w:type="pct"/>
            <w:shd w:val="clear" w:color="auto" w:fill="auto"/>
            <w:vAlign w:val="center"/>
          </w:tcPr>
          <w:p w:rsidR="00E33BF9" w:rsidRPr="00236A9A" w:rsidRDefault="00E33BF9" w:rsidP="007A5504">
            <w:pPr>
              <w:spacing w:before="120"/>
              <w:jc w:val="center"/>
              <w:rPr>
                <w:rFonts w:ascii="Arial" w:hAnsi="Arial" w:cs="Arial"/>
                <w:b/>
                <w:sz w:val="20"/>
              </w:rPr>
            </w:pPr>
            <w:r w:rsidRPr="00236A9A">
              <w:rPr>
                <w:rFonts w:ascii="Arial" w:hAnsi="Arial" w:cs="Arial"/>
                <w:b/>
                <w:sz w:val="20"/>
              </w:rPr>
              <w:t>3</w:t>
            </w:r>
          </w:p>
        </w:tc>
        <w:tc>
          <w:tcPr>
            <w:tcW w:w="393" w:type="pct"/>
            <w:shd w:val="clear" w:color="auto" w:fill="auto"/>
            <w:vAlign w:val="center"/>
          </w:tcPr>
          <w:p w:rsidR="00E33BF9" w:rsidRPr="00236A9A" w:rsidRDefault="00E33BF9" w:rsidP="007A5504">
            <w:pPr>
              <w:spacing w:before="120"/>
              <w:jc w:val="center"/>
              <w:rPr>
                <w:rFonts w:ascii="Arial" w:hAnsi="Arial" w:cs="Arial"/>
                <w:b/>
                <w:sz w:val="20"/>
              </w:rPr>
            </w:pPr>
            <w:r w:rsidRPr="00236A9A">
              <w:rPr>
                <w:rFonts w:ascii="Arial" w:hAnsi="Arial" w:cs="Arial"/>
                <w:b/>
                <w:sz w:val="20"/>
              </w:rPr>
              <w:t>F</w:t>
            </w:r>
          </w:p>
        </w:tc>
      </w:tr>
      <w:tr w:rsidR="00E33BF9" w:rsidRPr="00675455" w:rsidTr="007A5504">
        <w:tc>
          <w:tcPr>
            <w:tcW w:w="378" w:type="pct"/>
            <w:shd w:val="clear" w:color="auto" w:fill="auto"/>
            <w:vAlign w:val="center"/>
          </w:tcPr>
          <w:p w:rsidR="00E33BF9" w:rsidRPr="00675455" w:rsidRDefault="00E33BF9" w:rsidP="007A5504">
            <w:pPr>
              <w:spacing w:before="120"/>
              <w:jc w:val="center"/>
              <w:rPr>
                <w:rFonts w:ascii="Arial" w:hAnsi="Arial" w:cs="Arial"/>
                <w:sz w:val="20"/>
              </w:rPr>
            </w:pPr>
          </w:p>
        </w:tc>
        <w:tc>
          <w:tcPr>
            <w:tcW w:w="847" w:type="pct"/>
            <w:shd w:val="clear" w:color="auto" w:fill="auto"/>
            <w:vAlign w:val="center"/>
          </w:tcPr>
          <w:p w:rsidR="00E33BF9" w:rsidRPr="00675455" w:rsidRDefault="00E33BF9" w:rsidP="007A5504">
            <w:pPr>
              <w:spacing w:before="120"/>
              <w:jc w:val="center"/>
              <w:rPr>
                <w:rFonts w:ascii="Arial" w:hAnsi="Arial" w:cs="Arial"/>
                <w:sz w:val="20"/>
              </w:rPr>
            </w:pPr>
          </w:p>
        </w:tc>
        <w:tc>
          <w:tcPr>
            <w:tcW w:w="396" w:type="pct"/>
            <w:shd w:val="clear" w:color="auto" w:fill="auto"/>
            <w:vAlign w:val="center"/>
          </w:tcPr>
          <w:p w:rsidR="00E33BF9" w:rsidRPr="00675455" w:rsidRDefault="00E33BF9" w:rsidP="007A5504">
            <w:pPr>
              <w:spacing w:before="120"/>
              <w:jc w:val="center"/>
              <w:rPr>
                <w:rFonts w:ascii="Arial" w:hAnsi="Arial" w:cs="Arial"/>
                <w:sz w:val="20"/>
              </w:rPr>
            </w:pPr>
          </w:p>
        </w:tc>
        <w:tc>
          <w:tcPr>
            <w:tcW w:w="581" w:type="pct"/>
            <w:shd w:val="clear" w:color="auto" w:fill="auto"/>
            <w:vAlign w:val="center"/>
          </w:tcPr>
          <w:p w:rsidR="00E33BF9" w:rsidRPr="00675455" w:rsidRDefault="00E33BF9" w:rsidP="007A5504">
            <w:pPr>
              <w:spacing w:before="120"/>
              <w:jc w:val="center"/>
              <w:rPr>
                <w:rFonts w:ascii="Arial" w:hAnsi="Arial" w:cs="Arial"/>
                <w:sz w:val="20"/>
              </w:rPr>
            </w:pPr>
          </w:p>
        </w:tc>
        <w:tc>
          <w:tcPr>
            <w:tcW w:w="406" w:type="pct"/>
            <w:shd w:val="clear" w:color="auto" w:fill="auto"/>
            <w:vAlign w:val="center"/>
          </w:tcPr>
          <w:p w:rsidR="00E33BF9" w:rsidRPr="00675455" w:rsidRDefault="00E33BF9" w:rsidP="007A5504">
            <w:pPr>
              <w:spacing w:before="120"/>
              <w:jc w:val="center"/>
              <w:rPr>
                <w:rFonts w:ascii="Arial" w:hAnsi="Arial" w:cs="Arial"/>
                <w:sz w:val="20"/>
              </w:rPr>
            </w:pPr>
          </w:p>
        </w:tc>
        <w:tc>
          <w:tcPr>
            <w:tcW w:w="462" w:type="pct"/>
            <w:shd w:val="clear" w:color="auto" w:fill="auto"/>
            <w:vAlign w:val="center"/>
          </w:tcPr>
          <w:p w:rsidR="00E33BF9" w:rsidRPr="00675455" w:rsidRDefault="00E33BF9" w:rsidP="007A5504">
            <w:pPr>
              <w:spacing w:before="120"/>
              <w:jc w:val="center"/>
              <w:rPr>
                <w:rFonts w:ascii="Arial" w:hAnsi="Arial" w:cs="Arial"/>
                <w:sz w:val="20"/>
              </w:rPr>
            </w:pPr>
          </w:p>
        </w:tc>
        <w:tc>
          <w:tcPr>
            <w:tcW w:w="735" w:type="pct"/>
            <w:shd w:val="clear" w:color="auto" w:fill="auto"/>
            <w:vAlign w:val="center"/>
          </w:tcPr>
          <w:p w:rsidR="00E33BF9" w:rsidRPr="00675455" w:rsidRDefault="00E33BF9" w:rsidP="007A5504">
            <w:pPr>
              <w:spacing w:before="120"/>
              <w:jc w:val="center"/>
              <w:rPr>
                <w:rFonts w:ascii="Arial" w:hAnsi="Arial" w:cs="Arial"/>
                <w:sz w:val="20"/>
              </w:rPr>
            </w:pPr>
          </w:p>
        </w:tc>
        <w:tc>
          <w:tcPr>
            <w:tcW w:w="803" w:type="pct"/>
            <w:shd w:val="clear" w:color="auto" w:fill="auto"/>
            <w:vAlign w:val="center"/>
          </w:tcPr>
          <w:p w:rsidR="00E33BF9" w:rsidRPr="00675455" w:rsidRDefault="00E33BF9" w:rsidP="007A5504">
            <w:pPr>
              <w:spacing w:before="120"/>
              <w:jc w:val="center"/>
              <w:rPr>
                <w:rFonts w:ascii="Arial" w:hAnsi="Arial" w:cs="Arial"/>
                <w:sz w:val="20"/>
              </w:rPr>
            </w:pPr>
          </w:p>
        </w:tc>
        <w:tc>
          <w:tcPr>
            <w:tcW w:w="393"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378" w:type="pct"/>
            <w:shd w:val="clear" w:color="auto" w:fill="auto"/>
            <w:vAlign w:val="center"/>
          </w:tcPr>
          <w:p w:rsidR="00E33BF9" w:rsidRPr="00675455" w:rsidRDefault="00E33BF9" w:rsidP="007A5504">
            <w:pPr>
              <w:spacing w:before="120"/>
              <w:jc w:val="center"/>
              <w:rPr>
                <w:rFonts w:ascii="Arial" w:hAnsi="Arial" w:cs="Arial"/>
                <w:sz w:val="20"/>
              </w:rPr>
            </w:pPr>
          </w:p>
        </w:tc>
        <w:tc>
          <w:tcPr>
            <w:tcW w:w="847" w:type="pct"/>
            <w:shd w:val="clear" w:color="auto" w:fill="auto"/>
            <w:vAlign w:val="center"/>
          </w:tcPr>
          <w:p w:rsidR="00E33BF9" w:rsidRPr="00675455" w:rsidRDefault="00E33BF9" w:rsidP="007A5504">
            <w:pPr>
              <w:spacing w:before="120"/>
              <w:jc w:val="center"/>
              <w:rPr>
                <w:rFonts w:ascii="Arial" w:hAnsi="Arial" w:cs="Arial"/>
                <w:sz w:val="20"/>
              </w:rPr>
            </w:pPr>
          </w:p>
        </w:tc>
        <w:tc>
          <w:tcPr>
            <w:tcW w:w="396" w:type="pct"/>
            <w:shd w:val="clear" w:color="auto" w:fill="auto"/>
            <w:vAlign w:val="center"/>
          </w:tcPr>
          <w:p w:rsidR="00E33BF9" w:rsidRPr="00675455" w:rsidRDefault="00E33BF9" w:rsidP="007A5504">
            <w:pPr>
              <w:spacing w:before="120"/>
              <w:jc w:val="center"/>
              <w:rPr>
                <w:rFonts w:ascii="Arial" w:hAnsi="Arial" w:cs="Arial"/>
                <w:sz w:val="20"/>
              </w:rPr>
            </w:pPr>
          </w:p>
        </w:tc>
        <w:tc>
          <w:tcPr>
            <w:tcW w:w="581" w:type="pct"/>
            <w:shd w:val="clear" w:color="auto" w:fill="auto"/>
            <w:vAlign w:val="center"/>
          </w:tcPr>
          <w:p w:rsidR="00E33BF9" w:rsidRPr="00675455" w:rsidRDefault="00E33BF9" w:rsidP="007A5504">
            <w:pPr>
              <w:spacing w:before="120"/>
              <w:jc w:val="center"/>
              <w:rPr>
                <w:rFonts w:ascii="Arial" w:hAnsi="Arial" w:cs="Arial"/>
                <w:sz w:val="20"/>
              </w:rPr>
            </w:pPr>
          </w:p>
        </w:tc>
        <w:tc>
          <w:tcPr>
            <w:tcW w:w="406" w:type="pct"/>
            <w:shd w:val="clear" w:color="auto" w:fill="auto"/>
            <w:vAlign w:val="center"/>
          </w:tcPr>
          <w:p w:rsidR="00E33BF9" w:rsidRPr="00675455" w:rsidRDefault="00E33BF9" w:rsidP="007A5504">
            <w:pPr>
              <w:spacing w:before="120"/>
              <w:jc w:val="center"/>
              <w:rPr>
                <w:rFonts w:ascii="Arial" w:hAnsi="Arial" w:cs="Arial"/>
                <w:sz w:val="20"/>
              </w:rPr>
            </w:pPr>
          </w:p>
        </w:tc>
        <w:tc>
          <w:tcPr>
            <w:tcW w:w="462" w:type="pct"/>
            <w:shd w:val="clear" w:color="auto" w:fill="auto"/>
            <w:vAlign w:val="center"/>
          </w:tcPr>
          <w:p w:rsidR="00E33BF9" w:rsidRPr="00675455" w:rsidRDefault="00E33BF9" w:rsidP="007A5504">
            <w:pPr>
              <w:spacing w:before="120"/>
              <w:jc w:val="center"/>
              <w:rPr>
                <w:rFonts w:ascii="Arial" w:hAnsi="Arial" w:cs="Arial"/>
                <w:sz w:val="20"/>
              </w:rPr>
            </w:pPr>
          </w:p>
        </w:tc>
        <w:tc>
          <w:tcPr>
            <w:tcW w:w="735" w:type="pct"/>
            <w:shd w:val="clear" w:color="auto" w:fill="auto"/>
            <w:vAlign w:val="center"/>
          </w:tcPr>
          <w:p w:rsidR="00E33BF9" w:rsidRPr="00675455" w:rsidRDefault="00E33BF9" w:rsidP="007A5504">
            <w:pPr>
              <w:spacing w:before="120"/>
              <w:jc w:val="center"/>
              <w:rPr>
                <w:rFonts w:ascii="Arial" w:hAnsi="Arial" w:cs="Arial"/>
                <w:sz w:val="20"/>
              </w:rPr>
            </w:pPr>
          </w:p>
        </w:tc>
        <w:tc>
          <w:tcPr>
            <w:tcW w:w="803" w:type="pct"/>
            <w:shd w:val="clear" w:color="auto" w:fill="auto"/>
            <w:vAlign w:val="center"/>
          </w:tcPr>
          <w:p w:rsidR="00E33BF9" w:rsidRPr="00675455" w:rsidRDefault="00E33BF9" w:rsidP="007A5504">
            <w:pPr>
              <w:spacing w:before="120"/>
              <w:jc w:val="center"/>
              <w:rPr>
                <w:rFonts w:ascii="Arial" w:hAnsi="Arial" w:cs="Arial"/>
                <w:sz w:val="20"/>
              </w:rPr>
            </w:pPr>
          </w:p>
        </w:tc>
        <w:tc>
          <w:tcPr>
            <w:tcW w:w="393"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378" w:type="pct"/>
            <w:shd w:val="clear" w:color="auto" w:fill="auto"/>
            <w:vAlign w:val="center"/>
          </w:tcPr>
          <w:p w:rsidR="00E33BF9" w:rsidRPr="00675455" w:rsidRDefault="00E33BF9" w:rsidP="007A5504">
            <w:pPr>
              <w:spacing w:before="120"/>
              <w:jc w:val="center"/>
              <w:rPr>
                <w:rFonts w:ascii="Arial" w:hAnsi="Arial" w:cs="Arial"/>
                <w:sz w:val="20"/>
              </w:rPr>
            </w:pPr>
          </w:p>
        </w:tc>
        <w:tc>
          <w:tcPr>
            <w:tcW w:w="847" w:type="pct"/>
            <w:shd w:val="clear" w:color="auto" w:fill="auto"/>
            <w:vAlign w:val="center"/>
          </w:tcPr>
          <w:p w:rsidR="00E33BF9" w:rsidRPr="00675455" w:rsidRDefault="00E33BF9" w:rsidP="007A5504">
            <w:pPr>
              <w:spacing w:before="120"/>
              <w:jc w:val="center"/>
              <w:rPr>
                <w:rFonts w:ascii="Arial" w:hAnsi="Arial" w:cs="Arial"/>
                <w:sz w:val="20"/>
              </w:rPr>
            </w:pPr>
          </w:p>
        </w:tc>
        <w:tc>
          <w:tcPr>
            <w:tcW w:w="396" w:type="pct"/>
            <w:shd w:val="clear" w:color="auto" w:fill="auto"/>
            <w:vAlign w:val="center"/>
          </w:tcPr>
          <w:p w:rsidR="00E33BF9" w:rsidRPr="00675455" w:rsidRDefault="00E33BF9" w:rsidP="007A5504">
            <w:pPr>
              <w:spacing w:before="120"/>
              <w:jc w:val="center"/>
              <w:rPr>
                <w:rFonts w:ascii="Arial" w:hAnsi="Arial" w:cs="Arial"/>
                <w:sz w:val="20"/>
              </w:rPr>
            </w:pPr>
          </w:p>
        </w:tc>
        <w:tc>
          <w:tcPr>
            <w:tcW w:w="581" w:type="pct"/>
            <w:shd w:val="clear" w:color="auto" w:fill="auto"/>
            <w:vAlign w:val="center"/>
          </w:tcPr>
          <w:p w:rsidR="00E33BF9" w:rsidRPr="00675455" w:rsidRDefault="00E33BF9" w:rsidP="007A5504">
            <w:pPr>
              <w:spacing w:before="120"/>
              <w:jc w:val="center"/>
              <w:rPr>
                <w:rFonts w:ascii="Arial" w:hAnsi="Arial" w:cs="Arial"/>
                <w:sz w:val="20"/>
              </w:rPr>
            </w:pPr>
          </w:p>
        </w:tc>
        <w:tc>
          <w:tcPr>
            <w:tcW w:w="406" w:type="pct"/>
            <w:shd w:val="clear" w:color="auto" w:fill="auto"/>
            <w:vAlign w:val="center"/>
          </w:tcPr>
          <w:p w:rsidR="00E33BF9" w:rsidRPr="00675455" w:rsidRDefault="00E33BF9" w:rsidP="007A5504">
            <w:pPr>
              <w:spacing w:before="120"/>
              <w:jc w:val="center"/>
              <w:rPr>
                <w:rFonts w:ascii="Arial" w:hAnsi="Arial" w:cs="Arial"/>
                <w:sz w:val="20"/>
              </w:rPr>
            </w:pPr>
          </w:p>
        </w:tc>
        <w:tc>
          <w:tcPr>
            <w:tcW w:w="462" w:type="pct"/>
            <w:shd w:val="clear" w:color="auto" w:fill="auto"/>
            <w:vAlign w:val="center"/>
          </w:tcPr>
          <w:p w:rsidR="00E33BF9" w:rsidRPr="00675455" w:rsidRDefault="00E33BF9" w:rsidP="007A5504">
            <w:pPr>
              <w:spacing w:before="120"/>
              <w:jc w:val="center"/>
              <w:rPr>
                <w:rFonts w:ascii="Arial" w:hAnsi="Arial" w:cs="Arial"/>
                <w:sz w:val="20"/>
              </w:rPr>
            </w:pPr>
          </w:p>
        </w:tc>
        <w:tc>
          <w:tcPr>
            <w:tcW w:w="735" w:type="pct"/>
            <w:shd w:val="clear" w:color="auto" w:fill="auto"/>
            <w:vAlign w:val="center"/>
          </w:tcPr>
          <w:p w:rsidR="00E33BF9" w:rsidRPr="00675455" w:rsidRDefault="00E33BF9" w:rsidP="007A5504">
            <w:pPr>
              <w:spacing w:before="120"/>
              <w:jc w:val="center"/>
              <w:rPr>
                <w:rFonts w:ascii="Arial" w:hAnsi="Arial" w:cs="Arial"/>
                <w:sz w:val="20"/>
              </w:rPr>
            </w:pPr>
          </w:p>
        </w:tc>
        <w:tc>
          <w:tcPr>
            <w:tcW w:w="803" w:type="pct"/>
            <w:shd w:val="clear" w:color="auto" w:fill="auto"/>
            <w:vAlign w:val="center"/>
          </w:tcPr>
          <w:p w:rsidR="00E33BF9" w:rsidRPr="00675455" w:rsidRDefault="00E33BF9" w:rsidP="007A5504">
            <w:pPr>
              <w:spacing w:before="120"/>
              <w:jc w:val="center"/>
              <w:rPr>
                <w:rFonts w:ascii="Arial" w:hAnsi="Arial" w:cs="Arial"/>
                <w:sz w:val="20"/>
              </w:rPr>
            </w:pPr>
          </w:p>
        </w:tc>
        <w:tc>
          <w:tcPr>
            <w:tcW w:w="393"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378" w:type="pct"/>
            <w:shd w:val="clear" w:color="auto" w:fill="auto"/>
            <w:vAlign w:val="center"/>
          </w:tcPr>
          <w:p w:rsidR="00E33BF9" w:rsidRPr="00675455" w:rsidRDefault="00E33BF9" w:rsidP="007A5504">
            <w:pPr>
              <w:spacing w:before="120"/>
              <w:jc w:val="center"/>
              <w:rPr>
                <w:rFonts w:ascii="Arial" w:hAnsi="Arial" w:cs="Arial"/>
                <w:sz w:val="20"/>
              </w:rPr>
            </w:pPr>
          </w:p>
        </w:tc>
        <w:tc>
          <w:tcPr>
            <w:tcW w:w="847" w:type="pct"/>
            <w:shd w:val="clear" w:color="auto" w:fill="auto"/>
            <w:vAlign w:val="center"/>
          </w:tcPr>
          <w:p w:rsidR="00E33BF9" w:rsidRPr="00675455" w:rsidRDefault="00E33BF9" w:rsidP="007A5504">
            <w:pPr>
              <w:spacing w:before="120"/>
              <w:jc w:val="center"/>
              <w:rPr>
                <w:rFonts w:ascii="Arial" w:hAnsi="Arial" w:cs="Arial"/>
                <w:sz w:val="20"/>
              </w:rPr>
            </w:pPr>
          </w:p>
        </w:tc>
        <w:tc>
          <w:tcPr>
            <w:tcW w:w="396" w:type="pct"/>
            <w:shd w:val="clear" w:color="auto" w:fill="auto"/>
            <w:vAlign w:val="center"/>
          </w:tcPr>
          <w:p w:rsidR="00E33BF9" w:rsidRPr="00675455" w:rsidRDefault="00E33BF9" w:rsidP="007A5504">
            <w:pPr>
              <w:spacing w:before="120"/>
              <w:jc w:val="center"/>
              <w:rPr>
                <w:rFonts w:ascii="Arial" w:hAnsi="Arial" w:cs="Arial"/>
                <w:sz w:val="20"/>
              </w:rPr>
            </w:pPr>
          </w:p>
        </w:tc>
        <w:tc>
          <w:tcPr>
            <w:tcW w:w="581" w:type="pct"/>
            <w:shd w:val="clear" w:color="auto" w:fill="auto"/>
            <w:vAlign w:val="center"/>
          </w:tcPr>
          <w:p w:rsidR="00E33BF9" w:rsidRPr="00675455" w:rsidRDefault="00E33BF9" w:rsidP="007A5504">
            <w:pPr>
              <w:spacing w:before="120"/>
              <w:jc w:val="center"/>
              <w:rPr>
                <w:rFonts w:ascii="Arial" w:hAnsi="Arial" w:cs="Arial"/>
                <w:sz w:val="20"/>
              </w:rPr>
            </w:pPr>
          </w:p>
        </w:tc>
        <w:tc>
          <w:tcPr>
            <w:tcW w:w="406" w:type="pct"/>
            <w:shd w:val="clear" w:color="auto" w:fill="auto"/>
            <w:vAlign w:val="center"/>
          </w:tcPr>
          <w:p w:rsidR="00E33BF9" w:rsidRPr="00675455" w:rsidRDefault="00E33BF9" w:rsidP="007A5504">
            <w:pPr>
              <w:spacing w:before="120"/>
              <w:jc w:val="center"/>
              <w:rPr>
                <w:rFonts w:ascii="Arial" w:hAnsi="Arial" w:cs="Arial"/>
                <w:sz w:val="20"/>
              </w:rPr>
            </w:pPr>
          </w:p>
        </w:tc>
        <w:tc>
          <w:tcPr>
            <w:tcW w:w="462" w:type="pct"/>
            <w:shd w:val="clear" w:color="auto" w:fill="auto"/>
            <w:vAlign w:val="center"/>
          </w:tcPr>
          <w:p w:rsidR="00E33BF9" w:rsidRPr="00675455" w:rsidRDefault="00E33BF9" w:rsidP="007A5504">
            <w:pPr>
              <w:spacing w:before="120"/>
              <w:jc w:val="center"/>
              <w:rPr>
                <w:rFonts w:ascii="Arial" w:hAnsi="Arial" w:cs="Arial"/>
                <w:sz w:val="20"/>
              </w:rPr>
            </w:pPr>
          </w:p>
        </w:tc>
        <w:tc>
          <w:tcPr>
            <w:tcW w:w="735" w:type="pct"/>
            <w:shd w:val="clear" w:color="auto" w:fill="auto"/>
            <w:vAlign w:val="center"/>
          </w:tcPr>
          <w:p w:rsidR="00E33BF9" w:rsidRPr="00675455" w:rsidRDefault="00E33BF9" w:rsidP="007A5504">
            <w:pPr>
              <w:spacing w:before="120"/>
              <w:jc w:val="center"/>
              <w:rPr>
                <w:rFonts w:ascii="Arial" w:hAnsi="Arial" w:cs="Arial"/>
                <w:sz w:val="20"/>
              </w:rPr>
            </w:pPr>
          </w:p>
        </w:tc>
        <w:tc>
          <w:tcPr>
            <w:tcW w:w="803" w:type="pct"/>
            <w:shd w:val="clear" w:color="auto" w:fill="auto"/>
            <w:vAlign w:val="center"/>
          </w:tcPr>
          <w:p w:rsidR="00E33BF9" w:rsidRPr="00675455" w:rsidRDefault="00E33BF9" w:rsidP="007A5504">
            <w:pPr>
              <w:spacing w:before="120"/>
              <w:jc w:val="center"/>
              <w:rPr>
                <w:rFonts w:ascii="Arial" w:hAnsi="Arial" w:cs="Arial"/>
                <w:sz w:val="20"/>
              </w:rPr>
            </w:pPr>
          </w:p>
        </w:tc>
        <w:tc>
          <w:tcPr>
            <w:tcW w:w="393" w:type="pct"/>
            <w:shd w:val="clear" w:color="auto" w:fill="auto"/>
            <w:vAlign w:val="center"/>
          </w:tcPr>
          <w:p w:rsidR="00E33BF9" w:rsidRPr="00675455" w:rsidRDefault="00E33BF9" w:rsidP="007A5504">
            <w:pPr>
              <w:spacing w:before="120"/>
              <w:jc w:val="center"/>
              <w:rPr>
                <w:rFonts w:ascii="Arial" w:hAnsi="Arial" w:cs="Arial"/>
                <w:sz w:val="20"/>
              </w:rPr>
            </w:pPr>
          </w:p>
        </w:tc>
      </w:tr>
    </w:tbl>
    <w:p w:rsidR="00E33BF9" w:rsidRPr="00520E87" w:rsidRDefault="00E33BF9" w:rsidP="00E33BF9">
      <w:pPr>
        <w:spacing w:before="120"/>
        <w:rPr>
          <w:rFonts w:ascii="Arial" w:hAnsi="Arial" w:cs="Arial"/>
          <w:sz w:val="20"/>
        </w:rPr>
      </w:pPr>
      <w:r w:rsidRPr="00520E87">
        <w:rPr>
          <w:rFonts w:ascii="Arial" w:hAnsi="Arial" w:cs="Arial"/>
          <w:sz w:val="20"/>
        </w:rPr>
        <w:t>Ý kiến của Ban kiểm nghiệm: …………………………………………………………………………</w:t>
      </w:r>
    </w:p>
    <w:p w:rsidR="00E33BF9" w:rsidRPr="00520E87" w:rsidRDefault="00E33BF9" w:rsidP="00E33BF9">
      <w:pPr>
        <w:spacing w:before="120"/>
        <w:rPr>
          <w:rFonts w:ascii="Arial" w:hAnsi="Arial" w:cs="Arial"/>
          <w:sz w:val="20"/>
        </w:rPr>
      </w:pPr>
      <w:r w:rsidRPr="00520E87">
        <w:rPr>
          <w:rFonts w:ascii="Arial" w:hAnsi="Arial" w:cs="Arial"/>
          <w:sz w:val="20"/>
        </w:rPr>
        <w:t>…………………………………………………………………………………………………………….</w:t>
      </w:r>
    </w:p>
    <w:p w:rsidR="00E33BF9" w:rsidRPr="00520E87"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33BF9" w:rsidTr="007A5504">
        <w:tc>
          <w:tcPr>
            <w:tcW w:w="2952" w:type="dxa"/>
          </w:tcPr>
          <w:p w:rsidR="00E33BF9" w:rsidRPr="00520E87" w:rsidRDefault="00E33BF9" w:rsidP="007A5504">
            <w:pPr>
              <w:spacing w:before="120"/>
              <w:jc w:val="center"/>
              <w:rPr>
                <w:rFonts w:ascii="Arial" w:hAnsi="Arial" w:cs="Arial"/>
                <w:b/>
                <w:sz w:val="20"/>
              </w:rPr>
            </w:pPr>
            <w:r w:rsidRPr="00520E87">
              <w:rPr>
                <w:rFonts w:ascii="Arial" w:hAnsi="Arial" w:cs="Arial"/>
                <w:b/>
                <w:sz w:val="20"/>
              </w:rPr>
              <w:t>Đại diện kỹ thuật</w:t>
            </w:r>
            <w:r w:rsidRPr="00520E87">
              <w:rPr>
                <w:rFonts w:ascii="Arial" w:hAnsi="Arial" w:cs="Arial"/>
                <w:b/>
                <w:sz w:val="20"/>
              </w:rPr>
              <w:br/>
            </w:r>
            <w:r w:rsidRPr="00520E87">
              <w:rPr>
                <w:rFonts w:ascii="Arial" w:hAnsi="Arial" w:cs="Arial"/>
                <w:i/>
                <w:sz w:val="20"/>
              </w:rPr>
              <w:t>(Ký, họ tên)</w:t>
            </w:r>
          </w:p>
        </w:tc>
        <w:tc>
          <w:tcPr>
            <w:tcW w:w="2952" w:type="dxa"/>
          </w:tcPr>
          <w:p w:rsidR="00E33BF9" w:rsidRPr="00520E87" w:rsidRDefault="00E33BF9" w:rsidP="007A5504">
            <w:pPr>
              <w:spacing w:before="120"/>
              <w:jc w:val="center"/>
              <w:rPr>
                <w:rFonts w:ascii="Arial" w:hAnsi="Arial" w:cs="Arial"/>
                <w:b/>
                <w:sz w:val="20"/>
              </w:rPr>
            </w:pPr>
            <w:r w:rsidRPr="00520E87">
              <w:rPr>
                <w:rFonts w:ascii="Arial" w:hAnsi="Arial" w:cs="Arial"/>
                <w:b/>
                <w:sz w:val="20"/>
              </w:rPr>
              <w:t>Thủ kho</w:t>
            </w:r>
            <w:r w:rsidRPr="00520E87">
              <w:rPr>
                <w:rFonts w:ascii="Arial" w:hAnsi="Arial" w:cs="Arial"/>
                <w:b/>
                <w:sz w:val="20"/>
              </w:rPr>
              <w:br/>
            </w:r>
            <w:r w:rsidRPr="00520E87">
              <w:rPr>
                <w:rFonts w:ascii="Arial" w:hAnsi="Arial" w:cs="Arial"/>
                <w:i/>
                <w:sz w:val="20"/>
              </w:rPr>
              <w:t>(Ký, họ tên)</w:t>
            </w:r>
          </w:p>
        </w:tc>
        <w:tc>
          <w:tcPr>
            <w:tcW w:w="2952" w:type="dxa"/>
          </w:tcPr>
          <w:p w:rsidR="00E33BF9" w:rsidRPr="00236A9A" w:rsidRDefault="00E33BF9" w:rsidP="007A5504">
            <w:pPr>
              <w:spacing w:before="120"/>
              <w:jc w:val="center"/>
              <w:rPr>
                <w:rFonts w:ascii="Arial" w:hAnsi="Arial" w:cs="Arial"/>
                <w:b/>
                <w:sz w:val="20"/>
              </w:rPr>
            </w:pPr>
            <w:r w:rsidRPr="00520E87">
              <w:rPr>
                <w:rFonts w:ascii="Arial" w:hAnsi="Arial" w:cs="Arial"/>
                <w:b/>
                <w:sz w:val="20"/>
              </w:rPr>
              <w:t>Trưởng ban</w:t>
            </w:r>
            <w:r w:rsidRPr="00520E87">
              <w:rPr>
                <w:rFonts w:ascii="Arial" w:hAnsi="Arial" w:cs="Arial"/>
                <w:b/>
                <w:sz w:val="20"/>
              </w:rPr>
              <w:br/>
            </w:r>
            <w:r w:rsidRPr="00520E87">
              <w:rPr>
                <w:rFonts w:ascii="Arial" w:hAnsi="Arial" w:cs="Arial"/>
                <w:i/>
                <w:sz w:val="20"/>
              </w:rPr>
              <w:t>(Ký, họ tên)</w:t>
            </w:r>
          </w:p>
        </w:tc>
      </w:tr>
    </w:tbl>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33BF9" w:rsidRPr="002C1FD7" w:rsidTr="007A5504">
        <w:tc>
          <w:tcPr>
            <w:tcW w:w="2432"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2568"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sidRPr="00C11FDD">
              <w:rPr>
                <w:rFonts w:ascii="Arial" w:hAnsi="Arial" w:cs="Arial"/>
                <w:b/>
                <w:sz w:val="20"/>
              </w:rPr>
              <w:t>0</w:t>
            </w:r>
            <w:r>
              <w:rPr>
                <w:rFonts w:ascii="Arial" w:hAnsi="Arial" w:cs="Arial"/>
                <w:b/>
                <w:sz w:val="20"/>
              </w:rPr>
              <w:t>4</w:t>
            </w:r>
            <w:r w:rsidRPr="00C11FDD">
              <w:rPr>
                <w:rFonts w:ascii="Arial" w:hAnsi="Arial" w:cs="Arial"/>
                <w:b/>
                <w:sz w:val="20"/>
              </w:rPr>
              <w:t xml:space="preserve"> - VT</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p w:rsidR="00E33BF9" w:rsidRDefault="00E33BF9" w:rsidP="00E33BF9">
      <w:pPr>
        <w:spacing w:before="120"/>
        <w:jc w:val="center"/>
        <w:rPr>
          <w:rFonts w:ascii="Arial" w:hAnsi="Arial" w:cs="Arial"/>
          <w:sz w:val="20"/>
        </w:rPr>
      </w:pPr>
      <w:r w:rsidRPr="00520E87">
        <w:rPr>
          <w:rFonts w:ascii="Arial" w:hAnsi="Arial" w:cs="Arial"/>
          <w:b/>
          <w:sz w:val="20"/>
        </w:rPr>
        <w:t>PHIẾU BÁO VẬT TƯ CÒN LẠI CUỐI KỲ</w:t>
      </w:r>
    </w:p>
    <w:p w:rsidR="00E33BF9" w:rsidRPr="00520E87" w:rsidRDefault="00E33BF9" w:rsidP="00E33BF9">
      <w:pPr>
        <w:spacing w:before="120"/>
        <w:jc w:val="center"/>
        <w:rPr>
          <w:rFonts w:ascii="Arial" w:hAnsi="Arial" w:cs="Arial"/>
          <w:i/>
          <w:sz w:val="20"/>
        </w:rPr>
      </w:pPr>
      <w:r w:rsidRPr="00520E87">
        <w:rPr>
          <w:rFonts w:ascii="Arial" w:hAnsi="Arial" w:cs="Arial"/>
          <w:i/>
          <w:sz w:val="20"/>
        </w:rPr>
        <w:t>Ngày... tháng...năm....</w:t>
      </w:r>
    </w:p>
    <w:p w:rsidR="00E33BF9" w:rsidRPr="00520E87" w:rsidRDefault="00E33BF9" w:rsidP="00E33BF9">
      <w:pPr>
        <w:spacing w:before="120"/>
        <w:jc w:val="right"/>
        <w:rPr>
          <w:rFonts w:ascii="Arial" w:hAnsi="Arial" w:cs="Arial"/>
          <w:i/>
          <w:sz w:val="20"/>
        </w:rPr>
      </w:pPr>
      <w:r w:rsidRPr="00520E87">
        <w:rPr>
          <w:rFonts w:ascii="Arial" w:hAnsi="Arial" w:cs="Arial"/>
          <w:i/>
          <w:sz w:val="20"/>
        </w:rPr>
        <w:t>Số: ……………</w:t>
      </w:r>
    </w:p>
    <w:p w:rsidR="00E33BF9" w:rsidRPr="00675455" w:rsidRDefault="00E33BF9" w:rsidP="00E33BF9">
      <w:pPr>
        <w:spacing w:before="120"/>
        <w:jc w:val="center"/>
        <w:rPr>
          <w:rFonts w:ascii="Arial" w:hAnsi="Arial" w:cs="Arial"/>
          <w:sz w:val="20"/>
        </w:rPr>
      </w:pPr>
      <w:r w:rsidRPr="00675455">
        <w:rPr>
          <w:rFonts w:ascii="Arial" w:hAnsi="Arial" w:cs="Arial"/>
          <w:sz w:val="20"/>
        </w:rPr>
        <w:t>Bộ phận:</w:t>
      </w:r>
      <w:r>
        <w:rPr>
          <w:rFonts w:ascii="Arial" w:hAnsi="Arial" w:cs="Arial"/>
          <w:sz w:val="20"/>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73"/>
        <w:gridCol w:w="3178"/>
        <w:gridCol w:w="605"/>
        <w:gridCol w:w="905"/>
        <w:gridCol w:w="954"/>
        <w:gridCol w:w="2455"/>
      </w:tblGrid>
      <w:tr w:rsidR="00E33BF9" w:rsidRPr="00675455" w:rsidTr="007A5504">
        <w:tc>
          <w:tcPr>
            <w:tcW w:w="43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TT</w:t>
            </w:r>
          </w:p>
        </w:tc>
        <w:tc>
          <w:tcPr>
            <w:tcW w:w="179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Tên, nhãn hiệu, quy cách, phẩm chất vật tư</w:t>
            </w:r>
          </w:p>
        </w:tc>
        <w:tc>
          <w:tcPr>
            <w:tcW w:w="34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Mã</w:t>
            </w:r>
            <w:r>
              <w:rPr>
                <w:rFonts w:ascii="Arial" w:hAnsi="Arial" w:cs="Arial"/>
                <w:sz w:val="20"/>
              </w:rPr>
              <w:t xml:space="preserve"> </w:t>
            </w:r>
            <w:r w:rsidRPr="00675455">
              <w:rPr>
                <w:rFonts w:ascii="Arial" w:hAnsi="Arial" w:cs="Arial"/>
                <w:sz w:val="20"/>
              </w:rPr>
              <w:t>số</w:t>
            </w:r>
          </w:p>
        </w:tc>
        <w:tc>
          <w:tcPr>
            <w:tcW w:w="51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vị</w:t>
            </w:r>
            <w:r>
              <w:rPr>
                <w:rFonts w:ascii="Arial" w:hAnsi="Arial" w:cs="Arial"/>
                <w:sz w:val="20"/>
              </w:rPr>
              <w:t xml:space="preserve"> </w:t>
            </w:r>
            <w:r w:rsidRPr="00675455">
              <w:rPr>
                <w:rFonts w:ascii="Arial" w:hAnsi="Arial" w:cs="Arial"/>
                <w:sz w:val="20"/>
              </w:rPr>
              <w:t>tính</w:t>
            </w:r>
          </w:p>
        </w:tc>
        <w:tc>
          <w:tcPr>
            <w:tcW w:w="53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138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Lý do:</w:t>
            </w:r>
            <w:r>
              <w:rPr>
                <w:rFonts w:ascii="Arial" w:hAnsi="Arial" w:cs="Arial"/>
                <w:sz w:val="20"/>
              </w:rPr>
              <w:t xml:space="preserve"> </w:t>
            </w:r>
            <w:r w:rsidRPr="00675455">
              <w:rPr>
                <w:rFonts w:ascii="Arial" w:hAnsi="Arial" w:cs="Arial"/>
                <w:sz w:val="20"/>
              </w:rPr>
              <w:t>còn sử dụng hay trả lại</w:t>
            </w:r>
          </w:p>
        </w:tc>
      </w:tr>
      <w:tr w:rsidR="00E33BF9" w:rsidRPr="00675455" w:rsidTr="007A5504">
        <w:tc>
          <w:tcPr>
            <w:tcW w:w="43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179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34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w:t>
            </w:r>
          </w:p>
        </w:tc>
        <w:tc>
          <w:tcPr>
            <w:tcW w:w="51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D</w:t>
            </w:r>
          </w:p>
        </w:tc>
        <w:tc>
          <w:tcPr>
            <w:tcW w:w="53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138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E</w:t>
            </w:r>
          </w:p>
        </w:tc>
      </w:tr>
      <w:tr w:rsidR="00E33BF9" w:rsidRPr="00675455" w:rsidTr="007A5504">
        <w:tc>
          <w:tcPr>
            <w:tcW w:w="435" w:type="pct"/>
            <w:shd w:val="clear" w:color="auto" w:fill="auto"/>
            <w:vAlign w:val="center"/>
          </w:tcPr>
          <w:p w:rsidR="00E33BF9" w:rsidRPr="00675455" w:rsidRDefault="00E33BF9" w:rsidP="007A5504">
            <w:pPr>
              <w:spacing w:before="120"/>
              <w:jc w:val="center"/>
              <w:rPr>
                <w:rFonts w:ascii="Arial" w:hAnsi="Arial" w:cs="Arial"/>
                <w:sz w:val="20"/>
              </w:rPr>
            </w:pPr>
          </w:p>
        </w:tc>
        <w:tc>
          <w:tcPr>
            <w:tcW w:w="1791" w:type="pct"/>
            <w:shd w:val="clear" w:color="auto" w:fill="auto"/>
            <w:vAlign w:val="center"/>
          </w:tcPr>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tc>
        <w:tc>
          <w:tcPr>
            <w:tcW w:w="341" w:type="pct"/>
            <w:shd w:val="clear" w:color="auto" w:fill="auto"/>
            <w:vAlign w:val="center"/>
          </w:tcPr>
          <w:p w:rsidR="00E33BF9" w:rsidRPr="00675455" w:rsidRDefault="00E33BF9" w:rsidP="007A5504">
            <w:pPr>
              <w:spacing w:before="120"/>
              <w:jc w:val="center"/>
              <w:rPr>
                <w:rFonts w:ascii="Arial" w:hAnsi="Arial" w:cs="Arial"/>
                <w:sz w:val="20"/>
              </w:rPr>
            </w:pPr>
          </w:p>
        </w:tc>
        <w:tc>
          <w:tcPr>
            <w:tcW w:w="510" w:type="pct"/>
            <w:shd w:val="clear" w:color="auto" w:fill="auto"/>
            <w:vAlign w:val="center"/>
          </w:tcPr>
          <w:p w:rsidR="00E33BF9" w:rsidRPr="00675455" w:rsidRDefault="00E33BF9" w:rsidP="007A5504">
            <w:pPr>
              <w:spacing w:before="120"/>
              <w:jc w:val="center"/>
              <w:rPr>
                <w:rFonts w:ascii="Arial" w:hAnsi="Arial" w:cs="Arial"/>
                <w:sz w:val="20"/>
              </w:rPr>
            </w:pPr>
          </w:p>
        </w:tc>
        <w:tc>
          <w:tcPr>
            <w:tcW w:w="538" w:type="pct"/>
            <w:shd w:val="clear" w:color="auto" w:fill="auto"/>
            <w:vAlign w:val="center"/>
          </w:tcPr>
          <w:p w:rsidR="00E33BF9" w:rsidRPr="00675455" w:rsidRDefault="00E33BF9" w:rsidP="007A5504">
            <w:pPr>
              <w:spacing w:before="120"/>
              <w:jc w:val="center"/>
              <w:rPr>
                <w:rFonts w:ascii="Arial" w:hAnsi="Arial" w:cs="Arial"/>
                <w:sz w:val="20"/>
              </w:rPr>
            </w:pPr>
          </w:p>
        </w:tc>
        <w:tc>
          <w:tcPr>
            <w:tcW w:w="1384" w:type="pct"/>
            <w:shd w:val="clear" w:color="auto" w:fill="auto"/>
            <w:vAlign w:val="center"/>
          </w:tcPr>
          <w:p w:rsidR="00E33BF9" w:rsidRPr="00675455" w:rsidRDefault="00E33BF9" w:rsidP="007A5504">
            <w:pPr>
              <w:spacing w:before="120"/>
              <w:jc w:val="center"/>
              <w:rPr>
                <w:rFonts w:ascii="Arial" w:hAnsi="Arial" w:cs="Arial"/>
                <w:sz w:val="20"/>
              </w:rPr>
            </w:pPr>
          </w:p>
        </w:tc>
      </w:tr>
    </w:tbl>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D15C78" w:rsidTr="007A5504">
        <w:tc>
          <w:tcPr>
            <w:tcW w:w="4428" w:type="dxa"/>
          </w:tcPr>
          <w:p w:rsidR="00E33BF9" w:rsidRPr="00D15C78" w:rsidRDefault="00E33BF9" w:rsidP="007A5504">
            <w:pPr>
              <w:spacing w:before="120"/>
              <w:rPr>
                <w:rFonts w:ascii="Arial" w:hAnsi="Arial" w:cs="Arial"/>
                <w:sz w:val="20"/>
                <w:szCs w:val="20"/>
              </w:rPr>
            </w:pPr>
          </w:p>
        </w:tc>
        <w:tc>
          <w:tcPr>
            <w:tcW w:w="4428" w:type="dxa"/>
          </w:tcPr>
          <w:p w:rsidR="00E33BF9" w:rsidRPr="00520E87" w:rsidRDefault="00E33BF9" w:rsidP="007A5504">
            <w:pPr>
              <w:spacing w:before="120"/>
              <w:jc w:val="center"/>
              <w:rPr>
                <w:rFonts w:ascii="Arial" w:hAnsi="Arial" w:cs="Arial"/>
                <w:b/>
                <w:i/>
                <w:sz w:val="20"/>
                <w:szCs w:val="20"/>
              </w:rPr>
            </w:pPr>
            <w:r w:rsidRPr="00520E87">
              <w:rPr>
                <w:rFonts w:ascii="Arial" w:hAnsi="Arial" w:cs="Arial"/>
                <w:b/>
                <w:sz w:val="20"/>
              </w:rPr>
              <w:t>Phụ trách bộ phận sử dụng</w:t>
            </w:r>
            <w:r>
              <w:rPr>
                <w:rFonts w:ascii="Arial" w:hAnsi="Arial" w:cs="Arial"/>
                <w:b/>
                <w:sz w:val="20"/>
              </w:rPr>
              <w:br/>
            </w:r>
            <w:r w:rsidRPr="00520E87">
              <w:rPr>
                <w:rFonts w:ascii="Arial" w:hAnsi="Arial" w:cs="Arial"/>
                <w:i/>
                <w:sz w:val="20"/>
              </w:rPr>
              <w:t>(Ký, họ tên)</w:t>
            </w:r>
          </w:p>
        </w:tc>
      </w:tr>
    </w:tbl>
    <w:p w:rsidR="00E33BF9" w:rsidRPr="00E33BF9" w:rsidRDefault="00E33BF9" w:rsidP="00E33BF9">
      <w:pPr>
        <w:spacing w:before="120"/>
        <w:rPr>
          <w:rFonts w:ascii="Arial" w:hAnsi="Arial" w:cs="Arial"/>
          <w:sz w:val="20"/>
        </w:rPr>
      </w:pPr>
    </w:p>
    <w:p w:rsidR="00E33BF9" w:rsidRPr="00E33BF9" w:rsidRDefault="00E33BF9" w:rsidP="00E33BF9">
      <w:pPr>
        <w:spacing w:before="120"/>
        <w:rPr>
          <w:rFonts w:ascii="Arial" w:hAnsi="Arial" w:cs="Arial"/>
          <w:sz w:val="20"/>
        </w:rPr>
        <w:sectPr w:rsidR="00E33BF9" w:rsidRPr="00E33BF9" w:rsidSect="00186E85">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9"/>
        <w:gridCol w:w="4667"/>
      </w:tblGrid>
      <w:tr w:rsidR="00E33BF9" w:rsidRPr="002C1FD7" w:rsidTr="007A5504">
        <w:tc>
          <w:tcPr>
            <w:tcW w:w="3229"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lastRenderedPageBreak/>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1771"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sidRPr="00C11FDD">
              <w:rPr>
                <w:rFonts w:ascii="Arial" w:hAnsi="Arial" w:cs="Arial"/>
                <w:b/>
                <w:sz w:val="20"/>
              </w:rPr>
              <w:t>0</w:t>
            </w:r>
            <w:r>
              <w:rPr>
                <w:rFonts w:ascii="Arial" w:hAnsi="Arial" w:cs="Arial"/>
                <w:b/>
                <w:sz w:val="20"/>
              </w:rPr>
              <w:t>5</w:t>
            </w:r>
            <w:r w:rsidRPr="00C11FDD">
              <w:rPr>
                <w:rFonts w:ascii="Arial" w:hAnsi="Arial" w:cs="Arial"/>
                <w:b/>
                <w:sz w:val="20"/>
              </w:rPr>
              <w:t xml:space="preserve"> - VT</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p w:rsidR="00E33BF9" w:rsidRPr="00520E87" w:rsidRDefault="00E33BF9" w:rsidP="00E33BF9">
      <w:pPr>
        <w:spacing w:before="120"/>
        <w:jc w:val="center"/>
        <w:rPr>
          <w:rFonts w:ascii="Arial" w:hAnsi="Arial" w:cs="Arial"/>
          <w:b/>
          <w:sz w:val="20"/>
        </w:rPr>
      </w:pPr>
      <w:r w:rsidRPr="00520E87">
        <w:rPr>
          <w:rFonts w:ascii="Arial" w:hAnsi="Arial" w:cs="Arial"/>
          <w:b/>
          <w:sz w:val="20"/>
        </w:rPr>
        <w:t>BIÊN BẢN KIỂM KÊ VẬT TƯ, CÔNG CỤ, SẢN PHẨM, HÀNG HÓA</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Thời điểm kiểm kê .....giờ...</w:t>
      </w:r>
      <w:r>
        <w:rPr>
          <w:rFonts w:ascii="Arial" w:hAnsi="Arial" w:cs="Arial"/>
          <w:sz w:val="20"/>
        </w:rPr>
        <w:t xml:space="preserve"> ngày</w:t>
      </w:r>
      <w:r w:rsidRPr="00675455">
        <w:rPr>
          <w:rFonts w:ascii="Arial" w:hAnsi="Arial" w:cs="Arial"/>
          <w:sz w:val="20"/>
        </w:rPr>
        <w:t>...</w:t>
      </w:r>
      <w:r>
        <w:rPr>
          <w:rFonts w:ascii="Arial" w:hAnsi="Arial" w:cs="Arial"/>
          <w:sz w:val="20"/>
        </w:rPr>
        <w:t xml:space="preserve"> </w:t>
      </w:r>
      <w:r w:rsidRPr="00675455">
        <w:rPr>
          <w:rFonts w:ascii="Arial" w:hAnsi="Arial" w:cs="Arial"/>
          <w:sz w:val="20"/>
        </w:rPr>
        <w:t>thán</w:t>
      </w:r>
      <w:r>
        <w:rPr>
          <w:rFonts w:ascii="Arial" w:hAnsi="Arial" w:cs="Arial"/>
          <w:sz w:val="20"/>
        </w:rPr>
        <w:t>g.</w:t>
      </w:r>
      <w:r w:rsidRPr="00675455">
        <w:rPr>
          <w:rFonts w:ascii="Arial" w:hAnsi="Arial" w:cs="Arial"/>
          <w:sz w:val="20"/>
        </w:rPr>
        <w:t>..</w:t>
      </w:r>
      <w:r>
        <w:rPr>
          <w:rFonts w:ascii="Arial" w:hAnsi="Arial" w:cs="Arial"/>
          <w:sz w:val="20"/>
        </w:rPr>
        <w:t xml:space="preserve"> </w:t>
      </w:r>
      <w:r w:rsidRPr="00675455">
        <w:rPr>
          <w:rFonts w:ascii="Arial" w:hAnsi="Arial" w:cs="Arial"/>
          <w:sz w:val="20"/>
        </w:rPr>
        <w:t>năm</w:t>
      </w:r>
      <w:r>
        <w:rPr>
          <w:rFonts w:ascii="Arial" w:hAnsi="Arial" w:cs="Arial"/>
          <w:sz w:val="20"/>
        </w:rPr>
        <w:t>……</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Ban kiểm kê gồm:</w:t>
      </w:r>
    </w:p>
    <w:p w:rsidR="00E33BF9" w:rsidRPr="00675455" w:rsidRDefault="00E33BF9" w:rsidP="00E33BF9">
      <w:pPr>
        <w:spacing w:before="120"/>
        <w:rPr>
          <w:rFonts w:ascii="Arial" w:hAnsi="Arial" w:cs="Arial"/>
          <w:sz w:val="20"/>
        </w:rPr>
      </w:pPr>
      <w:r w:rsidRPr="00675455">
        <w:rPr>
          <w:rFonts w:ascii="Arial" w:hAnsi="Arial" w:cs="Arial"/>
          <w:sz w:val="20"/>
        </w:rPr>
        <w:t>Ông/ Bà:</w:t>
      </w:r>
      <w:r>
        <w:rPr>
          <w:rFonts w:ascii="Arial" w:hAnsi="Arial" w:cs="Arial"/>
          <w:sz w:val="20"/>
        </w:rPr>
        <w:t xml:space="preserve">……………………………. </w:t>
      </w:r>
      <w:r w:rsidRPr="00675455">
        <w:rPr>
          <w:rFonts w:ascii="Arial" w:hAnsi="Arial" w:cs="Arial"/>
          <w:sz w:val="20"/>
        </w:rPr>
        <w:t>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Trưởng ban</w:t>
      </w:r>
    </w:p>
    <w:p w:rsidR="00E33BF9" w:rsidRPr="00675455" w:rsidRDefault="00E33BF9" w:rsidP="00E33BF9">
      <w:pPr>
        <w:spacing w:before="120"/>
        <w:rPr>
          <w:rFonts w:ascii="Arial" w:hAnsi="Arial" w:cs="Arial"/>
          <w:sz w:val="20"/>
        </w:rPr>
      </w:pPr>
      <w:r w:rsidRPr="00675455">
        <w:rPr>
          <w:rFonts w:ascii="Arial" w:hAnsi="Arial" w:cs="Arial"/>
          <w:sz w:val="20"/>
        </w:rPr>
        <w:t>Ông/ Bà:</w:t>
      </w:r>
      <w:r>
        <w:rPr>
          <w:rFonts w:ascii="Arial" w:hAnsi="Arial" w:cs="Arial"/>
          <w:sz w:val="20"/>
        </w:rPr>
        <w:t xml:space="preserve">……………………………. </w:t>
      </w:r>
      <w:r w:rsidRPr="00675455">
        <w:rPr>
          <w:rFonts w:ascii="Arial" w:hAnsi="Arial" w:cs="Arial"/>
          <w:sz w:val="20"/>
        </w:rPr>
        <w:t>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w:t>
      </w:r>
      <w:r>
        <w:rPr>
          <w:rFonts w:ascii="Arial" w:hAnsi="Arial" w:cs="Arial"/>
          <w:sz w:val="20"/>
        </w:rPr>
        <w:t>Ủy</w:t>
      </w:r>
      <w:r w:rsidRPr="00675455">
        <w:rPr>
          <w:rFonts w:ascii="Arial" w:hAnsi="Arial" w:cs="Arial"/>
          <w:sz w:val="20"/>
        </w:rPr>
        <w:t xml:space="preserve"> viên</w:t>
      </w:r>
    </w:p>
    <w:p w:rsidR="00E33BF9" w:rsidRPr="00675455" w:rsidRDefault="00E33BF9" w:rsidP="00E33BF9">
      <w:pPr>
        <w:spacing w:before="120"/>
        <w:rPr>
          <w:rFonts w:ascii="Arial" w:hAnsi="Arial" w:cs="Arial"/>
          <w:sz w:val="20"/>
        </w:rPr>
      </w:pPr>
      <w:r w:rsidRPr="00675455">
        <w:rPr>
          <w:rFonts w:ascii="Arial" w:hAnsi="Arial" w:cs="Arial"/>
          <w:sz w:val="20"/>
        </w:rPr>
        <w:t>Ông/ Bà:</w:t>
      </w:r>
      <w:r>
        <w:rPr>
          <w:rFonts w:ascii="Arial" w:hAnsi="Arial" w:cs="Arial"/>
          <w:sz w:val="20"/>
        </w:rPr>
        <w:t xml:space="preserve">……………………………. </w:t>
      </w:r>
      <w:r w:rsidRPr="00675455">
        <w:rPr>
          <w:rFonts w:ascii="Arial" w:hAnsi="Arial" w:cs="Arial"/>
          <w:sz w:val="20"/>
        </w:rPr>
        <w:t>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w:t>
      </w:r>
      <w:r>
        <w:rPr>
          <w:rFonts w:ascii="Arial" w:hAnsi="Arial" w:cs="Arial"/>
          <w:sz w:val="20"/>
        </w:rPr>
        <w:t>Ủy</w:t>
      </w:r>
      <w:r w:rsidRPr="00675455">
        <w:rPr>
          <w:rFonts w:ascii="Arial" w:hAnsi="Arial" w:cs="Arial"/>
          <w:sz w:val="20"/>
        </w:rPr>
        <w:t xml:space="preserve"> viên</w:t>
      </w:r>
    </w:p>
    <w:p w:rsidR="00E33BF9" w:rsidRPr="00675455" w:rsidRDefault="00E33BF9" w:rsidP="00E33BF9">
      <w:pPr>
        <w:spacing w:before="120"/>
        <w:rPr>
          <w:rFonts w:ascii="Arial" w:hAnsi="Arial" w:cs="Arial"/>
          <w:sz w:val="20"/>
        </w:rPr>
      </w:pPr>
      <w:r w:rsidRPr="00675455">
        <w:rPr>
          <w:rFonts w:ascii="Arial" w:hAnsi="Arial" w:cs="Arial"/>
          <w:sz w:val="20"/>
        </w:rPr>
        <w:t>- Đã kiểm kê kho c</w:t>
      </w:r>
      <w:r>
        <w:rPr>
          <w:rFonts w:ascii="Arial" w:hAnsi="Arial" w:cs="Arial"/>
          <w:sz w:val="20"/>
        </w:rPr>
        <w:t>ó</w:t>
      </w:r>
      <w:r w:rsidRPr="00675455">
        <w:rPr>
          <w:rFonts w:ascii="Arial" w:hAnsi="Arial" w:cs="Arial"/>
          <w:sz w:val="20"/>
        </w:rPr>
        <w:t xml:space="preserve"> những mặt hàng dưới đây: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08"/>
        <w:gridCol w:w="1309"/>
        <w:gridCol w:w="579"/>
        <w:gridCol w:w="742"/>
        <w:gridCol w:w="645"/>
        <w:gridCol w:w="800"/>
        <w:gridCol w:w="850"/>
        <w:gridCol w:w="856"/>
        <w:gridCol w:w="908"/>
        <w:gridCol w:w="906"/>
        <w:gridCol w:w="895"/>
        <w:gridCol w:w="829"/>
        <w:gridCol w:w="908"/>
        <w:gridCol w:w="829"/>
        <w:gridCol w:w="735"/>
        <w:gridCol w:w="791"/>
      </w:tblGrid>
      <w:tr w:rsidR="00E33BF9" w:rsidRPr="00675455" w:rsidTr="007A5504">
        <w:tc>
          <w:tcPr>
            <w:tcW w:w="190" w:type="pct"/>
            <w:vMerge w:val="restar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STT</w:t>
            </w:r>
          </w:p>
        </w:tc>
        <w:tc>
          <w:tcPr>
            <w:tcW w:w="499"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Tên, nhãn hiệu, quy cách vật tư, dụng cụ,...</w:t>
            </w:r>
          </w:p>
        </w:tc>
        <w:tc>
          <w:tcPr>
            <w:tcW w:w="222"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Mã</w:t>
            </w:r>
            <w:r>
              <w:rPr>
                <w:rFonts w:ascii="Arial" w:hAnsi="Arial" w:cs="Arial"/>
                <w:sz w:val="20"/>
              </w:rPr>
              <w:t xml:space="preserve"> </w:t>
            </w:r>
            <w:r w:rsidRPr="00675455">
              <w:rPr>
                <w:rFonts w:ascii="Arial" w:hAnsi="Arial" w:cs="Arial"/>
                <w:sz w:val="20"/>
              </w:rPr>
              <w:t>số</w:t>
            </w:r>
          </w:p>
        </w:tc>
        <w:tc>
          <w:tcPr>
            <w:tcW w:w="284"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vị</w:t>
            </w:r>
            <w:r>
              <w:rPr>
                <w:rFonts w:ascii="Arial" w:hAnsi="Arial" w:cs="Arial"/>
                <w:sz w:val="20"/>
              </w:rPr>
              <w:t xml:space="preserve"> </w:t>
            </w:r>
            <w:r w:rsidRPr="00675455">
              <w:rPr>
                <w:rFonts w:ascii="Arial" w:hAnsi="Arial" w:cs="Arial"/>
                <w:sz w:val="20"/>
              </w:rPr>
              <w:t>tính</w:t>
            </w:r>
          </w:p>
        </w:tc>
        <w:tc>
          <w:tcPr>
            <w:tcW w:w="247"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giá</w:t>
            </w:r>
          </w:p>
        </w:tc>
        <w:tc>
          <w:tcPr>
            <w:tcW w:w="631" w:type="pct"/>
            <w:gridSpan w:val="2"/>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Theo sổ kế toán</w:t>
            </w:r>
          </w:p>
        </w:tc>
        <w:tc>
          <w:tcPr>
            <w:tcW w:w="674" w:type="pct"/>
            <w:gridSpan w:val="2"/>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Theo kiểm kê</w:t>
            </w:r>
          </w:p>
        </w:tc>
        <w:tc>
          <w:tcPr>
            <w:tcW w:w="1352" w:type="pct"/>
            <w:gridSpan w:val="4"/>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Chênh lệch</w:t>
            </w:r>
          </w:p>
        </w:tc>
        <w:tc>
          <w:tcPr>
            <w:tcW w:w="900" w:type="pct"/>
            <w:gridSpan w:val="3"/>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Phẩm chất</w:t>
            </w:r>
          </w:p>
        </w:tc>
      </w:tr>
      <w:tr w:rsidR="00E33BF9" w:rsidRPr="00675455" w:rsidTr="007A5504">
        <w:tc>
          <w:tcPr>
            <w:tcW w:w="190"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99"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22"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84"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47"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631" w:type="pct"/>
            <w:gridSpan w:val="2"/>
            <w:vMerge/>
            <w:shd w:val="clear" w:color="auto" w:fill="auto"/>
            <w:vAlign w:val="center"/>
          </w:tcPr>
          <w:p w:rsidR="00E33BF9" w:rsidRPr="00675455" w:rsidRDefault="00E33BF9" w:rsidP="007A5504">
            <w:pPr>
              <w:spacing w:before="120"/>
              <w:jc w:val="center"/>
              <w:rPr>
                <w:rFonts w:ascii="Arial" w:hAnsi="Arial" w:cs="Arial"/>
                <w:sz w:val="20"/>
              </w:rPr>
            </w:pPr>
          </w:p>
        </w:tc>
        <w:tc>
          <w:tcPr>
            <w:tcW w:w="674" w:type="pct"/>
            <w:gridSpan w:val="2"/>
            <w:vMerge/>
            <w:shd w:val="clear" w:color="auto" w:fill="auto"/>
            <w:vAlign w:val="center"/>
          </w:tcPr>
          <w:p w:rsidR="00E33BF9" w:rsidRPr="00675455" w:rsidRDefault="00E33BF9" w:rsidP="007A5504">
            <w:pPr>
              <w:spacing w:before="120"/>
              <w:jc w:val="center"/>
              <w:rPr>
                <w:rFonts w:ascii="Arial" w:hAnsi="Arial" w:cs="Arial"/>
                <w:sz w:val="20"/>
              </w:rPr>
            </w:pPr>
          </w:p>
        </w:tc>
        <w:tc>
          <w:tcPr>
            <w:tcW w:w="688"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Thừa</w:t>
            </w:r>
          </w:p>
        </w:tc>
        <w:tc>
          <w:tcPr>
            <w:tcW w:w="664"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Thiếu</w:t>
            </w:r>
          </w:p>
        </w:tc>
        <w:tc>
          <w:tcPr>
            <w:tcW w:w="317"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Còn</w:t>
            </w:r>
            <w:r>
              <w:rPr>
                <w:rFonts w:ascii="Arial" w:hAnsi="Arial" w:cs="Arial"/>
                <w:sz w:val="20"/>
              </w:rPr>
              <w:t xml:space="preserve"> </w:t>
            </w:r>
            <w:r w:rsidRPr="00675455">
              <w:rPr>
                <w:rFonts w:ascii="Arial" w:hAnsi="Arial" w:cs="Arial"/>
                <w:sz w:val="20"/>
              </w:rPr>
              <w:t>tốt</w:t>
            </w:r>
            <w:r>
              <w:rPr>
                <w:rFonts w:ascii="Arial" w:hAnsi="Arial" w:cs="Arial"/>
                <w:sz w:val="20"/>
              </w:rPr>
              <w:t xml:space="preserve"> </w:t>
            </w:r>
            <w:r w:rsidRPr="00675455">
              <w:rPr>
                <w:rFonts w:ascii="Arial" w:hAnsi="Arial" w:cs="Arial"/>
                <w:sz w:val="20"/>
              </w:rPr>
              <w:t>100%</w:t>
            </w:r>
          </w:p>
        </w:tc>
        <w:tc>
          <w:tcPr>
            <w:tcW w:w="281"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Kém</w:t>
            </w:r>
            <w:r>
              <w:rPr>
                <w:rFonts w:ascii="Arial" w:hAnsi="Arial" w:cs="Arial"/>
                <w:sz w:val="20"/>
              </w:rPr>
              <w:t xml:space="preserve"> </w:t>
            </w:r>
            <w:r w:rsidRPr="00675455">
              <w:rPr>
                <w:rFonts w:ascii="Arial" w:hAnsi="Arial" w:cs="Arial"/>
                <w:sz w:val="20"/>
              </w:rPr>
              <w:t>phẩm</w:t>
            </w:r>
            <w:r>
              <w:rPr>
                <w:rFonts w:ascii="Arial" w:hAnsi="Arial" w:cs="Arial"/>
                <w:sz w:val="20"/>
              </w:rPr>
              <w:t xml:space="preserve"> </w:t>
            </w:r>
            <w:r w:rsidRPr="00675455">
              <w:rPr>
                <w:rFonts w:ascii="Arial" w:hAnsi="Arial" w:cs="Arial"/>
                <w:sz w:val="20"/>
              </w:rPr>
              <w:t>chất</w:t>
            </w:r>
          </w:p>
        </w:tc>
        <w:tc>
          <w:tcPr>
            <w:tcW w:w="302"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Mất</w:t>
            </w:r>
            <w:r>
              <w:rPr>
                <w:rFonts w:ascii="Arial" w:hAnsi="Arial" w:cs="Arial"/>
                <w:sz w:val="20"/>
              </w:rPr>
              <w:t xml:space="preserve"> </w:t>
            </w:r>
            <w:r w:rsidRPr="00675455">
              <w:rPr>
                <w:rFonts w:ascii="Arial" w:hAnsi="Arial" w:cs="Arial"/>
                <w:sz w:val="20"/>
              </w:rPr>
              <w:t>phẩm</w:t>
            </w:r>
            <w:r>
              <w:rPr>
                <w:rFonts w:ascii="Arial" w:hAnsi="Arial" w:cs="Arial"/>
                <w:sz w:val="20"/>
              </w:rPr>
              <w:t xml:space="preserve"> </w:t>
            </w:r>
            <w:r w:rsidRPr="00675455">
              <w:rPr>
                <w:rFonts w:ascii="Arial" w:hAnsi="Arial" w:cs="Arial"/>
                <w:sz w:val="20"/>
              </w:rPr>
              <w:t>chất</w:t>
            </w:r>
          </w:p>
        </w:tc>
      </w:tr>
      <w:tr w:rsidR="00E33BF9" w:rsidRPr="00675455" w:rsidTr="007A5504">
        <w:tc>
          <w:tcPr>
            <w:tcW w:w="190"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99"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22"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84"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47"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30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32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32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34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34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34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31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34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317"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81"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302" w:type="pct"/>
            <w:vMerge/>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19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49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222" w:type="pc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C</w:t>
            </w:r>
          </w:p>
        </w:tc>
        <w:tc>
          <w:tcPr>
            <w:tcW w:w="28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D</w:t>
            </w:r>
          </w:p>
        </w:tc>
        <w:tc>
          <w:tcPr>
            <w:tcW w:w="24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30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32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32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34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c>
          <w:tcPr>
            <w:tcW w:w="34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6</w:t>
            </w:r>
          </w:p>
        </w:tc>
        <w:tc>
          <w:tcPr>
            <w:tcW w:w="34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7</w:t>
            </w:r>
          </w:p>
        </w:tc>
        <w:tc>
          <w:tcPr>
            <w:tcW w:w="31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8</w:t>
            </w:r>
          </w:p>
        </w:tc>
        <w:tc>
          <w:tcPr>
            <w:tcW w:w="34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9</w:t>
            </w:r>
          </w:p>
        </w:tc>
        <w:tc>
          <w:tcPr>
            <w:tcW w:w="31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10</w:t>
            </w:r>
          </w:p>
        </w:tc>
        <w:tc>
          <w:tcPr>
            <w:tcW w:w="281" w:type="pc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11</w:t>
            </w:r>
          </w:p>
        </w:tc>
        <w:tc>
          <w:tcPr>
            <w:tcW w:w="30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12</w:t>
            </w:r>
          </w:p>
        </w:tc>
      </w:tr>
      <w:tr w:rsidR="00E33BF9" w:rsidRPr="00675455" w:rsidTr="007A5504">
        <w:tc>
          <w:tcPr>
            <w:tcW w:w="190" w:type="pct"/>
            <w:shd w:val="clear" w:color="auto" w:fill="auto"/>
            <w:vAlign w:val="center"/>
          </w:tcPr>
          <w:p w:rsidR="00E33BF9" w:rsidRPr="00675455" w:rsidRDefault="00E33BF9" w:rsidP="007A5504">
            <w:pPr>
              <w:spacing w:before="120"/>
              <w:jc w:val="center"/>
              <w:rPr>
                <w:rFonts w:ascii="Arial" w:hAnsi="Arial" w:cs="Arial"/>
                <w:sz w:val="20"/>
              </w:rPr>
            </w:pPr>
          </w:p>
        </w:tc>
        <w:tc>
          <w:tcPr>
            <w:tcW w:w="499" w:type="pct"/>
            <w:shd w:val="clear" w:color="auto" w:fill="auto"/>
            <w:vAlign w:val="center"/>
          </w:tcPr>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tc>
        <w:tc>
          <w:tcPr>
            <w:tcW w:w="222" w:type="pct"/>
            <w:shd w:val="clear" w:color="auto" w:fill="auto"/>
            <w:vAlign w:val="center"/>
          </w:tcPr>
          <w:p w:rsidR="00E33BF9" w:rsidRPr="00675455" w:rsidRDefault="00E33BF9" w:rsidP="007A5504">
            <w:pPr>
              <w:spacing w:before="120"/>
              <w:jc w:val="center"/>
              <w:rPr>
                <w:rFonts w:ascii="Arial" w:hAnsi="Arial" w:cs="Arial"/>
                <w:sz w:val="20"/>
              </w:rPr>
            </w:pPr>
          </w:p>
        </w:tc>
        <w:tc>
          <w:tcPr>
            <w:tcW w:w="284" w:type="pct"/>
            <w:shd w:val="clear" w:color="auto" w:fill="auto"/>
            <w:vAlign w:val="center"/>
          </w:tcPr>
          <w:p w:rsidR="00E33BF9" w:rsidRPr="00675455" w:rsidRDefault="00E33BF9" w:rsidP="007A5504">
            <w:pPr>
              <w:spacing w:before="120"/>
              <w:jc w:val="center"/>
              <w:rPr>
                <w:rFonts w:ascii="Arial" w:hAnsi="Arial" w:cs="Arial"/>
                <w:sz w:val="20"/>
              </w:rPr>
            </w:pPr>
          </w:p>
        </w:tc>
        <w:tc>
          <w:tcPr>
            <w:tcW w:w="247" w:type="pct"/>
            <w:shd w:val="clear" w:color="auto" w:fill="auto"/>
            <w:vAlign w:val="center"/>
          </w:tcPr>
          <w:p w:rsidR="00E33BF9" w:rsidRPr="00675455" w:rsidRDefault="00E33BF9" w:rsidP="007A5504">
            <w:pPr>
              <w:spacing w:before="120"/>
              <w:jc w:val="center"/>
              <w:rPr>
                <w:rFonts w:ascii="Arial" w:hAnsi="Arial" w:cs="Arial"/>
                <w:sz w:val="20"/>
              </w:rPr>
            </w:pPr>
          </w:p>
        </w:tc>
        <w:tc>
          <w:tcPr>
            <w:tcW w:w="306" w:type="pct"/>
            <w:shd w:val="clear" w:color="auto" w:fill="auto"/>
            <w:vAlign w:val="center"/>
          </w:tcPr>
          <w:p w:rsidR="00E33BF9" w:rsidRPr="00675455" w:rsidRDefault="00E33BF9" w:rsidP="007A5504">
            <w:pPr>
              <w:spacing w:before="120"/>
              <w:jc w:val="center"/>
              <w:rPr>
                <w:rFonts w:ascii="Arial" w:hAnsi="Arial" w:cs="Arial"/>
                <w:sz w:val="20"/>
              </w:rPr>
            </w:pPr>
          </w:p>
        </w:tc>
        <w:tc>
          <w:tcPr>
            <w:tcW w:w="324" w:type="pct"/>
            <w:shd w:val="clear" w:color="auto" w:fill="auto"/>
            <w:vAlign w:val="center"/>
          </w:tcPr>
          <w:p w:rsidR="00E33BF9" w:rsidRPr="00675455" w:rsidRDefault="00E33BF9" w:rsidP="007A5504">
            <w:pPr>
              <w:spacing w:before="120"/>
              <w:jc w:val="center"/>
              <w:rPr>
                <w:rFonts w:ascii="Arial" w:hAnsi="Arial" w:cs="Arial"/>
                <w:sz w:val="20"/>
              </w:rPr>
            </w:pPr>
          </w:p>
        </w:tc>
        <w:tc>
          <w:tcPr>
            <w:tcW w:w="327" w:type="pct"/>
            <w:shd w:val="clear" w:color="auto" w:fill="auto"/>
            <w:vAlign w:val="center"/>
          </w:tcPr>
          <w:p w:rsidR="00E33BF9" w:rsidRPr="00675455" w:rsidRDefault="00E33BF9" w:rsidP="007A5504">
            <w:pPr>
              <w:spacing w:before="120"/>
              <w:jc w:val="center"/>
              <w:rPr>
                <w:rFonts w:ascii="Arial" w:hAnsi="Arial" w:cs="Arial"/>
                <w:sz w:val="20"/>
              </w:rPr>
            </w:pPr>
          </w:p>
        </w:tc>
        <w:tc>
          <w:tcPr>
            <w:tcW w:w="347" w:type="pct"/>
            <w:shd w:val="clear" w:color="auto" w:fill="auto"/>
            <w:vAlign w:val="center"/>
          </w:tcPr>
          <w:p w:rsidR="00E33BF9" w:rsidRPr="00675455" w:rsidRDefault="00E33BF9" w:rsidP="007A5504">
            <w:pPr>
              <w:spacing w:before="120"/>
              <w:jc w:val="center"/>
              <w:rPr>
                <w:rFonts w:ascii="Arial" w:hAnsi="Arial" w:cs="Arial"/>
                <w:sz w:val="20"/>
              </w:rPr>
            </w:pPr>
          </w:p>
        </w:tc>
        <w:tc>
          <w:tcPr>
            <w:tcW w:w="346" w:type="pct"/>
            <w:shd w:val="clear" w:color="auto" w:fill="auto"/>
            <w:vAlign w:val="center"/>
          </w:tcPr>
          <w:p w:rsidR="00E33BF9" w:rsidRPr="00675455" w:rsidRDefault="00E33BF9" w:rsidP="007A5504">
            <w:pPr>
              <w:spacing w:before="120"/>
              <w:jc w:val="center"/>
              <w:rPr>
                <w:rFonts w:ascii="Arial" w:hAnsi="Arial" w:cs="Arial"/>
                <w:sz w:val="20"/>
              </w:rPr>
            </w:pPr>
          </w:p>
        </w:tc>
        <w:tc>
          <w:tcPr>
            <w:tcW w:w="342" w:type="pct"/>
            <w:shd w:val="clear" w:color="auto" w:fill="auto"/>
            <w:vAlign w:val="center"/>
          </w:tcPr>
          <w:p w:rsidR="00E33BF9" w:rsidRPr="00675455" w:rsidRDefault="00E33BF9" w:rsidP="007A5504">
            <w:pPr>
              <w:spacing w:before="120"/>
              <w:jc w:val="center"/>
              <w:rPr>
                <w:rFonts w:ascii="Arial" w:hAnsi="Arial" w:cs="Arial"/>
                <w:sz w:val="20"/>
              </w:rPr>
            </w:pPr>
          </w:p>
        </w:tc>
        <w:tc>
          <w:tcPr>
            <w:tcW w:w="317" w:type="pct"/>
            <w:shd w:val="clear" w:color="auto" w:fill="auto"/>
            <w:vAlign w:val="center"/>
          </w:tcPr>
          <w:p w:rsidR="00E33BF9" w:rsidRPr="00675455" w:rsidRDefault="00E33BF9" w:rsidP="007A5504">
            <w:pPr>
              <w:spacing w:before="120"/>
              <w:jc w:val="center"/>
              <w:rPr>
                <w:rFonts w:ascii="Arial" w:hAnsi="Arial" w:cs="Arial"/>
                <w:sz w:val="20"/>
              </w:rPr>
            </w:pPr>
          </w:p>
        </w:tc>
        <w:tc>
          <w:tcPr>
            <w:tcW w:w="347" w:type="pct"/>
            <w:shd w:val="clear" w:color="auto" w:fill="auto"/>
            <w:vAlign w:val="center"/>
          </w:tcPr>
          <w:p w:rsidR="00E33BF9" w:rsidRPr="00675455" w:rsidRDefault="00E33BF9" w:rsidP="007A5504">
            <w:pPr>
              <w:spacing w:before="120"/>
              <w:jc w:val="center"/>
              <w:rPr>
                <w:rFonts w:ascii="Arial" w:hAnsi="Arial" w:cs="Arial"/>
                <w:sz w:val="20"/>
              </w:rPr>
            </w:pPr>
          </w:p>
        </w:tc>
        <w:tc>
          <w:tcPr>
            <w:tcW w:w="317" w:type="pct"/>
            <w:shd w:val="clear" w:color="auto" w:fill="auto"/>
            <w:vAlign w:val="center"/>
          </w:tcPr>
          <w:p w:rsidR="00E33BF9" w:rsidRPr="00675455" w:rsidRDefault="00E33BF9" w:rsidP="007A5504">
            <w:pPr>
              <w:spacing w:before="120"/>
              <w:jc w:val="center"/>
              <w:rPr>
                <w:rFonts w:ascii="Arial" w:hAnsi="Arial" w:cs="Arial"/>
                <w:sz w:val="20"/>
              </w:rPr>
            </w:pPr>
          </w:p>
        </w:tc>
        <w:tc>
          <w:tcPr>
            <w:tcW w:w="281" w:type="pct"/>
            <w:shd w:val="clear" w:color="auto" w:fill="auto"/>
            <w:vAlign w:val="center"/>
          </w:tcPr>
          <w:p w:rsidR="00E33BF9" w:rsidRPr="00675455" w:rsidRDefault="00E33BF9" w:rsidP="007A5504">
            <w:pPr>
              <w:spacing w:before="120"/>
              <w:jc w:val="center"/>
              <w:rPr>
                <w:rFonts w:ascii="Arial" w:hAnsi="Arial" w:cs="Arial"/>
                <w:sz w:val="20"/>
              </w:rPr>
            </w:pPr>
          </w:p>
        </w:tc>
        <w:tc>
          <w:tcPr>
            <w:tcW w:w="302"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190" w:type="pct"/>
            <w:shd w:val="clear" w:color="auto" w:fill="auto"/>
            <w:vAlign w:val="center"/>
          </w:tcPr>
          <w:p w:rsidR="00E33BF9" w:rsidRPr="00675455" w:rsidRDefault="00E33BF9" w:rsidP="007A5504">
            <w:pPr>
              <w:spacing w:before="120"/>
              <w:jc w:val="center"/>
              <w:rPr>
                <w:rFonts w:ascii="Arial" w:hAnsi="Arial" w:cs="Arial"/>
                <w:sz w:val="20"/>
              </w:rPr>
            </w:pPr>
          </w:p>
        </w:tc>
        <w:tc>
          <w:tcPr>
            <w:tcW w:w="49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Cộng</w:t>
            </w:r>
          </w:p>
        </w:tc>
        <w:tc>
          <w:tcPr>
            <w:tcW w:w="22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28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24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30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324" w:type="pct"/>
            <w:shd w:val="clear" w:color="auto" w:fill="auto"/>
            <w:vAlign w:val="center"/>
          </w:tcPr>
          <w:p w:rsidR="00E33BF9" w:rsidRPr="00675455" w:rsidRDefault="00E33BF9" w:rsidP="007A5504">
            <w:pPr>
              <w:spacing w:before="120"/>
              <w:jc w:val="center"/>
              <w:rPr>
                <w:rFonts w:ascii="Arial" w:hAnsi="Arial" w:cs="Arial"/>
                <w:sz w:val="20"/>
              </w:rPr>
            </w:pPr>
          </w:p>
        </w:tc>
        <w:tc>
          <w:tcPr>
            <w:tcW w:w="32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347" w:type="pct"/>
            <w:shd w:val="clear" w:color="auto" w:fill="auto"/>
            <w:vAlign w:val="center"/>
          </w:tcPr>
          <w:p w:rsidR="00E33BF9" w:rsidRPr="00675455" w:rsidRDefault="00E33BF9" w:rsidP="007A5504">
            <w:pPr>
              <w:spacing w:before="120"/>
              <w:jc w:val="center"/>
              <w:rPr>
                <w:rFonts w:ascii="Arial" w:hAnsi="Arial" w:cs="Arial"/>
                <w:sz w:val="20"/>
              </w:rPr>
            </w:pPr>
          </w:p>
        </w:tc>
        <w:tc>
          <w:tcPr>
            <w:tcW w:w="34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342" w:type="pct"/>
            <w:shd w:val="clear" w:color="auto" w:fill="auto"/>
            <w:vAlign w:val="center"/>
          </w:tcPr>
          <w:p w:rsidR="00E33BF9" w:rsidRPr="00675455" w:rsidRDefault="00E33BF9" w:rsidP="007A5504">
            <w:pPr>
              <w:spacing w:before="120"/>
              <w:jc w:val="center"/>
              <w:rPr>
                <w:rFonts w:ascii="Arial" w:hAnsi="Arial" w:cs="Arial"/>
                <w:sz w:val="20"/>
              </w:rPr>
            </w:pPr>
          </w:p>
        </w:tc>
        <w:tc>
          <w:tcPr>
            <w:tcW w:w="31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347" w:type="pct"/>
            <w:shd w:val="clear" w:color="auto" w:fill="auto"/>
            <w:vAlign w:val="center"/>
          </w:tcPr>
          <w:p w:rsidR="00E33BF9" w:rsidRPr="00675455" w:rsidRDefault="00E33BF9" w:rsidP="007A5504">
            <w:pPr>
              <w:spacing w:before="120"/>
              <w:jc w:val="center"/>
              <w:rPr>
                <w:rFonts w:ascii="Arial" w:hAnsi="Arial" w:cs="Arial"/>
                <w:sz w:val="20"/>
              </w:rPr>
            </w:pPr>
          </w:p>
        </w:tc>
        <w:tc>
          <w:tcPr>
            <w:tcW w:w="31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28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30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r>
    </w:tbl>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94"/>
        <w:gridCol w:w="3294"/>
        <w:gridCol w:w="3294"/>
        <w:gridCol w:w="3294"/>
      </w:tblGrid>
      <w:tr w:rsidR="00E33BF9" w:rsidTr="007A5504">
        <w:tc>
          <w:tcPr>
            <w:tcW w:w="3294" w:type="dxa"/>
          </w:tcPr>
          <w:p w:rsidR="00E33BF9" w:rsidRPr="00520E87" w:rsidRDefault="00E33BF9" w:rsidP="007A5504">
            <w:pPr>
              <w:spacing w:before="120"/>
              <w:jc w:val="center"/>
              <w:rPr>
                <w:rFonts w:ascii="Arial" w:hAnsi="Arial" w:cs="Arial"/>
                <w:b/>
                <w:sz w:val="20"/>
              </w:rPr>
            </w:pPr>
            <w:r>
              <w:rPr>
                <w:rFonts w:ascii="Arial" w:hAnsi="Arial" w:cs="Arial"/>
                <w:b/>
                <w:sz w:val="20"/>
              </w:rPr>
              <w:br/>
            </w:r>
            <w:r w:rsidRPr="00520E87">
              <w:rPr>
                <w:rFonts w:ascii="Arial" w:hAnsi="Arial" w:cs="Arial"/>
                <w:b/>
                <w:sz w:val="20"/>
              </w:rPr>
              <w:t>Giám đốc</w:t>
            </w:r>
            <w:r>
              <w:rPr>
                <w:rFonts w:ascii="Arial" w:hAnsi="Arial" w:cs="Arial"/>
                <w:b/>
                <w:sz w:val="20"/>
              </w:rPr>
              <w:br/>
            </w:r>
            <w:r w:rsidRPr="00675455">
              <w:rPr>
                <w:rFonts w:ascii="Arial" w:hAnsi="Arial" w:cs="Arial"/>
                <w:sz w:val="20"/>
              </w:rPr>
              <w:t>(Ý kiến giải quyết số chênh lệch)</w:t>
            </w:r>
            <w:r>
              <w:rPr>
                <w:rFonts w:ascii="Arial" w:hAnsi="Arial" w:cs="Arial"/>
                <w:sz w:val="20"/>
              </w:rPr>
              <w:br/>
            </w:r>
            <w:r w:rsidRPr="00520E87">
              <w:rPr>
                <w:rFonts w:ascii="Arial" w:hAnsi="Arial" w:cs="Arial"/>
                <w:i/>
                <w:sz w:val="20"/>
              </w:rPr>
              <w:t>(Ký, họ tên)</w:t>
            </w:r>
          </w:p>
        </w:tc>
        <w:tc>
          <w:tcPr>
            <w:tcW w:w="3294" w:type="dxa"/>
          </w:tcPr>
          <w:p w:rsidR="00E33BF9" w:rsidRPr="00520E87" w:rsidRDefault="00E33BF9" w:rsidP="007A5504">
            <w:pPr>
              <w:spacing w:before="120"/>
              <w:jc w:val="center"/>
              <w:rPr>
                <w:rFonts w:ascii="Arial" w:hAnsi="Arial" w:cs="Arial"/>
                <w:b/>
                <w:sz w:val="20"/>
              </w:rPr>
            </w:pPr>
            <w:r>
              <w:rPr>
                <w:rFonts w:ascii="Arial" w:hAnsi="Arial" w:cs="Arial"/>
                <w:b/>
                <w:sz w:val="20"/>
              </w:rPr>
              <w:br/>
            </w:r>
            <w:r w:rsidRPr="00520E87">
              <w:rPr>
                <w:rFonts w:ascii="Arial" w:hAnsi="Arial" w:cs="Arial"/>
                <w:b/>
                <w:sz w:val="20"/>
              </w:rPr>
              <w:t>Kế toán trưởng</w:t>
            </w:r>
            <w:r>
              <w:rPr>
                <w:rFonts w:ascii="Arial" w:hAnsi="Arial" w:cs="Arial"/>
                <w:b/>
                <w:sz w:val="20"/>
              </w:rPr>
              <w:br/>
            </w:r>
            <w:r w:rsidRPr="00520E87">
              <w:rPr>
                <w:rFonts w:ascii="Arial" w:hAnsi="Arial" w:cs="Arial"/>
                <w:i/>
                <w:sz w:val="20"/>
              </w:rPr>
              <w:t>(Ký, họ tên)</w:t>
            </w:r>
          </w:p>
        </w:tc>
        <w:tc>
          <w:tcPr>
            <w:tcW w:w="3294" w:type="dxa"/>
          </w:tcPr>
          <w:p w:rsidR="00E33BF9" w:rsidRPr="00520E87" w:rsidRDefault="00E33BF9" w:rsidP="007A5504">
            <w:pPr>
              <w:spacing w:before="120"/>
              <w:jc w:val="center"/>
              <w:rPr>
                <w:rFonts w:ascii="Arial" w:hAnsi="Arial" w:cs="Arial"/>
                <w:b/>
                <w:sz w:val="20"/>
              </w:rPr>
            </w:pPr>
            <w:r>
              <w:rPr>
                <w:rFonts w:ascii="Arial" w:hAnsi="Arial" w:cs="Arial"/>
                <w:b/>
                <w:sz w:val="20"/>
              </w:rPr>
              <w:br/>
            </w:r>
            <w:r w:rsidRPr="00520E87">
              <w:rPr>
                <w:rFonts w:ascii="Arial" w:hAnsi="Arial" w:cs="Arial"/>
                <w:b/>
                <w:sz w:val="20"/>
              </w:rPr>
              <w:t>Thủ kho</w:t>
            </w:r>
            <w:r>
              <w:rPr>
                <w:rFonts w:ascii="Arial" w:hAnsi="Arial" w:cs="Arial"/>
                <w:b/>
                <w:sz w:val="20"/>
              </w:rPr>
              <w:br/>
            </w:r>
            <w:r w:rsidRPr="00520E87">
              <w:rPr>
                <w:rFonts w:ascii="Arial" w:hAnsi="Arial" w:cs="Arial"/>
                <w:i/>
                <w:sz w:val="20"/>
              </w:rPr>
              <w:t>(Ký, họ tên)</w:t>
            </w:r>
          </w:p>
        </w:tc>
        <w:tc>
          <w:tcPr>
            <w:tcW w:w="3294" w:type="dxa"/>
          </w:tcPr>
          <w:p w:rsidR="00E33BF9" w:rsidRPr="00520E87" w:rsidRDefault="00E33BF9" w:rsidP="007A5504">
            <w:pPr>
              <w:spacing w:before="120"/>
              <w:jc w:val="center"/>
              <w:rPr>
                <w:rFonts w:ascii="Arial" w:hAnsi="Arial" w:cs="Arial"/>
                <w:sz w:val="20"/>
              </w:rPr>
            </w:pPr>
            <w:r w:rsidRPr="00520E87">
              <w:rPr>
                <w:rFonts w:ascii="Arial" w:hAnsi="Arial" w:cs="Arial"/>
                <w:sz w:val="20"/>
              </w:rPr>
              <w:t>Ngày ... tháng ... năm ...</w:t>
            </w:r>
            <w:r w:rsidRPr="00520E87">
              <w:rPr>
                <w:rFonts w:ascii="Arial" w:hAnsi="Arial" w:cs="Arial"/>
                <w:sz w:val="20"/>
              </w:rPr>
              <w:br/>
            </w:r>
            <w:r w:rsidRPr="00520E87">
              <w:rPr>
                <w:rFonts w:ascii="Arial" w:hAnsi="Arial" w:cs="Arial"/>
                <w:b/>
                <w:sz w:val="20"/>
              </w:rPr>
              <w:t>Trưởng ban kiểm kê</w:t>
            </w:r>
            <w:r>
              <w:rPr>
                <w:rFonts w:ascii="Arial" w:hAnsi="Arial" w:cs="Arial"/>
                <w:b/>
                <w:sz w:val="20"/>
              </w:rPr>
              <w:br/>
            </w:r>
            <w:r w:rsidRPr="00520E87">
              <w:rPr>
                <w:rFonts w:ascii="Arial" w:hAnsi="Arial" w:cs="Arial"/>
                <w:i/>
                <w:sz w:val="20"/>
              </w:rPr>
              <w:t>(Ký, họ tên)</w:t>
            </w:r>
          </w:p>
        </w:tc>
      </w:tr>
    </w:tbl>
    <w:p w:rsidR="00E33BF9" w:rsidRDefault="00E33BF9" w:rsidP="00E33BF9">
      <w:pPr>
        <w:spacing w:before="120"/>
        <w:rPr>
          <w:rFonts w:ascii="Arial" w:hAnsi="Arial" w:cs="Arial"/>
          <w:sz w:val="20"/>
        </w:rPr>
      </w:pPr>
    </w:p>
    <w:p w:rsidR="00E33BF9" w:rsidRDefault="00E33BF9" w:rsidP="00E33BF9">
      <w:pPr>
        <w:spacing w:before="120"/>
        <w:rPr>
          <w:rFonts w:ascii="Arial" w:hAnsi="Arial" w:cs="Arial"/>
          <w:sz w:val="20"/>
        </w:rPr>
        <w:sectPr w:rsidR="00E33BF9" w:rsidSect="005831BE">
          <w:pgSz w:w="15840" w:h="12240" w:orient="landscape"/>
          <w:pgMar w:top="1800" w:right="1440" w:bottom="1800" w:left="144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33BF9" w:rsidRPr="002C1FD7" w:rsidTr="007A5504">
        <w:tc>
          <w:tcPr>
            <w:tcW w:w="2432"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lastRenderedPageBreak/>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2568"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sidRPr="00C11FDD">
              <w:rPr>
                <w:rFonts w:ascii="Arial" w:hAnsi="Arial" w:cs="Arial"/>
                <w:b/>
                <w:sz w:val="20"/>
              </w:rPr>
              <w:t>0</w:t>
            </w:r>
            <w:r>
              <w:rPr>
                <w:rFonts w:ascii="Arial" w:hAnsi="Arial" w:cs="Arial"/>
                <w:b/>
                <w:sz w:val="20"/>
              </w:rPr>
              <w:t>6</w:t>
            </w:r>
            <w:r w:rsidRPr="00C11FDD">
              <w:rPr>
                <w:rFonts w:ascii="Arial" w:hAnsi="Arial" w:cs="Arial"/>
                <w:b/>
                <w:sz w:val="20"/>
              </w:rPr>
              <w:t xml:space="preserve"> - VT</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p w:rsidR="00E33BF9" w:rsidRPr="00520E87" w:rsidRDefault="00E33BF9" w:rsidP="00E33BF9">
      <w:pPr>
        <w:spacing w:before="120"/>
        <w:jc w:val="center"/>
        <w:rPr>
          <w:rFonts w:ascii="Arial" w:hAnsi="Arial" w:cs="Arial"/>
          <w:b/>
          <w:sz w:val="20"/>
        </w:rPr>
      </w:pPr>
      <w:r w:rsidRPr="00520E87">
        <w:rPr>
          <w:rFonts w:ascii="Arial" w:hAnsi="Arial" w:cs="Arial"/>
          <w:b/>
          <w:sz w:val="20"/>
        </w:rPr>
        <w:t>BẢNG KÊ MUA HÀNG</w:t>
      </w:r>
    </w:p>
    <w:p w:rsidR="00E33BF9" w:rsidRPr="00520E87" w:rsidRDefault="00E33BF9" w:rsidP="00E33BF9">
      <w:pPr>
        <w:spacing w:before="120"/>
        <w:jc w:val="center"/>
        <w:rPr>
          <w:rFonts w:ascii="Arial" w:hAnsi="Arial" w:cs="Arial"/>
          <w:i/>
          <w:sz w:val="20"/>
        </w:rPr>
      </w:pPr>
      <w:r w:rsidRPr="00520E87">
        <w:rPr>
          <w:rFonts w:ascii="Arial" w:hAnsi="Arial" w:cs="Arial"/>
          <w:i/>
          <w:sz w:val="20"/>
        </w:rPr>
        <w:t>Ngày .... tháng.... năm ....</w:t>
      </w:r>
    </w:p>
    <w:p w:rsidR="00E33BF9" w:rsidRDefault="00E33BF9" w:rsidP="00E33BF9">
      <w:pPr>
        <w:spacing w:before="120"/>
        <w:jc w:val="right"/>
        <w:rPr>
          <w:rFonts w:ascii="Arial" w:hAnsi="Arial" w:cs="Arial"/>
          <w:sz w:val="20"/>
        </w:rPr>
      </w:pPr>
      <w:r w:rsidRPr="00675455">
        <w:rPr>
          <w:rFonts w:ascii="Arial" w:hAnsi="Arial" w:cs="Arial"/>
          <w:sz w:val="20"/>
        </w:rPr>
        <w:t>Quyển số</w:t>
      </w:r>
      <w:r>
        <w:rPr>
          <w:rFonts w:ascii="Arial" w:hAnsi="Arial" w:cs="Arial"/>
          <w:sz w:val="20"/>
        </w:rPr>
        <w:t>:………….</w:t>
      </w:r>
    </w:p>
    <w:p w:rsidR="00E33BF9" w:rsidRDefault="00E33BF9" w:rsidP="00E33BF9">
      <w:pPr>
        <w:spacing w:before="120"/>
        <w:jc w:val="right"/>
        <w:rPr>
          <w:rFonts w:ascii="Arial" w:hAnsi="Arial" w:cs="Arial"/>
          <w:sz w:val="20"/>
        </w:rPr>
      </w:pPr>
      <w:r w:rsidRPr="00675455">
        <w:rPr>
          <w:rFonts w:ascii="Arial" w:hAnsi="Arial" w:cs="Arial"/>
          <w:sz w:val="20"/>
        </w:rPr>
        <w:t>Số:</w:t>
      </w:r>
      <w:r>
        <w:rPr>
          <w:rFonts w:ascii="Arial" w:hAnsi="Arial" w:cs="Arial"/>
          <w:sz w:val="20"/>
        </w:rPr>
        <w:t>………….</w:t>
      </w:r>
    </w:p>
    <w:p w:rsidR="00E33BF9" w:rsidRDefault="00E33BF9" w:rsidP="00E33BF9">
      <w:pPr>
        <w:spacing w:before="120"/>
        <w:jc w:val="right"/>
        <w:rPr>
          <w:rFonts w:ascii="Arial" w:hAnsi="Arial" w:cs="Arial"/>
          <w:sz w:val="20"/>
        </w:rPr>
      </w:pPr>
      <w:r w:rsidRPr="00675455">
        <w:rPr>
          <w:rFonts w:ascii="Arial" w:hAnsi="Arial" w:cs="Arial"/>
          <w:sz w:val="20"/>
        </w:rPr>
        <w:t>Nợ</w:t>
      </w:r>
      <w:r>
        <w:rPr>
          <w:rFonts w:ascii="Arial" w:hAnsi="Arial" w:cs="Arial"/>
          <w:sz w:val="20"/>
        </w:rPr>
        <w:t>:………….</w:t>
      </w:r>
    </w:p>
    <w:p w:rsidR="00E33BF9" w:rsidRPr="00675455" w:rsidRDefault="00E33BF9" w:rsidP="00E33BF9">
      <w:pPr>
        <w:spacing w:before="120"/>
        <w:jc w:val="right"/>
        <w:rPr>
          <w:rFonts w:ascii="Arial" w:hAnsi="Arial" w:cs="Arial"/>
          <w:sz w:val="20"/>
        </w:rPr>
      </w:pPr>
      <w:r w:rsidRPr="00675455">
        <w:rPr>
          <w:rFonts w:ascii="Arial" w:hAnsi="Arial" w:cs="Arial"/>
          <w:sz w:val="20"/>
        </w:rPr>
        <w:t>Có:</w:t>
      </w:r>
      <w:r>
        <w:rPr>
          <w:rFonts w:ascii="Arial" w:hAnsi="Arial" w:cs="Arial"/>
          <w:sz w:val="20"/>
        </w:rPr>
        <w:t>………….</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Họ và tên người mua:</w:t>
      </w:r>
      <w:r>
        <w:rPr>
          <w:rFonts w:ascii="Arial" w:hAnsi="Arial" w:cs="Arial"/>
          <w:sz w:val="20"/>
        </w:rPr>
        <w:t>………………………………………….………..</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Bộ phận (phòng, ban):</w:t>
      </w:r>
      <w:r>
        <w:rPr>
          <w:rFonts w:ascii="Arial" w:hAnsi="Arial" w:cs="Arial"/>
          <w:sz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88"/>
        <w:gridCol w:w="3285"/>
        <w:gridCol w:w="1167"/>
        <w:gridCol w:w="935"/>
        <w:gridCol w:w="875"/>
        <w:gridCol w:w="788"/>
        <w:gridCol w:w="1032"/>
      </w:tblGrid>
      <w:tr w:rsidR="00E33BF9" w:rsidRPr="00675455" w:rsidTr="007A5504">
        <w:tc>
          <w:tcPr>
            <w:tcW w:w="44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STT</w:t>
            </w:r>
          </w:p>
        </w:tc>
        <w:tc>
          <w:tcPr>
            <w:tcW w:w="185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 xml:space="preserve">Tên, quy cách, phẩm chất hàng </w:t>
            </w:r>
            <w:r w:rsidRPr="00675455">
              <w:rPr>
                <w:rFonts w:ascii="Arial" w:hAnsi="Arial" w:cs="Arial"/>
                <w:sz w:val="20"/>
                <w:highlight w:val="white"/>
              </w:rPr>
              <w:t>hóa</w:t>
            </w:r>
            <w:r w:rsidRPr="00675455">
              <w:rPr>
                <w:rFonts w:ascii="Arial" w:hAnsi="Arial" w:cs="Arial"/>
                <w:sz w:val="20"/>
              </w:rPr>
              <w:t xml:space="preserve"> (vật tư, công cụ...)</w:t>
            </w:r>
          </w:p>
        </w:tc>
        <w:tc>
          <w:tcPr>
            <w:tcW w:w="65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Địa chỉ mua hàng</w:t>
            </w:r>
          </w:p>
        </w:tc>
        <w:tc>
          <w:tcPr>
            <w:tcW w:w="52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Đơn vị tính</w:t>
            </w:r>
          </w:p>
        </w:tc>
        <w:tc>
          <w:tcPr>
            <w:tcW w:w="49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44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giá</w:t>
            </w:r>
          </w:p>
        </w:tc>
        <w:tc>
          <w:tcPr>
            <w:tcW w:w="58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r>
      <w:tr w:rsidR="00E33BF9" w:rsidRPr="00675455" w:rsidTr="007A5504">
        <w:tc>
          <w:tcPr>
            <w:tcW w:w="44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185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658" w:type="pc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C</w:t>
            </w:r>
          </w:p>
        </w:tc>
        <w:tc>
          <w:tcPr>
            <w:tcW w:w="52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D</w:t>
            </w:r>
          </w:p>
        </w:tc>
        <w:tc>
          <w:tcPr>
            <w:tcW w:w="49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44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58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r>
      <w:tr w:rsidR="00E33BF9" w:rsidRPr="00675455" w:rsidTr="007A5504">
        <w:tc>
          <w:tcPr>
            <w:tcW w:w="444" w:type="pct"/>
            <w:vMerge w:val="restart"/>
            <w:shd w:val="clear" w:color="auto" w:fill="auto"/>
            <w:vAlign w:val="center"/>
          </w:tcPr>
          <w:p w:rsidR="00E33BF9" w:rsidRPr="00675455" w:rsidRDefault="00E33BF9" w:rsidP="007A5504">
            <w:pPr>
              <w:spacing w:before="120"/>
              <w:jc w:val="center"/>
              <w:rPr>
                <w:rFonts w:ascii="Arial" w:hAnsi="Arial" w:cs="Arial"/>
                <w:sz w:val="20"/>
              </w:rPr>
            </w:pPr>
          </w:p>
        </w:tc>
        <w:tc>
          <w:tcPr>
            <w:tcW w:w="1852" w:type="pct"/>
            <w:shd w:val="clear" w:color="auto" w:fill="auto"/>
            <w:vAlign w:val="center"/>
          </w:tcPr>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tc>
        <w:tc>
          <w:tcPr>
            <w:tcW w:w="658" w:type="pct"/>
            <w:shd w:val="clear" w:color="auto" w:fill="auto"/>
            <w:vAlign w:val="center"/>
          </w:tcPr>
          <w:p w:rsidR="00E33BF9" w:rsidRPr="00675455" w:rsidRDefault="00E33BF9" w:rsidP="007A5504">
            <w:pPr>
              <w:spacing w:before="120"/>
              <w:jc w:val="center"/>
              <w:rPr>
                <w:rFonts w:ascii="Arial" w:hAnsi="Arial" w:cs="Arial"/>
                <w:sz w:val="20"/>
              </w:rPr>
            </w:pPr>
          </w:p>
        </w:tc>
        <w:tc>
          <w:tcPr>
            <w:tcW w:w="527" w:type="pct"/>
            <w:shd w:val="clear" w:color="auto" w:fill="auto"/>
            <w:vAlign w:val="center"/>
          </w:tcPr>
          <w:p w:rsidR="00E33BF9" w:rsidRPr="00675455" w:rsidRDefault="00E33BF9" w:rsidP="007A5504">
            <w:pPr>
              <w:spacing w:before="120"/>
              <w:jc w:val="center"/>
              <w:rPr>
                <w:rFonts w:ascii="Arial" w:hAnsi="Arial" w:cs="Arial"/>
                <w:sz w:val="20"/>
              </w:rPr>
            </w:pPr>
          </w:p>
        </w:tc>
        <w:tc>
          <w:tcPr>
            <w:tcW w:w="493" w:type="pct"/>
            <w:shd w:val="clear" w:color="auto" w:fill="auto"/>
            <w:vAlign w:val="center"/>
          </w:tcPr>
          <w:p w:rsidR="00E33BF9" w:rsidRPr="00675455" w:rsidRDefault="00E33BF9" w:rsidP="007A5504">
            <w:pPr>
              <w:spacing w:before="120"/>
              <w:jc w:val="center"/>
              <w:rPr>
                <w:rFonts w:ascii="Arial" w:hAnsi="Arial" w:cs="Arial"/>
                <w:sz w:val="20"/>
              </w:rPr>
            </w:pPr>
          </w:p>
        </w:tc>
        <w:tc>
          <w:tcPr>
            <w:tcW w:w="444" w:type="pct"/>
            <w:shd w:val="clear" w:color="auto" w:fill="auto"/>
            <w:vAlign w:val="center"/>
          </w:tcPr>
          <w:p w:rsidR="00E33BF9" w:rsidRPr="00675455" w:rsidRDefault="00E33BF9" w:rsidP="007A5504">
            <w:pPr>
              <w:spacing w:before="120"/>
              <w:jc w:val="center"/>
              <w:rPr>
                <w:rFonts w:ascii="Arial" w:hAnsi="Arial" w:cs="Arial"/>
                <w:sz w:val="20"/>
              </w:rPr>
            </w:pPr>
          </w:p>
        </w:tc>
        <w:tc>
          <w:tcPr>
            <w:tcW w:w="582"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444"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185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Cộng</w:t>
            </w:r>
          </w:p>
        </w:tc>
        <w:tc>
          <w:tcPr>
            <w:tcW w:w="658" w:type="pct"/>
            <w:shd w:val="clear" w:color="auto" w:fill="auto"/>
            <w:vAlign w:val="center"/>
          </w:tcPr>
          <w:p w:rsidR="00E33BF9" w:rsidRPr="00675455" w:rsidRDefault="00E33BF9" w:rsidP="007A5504">
            <w:pPr>
              <w:spacing w:before="120"/>
              <w:jc w:val="center"/>
              <w:rPr>
                <w:rFonts w:ascii="Arial" w:hAnsi="Arial" w:cs="Arial"/>
                <w:sz w:val="20"/>
              </w:rPr>
            </w:pPr>
          </w:p>
        </w:tc>
        <w:tc>
          <w:tcPr>
            <w:tcW w:w="52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49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44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582" w:type="pct"/>
            <w:shd w:val="clear" w:color="auto" w:fill="auto"/>
            <w:vAlign w:val="center"/>
          </w:tcPr>
          <w:p w:rsidR="00E33BF9" w:rsidRPr="00675455" w:rsidRDefault="00E33BF9" w:rsidP="007A5504">
            <w:pPr>
              <w:spacing w:before="120"/>
              <w:jc w:val="center"/>
              <w:rPr>
                <w:rFonts w:ascii="Arial" w:hAnsi="Arial" w:cs="Arial"/>
                <w:sz w:val="20"/>
              </w:rPr>
            </w:pPr>
          </w:p>
        </w:tc>
      </w:tr>
    </w:tbl>
    <w:p w:rsidR="00E33BF9" w:rsidRPr="00BB4619" w:rsidRDefault="00E33BF9" w:rsidP="00E33BF9">
      <w:pPr>
        <w:spacing w:before="120"/>
        <w:rPr>
          <w:rFonts w:ascii="Arial" w:hAnsi="Arial" w:cs="Arial"/>
          <w:sz w:val="20"/>
          <w:highlight w:val="white"/>
        </w:rPr>
      </w:pPr>
      <w:r w:rsidRPr="00675455">
        <w:rPr>
          <w:rFonts w:ascii="Arial" w:hAnsi="Arial" w:cs="Arial"/>
          <w:sz w:val="20"/>
          <w:highlight w:val="white"/>
        </w:rPr>
        <w:t>Tổng</w:t>
      </w:r>
      <w:r w:rsidRPr="00BB4619">
        <w:rPr>
          <w:rFonts w:ascii="Arial" w:hAnsi="Arial" w:cs="Arial"/>
          <w:sz w:val="20"/>
          <w:highlight w:val="white"/>
        </w:rPr>
        <w:t xml:space="preserve"> số tiền (Viết bằng chữ): …………………………………………………….</w:t>
      </w:r>
    </w:p>
    <w:p w:rsidR="00E33BF9" w:rsidRPr="00BB4619" w:rsidRDefault="00E33BF9" w:rsidP="00E33BF9">
      <w:pPr>
        <w:spacing w:before="120"/>
        <w:rPr>
          <w:rFonts w:ascii="Arial" w:hAnsi="Arial" w:cs="Arial"/>
          <w:sz w:val="20"/>
          <w:highlight w:val="white"/>
        </w:rPr>
      </w:pPr>
      <w:r w:rsidRPr="00BB4619">
        <w:rPr>
          <w:rFonts w:ascii="Arial" w:hAnsi="Arial" w:cs="Arial"/>
          <w:sz w:val="20"/>
          <w:highlight w:val="white"/>
        </w:rPr>
        <w:t>* Ghi chú: ………………………………………………………………….………..</w:t>
      </w:r>
    </w:p>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33BF9" w:rsidTr="007A5504">
        <w:tc>
          <w:tcPr>
            <w:tcW w:w="2952" w:type="dxa"/>
          </w:tcPr>
          <w:p w:rsidR="00E33BF9" w:rsidRPr="00D663C2" w:rsidRDefault="00E33BF9" w:rsidP="007A5504">
            <w:pPr>
              <w:spacing w:before="120"/>
              <w:jc w:val="center"/>
              <w:rPr>
                <w:rFonts w:ascii="Arial" w:hAnsi="Arial" w:cs="Arial"/>
                <w:b/>
                <w:sz w:val="20"/>
              </w:rPr>
            </w:pPr>
            <w:r w:rsidRPr="00D663C2">
              <w:rPr>
                <w:rFonts w:ascii="Arial" w:hAnsi="Arial" w:cs="Arial"/>
                <w:b/>
                <w:sz w:val="20"/>
              </w:rPr>
              <w:t>Người mua</w:t>
            </w:r>
            <w:r>
              <w:rPr>
                <w:rFonts w:ascii="Arial" w:hAnsi="Arial" w:cs="Arial"/>
                <w:b/>
                <w:sz w:val="20"/>
              </w:rPr>
              <w:br/>
            </w:r>
            <w:r w:rsidRPr="00D663C2">
              <w:rPr>
                <w:rFonts w:ascii="Arial" w:hAnsi="Arial" w:cs="Arial"/>
                <w:i/>
                <w:sz w:val="20"/>
              </w:rPr>
              <w:t>(Ký, họ tên)</w:t>
            </w:r>
          </w:p>
        </w:tc>
        <w:tc>
          <w:tcPr>
            <w:tcW w:w="2952" w:type="dxa"/>
          </w:tcPr>
          <w:p w:rsidR="00E33BF9" w:rsidRPr="00D663C2" w:rsidRDefault="00E33BF9" w:rsidP="007A5504">
            <w:pPr>
              <w:spacing w:before="120"/>
              <w:jc w:val="center"/>
              <w:rPr>
                <w:rFonts w:ascii="Arial" w:hAnsi="Arial" w:cs="Arial"/>
                <w:b/>
                <w:sz w:val="20"/>
              </w:rPr>
            </w:pPr>
            <w:r w:rsidRPr="00D663C2">
              <w:rPr>
                <w:rFonts w:ascii="Arial" w:hAnsi="Arial" w:cs="Arial"/>
                <w:b/>
                <w:sz w:val="20"/>
                <w:highlight w:val="white"/>
              </w:rPr>
              <w:t>Kế toán</w:t>
            </w:r>
            <w:r w:rsidRPr="00D663C2">
              <w:rPr>
                <w:rFonts w:ascii="Arial" w:hAnsi="Arial" w:cs="Arial"/>
                <w:b/>
                <w:sz w:val="20"/>
              </w:rPr>
              <w:t xml:space="preserve"> trưởng</w:t>
            </w:r>
            <w:r>
              <w:rPr>
                <w:rFonts w:ascii="Arial" w:hAnsi="Arial" w:cs="Arial"/>
                <w:b/>
                <w:sz w:val="20"/>
              </w:rPr>
              <w:br/>
            </w:r>
            <w:r w:rsidRPr="00D663C2">
              <w:rPr>
                <w:rFonts w:ascii="Arial" w:hAnsi="Arial" w:cs="Arial"/>
                <w:i/>
                <w:sz w:val="20"/>
              </w:rPr>
              <w:t>(Ký, họ tên)</w:t>
            </w:r>
          </w:p>
        </w:tc>
        <w:tc>
          <w:tcPr>
            <w:tcW w:w="2952" w:type="dxa"/>
          </w:tcPr>
          <w:p w:rsidR="00E33BF9" w:rsidRPr="00D663C2" w:rsidRDefault="00E33BF9" w:rsidP="007A5504">
            <w:pPr>
              <w:spacing w:before="120"/>
              <w:jc w:val="center"/>
              <w:rPr>
                <w:rFonts w:ascii="Arial" w:hAnsi="Arial" w:cs="Arial"/>
                <w:b/>
                <w:sz w:val="20"/>
              </w:rPr>
            </w:pPr>
            <w:r w:rsidRPr="00D663C2">
              <w:rPr>
                <w:rFonts w:ascii="Arial" w:hAnsi="Arial" w:cs="Arial"/>
                <w:b/>
                <w:sz w:val="20"/>
              </w:rPr>
              <w:t>Người duyệt mua</w:t>
            </w:r>
            <w:r>
              <w:rPr>
                <w:rFonts w:ascii="Arial" w:hAnsi="Arial" w:cs="Arial"/>
                <w:b/>
                <w:sz w:val="20"/>
              </w:rPr>
              <w:br/>
            </w:r>
            <w:r w:rsidRPr="00D663C2">
              <w:rPr>
                <w:rFonts w:ascii="Arial" w:hAnsi="Arial" w:cs="Arial"/>
                <w:i/>
                <w:sz w:val="20"/>
              </w:rPr>
              <w:t>(Ký, họ tên)</w:t>
            </w:r>
          </w:p>
        </w:tc>
      </w:tr>
    </w:tbl>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33BF9" w:rsidRPr="002C1FD7" w:rsidTr="007A5504">
        <w:tc>
          <w:tcPr>
            <w:tcW w:w="2432"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2568"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sidRPr="00C11FDD">
              <w:rPr>
                <w:rFonts w:ascii="Arial" w:hAnsi="Arial" w:cs="Arial"/>
                <w:b/>
                <w:sz w:val="20"/>
              </w:rPr>
              <w:t>0</w:t>
            </w:r>
            <w:r>
              <w:rPr>
                <w:rFonts w:ascii="Arial" w:hAnsi="Arial" w:cs="Arial"/>
                <w:b/>
                <w:sz w:val="20"/>
              </w:rPr>
              <w:t>7</w:t>
            </w:r>
            <w:r w:rsidRPr="00C11FDD">
              <w:rPr>
                <w:rFonts w:ascii="Arial" w:hAnsi="Arial" w:cs="Arial"/>
                <w:b/>
                <w:sz w:val="20"/>
              </w:rPr>
              <w:t xml:space="preserve"> - VT</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p w:rsidR="00E33BF9" w:rsidRPr="00D663C2" w:rsidRDefault="00E33BF9" w:rsidP="00E33BF9">
      <w:pPr>
        <w:spacing w:before="120"/>
        <w:jc w:val="center"/>
        <w:rPr>
          <w:rFonts w:ascii="Arial" w:hAnsi="Arial" w:cs="Arial"/>
          <w:b/>
          <w:sz w:val="20"/>
        </w:rPr>
      </w:pPr>
      <w:r w:rsidRPr="00D663C2">
        <w:rPr>
          <w:rFonts w:ascii="Arial" w:hAnsi="Arial" w:cs="Arial"/>
          <w:b/>
          <w:sz w:val="20"/>
        </w:rPr>
        <w:t>BẢNG PHÂN B</w:t>
      </w:r>
      <w:r>
        <w:rPr>
          <w:rFonts w:ascii="Arial" w:hAnsi="Arial" w:cs="Arial"/>
          <w:b/>
          <w:sz w:val="20"/>
        </w:rPr>
        <w:t>Ổ</w:t>
      </w:r>
      <w:r w:rsidRPr="00D663C2">
        <w:rPr>
          <w:rFonts w:ascii="Arial" w:hAnsi="Arial" w:cs="Arial"/>
          <w:b/>
          <w:sz w:val="20"/>
        </w:rPr>
        <w:t xml:space="preserve"> NGUYÊN LIỆU, VẬT LIỆU CÔNG CỤ, DỤNG CỤ</w:t>
      </w:r>
    </w:p>
    <w:p w:rsidR="00E33BF9" w:rsidRPr="00675455" w:rsidRDefault="00E33BF9" w:rsidP="00E33BF9">
      <w:pPr>
        <w:spacing w:before="120"/>
        <w:jc w:val="center"/>
        <w:rPr>
          <w:rFonts w:ascii="Arial" w:hAnsi="Arial" w:cs="Arial"/>
          <w:sz w:val="20"/>
        </w:rPr>
      </w:pPr>
      <w:r w:rsidRPr="00675455">
        <w:rPr>
          <w:rFonts w:ascii="Arial" w:hAnsi="Arial" w:cs="Arial"/>
          <w:sz w:val="20"/>
        </w:rPr>
        <w:t>Tháng</w:t>
      </w:r>
      <w:r>
        <w:rPr>
          <w:rFonts w:ascii="Arial" w:hAnsi="Arial" w:cs="Arial"/>
          <w:sz w:val="20"/>
        </w:rPr>
        <w:t>….</w:t>
      </w:r>
      <w:r w:rsidRPr="00675455">
        <w:rPr>
          <w:rFonts w:ascii="Arial" w:hAnsi="Arial" w:cs="Arial"/>
          <w:sz w:val="20"/>
        </w:rPr>
        <w:t xml:space="preserve"> năm</w:t>
      </w:r>
      <w:r>
        <w:rPr>
          <w:rFonts w:ascii="Arial" w:hAnsi="Arial" w:cs="Arial"/>
          <w:sz w:val="20"/>
        </w:rPr>
        <w:t>….</w:t>
      </w:r>
    </w:p>
    <w:p w:rsidR="00E33BF9" w:rsidRPr="00675455" w:rsidRDefault="00E33BF9" w:rsidP="00E33BF9">
      <w:pPr>
        <w:spacing w:before="120"/>
        <w:jc w:val="right"/>
        <w:rPr>
          <w:rFonts w:ascii="Arial" w:hAnsi="Arial" w:cs="Arial"/>
          <w:sz w:val="20"/>
        </w:rPr>
      </w:pPr>
      <w:r w:rsidRPr="00675455">
        <w:rPr>
          <w:rFonts w:ascii="Arial" w:hAnsi="Arial" w:cs="Arial"/>
          <w:sz w:val="20"/>
        </w:rPr>
        <w:t>Số:</w:t>
      </w:r>
      <w:r>
        <w:rPr>
          <w:rFonts w:ascii="Arial" w:hAnsi="Arial" w:cs="Arial"/>
          <w:sz w:val="20"/>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475"/>
        <w:gridCol w:w="3572"/>
        <w:gridCol w:w="1055"/>
        <w:gridCol w:w="968"/>
        <w:gridCol w:w="1056"/>
        <w:gridCol w:w="969"/>
        <w:gridCol w:w="775"/>
      </w:tblGrid>
      <w:tr w:rsidR="00E33BF9" w:rsidRPr="00675455" w:rsidTr="007A5504">
        <w:tc>
          <w:tcPr>
            <w:tcW w:w="268"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TT</w:t>
            </w:r>
          </w:p>
        </w:tc>
        <w:tc>
          <w:tcPr>
            <w:tcW w:w="2014" w:type="pct"/>
            <w:vMerge w:val="restart"/>
            <w:tcBorders>
              <w:tl2br w:val="single" w:sz="2" w:space="0" w:color="auto"/>
            </w:tcBorders>
            <w:shd w:val="clear" w:color="auto" w:fill="auto"/>
            <w:vAlign w:val="center"/>
          </w:tcPr>
          <w:p w:rsidR="00E33BF9" w:rsidRDefault="00E33BF9" w:rsidP="007A5504">
            <w:pPr>
              <w:spacing w:before="120"/>
              <w:jc w:val="right"/>
              <w:rPr>
                <w:rFonts w:ascii="Arial" w:hAnsi="Arial" w:cs="Arial"/>
                <w:sz w:val="20"/>
              </w:rPr>
            </w:pPr>
            <w:r w:rsidRPr="00675455">
              <w:rPr>
                <w:rFonts w:ascii="Arial" w:hAnsi="Arial" w:cs="Arial"/>
                <w:sz w:val="20"/>
              </w:rPr>
              <w:t>Ghi Có các TK</w:t>
            </w:r>
          </w:p>
          <w:p w:rsidR="00E33BF9" w:rsidRPr="00675455" w:rsidRDefault="00E33BF9" w:rsidP="007A5504">
            <w:pPr>
              <w:spacing w:before="120"/>
              <w:rPr>
                <w:rFonts w:ascii="Arial" w:hAnsi="Arial" w:cs="Arial"/>
                <w:sz w:val="20"/>
              </w:rPr>
            </w:pPr>
            <w:r w:rsidRPr="00675455">
              <w:rPr>
                <w:rFonts w:ascii="Arial" w:hAnsi="Arial" w:cs="Arial"/>
                <w:sz w:val="20"/>
              </w:rPr>
              <w:t xml:space="preserve">Đối tượng sử dụng </w:t>
            </w:r>
            <w:r>
              <w:rPr>
                <w:rFonts w:ascii="Arial" w:hAnsi="Arial" w:cs="Arial"/>
                <w:sz w:val="20"/>
              </w:rPr>
              <w:br/>
            </w:r>
            <w:r w:rsidRPr="00675455">
              <w:rPr>
                <w:rFonts w:ascii="Arial" w:hAnsi="Arial" w:cs="Arial"/>
                <w:sz w:val="20"/>
              </w:rPr>
              <w:t>(Ghi Nợ các TK)</w:t>
            </w:r>
          </w:p>
        </w:tc>
        <w:tc>
          <w:tcPr>
            <w:tcW w:w="1140"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Tài khoản 152</w:t>
            </w:r>
          </w:p>
        </w:tc>
        <w:tc>
          <w:tcPr>
            <w:tcW w:w="1141"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Tài khoản 153</w:t>
            </w:r>
          </w:p>
        </w:tc>
        <w:tc>
          <w:tcPr>
            <w:tcW w:w="437"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Tài</w:t>
            </w:r>
            <w:r>
              <w:rPr>
                <w:rFonts w:ascii="Arial" w:hAnsi="Arial" w:cs="Arial"/>
                <w:sz w:val="20"/>
              </w:rPr>
              <w:t xml:space="preserve"> </w:t>
            </w:r>
            <w:r w:rsidRPr="00675455">
              <w:rPr>
                <w:rFonts w:ascii="Arial" w:hAnsi="Arial" w:cs="Arial"/>
                <w:sz w:val="20"/>
              </w:rPr>
              <w:t>khoản</w:t>
            </w:r>
            <w:r>
              <w:rPr>
                <w:rFonts w:ascii="Arial" w:hAnsi="Arial" w:cs="Arial"/>
                <w:sz w:val="20"/>
              </w:rPr>
              <w:t xml:space="preserve"> </w:t>
            </w:r>
            <w:r w:rsidRPr="00675455">
              <w:rPr>
                <w:rFonts w:ascii="Arial" w:hAnsi="Arial" w:cs="Arial"/>
                <w:sz w:val="20"/>
              </w:rPr>
              <w:t>242</w:t>
            </w:r>
          </w:p>
        </w:tc>
      </w:tr>
      <w:tr w:rsidR="00E33BF9" w:rsidRPr="00675455" w:rsidTr="007A5504">
        <w:tc>
          <w:tcPr>
            <w:tcW w:w="268"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014" w:type="pct"/>
            <w:vMerge/>
            <w:tcBorders>
              <w:tl2br w:val="single" w:sz="2" w:space="0" w:color="auto"/>
            </w:tcBorders>
            <w:shd w:val="clear" w:color="auto" w:fill="auto"/>
            <w:vAlign w:val="center"/>
          </w:tcPr>
          <w:p w:rsidR="00E33BF9" w:rsidRPr="00675455" w:rsidRDefault="00E33BF9" w:rsidP="007A5504">
            <w:pPr>
              <w:spacing w:before="120"/>
              <w:jc w:val="center"/>
              <w:rPr>
                <w:rFonts w:ascii="Arial" w:hAnsi="Arial" w:cs="Arial"/>
                <w:sz w:val="20"/>
              </w:rPr>
            </w:pPr>
          </w:p>
        </w:tc>
        <w:tc>
          <w:tcPr>
            <w:tcW w:w="59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Giá hạch toán</w:t>
            </w:r>
          </w:p>
        </w:tc>
        <w:tc>
          <w:tcPr>
            <w:tcW w:w="54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Giá</w:t>
            </w:r>
            <w:r>
              <w:rPr>
                <w:rFonts w:ascii="Arial" w:hAnsi="Arial" w:cs="Arial"/>
                <w:sz w:val="20"/>
              </w:rPr>
              <w:t xml:space="preserve"> </w:t>
            </w:r>
            <w:r w:rsidRPr="00675455">
              <w:rPr>
                <w:rFonts w:ascii="Arial" w:hAnsi="Arial" w:cs="Arial"/>
                <w:sz w:val="20"/>
              </w:rPr>
              <w:t>thực</w:t>
            </w:r>
            <w:r>
              <w:rPr>
                <w:rFonts w:ascii="Arial" w:hAnsi="Arial" w:cs="Arial"/>
                <w:sz w:val="20"/>
              </w:rPr>
              <w:t xml:space="preserve"> </w:t>
            </w:r>
            <w:r w:rsidRPr="00675455">
              <w:rPr>
                <w:rFonts w:ascii="Arial" w:hAnsi="Arial" w:cs="Arial"/>
                <w:sz w:val="20"/>
              </w:rPr>
              <w:t>tế</w:t>
            </w:r>
          </w:p>
        </w:tc>
        <w:tc>
          <w:tcPr>
            <w:tcW w:w="59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Giá</w:t>
            </w:r>
            <w:r>
              <w:rPr>
                <w:rFonts w:ascii="Arial" w:hAnsi="Arial" w:cs="Arial"/>
                <w:sz w:val="20"/>
              </w:rPr>
              <w:t xml:space="preserve"> </w:t>
            </w:r>
            <w:r w:rsidRPr="00675455">
              <w:rPr>
                <w:rFonts w:ascii="Arial" w:hAnsi="Arial" w:cs="Arial"/>
                <w:sz w:val="20"/>
              </w:rPr>
              <w:t>hạch</w:t>
            </w:r>
            <w:r>
              <w:rPr>
                <w:rFonts w:ascii="Arial" w:hAnsi="Arial" w:cs="Arial"/>
                <w:sz w:val="20"/>
              </w:rPr>
              <w:t xml:space="preserve"> </w:t>
            </w:r>
            <w:r w:rsidRPr="00675455">
              <w:rPr>
                <w:rFonts w:ascii="Arial" w:hAnsi="Arial" w:cs="Arial"/>
                <w:sz w:val="20"/>
              </w:rPr>
              <w:t>toán</w:t>
            </w:r>
          </w:p>
        </w:tc>
        <w:tc>
          <w:tcPr>
            <w:tcW w:w="54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Giá</w:t>
            </w:r>
            <w:r>
              <w:rPr>
                <w:rFonts w:ascii="Arial" w:hAnsi="Arial" w:cs="Arial"/>
                <w:sz w:val="20"/>
              </w:rPr>
              <w:t xml:space="preserve"> </w:t>
            </w:r>
            <w:r w:rsidRPr="00675455">
              <w:rPr>
                <w:rFonts w:ascii="Arial" w:hAnsi="Arial" w:cs="Arial"/>
                <w:sz w:val="20"/>
              </w:rPr>
              <w:t>thực</w:t>
            </w:r>
            <w:r>
              <w:rPr>
                <w:rFonts w:ascii="Arial" w:hAnsi="Arial" w:cs="Arial"/>
                <w:sz w:val="20"/>
              </w:rPr>
              <w:t xml:space="preserve"> </w:t>
            </w:r>
            <w:r w:rsidRPr="00675455">
              <w:rPr>
                <w:rFonts w:ascii="Arial" w:hAnsi="Arial" w:cs="Arial"/>
                <w:sz w:val="20"/>
              </w:rPr>
              <w:t>t</w:t>
            </w:r>
            <w:r>
              <w:rPr>
                <w:rFonts w:ascii="Arial" w:hAnsi="Arial" w:cs="Arial"/>
                <w:sz w:val="20"/>
              </w:rPr>
              <w:t>ế</w:t>
            </w:r>
          </w:p>
        </w:tc>
        <w:tc>
          <w:tcPr>
            <w:tcW w:w="437" w:type="pct"/>
            <w:vMerge/>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268" w:type="pct"/>
            <w:tcBorders>
              <w:bottom w:val="single" w:sz="2" w:space="0" w:color="auto"/>
            </w:tcBorders>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2014" w:type="pct"/>
            <w:tcBorders>
              <w:bottom w:val="single" w:sz="2" w:space="0" w:color="auto"/>
            </w:tcBorders>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595" w:type="pct"/>
            <w:tcBorders>
              <w:bottom w:val="single" w:sz="2" w:space="0" w:color="auto"/>
            </w:tcBorders>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546" w:type="pct"/>
            <w:tcBorders>
              <w:bottom w:val="single" w:sz="2" w:space="0" w:color="auto"/>
            </w:tcBorders>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595" w:type="pct"/>
            <w:tcBorders>
              <w:bottom w:val="single" w:sz="2" w:space="0" w:color="auto"/>
            </w:tcBorders>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546" w:type="pct"/>
            <w:tcBorders>
              <w:bottom w:val="single" w:sz="2" w:space="0" w:color="auto"/>
            </w:tcBorders>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437" w:type="pct"/>
            <w:tcBorders>
              <w:bottom w:val="single" w:sz="2" w:space="0" w:color="auto"/>
            </w:tcBorders>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r>
      <w:tr w:rsidR="00E33BF9" w:rsidRPr="00675455" w:rsidTr="007A5504">
        <w:tc>
          <w:tcPr>
            <w:tcW w:w="268" w:type="pct"/>
            <w:tcBorders>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lastRenderedPageBreak/>
              <w:t>1</w:t>
            </w:r>
          </w:p>
        </w:tc>
        <w:tc>
          <w:tcPr>
            <w:tcW w:w="2014" w:type="pct"/>
            <w:tcBorders>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TK154 - Chi phí sản xuất kinh doanh dở dang (TK 631 - Giá thành sản xuất)</w:t>
            </w:r>
          </w:p>
        </w:tc>
        <w:tc>
          <w:tcPr>
            <w:tcW w:w="595" w:type="pct"/>
            <w:tcBorders>
              <w:bottom w:val="nil"/>
            </w:tcBorders>
            <w:shd w:val="clear" w:color="auto" w:fill="auto"/>
          </w:tcPr>
          <w:p w:rsidR="00E33BF9" w:rsidRPr="00675455" w:rsidRDefault="00E33BF9" w:rsidP="007A5504">
            <w:pPr>
              <w:spacing w:before="120"/>
              <w:jc w:val="center"/>
              <w:rPr>
                <w:rFonts w:ascii="Arial" w:hAnsi="Arial" w:cs="Arial"/>
                <w:sz w:val="20"/>
              </w:rPr>
            </w:pPr>
          </w:p>
        </w:tc>
        <w:tc>
          <w:tcPr>
            <w:tcW w:w="546" w:type="pct"/>
            <w:tcBorders>
              <w:bottom w:val="nil"/>
            </w:tcBorders>
            <w:shd w:val="clear" w:color="auto" w:fill="auto"/>
          </w:tcPr>
          <w:p w:rsidR="00E33BF9" w:rsidRPr="00675455" w:rsidRDefault="00E33BF9" w:rsidP="007A5504">
            <w:pPr>
              <w:spacing w:before="120"/>
              <w:jc w:val="center"/>
              <w:rPr>
                <w:rFonts w:ascii="Arial" w:hAnsi="Arial" w:cs="Arial"/>
                <w:sz w:val="20"/>
              </w:rPr>
            </w:pPr>
          </w:p>
        </w:tc>
        <w:tc>
          <w:tcPr>
            <w:tcW w:w="595" w:type="pct"/>
            <w:tcBorders>
              <w:bottom w:val="nil"/>
            </w:tcBorders>
            <w:shd w:val="clear" w:color="auto" w:fill="auto"/>
          </w:tcPr>
          <w:p w:rsidR="00E33BF9" w:rsidRPr="00675455" w:rsidRDefault="00E33BF9" w:rsidP="007A5504">
            <w:pPr>
              <w:spacing w:before="120"/>
              <w:jc w:val="center"/>
              <w:rPr>
                <w:rFonts w:ascii="Arial" w:hAnsi="Arial" w:cs="Arial"/>
                <w:sz w:val="20"/>
              </w:rPr>
            </w:pPr>
          </w:p>
        </w:tc>
        <w:tc>
          <w:tcPr>
            <w:tcW w:w="546" w:type="pct"/>
            <w:tcBorders>
              <w:bottom w:val="nil"/>
            </w:tcBorders>
            <w:shd w:val="clear" w:color="auto" w:fill="auto"/>
          </w:tcPr>
          <w:p w:rsidR="00E33BF9" w:rsidRPr="00675455" w:rsidRDefault="00E33BF9" w:rsidP="007A5504">
            <w:pPr>
              <w:spacing w:before="120"/>
              <w:jc w:val="center"/>
              <w:rPr>
                <w:rFonts w:ascii="Arial" w:hAnsi="Arial" w:cs="Arial"/>
                <w:sz w:val="20"/>
              </w:rPr>
            </w:pPr>
          </w:p>
        </w:tc>
        <w:tc>
          <w:tcPr>
            <w:tcW w:w="437" w:type="pct"/>
            <w:tcBorders>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6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201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TK 642 - Chi phí quản lý kinh doanh</w:t>
            </w:r>
          </w:p>
        </w:tc>
        <w:tc>
          <w:tcPr>
            <w:tcW w:w="595"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46"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95"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46"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68"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2014"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TK 242- Chi phí trả trước</w:t>
            </w:r>
          </w:p>
        </w:tc>
        <w:tc>
          <w:tcPr>
            <w:tcW w:w="595"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46"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95"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546"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c>
          <w:tcPr>
            <w:tcW w:w="437"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68" w:type="pct"/>
            <w:tcBorders>
              <w:top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2014" w:type="pct"/>
            <w:tcBorders>
              <w:top w:val="nil"/>
            </w:tcBorders>
            <w:shd w:val="clear" w:color="auto" w:fill="auto"/>
          </w:tcPr>
          <w:p w:rsidR="00E33BF9" w:rsidRPr="00675455" w:rsidRDefault="00E33BF9" w:rsidP="007A5504">
            <w:pPr>
              <w:spacing w:before="120"/>
              <w:rPr>
                <w:rFonts w:ascii="Arial" w:hAnsi="Arial" w:cs="Arial"/>
                <w:sz w:val="20"/>
              </w:rPr>
            </w:pPr>
            <w:r>
              <w:rPr>
                <w:rFonts w:ascii="Arial" w:hAnsi="Arial" w:cs="Arial"/>
                <w:sz w:val="20"/>
              </w:rPr>
              <w:t>………………………….</w:t>
            </w:r>
          </w:p>
        </w:tc>
        <w:tc>
          <w:tcPr>
            <w:tcW w:w="595" w:type="pct"/>
            <w:tcBorders>
              <w:top w:val="nil"/>
            </w:tcBorders>
            <w:shd w:val="clear" w:color="auto" w:fill="auto"/>
          </w:tcPr>
          <w:p w:rsidR="00E33BF9" w:rsidRPr="00675455" w:rsidRDefault="00E33BF9" w:rsidP="007A5504">
            <w:pPr>
              <w:spacing w:before="120"/>
              <w:jc w:val="center"/>
              <w:rPr>
                <w:rFonts w:ascii="Arial" w:hAnsi="Arial" w:cs="Arial"/>
                <w:sz w:val="20"/>
              </w:rPr>
            </w:pPr>
          </w:p>
        </w:tc>
        <w:tc>
          <w:tcPr>
            <w:tcW w:w="546" w:type="pct"/>
            <w:tcBorders>
              <w:top w:val="nil"/>
            </w:tcBorders>
            <w:shd w:val="clear" w:color="auto" w:fill="auto"/>
          </w:tcPr>
          <w:p w:rsidR="00E33BF9" w:rsidRPr="00675455" w:rsidRDefault="00E33BF9" w:rsidP="007A5504">
            <w:pPr>
              <w:spacing w:before="120"/>
              <w:jc w:val="center"/>
              <w:rPr>
                <w:rFonts w:ascii="Arial" w:hAnsi="Arial" w:cs="Arial"/>
                <w:sz w:val="20"/>
              </w:rPr>
            </w:pPr>
          </w:p>
        </w:tc>
        <w:tc>
          <w:tcPr>
            <w:tcW w:w="595" w:type="pct"/>
            <w:tcBorders>
              <w:top w:val="nil"/>
            </w:tcBorders>
            <w:shd w:val="clear" w:color="auto" w:fill="auto"/>
          </w:tcPr>
          <w:p w:rsidR="00E33BF9" w:rsidRPr="00675455" w:rsidRDefault="00E33BF9" w:rsidP="007A5504">
            <w:pPr>
              <w:spacing w:before="120"/>
              <w:jc w:val="center"/>
              <w:rPr>
                <w:rFonts w:ascii="Arial" w:hAnsi="Arial" w:cs="Arial"/>
                <w:sz w:val="20"/>
              </w:rPr>
            </w:pPr>
          </w:p>
        </w:tc>
        <w:tc>
          <w:tcPr>
            <w:tcW w:w="546" w:type="pct"/>
            <w:tcBorders>
              <w:top w:val="nil"/>
            </w:tcBorders>
            <w:shd w:val="clear" w:color="auto" w:fill="auto"/>
          </w:tcPr>
          <w:p w:rsidR="00E33BF9" w:rsidRPr="00675455" w:rsidRDefault="00E33BF9" w:rsidP="007A5504">
            <w:pPr>
              <w:spacing w:before="120"/>
              <w:jc w:val="center"/>
              <w:rPr>
                <w:rFonts w:ascii="Arial" w:hAnsi="Arial" w:cs="Arial"/>
                <w:sz w:val="20"/>
              </w:rPr>
            </w:pPr>
          </w:p>
        </w:tc>
        <w:tc>
          <w:tcPr>
            <w:tcW w:w="437" w:type="pct"/>
            <w:tcBorders>
              <w:top w:val="nil"/>
            </w:tcBorders>
            <w:shd w:val="clear" w:color="auto" w:fill="auto"/>
          </w:tcPr>
          <w:p w:rsidR="00E33BF9" w:rsidRPr="00675455" w:rsidRDefault="00E33BF9" w:rsidP="007A5504">
            <w:pPr>
              <w:spacing w:before="120"/>
              <w:jc w:val="center"/>
              <w:rPr>
                <w:rFonts w:ascii="Arial" w:hAnsi="Arial" w:cs="Arial"/>
                <w:sz w:val="20"/>
              </w:rPr>
            </w:pPr>
          </w:p>
        </w:tc>
      </w:tr>
      <w:tr w:rsidR="00E33BF9" w:rsidRPr="00675455" w:rsidTr="007A5504">
        <w:tc>
          <w:tcPr>
            <w:tcW w:w="268" w:type="pct"/>
            <w:shd w:val="clear" w:color="auto" w:fill="auto"/>
            <w:vAlign w:val="center"/>
          </w:tcPr>
          <w:p w:rsidR="00E33BF9" w:rsidRPr="00675455" w:rsidRDefault="00E33BF9" w:rsidP="007A5504">
            <w:pPr>
              <w:spacing w:before="120"/>
              <w:jc w:val="center"/>
              <w:rPr>
                <w:rFonts w:ascii="Arial" w:hAnsi="Arial" w:cs="Arial"/>
                <w:sz w:val="20"/>
              </w:rPr>
            </w:pPr>
          </w:p>
        </w:tc>
        <w:tc>
          <w:tcPr>
            <w:tcW w:w="2014" w:type="pct"/>
            <w:shd w:val="clear" w:color="auto" w:fill="auto"/>
            <w:vAlign w:val="center"/>
          </w:tcPr>
          <w:p w:rsidR="00E33BF9" w:rsidRPr="00C75C53" w:rsidRDefault="00E33BF9" w:rsidP="007A5504">
            <w:pPr>
              <w:spacing w:before="120"/>
              <w:jc w:val="center"/>
              <w:rPr>
                <w:rFonts w:ascii="Arial" w:hAnsi="Arial" w:cs="Arial"/>
                <w:b/>
                <w:sz w:val="20"/>
              </w:rPr>
            </w:pPr>
            <w:r w:rsidRPr="00C75C53">
              <w:rPr>
                <w:rFonts w:ascii="Arial" w:hAnsi="Arial" w:cs="Arial"/>
                <w:b/>
                <w:sz w:val="20"/>
              </w:rPr>
              <w:t>Cộng</w:t>
            </w:r>
          </w:p>
        </w:tc>
        <w:tc>
          <w:tcPr>
            <w:tcW w:w="595" w:type="pct"/>
            <w:shd w:val="clear" w:color="auto" w:fill="auto"/>
            <w:vAlign w:val="center"/>
          </w:tcPr>
          <w:p w:rsidR="00E33BF9" w:rsidRPr="00675455" w:rsidRDefault="00E33BF9" w:rsidP="007A5504">
            <w:pPr>
              <w:spacing w:before="120"/>
              <w:jc w:val="center"/>
              <w:rPr>
                <w:rFonts w:ascii="Arial" w:hAnsi="Arial" w:cs="Arial"/>
                <w:sz w:val="20"/>
              </w:rPr>
            </w:pPr>
          </w:p>
        </w:tc>
        <w:tc>
          <w:tcPr>
            <w:tcW w:w="546" w:type="pct"/>
            <w:shd w:val="clear" w:color="auto" w:fill="auto"/>
            <w:vAlign w:val="center"/>
          </w:tcPr>
          <w:p w:rsidR="00E33BF9" w:rsidRPr="00675455" w:rsidRDefault="00E33BF9" w:rsidP="007A5504">
            <w:pPr>
              <w:spacing w:before="120"/>
              <w:jc w:val="center"/>
              <w:rPr>
                <w:rFonts w:ascii="Arial" w:hAnsi="Arial" w:cs="Arial"/>
                <w:sz w:val="20"/>
              </w:rPr>
            </w:pPr>
          </w:p>
        </w:tc>
        <w:tc>
          <w:tcPr>
            <w:tcW w:w="595" w:type="pct"/>
            <w:shd w:val="clear" w:color="auto" w:fill="auto"/>
            <w:vAlign w:val="center"/>
          </w:tcPr>
          <w:p w:rsidR="00E33BF9" w:rsidRPr="00675455" w:rsidRDefault="00E33BF9" w:rsidP="007A5504">
            <w:pPr>
              <w:spacing w:before="120"/>
              <w:jc w:val="center"/>
              <w:rPr>
                <w:rFonts w:ascii="Arial" w:hAnsi="Arial" w:cs="Arial"/>
                <w:sz w:val="20"/>
              </w:rPr>
            </w:pPr>
          </w:p>
        </w:tc>
        <w:tc>
          <w:tcPr>
            <w:tcW w:w="546" w:type="pct"/>
            <w:shd w:val="clear" w:color="auto" w:fill="auto"/>
            <w:vAlign w:val="center"/>
          </w:tcPr>
          <w:p w:rsidR="00E33BF9" w:rsidRPr="00675455" w:rsidRDefault="00E33BF9" w:rsidP="007A5504">
            <w:pPr>
              <w:spacing w:before="120"/>
              <w:jc w:val="center"/>
              <w:rPr>
                <w:rFonts w:ascii="Arial" w:hAnsi="Arial" w:cs="Arial"/>
                <w:sz w:val="20"/>
              </w:rPr>
            </w:pPr>
          </w:p>
        </w:tc>
        <w:tc>
          <w:tcPr>
            <w:tcW w:w="437" w:type="pct"/>
            <w:shd w:val="clear" w:color="auto" w:fill="auto"/>
            <w:vAlign w:val="center"/>
          </w:tcPr>
          <w:p w:rsidR="00E33BF9" w:rsidRPr="00675455" w:rsidRDefault="00E33BF9" w:rsidP="007A5504">
            <w:pPr>
              <w:spacing w:before="120"/>
              <w:jc w:val="center"/>
              <w:rPr>
                <w:rFonts w:ascii="Arial" w:hAnsi="Arial" w:cs="Arial"/>
                <w:sz w:val="20"/>
              </w:rPr>
            </w:pPr>
          </w:p>
        </w:tc>
      </w:tr>
    </w:tbl>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Tr="007A5504">
        <w:tc>
          <w:tcPr>
            <w:tcW w:w="4428" w:type="dxa"/>
          </w:tcPr>
          <w:p w:rsidR="00E33BF9" w:rsidRDefault="00E33BF9" w:rsidP="007A5504">
            <w:pPr>
              <w:spacing w:before="120"/>
              <w:jc w:val="center"/>
              <w:rPr>
                <w:rFonts w:ascii="Arial" w:hAnsi="Arial" w:cs="Arial"/>
                <w:sz w:val="20"/>
              </w:rPr>
            </w:pPr>
            <w:r>
              <w:rPr>
                <w:rFonts w:ascii="Arial" w:hAnsi="Arial" w:cs="Arial"/>
                <w:sz w:val="20"/>
              </w:rPr>
              <w:br/>
            </w:r>
            <w:r w:rsidRPr="00C75C53">
              <w:rPr>
                <w:rFonts w:ascii="Arial" w:hAnsi="Arial" w:cs="Arial"/>
                <w:b/>
                <w:sz w:val="20"/>
              </w:rPr>
              <w:t>Người lập biểu</w:t>
            </w:r>
            <w:r>
              <w:rPr>
                <w:rFonts w:ascii="Arial" w:hAnsi="Arial" w:cs="Arial"/>
                <w:sz w:val="20"/>
              </w:rPr>
              <w:br/>
            </w:r>
            <w:r w:rsidRPr="00C75C53">
              <w:rPr>
                <w:rFonts w:ascii="Arial" w:hAnsi="Arial" w:cs="Arial"/>
                <w:i/>
                <w:sz w:val="20"/>
              </w:rPr>
              <w:t>(Ký, họ tên)</w:t>
            </w:r>
          </w:p>
        </w:tc>
        <w:tc>
          <w:tcPr>
            <w:tcW w:w="4428" w:type="dxa"/>
          </w:tcPr>
          <w:p w:rsidR="00E33BF9" w:rsidRDefault="00E33BF9" w:rsidP="007A5504">
            <w:pPr>
              <w:spacing w:before="120"/>
              <w:jc w:val="center"/>
              <w:rPr>
                <w:rFonts w:ascii="Arial" w:hAnsi="Arial" w:cs="Arial"/>
                <w:sz w:val="20"/>
              </w:rPr>
            </w:pPr>
            <w:r w:rsidRPr="00C75C53">
              <w:rPr>
                <w:rFonts w:ascii="Arial" w:hAnsi="Arial" w:cs="Arial"/>
                <w:i/>
                <w:sz w:val="20"/>
              </w:rPr>
              <w:t>Ngày .... tháng ....năm ....</w:t>
            </w:r>
            <w:r w:rsidRPr="00675455">
              <w:rPr>
                <w:rFonts w:ascii="Arial" w:hAnsi="Arial" w:cs="Arial"/>
                <w:sz w:val="20"/>
              </w:rPr>
              <w:t xml:space="preserve"> </w:t>
            </w:r>
            <w:r>
              <w:rPr>
                <w:rFonts w:ascii="Arial" w:hAnsi="Arial" w:cs="Arial"/>
                <w:sz w:val="20"/>
              </w:rPr>
              <w:br/>
            </w:r>
            <w:r w:rsidRPr="00C75C53">
              <w:rPr>
                <w:rFonts w:ascii="Arial" w:hAnsi="Arial" w:cs="Arial"/>
                <w:b/>
                <w:sz w:val="20"/>
              </w:rPr>
              <w:t>Kế toán trưởng</w:t>
            </w:r>
            <w:r>
              <w:rPr>
                <w:rFonts w:ascii="Arial" w:hAnsi="Arial" w:cs="Arial"/>
                <w:sz w:val="20"/>
              </w:rPr>
              <w:br/>
            </w:r>
            <w:r w:rsidRPr="00C75C53">
              <w:rPr>
                <w:rFonts w:ascii="Arial" w:hAnsi="Arial" w:cs="Arial"/>
                <w:i/>
                <w:sz w:val="20"/>
              </w:rPr>
              <w:t>(Ký, họ tên)</w:t>
            </w:r>
          </w:p>
        </w:tc>
      </w:tr>
    </w:tbl>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87"/>
        <w:gridCol w:w="4669"/>
      </w:tblGrid>
      <w:tr w:rsidR="00E33BF9" w:rsidRPr="002C1FD7" w:rsidTr="007A5504">
        <w:tc>
          <w:tcPr>
            <w:tcW w:w="2364"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Địa chỉ</w:t>
            </w:r>
            <w:r w:rsidRPr="002C1FD7">
              <w:rPr>
                <w:rFonts w:ascii="Arial" w:hAnsi="Arial" w:cs="Arial"/>
                <w:b/>
                <w:sz w:val="20"/>
              </w:rPr>
              <w:t>:</w:t>
            </w:r>
            <w:r w:rsidRPr="002C1FD7">
              <w:rPr>
                <w:rFonts w:ascii="Arial" w:hAnsi="Arial" w:cs="Arial"/>
                <w:sz w:val="20"/>
              </w:rPr>
              <w:t xml:space="preserve"> ………………</w:t>
            </w:r>
          </w:p>
        </w:tc>
        <w:tc>
          <w:tcPr>
            <w:tcW w:w="2636"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Pr>
                <w:rFonts w:ascii="Arial" w:hAnsi="Arial" w:cs="Arial"/>
                <w:b/>
                <w:sz w:val="20"/>
              </w:rPr>
              <w:t>01 - BH</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p w:rsidR="00E33BF9" w:rsidRPr="00C75C53" w:rsidRDefault="00E33BF9" w:rsidP="00E33BF9">
      <w:pPr>
        <w:spacing w:before="120"/>
        <w:jc w:val="center"/>
        <w:rPr>
          <w:rFonts w:ascii="Arial" w:hAnsi="Arial" w:cs="Arial"/>
          <w:b/>
          <w:sz w:val="20"/>
        </w:rPr>
      </w:pPr>
      <w:r w:rsidRPr="00C75C53">
        <w:rPr>
          <w:rFonts w:ascii="Arial" w:hAnsi="Arial" w:cs="Arial"/>
          <w:b/>
          <w:sz w:val="20"/>
        </w:rPr>
        <w:t>BẢNG THANH TOÁN HÀNG ĐẠI LÝ, KÝ GỬI</w:t>
      </w:r>
    </w:p>
    <w:p w:rsidR="00E33BF9" w:rsidRPr="00520E87" w:rsidRDefault="00E33BF9" w:rsidP="00E33BF9">
      <w:pPr>
        <w:spacing w:before="120"/>
        <w:jc w:val="center"/>
        <w:rPr>
          <w:rFonts w:ascii="Arial" w:hAnsi="Arial" w:cs="Arial"/>
          <w:i/>
          <w:sz w:val="20"/>
        </w:rPr>
      </w:pPr>
      <w:r w:rsidRPr="00520E87">
        <w:rPr>
          <w:rFonts w:ascii="Arial" w:hAnsi="Arial" w:cs="Arial"/>
          <w:i/>
          <w:sz w:val="20"/>
        </w:rPr>
        <w:t>Ngày .... tháng.... năm ....</w:t>
      </w:r>
    </w:p>
    <w:p w:rsidR="00E33BF9" w:rsidRDefault="00E33BF9" w:rsidP="00E33BF9">
      <w:pPr>
        <w:spacing w:before="120"/>
        <w:jc w:val="right"/>
        <w:rPr>
          <w:rFonts w:ascii="Arial" w:hAnsi="Arial" w:cs="Arial"/>
          <w:sz w:val="20"/>
        </w:rPr>
      </w:pPr>
      <w:r w:rsidRPr="00675455">
        <w:rPr>
          <w:rFonts w:ascii="Arial" w:hAnsi="Arial" w:cs="Arial"/>
          <w:sz w:val="20"/>
        </w:rPr>
        <w:t>Quyển số</w:t>
      </w:r>
      <w:r>
        <w:rPr>
          <w:rFonts w:ascii="Arial" w:hAnsi="Arial" w:cs="Arial"/>
          <w:sz w:val="20"/>
        </w:rPr>
        <w:t>:………….</w:t>
      </w:r>
    </w:p>
    <w:p w:rsidR="00E33BF9" w:rsidRDefault="00E33BF9" w:rsidP="00E33BF9">
      <w:pPr>
        <w:spacing w:before="120"/>
        <w:jc w:val="right"/>
        <w:rPr>
          <w:rFonts w:ascii="Arial" w:hAnsi="Arial" w:cs="Arial"/>
          <w:sz w:val="20"/>
        </w:rPr>
      </w:pPr>
      <w:r w:rsidRPr="00675455">
        <w:rPr>
          <w:rFonts w:ascii="Arial" w:hAnsi="Arial" w:cs="Arial"/>
          <w:sz w:val="20"/>
        </w:rPr>
        <w:t>Số:</w:t>
      </w:r>
      <w:r>
        <w:rPr>
          <w:rFonts w:ascii="Arial" w:hAnsi="Arial" w:cs="Arial"/>
          <w:sz w:val="20"/>
        </w:rPr>
        <w:t>………….</w:t>
      </w:r>
    </w:p>
    <w:p w:rsidR="00E33BF9" w:rsidRDefault="00E33BF9" w:rsidP="00E33BF9">
      <w:pPr>
        <w:spacing w:before="120"/>
        <w:jc w:val="right"/>
        <w:rPr>
          <w:rFonts w:ascii="Arial" w:hAnsi="Arial" w:cs="Arial"/>
          <w:sz w:val="20"/>
        </w:rPr>
      </w:pPr>
      <w:r w:rsidRPr="00675455">
        <w:rPr>
          <w:rFonts w:ascii="Arial" w:hAnsi="Arial" w:cs="Arial"/>
          <w:sz w:val="20"/>
        </w:rPr>
        <w:t>Nợ</w:t>
      </w:r>
      <w:r>
        <w:rPr>
          <w:rFonts w:ascii="Arial" w:hAnsi="Arial" w:cs="Arial"/>
          <w:sz w:val="20"/>
        </w:rPr>
        <w:t>:………….</w:t>
      </w:r>
    </w:p>
    <w:p w:rsidR="00E33BF9" w:rsidRPr="00675455" w:rsidRDefault="00E33BF9" w:rsidP="00E33BF9">
      <w:pPr>
        <w:spacing w:before="120"/>
        <w:jc w:val="right"/>
        <w:rPr>
          <w:rFonts w:ascii="Arial" w:hAnsi="Arial" w:cs="Arial"/>
          <w:sz w:val="20"/>
        </w:rPr>
      </w:pPr>
      <w:r w:rsidRPr="00675455">
        <w:rPr>
          <w:rFonts w:ascii="Arial" w:hAnsi="Arial" w:cs="Arial"/>
          <w:sz w:val="20"/>
        </w:rPr>
        <w:t>Có:</w:t>
      </w:r>
      <w:r>
        <w:rPr>
          <w:rFonts w:ascii="Arial" w:hAnsi="Arial" w:cs="Arial"/>
          <w:sz w:val="20"/>
        </w:rPr>
        <w:t>………….</w:t>
      </w:r>
    </w:p>
    <w:p w:rsidR="00E33BF9" w:rsidRDefault="00E33BF9" w:rsidP="00E33BF9">
      <w:pPr>
        <w:spacing w:before="120"/>
        <w:rPr>
          <w:rFonts w:ascii="Arial" w:hAnsi="Arial" w:cs="Arial"/>
          <w:sz w:val="20"/>
        </w:rPr>
      </w:pPr>
      <w:r w:rsidRPr="00675455">
        <w:rPr>
          <w:rFonts w:ascii="Arial" w:hAnsi="Arial" w:cs="Arial"/>
          <w:sz w:val="20"/>
        </w:rPr>
        <w:t>Căn cứ Hợp đồng số:</w:t>
      </w:r>
      <w:r>
        <w:rPr>
          <w:rFonts w:ascii="Arial" w:hAnsi="Arial" w:cs="Arial"/>
          <w:sz w:val="20"/>
        </w:rPr>
        <w:t>…..</w:t>
      </w:r>
      <w:r w:rsidRPr="00675455">
        <w:rPr>
          <w:rFonts w:ascii="Arial" w:hAnsi="Arial" w:cs="Arial"/>
          <w:sz w:val="20"/>
        </w:rPr>
        <w:t xml:space="preserve"> ngày ... tháng ... năm ... về việc bán hàng đại lý (ký gửi),</w:t>
      </w:r>
      <w:r>
        <w:rPr>
          <w:rFonts w:ascii="Arial" w:hAnsi="Arial" w:cs="Arial"/>
          <w:sz w:val="20"/>
        </w:rPr>
        <w:t xml:space="preserve"> </w:t>
      </w:r>
    </w:p>
    <w:p w:rsidR="00E33BF9" w:rsidRPr="00675455" w:rsidRDefault="00E33BF9" w:rsidP="00E33BF9">
      <w:pPr>
        <w:spacing w:before="120"/>
        <w:rPr>
          <w:rFonts w:ascii="Arial" w:hAnsi="Arial" w:cs="Arial"/>
          <w:sz w:val="20"/>
        </w:rPr>
      </w:pPr>
      <w:r w:rsidRPr="00675455">
        <w:rPr>
          <w:rFonts w:ascii="Arial" w:hAnsi="Arial" w:cs="Arial"/>
          <w:sz w:val="20"/>
        </w:rPr>
        <w:t>Chúng tôi gồm:</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Ông /Bà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có hàng đại lý (ký gửi).</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Ông /Bà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Ông /Bà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nhận bán hàng đại lý (ký gửi).</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Ông /Bà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 đơn vị</w:t>
      </w:r>
      <w:r>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I- Thanh quyết toán số hàng đại lý từ ngày</w:t>
      </w:r>
      <w:r>
        <w:rPr>
          <w:rFonts w:ascii="Arial" w:hAnsi="Arial" w:cs="Arial"/>
          <w:sz w:val="20"/>
        </w:rPr>
        <w:t>…/…/…</w:t>
      </w:r>
      <w:r w:rsidRPr="00675455">
        <w:rPr>
          <w:rFonts w:ascii="Arial" w:hAnsi="Arial" w:cs="Arial"/>
          <w:sz w:val="20"/>
        </w:rPr>
        <w:t xml:space="preserve"> đến ngày</w:t>
      </w:r>
      <w:r>
        <w:rPr>
          <w:rFonts w:ascii="Arial" w:hAnsi="Arial" w:cs="Arial"/>
          <w:sz w:val="20"/>
        </w:rPr>
        <w:t>…/…/…</w:t>
      </w:r>
      <w:r w:rsidRPr="00675455">
        <w:rPr>
          <w:rFonts w:ascii="Arial" w:hAnsi="Arial" w:cs="Arial"/>
          <w:sz w:val="20"/>
        </w:rPr>
        <w:t xml:space="preserve">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61"/>
        <w:gridCol w:w="1548"/>
        <w:gridCol w:w="617"/>
        <w:gridCol w:w="840"/>
        <w:gridCol w:w="966"/>
        <w:gridCol w:w="1000"/>
        <w:gridCol w:w="840"/>
        <w:gridCol w:w="703"/>
        <w:gridCol w:w="914"/>
        <w:gridCol w:w="881"/>
      </w:tblGrid>
      <w:tr w:rsidR="00E33BF9" w:rsidRPr="00675455" w:rsidTr="007A5504">
        <w:tc>
          <w:tcPr>
            <w:tcW w:w="317"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TT</w:t>
            </w:r>
          </w:p>
        </w:tc>
        <w:tc>
          <w:tcPr>
            <w:tcW w:w="873"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Tên, quy cách, phẩm chất</w:t>
            </w:r>
            <w:r>
              <w:rPr>
                <w:rFonts w:ascii="Arial" w:hAnsi="Arial" w:cs="Arial"/>
                <w:sz w:val="20"/>
              </w:rPr>
              <w:t xml:space="preserve"> </w:t>
            </w:r>
            <w:r w:rsidRPr="00675455">
              <w:rPr>
                <w:rFonts w:ascii="Arial" w:hAnsi="Arial" w:cs="Arial"/>
                <w:sz w:val="20"/>
              </w:rPr>
              <w:t xml:space="preserve">sản phẩm (hàng </w:t>
            </w:r>
            <w:r w:rsidRPr="00675455">
              <w:rPr>
                <w:rFonts w:ascii="Arial" w:hAnsi="Arial" w:cs="Arial"/>
                <w:sz w:val="20"/>
                <w:highlight w:val="white"/>
              </w:rPr>
              <w:t>hóa</w:t>
            </w:r>
            <w:r w:rsidRPr="00675455">
              <w:rPr>
                <w:rFonts w:ascii="Arial" w:hAnsi="Arial" w:cs="Arial"/>
                <w:sz w:val="20"/>
              </w:rPr>
              <w:t>)</w:t>
            </w:r>
          </w:p>
        </w:tc>
        <w:tc>
          <w:tcPr>
            <w:tcW w:w="343"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vị</w:t>
            </w:r>
            <w:r>
              <w:rPr>
                <w:rFonts w:ascii="Arial" w:hAnsi="Arial" w:cs="Arial"/>
                <w:sz w:val="20"/>
              </w:rPr>
              <w:t xml:space="preserve"> </w:t>
            </w:r>
            <w:r w:rsidRPr="00675455">
              <w:rPr>
                <w:rFonts w:ascii="Arial" w:hAnsi="Arial" w:cs="Arial"/>
                <w:sz w:val="20"/>
              </w:rPr>
              <w:t>tính</w:t>
            </w:r>
          </w:p>
        </w:tc>
        <w:tc>
          <w:tcPr>
            <w:tcW w:w="474"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r>
              <w:rPr>
                <w:rFonts w:ascii="Arial" w:hAnsi="Arial" w:cs="Arial"/>
                <w:sz w:val="20"/>
              </w:rPr>
              <w:t xml:space="preserve"> </w:t>
            </w:r>
            <w:r w:rsidRPr="00675455">
              <w:rPr>
                <w:rFonts w:ascii="Arial" w:hAnsi="Arial" w:cs="Arial"/>
                <w:sz w:val="20"/>
              </w:rPr>
              <w:t>tồn</w:t>
            </w:r>
            <w:r>
              <w:rPr>
                <w:rFonts w:ascii="Arial" w:hAnsi="Arial" w:cs="Arial"/>
                <w:sz w:val="20"/>
              </w:rPr>
              <w:t xml:space="preserve"> </w:t>
            </w:r>
            <w:r w:rsidRPr="00675455">
              <w:rPr>
                <w:rFonts w:ascii="Arial" w:hAnsi="Arial" w:cs="Arial"/>
                <w:sz w:val="20"/>
              </w:rPr>
              <w:t>đầu kỳ</w:t>
            </w:r>
          </w:p>
        </w:tc>
        <w:tc>
          <w:tcPr>
            <w:tcW w:w="545"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r>
              <w:rPr>
                <w:rFonts w:ascii="Arial" w:hAnsi="Arial" w:cs="Arial"/>
                <w:sz w:val="20"/>
              </w:rPr>
              <w:t xml:space="preserve"> </w:t>
            </w:r>
            <w:r w:rsidRPr="00675455">
              <w:rPr>
                <w:rFonts w:ascii="Arial" w:hAnsi="Arial" w:cs="Arial"/>
                <w:sz w:val="20"/>
              </w:rPr>
              <w:t>nhận</w:t>
            </w:r>
            <w:r>
              <w:rPr>
                <w:rFonts w:ascii="Arial" w:hAnsi="Arial" w:cs="Arial"/>
                <w:sz w:val="20"/>
              </w:rPr>
              <w:t xml:space="preserve"> </w:t>
            </w:r>
            <w:r w:rsidRPr="00675455">
              <w:rPr>
                <w:rFonts w:ascii="Arial" w:hAnsi="Arial" w:cs="Arial"/>
                <w:sz w:val="20"/>
              </w:rPr>
              <w:t>trong</w:t>
            </w:r>
            <w:r>
              <w:rPr>
                <w:rFonts w:ascii="Arial" w:hAnsi="Arial" w:cs="Arial"/>
                <w:sz w:val="20"/>
              </w:rPr>
              <w:t xml:space="preserve"> </w:t>
            </w:r>
            <w:r w:rsidRPr="00675455">
              <w:rPr>
                <w:rFonts w:ascii="Arial" w:hAnsi="Arial" w:cs="Arial"/>
                <w:sz w:val="20"/>
              </w:rPr>
              <w:t>kỳ</w:t>
            </w:r>
          </w:p>
        </w:tc>
        <w:tc>
          <w:tcPr>
            <w:tcW w:w="564"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Tổng</w:t>
            </w:r>
            <w:r>
              <w:rPr>
                <w:rFonts w:ascii="Arial" w:hAnsi="Arial" w:cs="Arial"/>
                <w:sz w:val="20"/>
              </w:rPr>
              <w:t xml:space="preserve"> </w:t>
            </w:r>
            <w:r w:rsidRPr="00675455">
              <w:rPr>
                <w:rFonts w:ascii="Arial" w:hAnsi="Arial" w:cs="Arial"/>
                <w:sz w:val="20"/>
              </w:rPr>
              <w:t>số</w:t>
            </w:r>
          </w:p>
        </w:tc>
        <w:tc>
          <w:tcPr>
            <w:tcW w:w="1387" w:type="pct"/>
            <w:gridSpan w:val="3"/>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 hàng đã bán trong kỳ</w:t>
            </w:r>
          </w:p>
        </w:tc>
        <w:tc>
          <w:tcPr>
            <w:tcW w:w="497"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w:t>
            </w:r>
            <w:r>
              <w:rPr>
                <w:rFonts w:ascii="Arial" w:hAnsi="Arial" w:cs="Arial"/>
                <w:sz w:val="20"/>
              </w:rPr>
              <w:t xml:space="preserve">ố </w:t>
            </w:r>
            <w:r w:rsidRPr="00675455">
              <w:rPr>
                <w:rFonts w:ascii="Arial" w:hAnsi="Arial" w:cs="Arial"/>
                <w:sz w:val="20"/>
              </w:rPr>
              <w:t>lượng</w:t>
            </w:r>
            <w:r>
              <w:rPr>
                <w:rFonts w:ascii="Arial" w:hAnsi="Arial" w:cs="Arial"/>
                <w:sz w:val="20"/>
              </w:rPr>
              <w:t xml:space="preserve"> </w:t>
            </w:r>
            <w:r w:rsidRPr="00675455">
              <w:rPr>
                <w:rFonts w:ascii="Arial" w:hAnsi="Arial" w:cs="Arial"/>
                <w:sz w:val="20"/>
              </w:rPr>
              <w:t>tồn</w:t>
            </w:r>
            <w:r>
              <w:rPr>
                <w:rFonts w:ascii="Arial" w:hAnsi="Arial" w:cs="Arial"/>
                <w:sz w:val="20"/>
              </w:rPr>
              <w:t xml:space="preserve"> </w:t>
            </w:r>
            <w:r w:rsidRPr="00675455">
              <w:rPr>
                <w:rFonts w:ascii="Arial" w:hAnsi="Arial" w:cs="Arial"/>
                <w:sz w:val="20"/>
              </w:rPr>
              <w:t>cuối</w:t>
            </w:r>
            <w:r>
              <w:rPr>
                <w:rFonts w:ascii="Arial" w:hAnsi="Arial" w:cs="Arial"/>
                <w:sz w:val="20"/>
              </w:rPr>
              <w:t xml:space="preserve"> </w:t>
            </w:r>
            <w:r w:rsidRPr="00675455">
              <w:rPr>
                <w:rFonts w:ascii="Arial" w:hAnsi="Arial" w:cs="Arial"/>
                <w:sz w:val="20"/>
              </w:rPr>
              <w:t>kỳ</w:t>
            </w:r>
          </w:p>
        </w:tc>
      </w:tr>
      <w:tr w:rsidR="00E33BF9" w:rsidRPr="00675455" w:rsidTr="007A5504">
        <w:tc>
          <w:tcPr>
            <w:tcW w:w="317"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873"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343"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74"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545"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564"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7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39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giá</w:t>
            </w:r>
          </w:p>
        </w:tc>
        <w:tc>
          <w:tcPr>
            <w:tcW w:w="51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497" w:type="pct"/>
            <w:vMerge/>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31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87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343" w:type="pc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C</w:t>
            </w:r>
          </w:p>
        </w:tc>
        <w:tc>
          <w:tcPr>
            <w:tcW w:w="47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54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564" w:type="pc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 xml:space="preserve">3 = </w:t>
            </w:r>
            <w:r w:rsidRPr="00675455">
              <w:rPr>
                <w:rFonts w:ascii="Arial" w:hAnsi="Arial" w:cs="Arial"/>
                <w:sz w:val="20"/>
              </w:rPr>
              <w:t>1+2</w:t>
            </w:r>
          </w:p>
        </w:tc>
        <w:tc>
          <w:tcPr>
            <w:tcW w:w="47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39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c>
          <w:tcPr>
            <w:tcW w:w="51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6</w:t>
            </w:r>
          </w:p>
        </w:tc>
        <w:tc>
          <w:tcPr>
            <w:tcW w:w="49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7 = 3-4</w:t>
            </w:r>
          </w:p>
        </w:tc>
      </w:tr>
      <w:tr w:rsidR="00E33BF9" w:rsidRPr="00675455" w:rsidTr="007A5504">
        <w:tc>
          <w:tcPr>
            <w:tcW w:w="317" w:type="pct"/>
            <w:shd w:val="clear" w:color="auto" w:fill="auto"/>
            <w:vAlign w:val="center"/>
          </w:tcPr>
          <w:p w:rsidR="00E33BF9" w:rsidRPr="00675455" w:rsidRDefault="00E33BF9" w:rsidP="007A5504">
            <w:pPr>
              <w:spacing w:before="120"/>
              <w:jc w:val="center"/>
              <w:rPr>
                <w:rFonts w:ascii="Arial" w:hAnsi="Arial" w:cs="Arial"/>
                <w:sz w:val="20"/>
              </w:rPr>
            </w:pPr>
          </w:p>
        </w:tc>
        <w:tc>
          <w:tcPr>
            <w:tcW w:w="873" w:type="pct"/>
            <w:shd w:val="clear" w:color="auto" w:fill="auto"/>
            <w:vAlign w:val="center"/>
          </w:tcPr>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tc>
        <w:tc>
          <w:tcPr>
            <w:tcW w:w="343" w:type="pct"/>
            <w:shd w:val="clear" w:color="auto" w:fill="auto"/>
            <w:vAlign w:val="center"/>
          </w:tcPr>
          <w:p w:rsidR="00E33BF9" w:rsidRPr="00675455" w:rsidRDefault="00E33BF9" w:rsidP="007A5504">
            <w:pPr>
              <w:spacing w:before="120"/>
              <w:jc w:val="center"/>
              <w:rPr>
                <w:rFonts w:ascii="Arial" w:hAnsi="Arial" w:cs="Arial"/>
                <w:sz w:val="20"/>
              </w:rPr>
            </w:pPr>
          </w:p>
        </w:tc>
        <w:tc>
          <w:tcPr>
            <w:tcW w:w="474" w:type="pct"/>
            <w:shd w:val="clear" w:color="auto" w:fill="auto"/>
            <w:vAlign w:val="center"/>
          </w:tcPr>
          <w:p w:rsidR="00E33BF9" w:rsidRPr="00675455" w:rsidRDefault="00E33BF9" w:rsidP="007A5504">
            <w:pPr>
              <w:spacing w:before="120"/>
              <w:jc w:val="center"/>
              <w:rPr>
                <w:rFonts w:ascii="Arial" w:hAnsi="Arial" w:cs="Arial"/>
                <w:sz w:val="20"/>
              </w:rPr>
            </w:pPr>
          </w:p>
        </w:tc>
        <w:tc>
          <w:tcPr>
            <w:tcW w:w="545" w:type="pct"/>
            <w:shd w:val="clear" w:color="auto" w:fill="auto"/>
            <w:vAlign w:val="center"/>
          </w:tcPr>
          <w:p w:rsidR="00E33BF9" w:rsidRPr="00675455" w:rsidRDefault="00E33BF9" w:rsidP="007A5504">
            <w:pPr>
              <w:spacing w:before="120"/>
              <w:jc w:val="center"/>
              <w:rPr>
                <w:rFonts w:ascii="Arial" w:hAnsi="Arial" w:cs="Arial"/>
                <w:sz w:val="20"/>
              </w:rPr>
            </w:pPr>
          </w:p>
        </w:tc>
        <w:tc>
          <w:tcPr>
            <w:tcW w:w="564" w:type="pct"/>
            <w:shd w:val="clear" w:color="auto" w:fill="auto"/>
            <w:vAlign w:val="center"/>
          </w:tcPr>
          <w:p w:rsidR="00E33BF9" w:rsidRPr="00675455" w:rsidRDefault="00E33BF9" w:rsidP="007A5504">
            <w:pPr>
              <w:spacing w:before="120"/>
              <w:jc w:val="center"/>
              <w:rPr>
                <w:rFonts w:ascii="Arial" w:hAnsi="Arial" w:cs="Arial"/>
                <w:sz w:val="20"/>
              </w:rPr>
            </w:pPr>
          </w:p>
        </w:tc>
        <w:tc>
          <w:tcPr>
            <w:tcW w:w="474" w:type="pct"/>
            <w:shd w:val="clear" w:color="auto" w:fill="auto"/>
            <w:vAlign w:val="center"/>
          </w:tcPr>
          <w:p w:rsidR="00E33BF9" w:rsidRPr="00675455" w:rsidRDefault="00E33BF9" w:rsidP="007A5504">
            <w:pPr>
              <w:spacing w:before="120"/>
              <w:jc w:val="center"/>
              <w:rPr>
                <w:rFonts w:ascii="Arial" w:hAnsi="Arial" w:cs="Arial"/>
                <w:sz w:val="20"/>
              </w:rPr>
            </w:pPr>
          </w:p>
        </w:tc>
        <w:tc>
          <w:tcPr>
            <w:tcW w:w="397" w:type="pct"/>
            <w:shd w:val="clear" w:color="auto" w:fill="auto"/>
            <w:vAlign w:val="center"/>
          </w:tcPr>
          <w:p w:rsidR="00E33BF9" w:rsidRPr="00675455" w:rsidRDefault="00E33BF9" w:rsidP="007A5504">
            <w:pPr>
              <w:spacing w:before="120"/>
              <w:jc w:val="center"/>
              <w:rPr>
                <w:rFonts w:ascii="Arial" w:hAnsi="Arial" w:cs="Arial"/>
                <w:sz w:val="20"/>
              </w:rPr>
            </w:pPr>
          </w:p>
        </w:tc>
        <w:tc>
          <w:tcPr>
            <w:tcW w:w="516" w:type="pct"/>
            <w:shd w:val="clear" w:color="auto" w:fill="auto"/>
            <w:vAlign w:val="center"/>
          </w:tcPr>
          <w:p w:rsidR="00E33BF9" w:rsidRPr="00675455" w:rsidRDefault="00E33BF9" w:rsidP="007A5504">
            <w:pPr>
              <w:spacing w:before="120"/>
              <w:jc w:val="center"/>
              <w:rPr>
                <w:rFonts w:ascii="Arial" w:hAnsi="Arial" w:cs="Arial"/>
                <w:sz w:val="20"/>
              </w:rPr>
            </w:pPr>
          </w:p>
        </w:tc>
        <w:tc>
          <w:tcPr>
            <w:tcW w:w="497"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317" w:type="pct"/>
            <w:shd w:val="clear" w:color="auto" w:fill="auto"/>
            <w:vAlign w:val="center"/>
          </w:tcPr>
          <w:p w:rsidR="00E33BF9" w:rsidRPr="00675455" w:rsidRDefault="00E33BF9" w:rsidP="007A5504">
            <w:pPr>
              <w:spacing w:before="120"/>
              <w:jc w:val="center"/>
              <w:rPr>
                <w:rFonts w:ascii="Arial" w:hAnsi="Arial" w:cs="Arial"/>
                <w:sz w:val="20"/>
              </w:rPr>
            </w:pPr>
          </w:p>
        </w:tc>
        <w:tc>
          <w:tcPr>
            <w:tcW w:w="87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Cộng</w:t>
            </w:r>
          </w:p>
        </w:tc>
        <w:tc>
          <w:tcPr>
            <w:tcW w:w="34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47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54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56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47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39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516" w:type="pct"/>
            <w:shd w:val="clear" w:color="auto" w:fill="auto"/>
            <w:vAlign w:val="center"/>
          </w:tcPr>
          <w:p w:rsidR="00E33BF9" w:rsidRPr="00675455" w:rsidRDefault="00E33BF9" w:rsidP="007A5504">
            <w:pPr>
              <w:spacing w:before="120"/>
              <w:jc w:val="center"/>
              <w:rPr>
                <w:rFonts w:ascii="Arial" w:hAnsi="Arial" w:cs="Arial"/>
                <w:sz w:val="20"/>
              </w:rPr>
            </w:pPr>
          </w:p>
        </w:tc>
        <w:tc>
          <w:tcPr>
            <w:tcW w:w="49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r>
    </w:tbl>
    <w:p w:rsidR="00E33BF9" w:rsidRPr="00675455" w:rsidRDefault="00E33BF9" w:rsidP="00E33BF9">
      <w:pPr>
        <w:tabs>
          <w:tab w:val="left" w:leader="dot" w:pos="8280"/>
        </w:tabs>
        <w:spacing w:before="120"/>
        <w:rPr>
          <w:rFonts w:ascii="Arial" w:hAnsi="Arial" w:cs="Arial"/>
          <w:sz w:val="20"/>
        </w:rPr>
      </w:pPr>
      <w:r>
        <w:rPr>
          <w:rFonts w:ascii="Arial" w:hAnsi="Arial" w:cs="Arial"/>
          <w:sz w:val="20"/>
        </w:rPr>
        <w:lastRenderedPageBreak/>
        <w:t xml:space="preserve">II- </w:t>
      </w:r>
      <w:r w:rsidRPr="00675455">
        <w:rPr>
          <w:rFonts w:ascii="Arial" w:hAnsi="Arial" w:cs="Arial"/>
          <w:sz w:val="20"/>
        </w:rPr>
        <w:t>Số tiền còn nợ của các kỳ trước:</w:t>
      </w:r>
      <w:r>
        <w:rPr>
          <w:rFonts w:ascii="Arial" w:hAnsi="Arial" w:cs="Arial"/>
          <w:sz w:val="20"/>
        </w:rPr>
        <w:t xml:space="preserve"> </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 xml:space="preserve">III- </w:t>
      </w:r>
      <w:r w:rsidRPr="00675455">
        <w:rPr>
          <w:rFonts w:ascii="Arial" w:hAnsi="Arial" w:cs="Arial"/>
          <w:sz w:val="20"/>
        </w:rPr>
        <w:t>Số tiền phải thanh toán đến kỳ này: (III = II + Cột 6)</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 xml:space="preserve">IV- </w:t>
      </w:r>
      <w:r w:rsidRPr="00675455">
        <w:rPr>
          <w:rFonts w:ascii="Arial" w:hAnsi="Arial" w:cs="Arial"/>
          <w:sz w:val="20"/>
        </w:rPr>
        <w:t>Số tiền được nhận lại:</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 Hoa hồng</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 Thuế nộp hộ</w:t>
      </w:r>
      <w:r>
        <w:rPr>
          <w:rFonts w:ascii="Arial" w:hAnsi="Arial" w:cs="Arial"/>
          <w:sz w:val="20"/>
        </w:rPr>
        <w:tab/>
      </w:r>
    </w:p>
    <w:p w:rsidR="00E33BF9" w:rsidRDefault="00E33BF9" w:rsidP="00E33BF9">
      <w:pPr>
        <w:tabs>
          <w:tab w:val="left" w:leader="dot" w:pos="8280"/>
        </w:tabs>
        <w:spacing w:before="120"/>
        <w:rPr>
          <w:rFonts w:ascii="Arial" w:hAnsi="Arial" w:cs="Arial"/>
          <w:sz w:val="20"/>
        </w:rPr>
      </w:pPr>
      <w:r w:rsidRPr="00675455">
        <w:rPr>
          <w:rFonts w:ascii="Arial" w:hAnsi="Arial" w:cs="Arial"/>
          <w:sz w:val="20"/>
        </w:rPr>
        <w:t>+ Ch</w:t>
      </w:r>
      <w:r>
        <w:rPr>
          <w:rFonts w:ascii="Arial" w:hAnsi="Arial" w:cs="Arial"/>
          <w:sz w:val="20"/>
        </w:rPr>
        <w:t>i</w:t>
      </w:r>
      <w:r w:rsidRPr="00675455">
        <w:rPr>
          <w:rFonts w:ascii="Arial" w:hAnsi="Arial" w:cs="Arial"/>
          <w:sz w:val="20"/>
        </w:rPr>
        <w:t xml:space="preserve"> phí (nếu có)</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 xml:space="preserve">V- </w:t>
      </w:r>
      <w:r w:rsidRPr="00675455">
        <w:rPr>
          <w:rFonts w:ascii="Arial" w:hAnsi="Arial" w:cs="Arial"/>
          <w:sz w:val="20"/>
        </w:rPr>
        <w:t>Số tiền thanh toán kỳ này:</w:t>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 Tiền mặt:</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 Séc:</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 xml:space="preserve">VI- </w:t>
      </w:r>
      <w:r w:rsidRPr="00675455">
        <w:rPr>
          <w:rFonts w:ascii="Arial" w:hAnsi="Arial" w:cs="Arial"/>
          <w:sz w:val="20"/>
        </w:rPr>
        <w:t>Số tiền nợ lại (VI= III - IV - V)</w:t>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Ghi chú:</w:t>
      </w:r>
      <w:r>
        <w:rPr>
          <w:rFonts w:ascii="Arial" w:hAnsi="Arial" w:cs="Arial"/>
          <w:sz w:val="20"/>
        </w:rPr>
        <w:tab/>
      </w:r>
    </w:p>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48"/>
        <w:gridCol w:w="1680"/>
        <w:gridCol w:w="1476"/>
        <w:gridCol w:w="2952"/>
      </w:tblGrid>
      <w:tr w:rsidR="00E33BF9" w:rsidTr="007A5504">
        <w:tc>
          <w:tcPr>
            <w:tcW w:w="2748" w:type="dxa"/>
          </w:tcPr>
          <w:p w:rsidR="00E33BF9" w:rsidRDefault="00E33BF9" w:rsidP="007A5504">
            <w:pPr>
              <w:spacing w:before="120"/>
              <w:jc w:val="center"/>
              <w:rPr>
                <w:rFonts w:ascii="Arial" w:hAnsi="Arial" w:cs="Arial"/>
                <w:sz w:val="20"/>
              </w:rPr>
            </w:pPr>
            <w:r w:rsidRPr="00C75C53">
              <w:rPr>
                <w:rFonts w:ascii="Arial" w:hAnsi="Arial" w:cs="Arial"/>
                <w:b/>
                <w:sz w:val="20"/>
              </w:rPr>
              <w:t>Giám đốc đơn vị</w:t>
            </w:r>
            <w:r>
              <w:rPr>
                <w:rFonts w:ascii="Arial" w:hAnsi="Arial" w:cs="Arial"/>
                <w:b/>
                <w:sz w:val="20"/>
              </w:rPr>
              <w:br/>
            </w:r>
            <w:r w:rsidRPr="00C75C53">
              <w:rPr>
                <w:rFonts w:ascii="Arial" w:hAnsi="Arial" w:cs="Arial"/>
                <w:b/>
                <w:sz w:val="20"/>
              </w:rPr>
              <w:t>gửi hàng đại lý (ký gửi)</w:t>
            </w:r>
            <w:r>
              <w:rPr>
                <w:rFonts w:ascii="Arial" w:hAnsi="Arial" w:cs="Arial"/>
                <w:sz w:val="20"/>
              </w:rPr>
              <w:br/>
            </w:r>
            <w:r w:rsidRPr="00C75C53">
              <w:rPr>
                <w:rFonts w:ascii="Arial" w:hAnsi="Arial" w:cs="Arial"/>
                <w:i/>
                <w:sz w:val="20"/>
              </w:rPr>
              <w:t>(Ký, họ tên, đóng dấu)</w:t>
            </w:r>
          </w:p>
        </w:tc>
        <w:tc>
          <w:tcPr>
            <w:tcW w:w="3156" w:type="dxa"/>
            <w:gridSpan w:val="2"/>
          </w:tcPr>
          <w:p w:rsidR="00E33BF9" w:rsidRDefault="00E33BF9" w:rsidP="007A5504">
            <w:pPr>
              <w:spacing w:before="120"/>
              <w:jc w:val="center"/>
              <w:rPr>
                <w:rFonts w:ascii="Arial" w:hAnsi="Arial" w:cs="Arial"/>
                <w:sz w:val="20"/>
              </w:rPr>
            </w:pPr>
            <w:r w:rsidRPr="00C75C53">
              <w:rPr>
                <w:rFonts w:ascii="Arial" w:hAnsi="Arial" w:cs="Arial"/>
                <w:b/>
                <w:sz w:val="20"/>
              </w:rPr>
              <w:t>Ng</w:t>
            </w:r>
            <w:r w:rsidRPr="00C75C53">
              <w:rPr>
                <w:rFonts w:ascii="Arial" w:hAnsi="Arial" w:cs="Arial"/>
                <w:b/>
                <w:sz w:val="20"/>
                <w:highlight w:val="white"/>
              </w:rPr>
              <w:t>ườ</w:t>
            </w:r>
            <w:r w:rsidRPr="00C75C53">
              <w:rPr>
                <w:rFonts w:ascii="Arial" w:hAnsi="Arial" w:cs="Arial"/>
                <w:b/>
                <w:sz w:val="20"/>
              </w:rPr>
              <w:t>i lập bảng thanh toán</w:t>
            </w:r>
            <w:r>
              <w:rPr>
                <w:rFonts w:ascii="Arial" w:hAnsi="Arial" w:cs="Arial"/>
                <w:sz w:val="20"/>
              </w:rPr>
              <w:br/>
            </w:r>
            <w:r w:rsidRPr="00C75C53">
              <w:rPr>
                <w:rFonts w:ascii="Arial" w:hAnsi="Arial" w:cs="Arial"/>
                <w:i/>
                <w:sz w:val="20"/>
              </w:rPr>
              <w:t>(Ký, họ tên)</w:t>
            </w:r>
          </w:p>
        </w:tc>
        <w:tc>
          <w:tcPr>
            <w:tcW w:w="2952" w:type="dxa"/>
          </w:tcPr>
          <w:p w:rsidR="00E33BF9" w:rsidRPr="00C75C53" w:rsidRDefault="00E33BF9" w:rsidP="007A5504">
            <w:pPr>
              <w:spacing w:before="120"/>
              <w:jc w:val="center"/>
              <w:rPr>
                <w:rFonts w:ascii="Arial" w:hAnsi="Arial" w:cs="Arial"/>
                <w:i/>
                <w:sz w:val="20"/>
              </w:rPr>
            </w:pPr>
            <w:r w:rsidRPr="00C75C53">
              <w:rPr>
                <w:rFonts w:ascii="Arial" w:hAnsi="Arial" w:cs="Arial"/>
                <w:b/>
                <w:sz w:val="20"/>
              </w:rPr>
              <w:t>Giám đốc đơn vị nhận bán hàng đại lý</w:t>
            </w:r>
            <w:r>
              <w:rPr>
                <w:rFonts w:ascii="Arial" w:hAnsi="Arial" w:cs="Arial"/>
                <w:sz w:val="20"/>
              </w:rPr>
              <w:br/>
            </w:r>
            <w:r w:rsidRPr="00C75C53">
              <w:rPr>
                <w:rFonts w:ascii="Arial" w:hAnsi="Arial" w:cs="Arial"/>
                <w:i/>
                <w:sz w:val="20"/>
              </w:rPr>
              <w:t>(Ký, họ tên, đóng dấu)</w:t>
            </w:r>
            <w:r>
              <w:rPr>
                <w:rFonts w:ascii="Arial" w:hAnsi="Arial" w:cs="Arial"/>
                <w:i/>
                <w:sz w:val="20"/>
              </w:rPr>
              <w:br/>
            </w:r>
          </w:p>
        </w:tc>
      </w:tr>
      <w:tr w:rsidR="00E33BF9" w:rsidTr="007A5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tcBorders>
              <w:top w:val="nil"/>
              <w:left w:val="nil"/>
              <w:bottom w:val="nil"/>
              <w:right w:val="nil"/>
            </w:tcBorders>
          </w:tcPr>
          <w:p w:rsidR="00E33BF9" w:rsidRPr="00A70F84" w:rsidRDefault="00E33BF9" w:rsidP="007A5504">
            <w:pPr>
              <w:spacing w:before="120"/>
              <w:jc w:val="center"/>
              <w:rPr>
                <w:rFonts w:ascii="Arial" w:hAnsi="Arial" w:cs="Arial"/>
                <w:i/>
                <w:sz w:val="20"/>
              </w:rPr>
            </w:pPr>
            <w:r w:rsidRPr="00A70F84">
              <w:rPr>
                <w:rFonts w:ascii="Arial" w:hAnsi="Arial" w:cs="Arial"/>
                <w:b/>
                <w:sz w:val="20"/>
                <w:highlight w:val="white"/>
              </w:rPr>
              <w:t>Kế toán</w:t>
            </w:r>
            <w:r w:rsidRPr="00A70F84">
              <w:rPr>
                <w:rFonts w:ascii="Arial" w:hAnsi="Arial" w:cs="Arial"/>
                <w:b/>
                <w:sz w:val="20"/>
              </w:rPr>
              <w:t xml:space="preserve"> trưởng đơn vị</w:t>
            </w:r>
            <w:r>
              <w:rPr>
                <w:rFonts w:ascii="Arial" w:hAnsi="Arial" w:cs="Arial"/>
                <w:b/>
                <w:sz w:val="20"/>
              </w:rPr>
              <w:br/>
            </w:r>
            <w:r w:rsidRPr="00A70F84">
              <w:rPr>
                <w:rFonts w:ascii="Arial" w:hAnsi="Arial" w:cs="Arial"/>
                <w:b/>
                <w:sz w:val="20"/>
              </w:rPr>
              <w:t>gửi hàng đại lý (ký gửi)</w:t>
            </w:r>
            <w:r>
              <w:rPr>
                <w:rFonts w:ascii="Arial" w:hAnsi="Arial" w:cs="Arial"/>
                <w:b/>
                <w:sz w:val="20"/>
              </w:rPr>
              <w:br/>
            </w:r>
            <w:r w:rsidRPr="00A70F84">
              <w:rPr>
                <w:rFonts w:ascii="Arial" w:hAnsi="Arial" w:cs="Arial"/>
                <w:i/>
                <w:sz w:val="20"/>
              </w:rPr>
              <w:t>(Ký, họ tên)</w:t>
            </w:r>
          </w:p>
        </w:tc>
        <w:tc>
          <w:tcPr>
            <w:tcW w:w="4428" w:type="dxa"/>
            <w:gridSpan w:val="2"/>
            <w:tcBorders>
              <w:top w:val="nil"/>
              <w:left w:val="nil"/>
              <w:bottom w:val="nil"/>
              <w:right w:val="nil"/>
            </w:tcBorders>
          </w:tcPr>
          <w:p w:rsidR="00E33BF9" w:rsidRPr="00A70F84" w:rsidRDefault="00E33BF9" w:rsidP="007A5504">
            <w:pPr>
              <w:spacing w:before="120"/>
              <w:jc w:val="center"/>
              <w:rPr>
                <w:rFonts w:ascii="Arial" w:hAnsi="Arial" w:cs="Arial"/>
                <w:b/>
                <w:sz w:val="20"/>
              </w:rPr>
            </w:pPr>
            <w:r w:rsidRPr="00A70F84">
              <w:rPr>
                <w:rFonts w:ascii="Arial" w:hAnsi="Arial" w:cs="Arial"/>
                <w:b/>
                <w:sz w:val="20"/>
                <w:highlight w:val="white"/>
              </w:rPr>
              <w:t>Kế toán</w:t>
            </w:r>
            <w:r w:rsidRPr="00A70F84">
              <w:rPr>
                <w:rFonts w:ascii="Arial" w:hAnsi="Arial" w:cs="Arial"/>
                <w:b/>
                <w:sz w:val="20"/>
              </w:rPr>
              <w:t xml:space="preserve"> trưởng đơn vị</w:t>
            </w:r>
            <w:r>
              <w:rPr>
                <w:rFonts w:ascii="Arial" w:hAnsi="Arial" w:cs="Arial"/>
                <w:b/>
                <w:sz w:val="20"/>
              </w:rPr>
              <w:br/>
            </w:r>
            <w:r w:rsidRPr="00A70F84">
              <w:rPr>
                <w:rFonts w:ascii="Arial" w:hAnsi="Arial" w:cs="Arial"/>
                <w:b/>
                <w:sz w:val="20"/>
              </w:rPr>
              <w:t>nhận bán hàng đại lý</w:t>
            </w:r>
            <w:r>
              <w:rPr>
                <w:rFonts w:ascii="Arial" w:hAnsi="Arial" w:cs="Arial"/>
                <w:b/>
                <w:sz w:val="20"/>
              </w:rPr>
              <w:br/>
            </w:r>
            <w:r w:rsidRPr="00A70F84">
              <w:rPr>
                <w:rFonts w:ascii="Arial" w:hAnsi="Arial" w:cs="Arial"/>
                <w:i/>
                <w:sz w:val="20"/>
              </w:rPr>
              <w:t>(Ký, họ tên)</w:t>
            </w:r>
          </w:p>
        </w:tc>
      </w:tr>
    </w:tbl>
    <w:p w:rsidR="00E33BF9" w:rsidRPr="00C75C53" w:rsidRDefault="00E33BF9" w:rsidP="00E33BF9">
      <w:pPr>
        <w:spacing w:before="120"/>
        <w:rPr>
          <w:rFonts w:ascii="Arial" w:hAnsi="Arial" w:cs="Arial"/>
          <w: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33BF9" w:rsidRPr="002C1FD7" w:rsidTr="007A5504">
        <w:tc>
          <w:tcPr>
            <w:tcW w:w="2432"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Địa chỉ</w:t>
            </w:r>
            <w:r w:rsidRPr="002C1FD7">
              <w:rPr>
                <w:rFonts w:ascii="Arial" w:hAnsi="Arial" w:cs="Arial"/>
                <w:b/>
                <w:sz w:val="20"/>
              </w:rPr>
              <w:t>:</w:t>
            </w:r>
            <w:r w:rsidRPr="002C1FD7">
              <w:rPr>
                <w:rFonts w:ascii="Arial" w:hAnsi="Arial" w:cs="Arial"/>
                <w:sz w:val="20"/>
              </w:rPr>
              <w:t xml:space="preserve"> ………………</w:t>
            </w:r>
          </w:p>
        </w:tc>
        <w:tc>
          <w:tcPr>
            <w:tcW w:w="2568"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Pr>
                <w:rFonts w:ascii="Arial" w:hAnsi="Arial" w:cs="Arial"/>
                <w:b/>
                <w:sz w:val="20"/>
              </w:rPr>
              <w:t>02 - BH</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Pr="00675455" w:rsidRDefault="00E33BF9" w:rsidP="00E33BF9">
      <w:pPr>
        <w:spacing w:before="120"/>
        <w:rPr>
          <w:rFonts w:ascii="Arial" w:hAnsi="Arial" w:cs="Arial"/>
          <w:sz w:val="20"/>
        </w:rPr>
      </w:pPr>
    </w:p>
    <w:p w:rsidR="00E33BF9" w:rsidRPr="00A70F84" w:rsidRDefault="00E33BF9" w:rsidP="00E33BF9">
      <w:pPr>
        <w:spacing w:before="120"/>
        <w:jc w:val="center"/>
        <w:rPr>
          <w:rFonts w:ascii="Arial" w:hAnsi="Arial" w:cs="Arial"/>
          <w:b/>
          <w:sz w:val="20"/>
        </w:rPr>
      </w:pPr>
      <w:r w:rsidRPr="00A70F84">
        <w:rPr>
          <w:rFonts w:ascii="Arial" w:hAnsi="Arial" w:cs="Arial"/>
          <w:b/>
          <w:sz w:val="20"/>
        </w:rPr>
        <w:t>THẺ QUẦY HÀNG</w:t>
      </w:r>
    </w:p>
    <w:p w:rsidR="00E33BF9" w:rsidRPr="00675455" w:rsidRDefault="00E33BF9" w:rsidP="00E33BF9">
      <w:pPr>
        <w:spacing w:before="120"/>
        <w:jc w:val="center"/>
        <w:rPr>
          <w:rFonts w:ascii="Arial" w:hAnsi="Arial" w:cs="Arial"/>
          <w:sz w:val="20"/>
        </w:rPr>
      </w:pPr>
      <w:r w:rsidRPr="00675455">
        <w:rPr>
          <w:rFonts w:ascii="Arial" w:hAnsi="Arial" w:cs="Arial"/>
          <w:sz w:val="20"/>
        </w:rPr>
        <w:t>Ngày lập thẻ</w:t>
      </w:r>
      <w:r>
        <w:rPr>
          <w:rFonts w:ascii="Arial" w:hAnsi="Arial" w:cs="Arial"/>
          <w:sz w:val="20"/>
        </w:rPr>
        <w:t>……………………</w:t>
      </w:r>
      <w:r w:rsidRPr="00675455">
        <w:rPr>
          <w:rFonts w:ascii="Arial" w:hAnsi="Arial" w:cs="Arial"/>
          <w:sz w:val="20"/>
        </w:rPr>
        <w:t xml:space="preserve"> Tờ số:</w:t>
      </w:r>
      <w:r>
        <w:rPr>
          <w:rFonts w:ascii="Arial" w:hAnsi="Arial" w:cs="Arial"/>
          <w:sz w:val="20"/>
        </w:rPr>
        <w:t>……………………</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Tên hàng:</w:t>
      </w:r>
      <w:r>
        <w:rPr>
          <w:rFonts w:ascii="Arial" w:hAnsi="Arial" w:cs="Arial"/>
          <w:sz w:val="20"/>
        </w:rPr>
        <w:t>……………………….………..…</w:t>
      </w:r>
      <w:r w:rsidRPr="00675455">
        <w:rPr>
          <w:rFonts w:ascii="Arial" w:hAnsi="Arial" w:cs="Arial"/>
          <w:sz w:val="20"/>
        </w:rPr>
        <w:t xml:space="preserve"> Quy cách:</w:t>
      </w:r>
      <w:r>
        <w:rPr>
          <w:rFonts w:ascii="Arial" w:hAnsi="Arial" w:cs="Arial"/>
          <w:sz w:val="20"/>
        </w:rPr>
        <w:t>……………………….………</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Đơn vị tính:</w:t>
      </w:r>
      <w:r>
        <w:rPr>
          <w:rFonts w:ascii="Arial" w:hAnsi="Arial" w:cs="Arial"/>
          <w:sz w:val="20"/>
        </w:rPr>
        <w:t>…………………………….………</w:t>
      </w:r>
      <w:r w:rsidRPr="00675455">
        <w:rPr>
          <w:rFonts w:ascii="Arial" w:hAnsi="Arial" w:cs="Arial"/>
          <w:sz w:val="20"/>
        </w:rPr>
        <w:t xml:space="preserve"> Đơn giá:</w:t>
      </w:r>
      <w:r>
        <w:rPr>
          <w:rFonts w:ascii="Arial" w:hAnsi="Arial" w:cs="Arial"/>
          <w:sz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36"/>
        <w:gridCol w:w="852"/>
        <w:gridCol w:w="727"/>
        <w:gridCol w:w="843"/>
        <w:gridCol w:w="729"/>
        <w:gridCol w:w="1270"/>
        <w:gridCol w:w="878"/>
        <w:gridCol w:w="621"/>
        <w:gridCol w:w="875"/>
        <w:gridCol w:w="621"/>
        <w:gridCol w:w="718"/>
      </w:tblGrid>
      <w:tr w:rsidR="00E33BF9" w:rsidRPr="00675455" w:rsidTr="007A5504">
        <w:tc>
          <w:tcPr>
            <w:tcW w:w="415"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Ngày</w:t>
            </w:r>
            <w:r>
              <w:rPr>
                <w:rFonts w:ascii="Arial" w:hAnsi="Arial" w:cs="Arial"/>
                <w:sz w:val="20"/>
              </w:rPr>
              <w:t xml:space="preserve"> </w:t>
            </w:r>
            <w:r w:rsidRPr="00675455">
              <w:rPr>
                <w:rFonts w:ascii="Arial" w:hAnsi="Arial" w:cs="Arial"/>
                <w:sz w:val="20"/>
              </w:rPr>
              <w:t>tháng</w:t>
            </w:r>
          </w:p>
        </w:tc>
        <w:tc>
          <w:tcPr>
            <w:tcW w:w="480"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Tên</w:t>
            </w:r>
            <w:r>
              <w:rPr>
                <w:rFonts w:ascii="Arial" w:hAnsi="Arial" w:cs="Arial"/>
                <w:sz w:val="20"/>
              </w:rPr>
              <w:t xml:space="preserve"> </w:t>
            </w:r>
            <w:r w:rsidRPr="00675455">
              <w:rPr>
                <w:rFonts w:ascii="Arial" w:hAnsi="Arial" w:cs="Arial"/>
                <w:sz w:val="20"/>
              </w:rPr>
              <w:t>người</w:t>
            </w:r>
            <w:r>
              <w:rPr>
                <w:rFonts w:ascii="Arial" w:hAnsi="Arial" w:cs="Arial"/>
                <w:sz w:val="20"/>
              </w:rPr>
              <w:t xml:space="preserve"> </w:t>
            </w:r>
            <w:r w:rsidRPr="00675455">
              <w:rPr>
                <w:rFonts w:ascii="Arial" w:hAnsi="Arial" w:cs="Arial"/>
                <w:sz w:val="20"/>
              </w:rPr>
              <w:t>bán</w:t>
            </w:r>
            <w:r>
              <w:rPr>
                <w:rFonts w:ascii="Arial" w:hAnsi="Arial" w:cs="Arial"/>
                <w:sz w:val="20"/>
              </w:rPr>
              <w:t xml:space="preserve"> </w:t>
            </w:r>
            <w:r w:rsidRPr="00675455">
              <w:rPr>
                <w:rFonts w:ascii="Arial" w:hAnsi="Arial" w:cs="Arial"/>
                <w:sz w:val="20"/>
              </w:rPr>
              <w:t>hàng</w:t>
            </w:r>
          </w:p>
        </w:tc>
        <w:tc>
          <w:tcPr>
            <w:tcW w:w="410"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Tồn</w:t>
            </w:r>
            <w:r>
              <w:rPr>
                <w:rFonts w:ascii="Arial" w:hAnsi="Arial" w:cs="Arial"/>
                <w:sz w:val="20"/>
              </w:rPr>
              <w:t xml:space="preserve"> </w:t>
            </w:r>
            <w:r w:rsidRPr="00675455">
              <w:rPr>
                <w:rFonts w:ascii="Arial" w:hAnsi="Arial" w:cs="Arial"/>
                <w:sz w:val="20"/>
              </w:rPr>
              <w:t>đầu</w:t>
            </w:r>
            <w:r>
              <w:rPr>
                <w:rFonts w:ascii="Arial" w:hAnsi="Arial" w:cs="Arial"/>
                <w:sz w:val="20"/>
              </w:rPr>
              <w:t xml:space="preserve"> </w:t>
            </w:r>
            <w:r w:rsidRPr="00675455">
              <w:rPr>
                <w:rFonts w:ascii="Arial" w:hAnsi="Arial" w:cs="Arial"/>
                <w:sz w:val="20"/>
              </w:rPr>
              <w:t>ngày</w:t>
            </w:r>
            <w:r>
              <w:rPr>
                <w:rFonts w:ascii="Arial" w:hAnsi="Arial" w:cs="Arial"/>
                <w:sz w:val="20"/>
              </w:rPr>
              <w:t xml:space="preserve"> </w:t>
            </w:r>
            <w:r w:rsidRPr="00675455">
              <w:rPr>
                <w:rFonts w:ascii="Arial" w:hAnsi="Arial" w:cs="Arial"/>
                <w:sz w:val="20"/>
              </w:rPr>
              <w:t>(ca)</w:t>
            </w:r>
          </w:p>
        </w:tc>
        <w:tc>
          <w:tcPr>
            <w:tcW w:w="475"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Nhập</w:t>
            </w:r>
            <w:r>
              <w:rPr>
                <w:rFonts w:ascii="Arial" w:hAnsi="Arial" w:cs="Arial"/>
                <w:sz w:val="20"/>
              </w:rPr>
              <w:t xml:space="preserve"> </w:t>
            </w:r>
            <w:r w:rsidRPr="00675455">
              <w:rPr>
                <w:rFonts w:ascii="Arial" w:hAnsi="Arial" w:cs="Arial"/>
                <w:sz w:val="20"/>
              </w:rPr>
              <w:t>từ</w:t>
            </w:r>
            <w:r>
              <w:rPr>
                <w:rFonts w:ascii="Arial" w:hAnsi="Arial" w:cs="Arial"/>
                <w:sz w:val="20"/>
              </w:rPr>
              <w:t xml:space="preserve"> </w:t>
            </w:r>
            <w:r w:rsidRPr="00675455">
              <w:rPr>
                <w:rFonts w:ascii="Arial" w:hAnsi="Arial" w:cs="Arial"/>
                <w:sz w:val="20"/>
              </w:rPr>
              <w:t>kho</w:t>
            </w:r>
            <w:r>
              <w:rPr>
                <w:rFonts w:ascii="Arial" w:hAnsi="Arial" w:cs="Arial"/>
                <w:sz w:val="20"/>
              </w:rPr>
              <w:t xml:space="preserve"> </w:t>
            </w:r>
            <w:r w:rsidRPr="00675455">
              <w:rPr>
                <w:rFonts w:ascii="Arial" w:hAnsi="Arial" w:cs="Arial"/>
                <w:sz w:val="20"/>
              </w:rPr>
              <w:t>trong</w:t>
            </w:r>
            <w:r>
              <w:rPr>
                <w:rFonts w:ascii="Arial" w:hAnsi="Arial" w:cs="Arial"/>
                <w:sz w:val="20"/>
              </w:rPr>
              <w:t xml:space="preserve"> </w:t>
            </w:r>
            <w:r w:rsidRPr="00675455">
              <w:rPr>
                <w:rFonts w:ascii="Arial" w:hAnsi="Arial" w:cs="Arial"/>
                <w:sz w:val="20"/>
              </w:rPr>
              <w:t>ngày</w:t>
            </w:r>
            <w:r>
              <w:rPr>
                <w:rFonts w:ascii="Arial" w:hAnsi="Arial" w:cs="Arial"/>
                <w:sz w:val="20"/>
              </w:rPr>
              <w:t xml:space="preserve"> </w:t>
            </w:r>
            <w:r w:rsidRPr="00675455">
              <w:rPr>
                <w:rFonts w:ascii="Arial" w:hAnsi="Arial" w:cs="Arial"/>
                <w:sz w:val="20"/>
              </w:rPr>
              <w:t>(ca)</w:t>
            </w:r>
          </w:p>
        </w:tc>
        <w:tc>
          <w:tcPr>
            <w:tcW w:w="411"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Nhập</w:t>
            </w:r>
            <w:r>
              <w:rPr>
                <w:rFonts w:ascii="Arial" w:hAnsi="Arial" w:cs="Arial"/>
                <w:sz w:val="20"/>
              </w:rPr>
              <w:t xml:space="preserve"> </w:t>
            </w:r>
            <w:r w:rsidRPr="00675455">
              <w:rPr>
                <w:rFonts w:ascii="Arial" w:hAnsi="Arial" w:cs="Arial"/>
                <w:sz w:val="20"/>
              </w:rPr>
              <w:t>khác</w:t>
            </w:r>
            <w:r>
              <w:rPr>
                <w:rFonts w:ascii="Arial" w:hAnsi="Arial" w:cs="Arial"/>
                <w:sz w:val="20"/>
              </w:rPr>
              <w:t xml:space="preserve"> </w:t>
            </w:r>
            <w:r w:rsidRPr="00675455">
              <w:rPr>
                <w:rFonts w:ascii="Arial" w:hAnsi="Arial" w:cs="Arial"/>
                <w:sz w:val="20"/>
              </w:rPr>
              <w:t>trong</w:t>
            </w:r>
            <w:r>
              <w:rPr>
                <w:rFonts w:ascii="Arial" w:hAnsi="Arial" w:cs="Arial"/>
                <w:sz w:val="20"/>
              </w:rPr>
              <w:t xml:space="preserve"> </w:t>
            </w:r>
            <w:r w:rsidRPr="00675455">
              <w:rPr>
                <w:rFonts w:ascii="Arial" w:hAnsi="Arial" w:cs="Arial"/>
                <w:sz w:val="20"/>
              </w:rPr>
              <w:t>ngày</w:t>
            </w:r>
            <w:r>
              <w:rPr>
                <w:rFonts w:ascii="Arial" w:hAnsi="Arial" w:cs="Arial"/>
                <w:sz w:val="20"/>
              </w:rPr>
              <w:t xml:space="preserve"> </w:t>
            </w:r>
            <w:r w:rsidRPr="00675455">
              <w:rPr>
                <w:rFonts w:ascii="Arial" w:hAnsi="Arial" w:cs="Arial"/>
                <w:sz w:val="20"/>
              </w:rPr>
              <w:t>(ca)</w:t>
            </w:r>
          </w:p>
        </w:tc>
        <w:tc>
          <w:tcPr>
            <w:tcW w:w="716"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Cộng tồn đầu ngày (ca) và nhập trong ngày (ca)</w:t>
            </w:r>
          </w:p>
        </w:tc>
        <w:tc>
          <w:tcPr>
            <w:tcW w:w="845"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Xuất bán</w:t>
            </w:r>
          </w:p>
        </w:tc>
        <w:tc>
          <w:tcPr>
            <w:tcW w:w="843"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Xuất khác</w:t>
            </w:r>
          </w:p>
        </w:tc>
        <w:tc>
          <w:tcPr>
            <w:tcW w:w="405"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Tồn</w:t>
            </w:r>
            <w:r>
              <w:rPr>
                <w:rFonts w:ascii="Arial" w:hAnsi="Arial" w:cs="Arial"/>
                <w:sz w:val="20"/>
              </w:rPr>
              <w:t xml:space="preserve"> </w:t>
            </w:r>
            <w:r w:rsidRPr="00675455">
              <w:rPr>
                <w:rFonts w:ascii="Arial" w:hAnsi="Arial" w:cs="Arial"/>
                <w:sz w:val="20"/>
              </w:rPr>
              <w:t>cuối</w:t>
            </w:r>
            <w:r>
              <w:rPr>
                <w:rFonts w:ascii="Arial" w:hAnsi="Arial" w:cs="Arial"/>
                <w:sz w:val="20"/>
              </w:rPr>
              <w:t xml:space="preserve"> </w:t>
            </w:r>
            <w:r w:rsidRPr="00675455">
              <w:rPr>
                <w:rFonts w:ascii="Arial" w:hAnsi="Arial" w:cs="Arial"/>
                <w:sz w:val="20"/>
              </w:rPr>
              <w:t>ngày</w:t>
            </w:r>
            <w:r>
              <w:rPr>
                <w:rFonts w:ascii="Arial" w:hAnsi="Arial" w:cs="Arial"/>
                <w:sz w:val="20"/>
              </w:rPr>
              <w:t xml:space="preserve"> </w:t>
            </w:r>
            <w:r w:rsidRPr="00675455">
              <w:rPr>
                <w:rFonts w:ascii="Arial" w:hAnsi="Arial" w:cs="Arial"/>
                <w:sz w:val="20"/>
              </w:rPr>
              <w:t>(ca)</w:t>
            </w:r>
          </w:p>
        </w:tc>
      </w:tr>
      <w:tr w:rsidR="00E33BF9" w:rsidRPr="00675455" w:rsidTr="007A5504">
        <w:tc>
          <w:tcPr>
            <w:tcW w:w="415"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80"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10"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75"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11"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716"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9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Lượng</w:t>
            </w:r>
          </w:p>
        </w:tc>
        <w:tc>
          <w:tcPr>
            <w:tcW w:w="35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Tiền</w:t>
            </w:r>
          </w:p>
        </w:tc>
        <w:tc>
          <w:tcPr>
            <w:tcW w:w="49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Lượng</w:t>
            </w:r>
          </w:p>
        </w:tc>
        <w:tc>
          <w:tcPr>
            <w:tcW w:w="35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Tiền</w:t>
            </w:r>
          </w:p>
        </w:tc>
        <w:tc>
          <w:tcPr>
            <w:tcW w:w="405" w:type="pct"/>
            <w:vMerge/>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41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48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41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47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41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71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4 = 1+2+3</w:t>
            </w:r>
          </w:p>
        </w:tc>
        <w:tc>
          <w:tcPr>
            <w:tcW w:w="49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c>
          <w:tcPr>
            <w:tcW w:w="35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6</w:t>
            </w:r>
          </w:p>
        </w:tc>
        <w:tc>
          <w:tcPr>
            <w:tcW w:w="49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7</w:t>
            </w:r>
          </w:p>
        </w:tc>
        <w:tc>
          <w:tcPr>
            <w:tcW w:w="35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8</w:t>
            </w:r>
          </w:p>
        </w:tc>
        <w:tc>
          <w:tcPr>
            <w:tcW w:w="40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9</w:t>
            </w:r>
          </w:p>
        </w:tc>
      </w:tr>
      <w:tr w:rsidR="00E33BF9" w:rsidRPr="00675455" w:rsidTr="007A5504">
        <w:tc>
          <w:tcPr>
            <w:tcW w:w="415" w:type="pct"/>
            <w:shd w:val="clear" w:color="auto" w:fill="auto"/>
            <w:vAlign w:val="center"/>
          </w:tcPr>
          <w:p w:rsidR="00E33BF9" w:rsidRPr="00675455" w:rsidRDefault="00E33BF9" w:rsidP="007A5504">
            <w:pPr>
              <w:spacing w:before="120"/>
              <w:jc w:val="center"/>
              <w:rPr>
                <w:rFonts w:ascii="Arial" w:hAnsi="Arial" w:cs="Arial"/>
                <w:sz w:val="20"/>
              </w:rPr>
            </w:pPr>
          </w:p>
        </w:tc>
        <w:tc>
          <w:tcPr>
            <w:tcW w:w="480" w:type="pct"/>
            <w:shd w:val="clear" w:color="auto" w:fill="auto"/>
            <w:vAlign w:val="center"/>
          </w:tcPr>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Pr="00675455" w:rsidRDefault="00E33BF9" w:rsidP="007A5504">
            <w:pPr>
              <w:spacing w:before="120"/>
              <w:rPr>
                <w:rFonts w:ascii="Arial" w:hAnsi="Arial" w:cs="Arial"/>
                <w:sz w:val="20"/>
              </w:rPr>
            </w:pPr>
          </w:p>
        </w:tc>
        <w:tc>
          <w:tcPr>
            <w:tcW w:w="410" w:type="pct"/>
            <w:shd w:val="clear" w:color="auto" w:fill="auto"/>
            <w:vAlign w:val="center"/>
          </w:tcPr>
          <w:p w:rsidR="00E33BF9" w:rsidRPr="00675455" w:rsidRDefault="00E33BF9" w:rsidP="007A5504">
            <w:pPr>
              <w:spacing w:before="120"/>
              <w:jc w:val="center"/>
              <w:rPr>
                <w:rFonts w:ascii="Arial" w:hAnsi="Arial" w:cs="Arial"/>
                <w:sz w:val="20"/>
              </w:rPr>
            </w:pPr>
          </w:p>
        </w:tc>
        <w:tc>
          <w:tcPr>
            <w:tcW w:w="475" w:type="pct"/>
            <w:shd w:val="clear" w:color="auto" w:fill="auto"/>
            <w:vAlign w:val="center"/>
          </w:tcPr>
          <w:p w:rsidR="00E33BF9" w:rsidRPr="00675455" w:rsidRDefault="00E33BF9" w:rsidP="007A5504">
            <w:pPr>
              <w:spacing w:before="120"/>
              <w:jc w:val="center"/>
              <w:rPr>
                <w:rFonts w:ascii="Arial" w:hAnsi="Arial" w:cs="Arial"/>
                <w:sz w:val="20"/>
              </w:rPr>
            </w:pPr>
          </w:p>
        </w:tc>
        <w:tc>
          <w:tcPr>
            <w:tcW w:w="411" w:type="pct"/>
            <w:shd w:val="clear" w:color="auto" w:fill="auto"/>
            <w:vAlign w:val="center"/>
          </w:tcPr>
          <w:p w:rsidR="00E33BF9" w:rsidRPr="00675455" w:rsidRDefault="00E33BF9" w:rsidP="007A5504">
            <w:pPr>
              <w:spacing w:before="120"/>
              <w:jc w:val="center"/>
              <w:rPr>
                <w:rFonts w:ascii="Arial" w:hAnsi="Arial" w:cs="Arial"/>
                <w:sz w:val="20"/>
              </w:rPr>
            </w:pPr>
          </w:p>
        </w:tc>
        <w:tc>
          <w:tcPr>
            <w:tcW w:w="716" w:type="pct"/>
            <w:shd w:val="clear" w:color="auto" w:fill="auto"/>
            <w:vAlign w:val="center"/>
          </w:tcPr>
          <w:p w:rsidR="00E33BF9" w:rsidRPr="00675455" w:rsidRDefault="00E33BF9" w:rsidP="007A5504">
            <w:pPr>
              <w:spacing w:before="120"/>
              <w:jc w:val="center"/>
              <w:rPr>
                <w:rFonts w:ascii="Arial" w:hAnsi="Arial" w:cs="Arial"/>
                <w:sz w:val="20"/>
              </w:rPr>
            </w:pPr>
          </w:p>
        </w:tc>
        <w:tc>
          <w:tcPr>
            <w:tcW w:w="495" w:type="pct"/>
            <w:shd w:val="clear" w:color="auto" w:fill="auto"/>
            <w:vAlign w:val="center"/>
          </w:tcPr>
          <w:p w:rsidR="00E33BF9" w:rsidRPr="00675455" w:rsidRDefault="00E33BF9" w:rsidP="007A5504">
            <w:pPr>
              <w:spacing w:before="120"/>
              <w:jc w:val="center"/>
              <w:rPr>
                <w:rFonts w:ascii="Arial" w:hAnsi="Arial" w:cs="Arial"/>
                <w:sz w:val="20"/>
              </w:rPr>
            </w:pPr>
          </w:p>
        </w:tc>
        <w:tc>
          <w:tcPr>
            <w:tcW w:w="350" w:type="pct"/>
            <w:shd w:val="clear" w:color="auto" w:fill="auto"/>
            <w:vAlign w:val="center"/>
          </w:tcPr>
          <w:p w:rsidR="00E33BF9" w:rsidRPr="00675455" w:rsidRDefault="00E33BF9" w:rsidP="007A5504">
            <w:pPr>
              <w:spacing w:before="120"/>
              <w:jc w:val="center"/>
              <w:rPr>
                <w:rFonts w:ascii="Arial" w:hAnsi="Arial" w:cs="Arial"/>
                <w:sz w:val="20"/>
              </w:rPr>
            </w:pPr>
          </w:p>
        </w:tc>
        <w:tc>
          <w:tcPr>
            <w:tcW w:w="493" w:type="pct"/>
            <w:shd w:val="clear" w:color="auto" w:fill="auto"/>
            <w:vAlign w:val="center"/>
          </w:tcPr>
          <w:p w:rsidR="00E33BF9" w:rsidRPr="00675455" w:rsidRDefault="00E33BF9" w:rsidP="007A5504">
            <w:pPr>
              <w:spacing w:before="120"/>
              <w:jc w:val="center"/>
              <w:rPr>
                <w:rFonts w:ascii="Arial" w:hAnsi="Arial" w:cs="Arial"/>
                <w:sz w:val="20"/>
              </w:rPr>
            </w:pPr>
          </w:p>
        </w:tc>
        <w:tc>
          <w:tcPr>
            <w:tcW w:w="350" w:type="pct"/>
            <w:shd w:val="clear" w:color="auto" w:fill="auto"/>
            <w:vAlign w:val="center"/>
          </w:tcPr>
          <w:p w:rsidR="00E33BF9" w:rsidRPr="00675455" w:rsidRDefault="00E33BF9" w:rsidP="007A5504">
            <w:pPr>
              <w:spacing w:before="120"/>
              <w:jc w:val="center"/>
              <w:rPr>
                <w:rFonts w:ascii="Arial" w:hAnsi="Arial" w:cs="Arial"/>
                <w:sz w:val="20"/>
              </w:rPr>
            </w:pPr>
          </w:p>
        </w:tc>
        <w:tc>
          <w:tcPr>
            <w:tcW w:w="405"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415" w:type="pct"/>
            <w:shd w:val="clear" w:color="auto" w:fill="auto"/>
            <w:vAlign w:val="center"/>
          </w:tcPr>
          <w:p w:rsidR="00E33BF9" w:rsidRPr="00675455" w:rsidRDefault="00E33BF9" w:rsidP="007A5504">
            <w:pPr>
              <w:spacing w:before="120"/>
              <w:jc w:val="center"/>
              <w:rPr>
                <w:rFonts w:ascii="Arial" w:hAnsi="Arial" w:cs="Arial"/>
                <w:sz w:val="20"/>
              </w:rPr>
            </w:pPr>
          </w:p>
        </w:tc>
        <w:tc>
          <w:tcPr>
            <w:tcW w:w="480" w:type="pct"/>
            <w:shd w:val="clear" w:color="auto" w:fill="auto"/>
            <w:vAlign w:val="center"/>
          </w:tcPr>
          <w:p w:rsidR="00E33BF9" w:rsidRPr="00A70F84" w:rsidRDefault="00E33BF9" w:rsidP="007A5504">
            <w:pPr>
              <w:spacing w:before="120"/>
              <w:jc w:val="center"/>
              <w:rPr>
                <w:rFonts w:ascii="Arial" w:hAnsi="Arial" w:cs="Arial"/>
                <w:sz w:val="20"/>
              </w:rPr>
            </w:pPr>
            <w:r w:rsidRPr="00A70F84">
              <w:rPr>
                <w:rFonts w:ascii="Arial" w:hAnsi="Arial" w:cs="Arial"/>
                <w:sz w:val="20"/>
              </w:rPr>
              <w:t>Cộng</w:t>
            </w:r>
          </w:p>
        </w:tc>
        <w:tc>
          <w:tcPr>
            <w:tcW w:w="410" w:type="pct"/>
            <w:shd w:val="clear" w:color="auto" w:fill="auto"/>
            <w:vAlign w:val="center"/>
          </w:tcPr>
          <w:p w:rsidR="00E33BF9" w:rsidRPr="00675455" w:rsidRDefault="00E33BF9" w:rsidP="007A5504">
            <w:pPr>
              <w:spacing w:before="120"/>
              <w:jc w:val="center"/>
              <w:rPr>
                <w:rFonts w:ascii="Arial" w:hAnsi="Arial" w:cs="Arial"/>
                <w:sz w:val="20"/>
              </w:rPr>
            </w:pPr>
          </w:p>
        </w:tc>
        <w:tc>
          <w:tcPr>
            <w:tcW w:w="475" w:type="pct"/>
            <w:shd w:val="clear" w:color="auto" w:fill="auto"/>
            <w:vAlign w:val="center"/>
          </w:tcPr>
          <w:p w:rsidR="00E33BF9" w:rsidRPr="00675455" w:rsidRDefault="00E33BF9" w:rsidP="007A5504">
            <w:pPr>
              <w:spacing w:before="120"/>
              <w:jc w:val="center"/>
              <w:rPr>
                <w:rFonts w:ascii="Arial" w:hAnsi="Arial" w:cs="Arial"/>
                <w:sz w:val="20"/>
              </w:rPr>
            </w:pPr>
          </w:p>
        </w:tc>
        <w:tc>
          <w:tcPr>
            <w:tcW w:w="411" w:type="pct"/>
            <w:shd w:val="clear" w:color="auto" w:fill="auto"/>
            <w:vAlign w:val="center"/>
          </w:tcPr>
          <w:p w:rsidR="00E33BF9" w:rsidRPr="00675455" w:rsidRDefault="00E33BF9" w:rsidP="007A5504">
            <w:pPr>
              <w:spacing w:before="120"/>
              <w:jc w:val="center"/>
              <w:rPr>
                <w:rFonts w:ascii="Arial" w:hAnsi="Arial" w:cs="Arial"/>
                <w:sz w:val="20"/>
              </w:rPr>
            </w:pPr>
          </w:p>
        </w:tc>
        <w:tc>
          <w:tcPr>
            <w:tcW w:w="716" w:type="pct"/>
            <w:shd w:val="clear" w:color="auto" w:fill="auto"/>
            <w:vAlign w:val="center"/>
          </w:tcPr>
          <w:p w:rsidR="00E33BF9" w:rsidRPr="00675455" w:rsidRDefault="00E33BF9" w:rsidP="007A5504">
            <w:pPr>
              <w:spacing w:before="120"/>
              <w:jc w:val="center"/>
              <w:rPr>
                <w:rFonts w:ascii="Arial" w:hAnsi="Arial" w:cs="Arial"/>
                <w:sz w:val="20"/>
              </w:rPr>
            </w:pPr>
          </w:p>
        </w:tc>
        <w:tc>
          <w:tcPr>
            <w:tcW w:w="495" w:type="pct"/>
            <w:shd w:val="clear" w:color="auto" w:fill="auto"/>
            <w:vAlign w:val="center"/>
          </w:tcPr>
          <w:p w:rsidR="00E33BF9" w:rsidRPr="00675455" w:rsidRDefault="00E33BF9" w:rsidP="007A5504">
            <w:pPr>
              <w:spacing w:before="120"/>
              <w:jc w:val="center"/>
              <w:rPr>
                <w:rFonts w:ascii="Arial" w:hAnsi="Arial" w:cs="Arial"/>
                <w:sz w:val="20"/>
              </w:rPr>
            </w:pPr>
          </w:p>
        </w:tc>
        <w:tc>
          <w:tcPr>
            <w:tcW w:w="350" w:type="pct"/>
            <w:shd w:val="clear" w:color="auto" w:fill="auto"/>
            <w:vAlign w:val="center"/>
          </w:tcPr>
          <w:p w:rsidR="00E33BF9" w:rsidRPr="00675455" w:rsidRDefault="00E33BF9" w:rsidP="007A5504">
            <w:pPr>
              <w:spacing w:before="120"/>
              <w:jc w:val="center"/>
              <w:rPr>
                <w:rFonts w:ascii="Arial" w:hAnsi="Arial" w:cs="Arial"/>
                <w:sz w:val="20"/>
              </w:rPr>
            </w:pPr>
          </w:p>
        </w:tc>
        <w:tc>
          <w:tcPr>
            <w:tcW w:w="493" w:type="pct"/>
            <w:shd w:val="clear" w:color="auto" w:fill="auto"/>
            <w:vAlign w:val="center"/>
          </w:tcPr>
          <w:p w:rsidR="00E33BF9" w:rsidRPr="00675455" w:rsidRDefault="00E33BF9" w:rsidP="007A5504">
            <w:pPr>
              <w:spacing w:before="120"/>
              <w:jc w:val="center"/>
              <w:rPr>
                <w:rFonts w:ascii="Arial" w:hAnsi="Arial" w:cs="Arial"/>
                <w:sz w:val="20"/>
              </w:rPr>
            </w:pPr>
          </w:p>
        </w:tc>
        <w:tc>
          <w:tcPr>
            <w:tcW w:w="350" w:type="pct"/>
            <w:shd w:val="clear" w:color="auto" w:fill="auto"/>
            <w:vAlign w:val="center"/>
          </w:tcPr>
          <w:p w:rsidR="00E33BF9" w:rsidRPr="00675455" w:rsidRDefault="00E33BF9" w:rsidP="007A5504">
            <w:pPr>
              <w:spacing w:before="120"/>
              <w:jc w:val="center"/>
              <w:rPr>
                <w:rFonts w:ascii="Arial" w:hAnsi="Arial" w:cs="Arial"/>
                <w:sz w:val="20"/>
              </w:rPr>
            </w:pPr>
          </w:p>
        </w:tc>
        <w:tc>
          <w:tcPr>
            <w:tcW w:w="405" w:type="pct"/>
            <w:shd w:val="clear" w:color="auto" w:fill="auto"/>
            <w:vAlign w:val="center"/>
          </w:tcPr>
          <w:p w:rsidR="00E33BF9" w:rsidRPr="00675455" w:rsidRDefault="00E33BF9" w:rsidP="007A5504">
            <w:pPr>
              <w:spacing w:before="120"/>
              <w:jc w:val="center"/>
              <w:rPr>
                <w:rFonts w:ascii="Arial" w:hAnsi="Arial" w:cs="Arial"/>
                <w:sz w:val="20"/>
              </w:rPr>
            </w:pPr>
          </w:p>
        </w:tc>
      </w:tr>
    </w:tbl>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D15C78" w:rsidTr="007A5504">
        <w:tc>
          <w:tcPr>
            <w:tcW w:w="4428" w:type="dxa"/>
          </w:tcPr>
          <w:p w:rsidR="00E33BF9" w:rsidRPr="00D15C78" w:rsidRDefault="00E33BF9" w:rsidP="007A5504">
            <w:pPr>
              <w:spacing w:before="120"/>
              <w:rPr>
                <w:rFonts w:ascii="Arial" w:hAnsi="Arial" w:cs="Arial"/>
                <w:sz w:val="20"/>
                <w:szCs w:val="20"/>
              </w:rPr>
            </w:pPr>
          </w:p>
        </w:tc>
        <w:tc>
          <w:tcPr>
            <w:tcW w:w="4428" w:type="dxa"/>
          </w:tcPr>
          <w:p w:rsidR="00E33BF9" w:rsidRPr="00D15C78" w:rsidRDefault="00E33BF9" w:rsidP="007A5504">
            <w:pPr>
              <w:spacing w:before="120"/>
              <w:jc w:val="center"/>
              <w:rPr>
                <w:rFonts w:ascii="Arial" w:hAnsi="Arial" w:cs="Arial"/>
                <w:b/>
                <w:sz w:val="20"/>
                <w:szCs w:val="20"/>
              </w:rPr>
            </w:pPr>
            <w:r w:rsidRPr="00A70F84">
              <w:rPr>
                <w:rFonts w:ascii="Arial" w:hAnsi="Arial" w:cs="Arial"/>
                <w:b/>
                <w:sz w:val="20"/>
              </w:rPr>
              <w:t>Người lập</w:t>
            </w:r>
            <w:r w:rsidRPr="00A70F84">
              <w:rPr>
                <w:rFonts w:ascii="Arial" w:hAnsi="Arial" w:cs="Arial"/>
                <w:b/>
                <w:sz w:val="20"/>
              </w:rPr>
              <w:br/>
            </w:r>
            <w:r w:rsidRPr="00A70F84">
              <w:rPr>
                <w:rFonts w:ascii="Arial" w:hAnsi="Arial" w:cs="Arial"/>
                <w:i/>
                <w:sz w:val="20"/>
              </w:rPr>
              <w:t>(Ký, họ và tên)</w:t>
            </w:r>
          </w:p>
        </w:tc>
      </w:tr>
    </w:tbl>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33BF9" w:rsidRPr="002C1FD7" w:rsidTr="007A5504">
        <w:tc>
          <w:tcPr>
            <w:tcW w:w="2432"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Địa chỉ</w:t>
            </w:r>
            <w:r w:rsidRPr="002C1FD7">
              <w:rPr>
                <w:rFonts w:ascii="Arial" w:hAnsi="Arial" w:cs="Arial"/>
                <w:b/>
                <w:sz w:val="20"/>
              </w:rPr>
              <w:t>:</w:t>
            </w:r>
            <w:r w:rsidRPr="002C1FD7">
              <w:rPr>
                <w:rFonts w:ascii="Arial" w:hAnsi="Arial" w:cs="Arial"/>
                <w:sz w:val="20"/>
              </w:rPr>
              <w:t xml:space="preserve"> ………………</w:t>
            </w:r>
          </w:p>
        </w:tc>
        <w:tc>
          <w:tcPr>
            <w:tcW w:w="2568"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Pr>
                <w:rFonts w:ascii="Arial" w:hAnsi="Arial" w:cs="Arial"/>
                <w:b/>
                <w:sz w:val="20"/>
              </w:rPr>
              <w:t>01 - TT</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88"/>
        <w:gridCol w:w="3720"/>
        <w:gridCol w:w="2748"/>
      </w:tblGrid>
      <w:tr w:rsidR="00E33BF9" w:rsidTr="007A5504">
        <w:tc>
          <w:tcPr>
            <w:tcW w:w="2388" w:type="dxa"/>
          </w:tcPr>
          <w:p w:rsidR="00E33BF9" w:rsidRDefault="00E33BF9" w:rsidP="007A5504">
            <w:pPr>
              <w:spacing w:before="120"/>
              <w:rPr>
                <w:rFonts w:ascii="Arial" w:hAnsi="Arial" w:cs="Arial"/>
                <w:sz w:val="20"/>
              </w:rPr>
            </w:pPr>
          </w:p>
        </w:tc>
        <w:tc>
          <w:tcPr>
            <w:tcW w:w="3720" w:type="dxa"/>
          </w:tcPr>
          <w:p w:rsidR="00E33BF9" w:rsidRDefault="00E33BF9" w:rsidP="007A5504">
            <w:pPr>
              <w:spacing w:before="120"/>
              <w:jc w:val="center"/>
              <w:rPr>
                <w:rFonts w:ascii="Arial" w:hAnsi="Arial" w:cs="Arial"/>
                <w:b/>
                <w:sz w:val="20"/>
              </w:rPr>
            </w:pPr>
            <w:r w:rsidRPr="00F563C4">
              <w:rPr>
                <w:rFonts w:ascii="Arial" w:hAnsi="Arial" w:cs="Arial"/>
                <w:b/>
                <w:sz w:val="20"/>
              </w:rPr>
              <w:t>PHIẾU THU</w:t>
            </w:r>
          </w:p>
          <w:p w:rsidR="00E33BF9" w:rsidRPr="00F563C4" w:rsidRDefault="00E33BF9" w:rsidP="007A5504">
            <w:pPr>
              <w:spacing w:before="120"/>
              <w:jc w:val="center"/>
              <w:rPr>
                <w:rFonts w:ascii="Arial" w:hAnsi="Arial" w:cs="Arial"/>
                <w:i/>
                <w:sz w:val="20"/>
              </w:rPr>
            </w:pPr>
            <w:r w:rsidRPr="00F563C4">
              <w:rPr>
                <w:rFonts w:ascii="Arial" w:hAnsi="Arial" w:cs="Arial"/>
                <w:i/>
                <w:sz w:val="20"/>
              </w:rPr>
              <w:t xml:space="preserve">Ngày…. tháng…. năm…. </w:t>
            </w:r>
          </w:p>
        </w:tc>
        <w:tc>
          <w:tcPr>
            <w:tcW w:w="2748" w:type="dxa"/>
          </w:tcPr>
          <w:p w:rsidR="00E33BF9" w:rsidRDefault="00E33BF9" w:rsidP="007A5504">
            <w:pPr>
              <w:spacing w:before="120"/>
              <w:rPr>
                <w:rFonts w:ascii="Arial" w:hAnsi="Arial" w:cs="Arial"/>
                <w:sz w:val="20"/>
              </w:rPr>
            </w:pPr>
            <w:r w:rsidRPr="00675455">
              <w:rPr>
                <w:rFonts w:ascii="Arial" w:hAnsi="Arial" w:cs="Arial"/>
                <w:sz w:val="20"/>
              </w:rPr>
              <w:t>Quyển số</w:t>
            </w:r>
            <w:r>
              <w:rPr>
                <w:rFonts w:ascii="Arial" w:hAnsi="Arial" w:cs="Arial"/>
                <w:sz w:val="20"/>
              </w:rPr>
              <w:t>:………….</w:t>
            </w:r>
          </w:p>
          <w:p w:rsidR="00E33BF9" w:rsidRDefault="00E33BF9" w:rsidP="007A5504">
            <w:pPr>
              <w:spacing w:before="120"/>
              <w:rPr>
                <w:rFonts w:ascii="Arial" w:hAnsi="Arial" w:cs="Arial"/>
                <w:sz w:val="20"/>
              </w:rPr>
            </w:pPr>
            <w:r w:rsidRPr="00675455">
              <w:rPr>
                <w:rFonts w:ascii="Arial" w:hAnsi="Arial" w:cs="Arial"/>
                <w:sz w:val="20"/>
              </w:rPr>
              <w:t>Số:</w:t>
            </w:r>
            <w:r>
              <w:rPr>
                <w:rFonts w:ascii="Arial" w:hAnsi="Arial" w:cs="Arial"/>
                <w:sz w:val="20"/>
              </w:rPr>
              <w:t>………………….</w:t>
            </w:r>
          </w:p>
          <w:p w:rsidR="00E33BF9" w:rsidRDefault="00E33BF9" w:rsidP="007A5504">
            <w:pPr>
              <w:spacing w:before="120"/>
              <w:rPr>
                <w:rFonts w:ascii="Arial" w:hAnsi="Arial" w:cs="Arial"/>
                <w:sz w:val="20"/>
              </w:rPr>
            </w:pPr>
            <w:r w:rsidRPr="00675455">
              <w:rPr>
                <w:rFonts w:ascii="Arial" w:hAnsi="Arial" w:cs="Arial"/>
                <w:sz w:val="20"/>
              </w:rPr>
              <w:t>Nợ</w:t>
            </w:r>
            <w:r>
              <w:rPr>
                <w:rFonts w:ascii="Arial" w:hAnsi="Arial" w:cs="Arial"/>
                <w:sz w:val="20"/>
              </w:rPr>
              <w:t>:………………….</w:t>
            </w:r>
          </w:p>
          <w:p w:rsidR="00E33BF9" w:rsidRDefault="00E33BF9" w:rsidP="007A5504">
            <w:pPr>
              <w:spacing w:before="120"/>
              <w:rPr>
                <w:rFonts w:ascii="Arial" w:hAnsi="Arial" w:cs="Arial"/>
                <w:sz w:val="20"/>
              </w:rPr>
            </w:pPr>
            <w:r w:rsidRPr="00675455">
              <w:rPr>
                <w:rFonts w:ascii="Arial" w:hAnsi="Arial" w:cs="Arial"/>
                <w:sz w:val="20"/>
              </w:rPr>
              <w:t>Có:</w:t>
            </w:r>
            <w:r>
              <w:rPr>
                <w:rFonts w:ascii="Arial" w:hAnsi="Arial" w:cs="Arial"/>
                <w:sz w:val="20"/>
              </w:rPr>
              <w:t>…………………..</w:t>
            </w:r>
          </w:p>
        </w:tc>
      </w:tr>
    </w:tbl>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Họ và tên người nộp tiền:</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Địa chỉ:</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Lý do nộp:</w:t>
      </w:r>
      <w:r>
        <w:rPr>
          <w:rFonts w:ascii="Arial" w:hAnsi="Arial" w:cs="Arial"/>
          <w:sz w:val="20"/>
        </w:rPr>
        <w:tab/>
      </w:r>
    </w:p>
    <w:p w:rsidR="00E33BF9" w:rsidRDefault="00E33BF9" w:rsidP="00E33BF9">
      <w:pPr>
        <w:tabs>
          <w:tab w:val="left" w:leader="dot" w:pos="8280"/>
        </w:tabs>
        <w:spacing w:before="120"/>
        <w:rPr>
          <w:rFonts w:ascii="Arial" w:hAnsi="Arial" w:cs="Arial"/>
          <w:sz w:val="20"/>
        </w:rPr>
      </w:pPr>
      <w:r w:rsidRPr="00675455">
        <w:rPr>
          <w:rFonts w:ascii="Arial" w:hAnsi="Arial" w:cs="Arial"/>
          <w:sz w:val="20"/>
        </w:rPr>
        <w:t xml:space="preserve">Số tiền: </w:t>
      </w:r>
      <w:r>
        <w:rPr>
          <w:rFonts w:ascii="Arial" w:hAnsi="Arial" w:cs="Arial"/>
          <w:sz w:val="20"/>
        </w:rPr>
        <w:t xml:space="preserve">………………… </w:t>
      </w:r>
      <w:r w:rsidRPr="00675455">
        <w:rPr>
          <w:rFonts w:ascii="Arial" w:hAnsi="Arial" w:cs="Arial"/>
          <w:sz w:val="20"/>
        </w:rPr>
        <w:t>(Viết b</w:t>
      </w:r>
      <w:r>
        <w:rPr>
          <w:rFonts w:ascii="Arial" w:hAnsi="Arial" w:cs="Arial"/>
          <w:sz w:val="20"/>
        </w:rPr>
        <w:t>ằ</w:t>
      </w:r>
      <w:r w:rsidRPr="00675455">
        <w:rPr>
          <w:rFonts w:ascii="Arial" w:hAnsi="Arial" w:cs="Arial"/>
          <w:sz w:val="20"/>
        </w:rPr>
        <w:t>ng chữ):</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 xml:space="preserve">Kèm theo: </w:t>
      </w:r>
      <w:r>
        <w:rPr>
          <w:rFonts w:ascii="Arial" w:hAnsi="Arial" w:cs="Arial"/>
          <w:sz w:val="20"/>
        </w:rPr>
        <w:t xml:space="preserve">……………………………………………………… </w:t>
      </w:r>
      <w:r w:rsidRPr="00675455">
        <w:rPr>
          <w:rFonts w:ascii="Arial" w:hAnsi="Arial" w:cs="Arial"/>
          <w:sz w:val="20"/>
        </w:rPr>
        <w:t>Chứng từ gốc:</w:t>
      </w:r>
    </w:p>
    <w:p w:rsidR="00E33BF9" w:rsidRDefault="00E33BF9" w:rsidP="00E33BF9">
      <w:pPr>
        <w:spacing w:before="120"/>
        <w:rPr>
          <w:rFonts w:ascii="Arial" w:hAnsi="Arial" w:cs="Arial"/>
          <w:sz w:val="20"/>
        </w:rPr>
      </w:pPr>
    </w:p>
    <w:p w:rsidR="00E33BF9" w:rsidRDefault="00E33BF9" w:rsidP="00E33BF9">
      <w:pPr>
        <w:spacing w:before="120"/>
        <w:jc w:val="right"/>
        <w:rPr>
          <w:rFonts w:ascii="Arial" w:hAnsi="Arial" w:cs="Arial"/>
          <w:i/>
          <w:sz w:val="20"/>
        </w:rPr>
      </w:pPr>
      <w:r w:rsidRPr="00F563C4">
        <w:rPr>
          <w:rFonts w:ascii="Arial" w:hAnsi="Arial" w:cs="Arial"/>
          <w:i/>
          <w:sz w:val="20"/>
        </w:rPr>
        <w:t>Ngày…. tháng….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1800"/>
        <w:gridCol w:w="1680"/>
        <w:gridCol w:w="1800"/>
        <w:gridCol w:w="1308"/>
      </w:tblGrid>
      <w:tr w:rsidR="00E33BF9" w:rsidTr="007A5504">
        <w:tc>
          <w:tcPr>
            <w:tcW w:w="2268" w:type="dxa"/>
          </w:tcPr>
          <w:p w:rsidR="00E33BF9" w:rsidRPr="00F14765" w:rsidRDefault="00E33BF9" w:rsidP="007A5504">
            <w:pPr>
              <w:spacing w:before="120"/>
              <w:jc w:val="center"/>
              <w:rPr>
                <w:rFonts w:ascii="Arial" w:hAnsi="Arial" w:cs="Arial"/>
                <w:b/>
                <w:sz w:val="20"/>
              </w:rPr>
            </w:pPr>
            <w:r w:rsidRPr="00F14765">
              <w:rPr>
                <w:rFonts w:ascii="Arial" w:hAnsi="Arial" w:cs="Arial"/>
                <w:b/>
                <w:sz w:val="20"/>
              </w:rPr>
              <w:t>Giám đốc</w:t>
            </w:r>
            <w:r>
              <w:rPr>
                <w:rFonts w:ascii="Arial" w:hAnsi="Arial" w:cs="Arial"/>
                <w:b/>
                <w:sz w:val="20"/>
              </w:rPr>
              <w:br/>
            </w:r>
            <w:r w:rsidRPr="00F14765">
              <w:rPr>
                <w:rFonts w:ascii="Arial" w:hAnsi="Arial" w:cs="Arial"/>
                <w:i/>
                <w:sz w:val="20"/>
              </w:rPr>
              <w:t>(Ký, họ tên, đóng dấu)</w:t>
            </w:r>
            <w:r>
              <w:rPr>
                <w:rFonts w:ascii="Arial" w:hAnsi="Arial" w:cs="Arial"/>
                <w:i/>
                <w:sz w:val="20"/>
              </w:rPr>
              <w:br/>
            </w:r>
          </w:p>
        </w:tc>
        <w:tc>
          <w:tcPr>
            <w:tcW w:w="1800" w:type="dxa"/>
          </w:tcPr>
          <w:p w:rsidR="00E33BF9" w:rsidRPr="00F14765" w:rsidRDefault="00E33BF9" w:rsidP="007A5504">
            <w:pPr>
              <w:spacing w:before="120"/>
              <w:jc w:val="center"/>
              <w:rPr>
                <w:rFonts w:ascii="Arial" w:hAnsi="Arial" w:cs="Arial"/>
                <w:b/>
                <w:sz w:val="20"/>
              </w:rPr>
            </w:pPr>
            <w:r w:rsidRPr="00F14765">
              <w:rPr>
                <w:rFonts w:ascii="Arial" w:hAnsi="Arial" w:cs="Arial"/>
                <w:b/>
                <w:sz w:val="20"/>
              </w:rPr>
              <w:t>Kế toán trưởng</w:t>
            </w:r>
            <w:r>
              <w:rPr>
                <w:rFonts w:ascii="Arial" w:hAnsi="Arial" w:cs="Arial"/>
                <w:b/>
                <w:sz w:val="20"/>
              </w:rPr>
              <w:br/>
            </w:r>
            <w:r w:rsidRPr="00F14765">
              <w:rPr>
                <w:rFonts w:ascii="Arial" w:hAnsi="Arial" w:cs="Arial"/>
                <w:i/>
                <w:sz w:val="20"/>
              </w:rPr>
              <w:t>(Ký, họ tên)</w:t>
            </w:r>
          </w:p>
        </w:tc>
        <w:tc>
          <w:tcPr>
            <w:tcW w:w="1680" w:type="dxa"/>
          </w:tcPr>
          <w:p w:rsidR="00E33BF9" w:rsidRPr="00F14765" w:rsidRDefault="00E33BF9" w:rsidP="007A5504">
            <w:pPr>
              <w:spacing w:before="120"/>
              <w:jc w:val="center"/>
              <w:rPr>
                <w:rFonts w:ascii="Arial" w:hAnsi="Arial" w:cs="Arial"/>
                <w:b/>
                <w:sz w:val="20"/>
              </w:rPr>
            </w:pPr>
            <w:r w:rsidRPr="00F14765">
              <w:rPr>
                <w:rFonts w:ascii="Arial" w:hAnsi="Arial" w:cs="Arial"/>
                <w:b/>
                <w:sz w:val="20"/>
              </w:rPr>
              <w:t>Người nộp tiền</w:t>
            </w:r>
            <w:r>
              <w:rPr>
                <w:rFonts w:ascii="Arial" w:hAnsi="Arial" w:cs="Arial"/>
                <w:b/>
                <w:sz w:val="20"/>
              </w:rPr>
              <w:br/>
            </w:r>
            <w:r w:rsidRPr="00F14765">
              <w:rPr>
                <w:rFonts w:ascii="Arial" w:hAnsi="Arial" w:cs="Arial"/>
                <w:i/>
                <w:sz w:val="20"/>
              </w:rPr>
              <w:t>(Ký, họ tên)</w:t>
            </w:r>
          </w:p>
        </w:tc>
        <w:tc>
          <w:tcPr>
            <w:tcW w:w="1800" w:type="dxa"/>
          </w:tcPr>
          <w:p w:rsidR="00E33BF9" w:rsidRPr="00F14765" w:rsidRDefault="00E33BF9" w:rsidP="007A5504">
            <w:pPr>
              <w:spacing w:before="120"/>
              <w:jc w:val="center"/>
              <w:rPr>
                <w:rFonts w:ascii="Arial" w:hAnsi="Arial" w:cs="Arial"/>
                <w:b/>
                <w:sz w:val="20"/>
              </w:rPr>
            </w:pPr>
            <w:r w:rsidRPr="00F14765">
              <w:rPr>
                <w:rFonts w:ascii="Arial" w:hAnsi="Arial" w:cs="Arial"/>
                <w:b/>
                <w:sz w:val="20"/>
              </w:rPr>
              <w:t>Người lập phiếu</w:t>
            </w:r>
            <w:r>
              <w:rPr>
                <w:rFonts w:ascii="Arial" w:hAnsi="Arial" w:cs="Arial"/>
                <w:b/>
                <w:sz w:val="20"/>
              </w:rPr>
              <w:br/>
            </w:r>
            <w:r w:rsidRPr="00F14765">
              <w:rPr>
                <w:rFonts w:ascii="Arial" w:hAnsi="Arial" w:cs="Arial"/>
                <w:i/>
                <w:sz w:val="20"/>
              </w:rPr>
              <w:t>(Ký, họ tên)</w:t>
            </w:r>
          </w:p>
        </w:tc>
        <w:tc>
          <w:tcPr>
            <w:tcW w:w="1308" w:type="dxa"/>
          </w:tcPr>
          <w:p w:rsidR="00E33BF9" w:rsidRPr="00F14765" w:rsidRDefault="00E33BF9" w:rsidP="007A5504">
            <w:pPr>
              <w:spacing w:before="120"/>
              <w:jc w:val="center"/>
              <w:rPr>
                <w:rFonts w:ascii="Arial" w:hAnsi="Arial" w:cs="Arial"/>
                <w:b/>
                <w:sz w:val="20"/>
              </w:rPr>
            </w:pPr>
            <w:r w:rsidRPr="00F14765">
              <w:rPr>
                <w:rFonts w:ascii="Arial" w:hAnsi="Arial" w:cs="Arial"/>
                <w:b/>
                <w:sz w:val="20"/>
              </w:rPr>
              <w:t>Thủ quỹ</w:t>
            </w:r>
            <w:r>
              <w:rPr>
                <w:rFonts w:ascii="Arial" w:hAnsi="Arial" w:cs="Arial"/>
                <w:b/>
                <w:sz w:val="20"/>
              </w:rPr>
              <w:br/>
            </w:r>
            <w:r w:rsidRPr="00675455">
              <w:rPr>
                <w:rFonts w:ascii="Arial" w:hAnsi="Arial" w:cs="Arial"/>
                <w:sz w:val="20"/>
              </w:rPr>
              <w:t>(Ký, họ tên)</w:t>
            </w:r>
          </w:p>
        </w:tc>
      </w:tr>
    </w:tbl>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Đã nhận đủ số tiền (</w:t>
      </w:r>
      <w:r>
        <w:rPr>
          <w:rFonts w:ascii="Arial" w:hAnsi="Arial" w:cs="Arial"/>
          <w:sz w:val="20"/>
        </w:rPr>
        <w:t>viết bằng</w:t>
      </w:r>
      <w:r w:rsidRPr="00675455">
        <w:rPr>
          <w:rFonts w:ascii="Arial" w:hAnsi="Arial" w:cs="Arial"/>
          <w:sz w:val="20"/>
        </w:rPr>
        <w:t xml:space="preserve"> chữ):</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 Tỷ giá ngoại tệ:</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 Số tiền quy đổi:</w:t>
      </w:r>
      <w:r>
        <w:rPr>
          <w:rFonts w:ascii="Arial" w:hAnsi="Arial" w:cs="Arial"/>
          <w:sz w:val="20"/>
        </w:rPr>
        <w:tab/>
      </w:r>
    </w:p>
    <w:p w:rsidR="00E33BF9" w:rsidRPr="00675455" w:rsidRDefault="00E33BF9" w:rsidP="00E33BF9">
      <w:pPr>
        <w:spacing w:before="120"/>
        <w:rPr>
          <w:rFonts w:ascii="Arial" w:hAnsi="Arial" w:cs="Arial"/>
          <w:sz w:val="20"/>
        </w:rPr>
      </w:pPr>
      <w:r w:rsidRPr="00675455">
        <w:rPr>
          <w:rFonts w:ascii="Arial" w:hAnsi="Arial" w:cs="Arial"/>
          <w:sz w:val="20"/>
        </w:rPr>
        <w:t>(Liên gửi ra ngoài phải đóng dấu)</w:t>
      </w:r>
    </w:p>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33BF9" w:rsidRPr="002C1FD7" w:rsidTr="007A5504">
        <w:tc>
          <w:tcPr>
            <w:tcW w:w="2432"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Địa chỉ</w:t>
            </w:r>
            <w:r w:rsidRPr="002C1FD7">
              <w:rPr>
                <w:rFonts w:ascii="Arial" w:hAnsi="Arial" w:cs="Arial"/>
                <w:b/>
                <w:sz w:val="20"/>
              </w:rPr>
              <w:t>:</w:t>
            </w:r>
            <w:r w:rsidRPr="002C1FD7">
              <w:rPr>
                <w:rFonts w:ascii="Arial" w:hAnsi="Arial" w:cs="Arial"/>
                <w:sz w:val="20"/>
              </w:rPr>
              <w:t xml:space="preserve"> ………………</w:t>
            </w:r>
          </w:p>
        </w:tc>
        <w:tc>
          <w:tcPr>
            <w:tcW w:w="2568"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Pr>
                <w:rFonts w:ascii="Arial" w:hAnsi="Arial" w:cs="Arial"/>
                <w:b/>
                <w:sz w:val="20"/>
              </w:rPr>
              <w:t>02 - TT</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3276"/>
        <w:gridCol w:w="2952"/>
      </w:tblGrid>
      <w:tr w:rsidR="00E33BF9" w:rsidTr="007A5504">
        <w:tc>
          <w:tcPr>
            <w:tcW w:w="2628" w:type="dxa"/>
          </w:tcPr>
          <w:p w:rsidR="00E33BF9" w:rsidRDefault="00E33BF9" w:rsidP="007A5504">
            <w:pPr>
              <w:spacing w:before="120"/>
              <w:rPr>
                <w:rFonts w:ascii="Arial" w:hAnsi="Arial" w:cs="Arial"/>
                <w:sz w:val="20"/>
              </w:rPr>
            </w:pPr>
          </w:p>
        </w:tc>
        <w:tc>
          <w:tcPr>
            <w:tcW w:w="3276" w:type="dxa"/>
          </w:tcPr>
          <w:p w:rsidR="00E33BF9" w:rsidRDefault="00E33BF9" w:rsidP="007A5504">
            <w:pPr>
              <w:spacing w:before="120"/>
              <w:jc w:val="center"/>
              <w:rPr>
                <w:rFonts w:ascii="Arial" w:hAnsi="Arial" w:cs="Arial"/>
                <w:b/>
                <w:sz w:val="20"/>
              </w:rPr>
            </w:pPr>
            <w:r w:rsidRPr="00F563C4">
              <w:rPr>
                <w:rFonts w:ascii="Arial" w:hAnsi="Arial" w:cs="Arial"/>
                <w:b/>
                <w:sz w:val="20"/>
              </w:rPr>
              <w:t xml:space="preserve">PHIẾU </w:t>
            </w:r>
            <w:r>
              <w:rPr>
                <w:rFonts w:ascii="Arial" w:hAnsi="Arial" w:cs="Arial"/>
                <w:b/>
                <w:sz w:val="20"/>
              </w:rPr>
              <w:t>CHI</w:t>
            </w:r>
          </w:p>
          <w:p w:rsidR="00E33BF9" w:rsidRPr="00F563C4" w:rsidRDefault="00E33BF9" w:rsidP="007A5504">
            <w:pPr>
              <w:spacing w:before="120"/>
              <w:jc w:val="center"/>
              <w:rPr>
                <w:rFonts w:ascii="Arial" w:hAnsi="Arial" w:cs="Arial"/>
                <w:i/>
                <w:sz w:val="20"/>
              </w:rPr>
            </w:pPr>
            <w:r w:rsidRPr="00F563C4">
              <w:rPr>
                <w:rFonts w:ascii="Arial" w:hAnsi="Arial" w:cs="Arial"/>
                <w:i/>
                <w:sz w:val="20"/>
              </w:rPr>
              <w:t xml:space="preserve">Ngày…. tháng…. năm…. </w:t>
            </w:r>
          </w:p>
        </w:tc>
        <w:tc>
          <w:tcPr>
            <w:tcW w:w="2952" w:type="dxa"/>
          </w:tcPr>
          <w:p w:rsidR="00E33BF9" w:rsidRDefault="00E33BF9" w:rsidP="007A5504">
            <w:pPr>
              <w:spacing w:before="120"/>
              <w:rPr>
                <w:rFonts w:ascii="Arial" w:hAnsi="Arial" w:cs="Arial"/>
                <w:sz w:val="20"/>
              </w:rPr>
            </w:pPr>
            <w:r w:rsidRPr="00675455">
              <w:rPr>
                <w:rFonts w:ascii="Arial" w:hAnsi="Arial" w:cs="Arial"/>
                <w:sz w:val="20"/>
              </w:rPr>
              <w:t>Quyển số</w:t>
            </w:r>
            <w:r>
              <w:rPr>
                <w:rFonts w:ascii="Arial" w:hAnsi="Arial" w:cs="Arial"/>
                <w:sz w:val="20"/>
              </w:rPr>
              <w:t>:………….</w:t>
            </w:r>
          </w:p>
          <w:p w:rsidR="00E33BF9" w:rsidRDefault="00E33BF9" w:rsidP="007A5504">
            <w:pPr>
              <w:spacing w:before="120"/>
              <w:rPr>
                <w:rFonts w:ascii="Arial" w:hAnsi="Arial" w:cs="Arial"/>
                <w:sz w:val="20"/>
              </w:rPr>
            </w:pPr>
            <w:r w:rsidRPr="00675455">
              <w:rPr>
                <w:rFonts w:ascii="Arial" w:hAnsi="Arial" w:cs="Arial"/>
                <w:sz w:val="20"/>
              </w:rPr>
              <w:t>Số:</w:t>
            </w:r>
            <w:r>
              <w:rPr>
                <w:rFonts w:ascii="Arial" w:hAnsi="Arial" w:cs="Arial"/>
                <w:sz w:val="20"/>
              </w:rPr>
              <w:t>………………….</w:t>
            </w:r>
          </w:p>
          <w:p w:rsidR="00E33BF9" w:rsidRDefault="00E33BF9" w:rsidP="007A5504">
            <w:pPr>
              <w:spacing w:before="120"/>
              <w:rPr>
                <w:rFonts w:ascii="Arial" w:hAnsi="Arial" w:cs="Arial"/>
                <w:sz w:val="20"/>
              </w:rPr>
            </w:pPr>
            <w:r w:rsidRPr="00675455">
              <w:rPr>
                <w:rFonts w:ascii="Arial" w:hAnsi="Arial" w:cs="Arial"/>
                <w:sz w:val="20"/>
              </w:rPr>
              <w:t>Nợ</w:t>
            </w:r>
            <w:r>
              <w:rPr>
                <w:rFonts w:ascii="Arial" w:hAnsi="Arial" w:cs="Arial"/>
                <w:sz w:val="20"/>
              </w:rPr>
              <w:t>:………………….</w:t>
            </w:r>
          </w:p>
          <w:p w:rsidR="00E33BF9" w:rsidRDefault="00E33BF9" w:rsidP="007A5504">
            <w:pPr>
              <w:spacing w:before="120"/>
              <w:rPr>
                <w:rFonts w:ascii="Arial" w:hAnsi="Arial" w:cs="Arial"/>
                <w:sz w:val="20"/>
              </w:rPr>
            </w:pPr>
            <w:r w:rsidRPr="00675455">
              <w:rPr>
                <w:rFonts w:ascii="Arial" w:hAnsi="Arial" w:cs="Arial"/>
                <w:sz w:val="20"/>
              </w:rPr>
              <w:t>Có:</w:t>
            </w:r>
            <w:r>
              <w:rPr>
                <w:rFonts w:ascii="Arial" w:hAnsi="Arial" w:cs="Arial"/>
                <w:sz w:val="20"/>
              </w:rPr>
              <w:t>…………………..</w:t>
            </w:r>
          </w:p>
        </w:tc>
      </w:tr>
    </w:tbl>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Họ và tên người n</w:t>
      </w:r>
      <w:r>
        <w:rPr>
          <w:rFonts w:ascii="Arial" w:hAnsi="Arial" w:cs="Arial"/>
          <w:sz w:val="20"/>
        </w:rPr>
        <w:t>hận</w:t>
      </w:r>
      <w:r w:rsidRPr="00675455">
        <w:rPr>
          <w:rFonts w:ascii="Arial" w:hAnsi="Arial" w:cs="Arial"/>
          <w:sz w:val="20"/>
        </w:rPr>
        <w:t xml:space="preserve"> tiền:</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Địa chỉ:</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 xml:space="preserve">Lý do </w:t>
      </w:r>
      <w:r>
        <w:rPr>
          <w:rFonts w:ascii="Arial" w:hAnsi="Arial" w:cs="Arial"/>
          <w:sz w:val="20"/>
        </w:rPr>
        <w:t>chi</w:t>
      </w:r>
      <w:r w:rsidRPr="00675455">
        <w:rPr>
          <w:rFonts w:ascii="Arial" w:hAnsi="Arial" w:cs="Arial"/>
          <w:sz w:val="20"/>
        </w:rPr>
        <w:t>:</w:t>
      </w:r>
      <w:r>
        <w:rPr>
          <w:rFonts w:ascii="Arial" w:hAnsi="Arial" w:cs="Arial"/>
          <w:sz w:val="20"/>
        </w:rPr>
        <w:tab/>
      </w:r>
    </w:p>
    <w:p w:rsidR="00E33BF9" w:rsidRDefault="00E33BF9" w:rsidP="00E33BF9">
      <w:pPr>
        <w:tabs>
          <w:tab w:val="left" w:leader="dot" w:pos="8280"/>
        </w:tabs>
        <w:spacing w:before="120"/>
        <w:rPr>
          <w:rFonts w:ascii="Arial" w:hAnsi="Arial" w:cs="Arial"/>
          <w:sz w:val="20"/>
        </w:rPr>
      </w:pPr>
      <w:r w:rsidRPr="00675455">
        <w:rPr>
          <w:rFonts w:ascii="Arial" w:hAnsi="Arial" w:cs="Arial"/>
          <w:sz w:val="20"/>
        </w:rPr>
        <w:t xml:space="preserve">Số tiền: </w:t>
      </w:r>
      <w:r>
        <w:rPr>
          <w:rFonts w:ascii="Arial" w:hAnsi="Arial" w:cs="Arial"/>
          <w:sz w:val="20"/>
        </w:rPr>
        <w:t xml:space="preserve">………………… </w:t>
      </w:r>
      <w:r w:rsidRPr="00675455">
        <w:rPr>
          <w:rFonts w:ascii="Arial" w:hAnsi="Arial" w:cs="Arial"/>
          <w:sz w:val="20"/>
        </w:rPr>
        <w:t>(Viết b</w:t>
      </w:r>
      <w:r>
        <w:rPr>
          <w:rFonts w:ascii="Arial" w:hAnsi="Arial" w:cs="Arial"/>
          <w:sz w:val="20"/>
        </w:rPr>
        <w:t>ằ</w:t>
      </w:r>
      <w:r w:rsidRPr="00675455">
        <w:rPr>
          <w:rFonts w:ascii="Arial" w:hAnsi="Arial" w:cs="Arial"/>
          <w:sz w:val="20"/>
        </w:rPr>
        <w:t>ng chữ):</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lastRenderedPageBreak/>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 xml:space="preserve">Kèm theo: </w:t>
      </w:r>
      <w:r>
        <w:rPr>
          <w:rFonts w:ascii="Arial" w:hAnsi="Arial" w:cs="Arial"/>
          <w:sz w:val="20"/>
        </w:rPr>
        <w:t xml:space="preserve">……………………………………………………… </w:t>
      </w:r>
      <w:r w:rsidRPr="00675455">
        <w:rPr>
          <w:rFonts w:ascii="Arial" w:hAnsi="Arial" w:cs="Arial"/>
          <w:sz w:val="20"/>
        </w:rPr>
        <w:t>Chứng từ gốc:</w:t>
      </w:r>
    </w:p>
    <w:p w:rsidR="00E33BF9" w:rsidRDefault="00E33BF9" w:rsidP="00E33BF9">
      <w:pPr>
        <w:spacing w:before="120"/>
        <w:rPr>
          <w:rFonts w:ascii="Arial" w:hAnsi="Arial" w:cs="Arial"/>
          <w:sz w:val="20"/>
        </w:rPr>
      </w:pPr>
    </w:p>
    <w:p w:rsidR="00E33BF9" w:rsidRDefault="00E33BF9" w:rsidP="00E33BF9">
      <w:pPr>
        <w:spacing w:before="120"/>
        <w:jc w:val="right"/>
        <w:rPr>
          <w:rFonts w:ascii="Arial" w:hAnsi="Arial" w:cs="Arial"/>
          <w:i/>
          <w:sz w:val="20"/>
        </w:rPr>
      </w:pPr>
      <w:r w:rsidRPr="00F563C4">
        <w:rPr>
          <w:rFonts w:ascii="Arial" w:hAnsi="Arial" w:cs="Arial"/>
          <w:i/>
          <w:sz w:val="20"/>
        </w:rPr>
        <w:t>Ngày…. tháng…. năm….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47"/>
        <w:gridCol w:w="1720"/>
        <w:gridCol w:w="1279"/>
        <w:gridCol w:w="1800"/>
        <w:gridCol w:w="1810"/>
      </w:tblGrid>
      <w:tr w:rsidR="00E33BF9" w:rsidTr="007A5504">
        <w:tc>
          <w:tcPr>
            <w:tcW w:w="1268" w:type="pct"/>
          </w:tcPr>
          <w:p w:rsidR="00E33BF9" w:rsidRPr="00F14765" w:rsidRDefault="00E33BF9" w:rsidP="007A5504">
            <w:pPr>
              <w:spacing w:before="120"/>
              <w:jc w:val="center"/>
              <w:rPr>
                <w:rFonts w:ascii="Arial" w:hAnsi="Arial" w:cs="Arial"/>
                <w:b/>
                <w:sz w:val="20"/>
              </w:rPr>
            </w:pPr>
            <w:r w:rsidRPr="00F14765">
              <w:rPr>
                <w:rFonts w:ascii="Arial" w:hAnsi="Arial" w:cs="Arial"/>
                <w:b/>
                <w:sz w:val="20"/>
              </w:rPr>
              <w:t>Giám đốc</w:t>
            </w:r>
            <w:r>
              <w:rPr>
                <w:rFonts w:ascii="Arial" w:hAnsi="Arial" w:cs="Arial"/>
                <w:b/>
                <w:sz w:val="20"/>
              </w:rPr>
              <w:br/>
            </w:r>
            <w:r w:rsidRPr="00F14765">
              <w:rPr>
                <w:rFonts w:ascii="Arial" w:hAnsi="Arial" w:cs="Arial"/>
                <w:i/>
                <w:sz w:val="20"/>
              </w:rPr>
              <w:t>(Ký, họ tên, đóng dấu)</w:t>
            </w:r>
            <w:r>
              <w:rPr>
                <w:rFonts w:ascii="Arial" w:hAnsi="Arial" w:cs="Arial"/>
                <w:i/>
                <w:sz w:val="20"/>
              </w:rPr>
              <w:br/>
            </w:r>
          </w:p>
        </w:tc>
        <w:tc>
          <w:tcPr>
            <w:tcW w:w="971" w:type="pct"/>
          </w:tcPr>
          <w:p w:rsidR="00E33BF9" w:rsidRPr="00F14765" w:rsidRDefault="00E33BF9" w:rsidP="007A5504">
            <w:pPr>
              <w:spacing w:before="120"/>
              <w:jc w:val="center"/>
              <w:rPr>
                <w:rFonts w:ascii="Arial" w:hAnsi="Arial" w:cs="Arial"/>
                <w:b/>
                <w:sz w:val="20"/>
              </w:rPr>
            </w:pPr>
            <w:r w:rsidRPr="00F14765">
              <w:rPr>
                <w:rFonts w:ascii="Arial" w:hAnsi="Arial" w:cs="Arial"/>
                <w:b/>
                <w:sz w:val="20"/>
              </w:rPr>
              <w:t>Kế toán trưởng</w:t>
            </w:r>
            <w:r>
              <w:rPr>
                <w:rFonts w:ascii="Arial" w:hAnsi="Arial" w:cs="Arial"/>
                <w:b/>
                <w:sz w:val="20"/>
              </w:rPr>
              <w:br/>
            </w:r>
            <w:r w:rsidRPr="00F14765">
              <w:rPr>
                <w:rFonts w:ascii="Arial" w:hAnsi="Arial" w:cs="Arial"/>
                <w:i/>
                <w:sz w:val="20"/>
              </w:rPr>
              <w:t>(Ký, họ tên)</w:t>
            </w:r>
          </w:p>
        </w:tc>
        <w:tc>
          <w:tcPr>
            <w:tcW w:w="722" w:type="pct"/>
          </w:tcPr>
          <w:p w:rsidR="00E33BF9" w:rsidRPr="00F14765" w:rsidRDefault="00E33BF9" w:rsidP="007A5504">
            <w:pPr>
              <w:spacing w:before="120"/>
              <w:jc w:val="center"/>
              <w:rPr>
                <w:rFonts w:ascii="Arial" w:hAnsi="Arial" w:cs="Arial"/>
                <w:b/>
                <w:sz w:val="20"/>
              </w:rPr>
            </w:pPr>
            <w:r>
              <w:rPr>
                <w:rFonts w:ascii="Arial" w:hAnsi="Arial" w:cs="Arial"/>
                <w:b/>
                <w:sz w:val="20"/>
              </w:rPr>
              <w:t>Thủ quỹ</w:t>
            </w:r>
            <w:r>
              <w:rPr>
                <w:rFonts w:ascii="Arial" w:hAnsi="Arial" w:cs="Arial"/>
                <w:b/>
                <w:sz w:val="20"/>
              </w:rPr>
              <w:br/>
            </w:r>
            <w:r w:rsidRPr="00F14765">
              <w:rPr>
                <w:rFonts w:ascii="Arial" w:hAnsi="Arial" w:cs="Arial"/>
                <w:i/>
                <w:sz w:val="20"/>
              </w:rPr>
              <w:t>(Ký, họ tên)</w:t>
            </w:r>
          </w:p>
        </w:tc>
        <w:tc>
          <w:tcPr>
            <w:tcW w:w="1016" w:type="pct"/>
          </w:tcPr>
          <w:p w:rsidR="00E33BF9" w:rsidRPr="00F14765" w:rsidRDefault="00E33BF9" w:rsidP="007A5504">
            <w:pPr>
              <w:spacing w:before="120"/>
              <w:jc w:val="center"/>
              <w:rPr>
                <w:rFonts w:ascii="Arial" w:hAnsi="Arial" w:cs="Arial"/>
                <w:b/>
                <w:sz w:val="20"/>
              </w:rPr>
            </w:pPr>
            <w:r w:rsidRPr="00F14765">
              <w:rPr>
                <w:rFonts w:ascii="Arial" w:hAnsi="Arial" w:cs="Arial"/>
                <w:b/>
                <w:sz w:val="20"/>
              </w:rPr>
              <w:t>Người lập phiếu</w:t>
            </w:r>
            <w:r>
              <w:rPr>
                <w:rFonts w:ascii="Arial" w:hAnsi="Arial" w:cs="Arial"/>
                <w:b/>
                <w:sz w:val="20"/>
              </w:rPr>
              <w:br/>
            </w:r>
            <w:r w:rsidRPr="00F14765">
              <w:rPr>
                <w:rFonts w:ascii="Arial" w:hAnsi="Arial" w:cs="Arial"/>
                <w:i/>
                <w:sz w:val="20"/>
              </w:rPr>
              <w:t>(Ký, họ tên)</w:t>
            </w:r>
          </w:p>
        </w:tc>
        <w:tc>
          <w:tcPr>
            <w:tcW w:w="1022" w:type="pct"/>
          </w:tcPr>
          <w:p w:rsidR="00E33BF9" w:rsidRPr="00F14765" w:rsidRDefault="00E33BF9" w:rsidP="007A5504">
            <w:pPr>
              <w:spacing w:before="120"/>
              <w:jc w:val="center"/>
              <w:rPr>
                <w:rFonts w:ascii="Arial" w:hAnsi="Arial" w:cs="Arial"/>
                <w:b/>
                <w:sz w:val="20"/>
              </w:rPr>
            </w:pPr>
            <w:r>
              <w:rPr>
                <w:rFonts w:ascii="Arial" w:hAnsi="Arial" w:cs="Arial"/>
                <w:b/>
                <w:sz w:val="20"/>
              </w:rPr>
              <w:t>Người nhận tiền</w:t>
            </w:r>
            <w:r>
              <w:rPr>
                <w:rFonts w:ascii="Arial" w:hAnsi="Arial" w:cs="Arial"/>
                <w:b/>
                <w:sz w:val="20"/>
              </w:rPr>
              <w:br/>
            </w:r>
            <w:r w:rsidRPr="00675455">
              <w:rPr>
                <w:rFonts w:ascii="Arial" w:hAnsi="Arial" w:cs="Arial"/>
                <w:sz w:val="20"/>
              </w:rPr>
              <w:t>(Ký, họ tên)</w:t>
            </w:r>
          </w:p>
        </w:tc>
      </w:tr>
    </w:tbl>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Đã nhận đủ số tiền (</w:t>
      </w:r>
      <w:r>
        <w:rPr>
          <w:rFonts w:ascii="Arial" w:hAnsi="Arial" w:cs="Arial"/>
          <w:sz w:val="20"/>
        </w:rPr>
        <w:t>viết bằng</w:t>
      </w:r>
      <w:r w:rsidRPr="00675455">
        <w:rPr>
          <w:rFonts w:ascii="Arial" w:hAnsi="Arial" w:cs="Arial"/>
          <w:sz w:val="20"/>
        </w:rPr>
        <w:t xml:space="preserve"> chữ):</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 Tỷ giá ngoại tệ:</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 Số tiền quy đổi:</w:t>
      </w:r>
      <w:r>
        <w:rPr>
          <w:rFonts w:ascii="Arial" w:hAnsi="Arial" w:cs="Arial"/>
          <w:sz w:val="20"/>
        </w:rPr>
        <w:tab/>
      </w:r>
    </w:p>
    <w:p w:rsidR="00E33BF9" w:rsidRPr="00675455" w:rsidRDefault="00E33BF9" w:rsidP="00E33BF9">
      <w:pPr>
        <w:spacing w:before="120"/>
        <w:rPr>
          <w:rFonts w:ascii="Arial" w:hAnsi="Arial" w:cs="Arial"/>
          <w:sz w:val="20"/>
        </w:rPr>
      </w:pPr>
      <w:r w:rsidRPr="00675455">
        <w:rPr>
          <w:rFonts w:ascii="Arial" w:hAnsi="Arial" w:cs="Arial"/>
          <w:sz w:val="20"/>
        </w:rPr>
        <w:t>(Liên gửi ra ngoài phải đóng dấu)</w:t>
      </w:r>
    </w:p>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33BF9" w:rsidRPr="002C1FD7" w:rsidTr="007A5504">
        <w:tc>
          <w:tcPr>
            <w:tcW w:w="2432"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2568"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Pr>
                <w:rFonts w:ascii="Arial" w:hAnsi="Arial" w:cs="Arial"/>
                <w:b/>
                <w:sz w:val="20"/>
              </w:rPr>
              <w:t>03 - TT</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p w:rsidR="00E33BF9" w:rsidRPr="00F14765" w:rsidRDefault="00E33BF9" w:rsidP="00E33BF9">
      <w:pPr>
        <w:spacing w:before="120"/>
        <w:jc w:val="center"/>
        <w:rPr>
          <w:rFonts w:ascii="Arial" w:hAnsi="Arial" w:cs="Arial"/>
          <w:b/>
          <w:sz w:val="20"/>
        </w:rPr>
      </w:pPr>
      <w:r w:rsidRPr="00F14765">
        <w:rPr>
          <w:rFonts w:ascii="Arial" w:hAnsi="Arial" w:cs="Arial"/>
          <w:b/>
          <w:sz w:val="20"/>
        </w:rPr>
        <w:t>GIẤY ĐỀ NGHỊ TẠM ỨNG</w:t>
      </w:r>
    </w:p>
    <w:p w:rsidR="00E33BF9" w:rsidRPr="00F14765" w:rsidRDefault="00E33BF9" w:rsidP="00E33BF9">
      <w:pPr>
        <w:spacing w:before="120"/>
        <w:jc w:val="center"/>
        <w:rPr>
          <w:rFonts w:ascii="Arial" w:hAnsi="Arial" w:cs="Arial"/>
          <w:i/>
          <w:sz w:val="20"/>
        </w:rPr>
      </w:pPr>
      <w:r w:rsidRPr="00F14765">
        <w:rPr>
          <w:rFonts w:ascii="Arial" w:hAnsi="Arial" w:cs="Arial"/>
          <w:i/>
          <w:sz w:val="20"/>
        </w:rPr>
        <w:t>Ngày…. tháng…. năm….</w:t>
      </w:r>
    </w:p>
    <w:p w:rsidR="00E33BF9" w:rsidRPr="00675455" w:rsidRDefault="00E33BF9" w:rsidP="00E33BF9">
      <w:pPr>
        <w:spacing w:before="120"/>
        <w:jc w:val="right"/>
        <w:rPr>
          <w:rFonts w:ascii="Arial" w:hAnsi="Arial" w:cs="Arial"/>
          <w:sz w:val="20"/>
        </w:rPr>
      </w:pPr>
      <w:r w:rsidRPr="00675455">
        <w:rPr>
          <w:rFonts w:ascii="Arial" w:hAnsi="Arial" w:cs="Arial"/>
          <w:sz w:val="20"/>
        </w:rPr>
        <w:t>Số:</w:t>
      </w:r>
      <w:r>
        <w:rPr>
          <w:rFonts w:ascii="Arial" w:hAnsi="Arial" w:cs="Arial"/>
          <w:sz w:val="20"/>
        </w:rPr>
        <w:t xml:space="preserve"> ……………..</w:t>
      </w:r>
    </w:p>
    <w:p w:rsidR="00E33BF9" w:rsidRPr="00EA2614" w:rsidRDefault="00E33BF9" w:rsidP="00E33BF9">
      <w:pPr>
        <w:tabs>
          <w:tab w:val="left" w:leader="dot" w:pos="8280"/>
        </w:tabs>
        <w:spacing w:before="120"/>
        <w:rPr>
          <w:rFonts w:ascii="Arial" w:hAnsi="Arial" w:cs="Arial"/>
          <w:b/>
          <w:i/>
          <w:sz w:val="20"/>
        </w:rPr>
      </w:pPr>
      <w:r w:rsidRPr="00EA2614">
        <w:rPr>
          <w:rFonts w:ascii="Arial" w:hAnsi="Arial" w:cs="Arial"/>
          <w:b/>
          <w:i/>
          <w:sz w:val="20"/>
        </w:rPr>
        <w:t>Kính gửi:</w:t>
      </w:r>
      <w:r w:rsidRPr="00E61D7F">
        <w:rPr>
          <w:rFonts w:ascii="Arial" w:hAnsi="Arial" w:cs="Arial"/>
          <w:i/>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Tê</w:t>
      </w:r>
      <w:r w:rsidRPr="00675455">
        <w:rPr>
          <w:rFonts w:ascii="Arial" w:hAnsi="Arial" w:cs="Arial"/>
          <w:sz w:val="20"/>
        </w:rPr>
        <w:t>n tôi là:</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Bộ phận (hoặc Địa ch</w:t>
      </w:r>
      <w:r>
        <w:rPr>
          <w:rFonts w:ascii="Arial" w:hAnsi="Arial" w:cs="Arial"/>
          <w:sz w:val="20"/>
        </w:rPr>
        <w:t>ỉ</w:t>
      </w:r>
      <w:r w:rsidRPr="00675455">
        <w:rPr>
          <w:rFonts w:ascii="Arial" w:hAnsi="Arial" w:cs="Arial"/>
          <w:sz w:val="20"/>
        </w:rPr>
        <w:t>):</w:t>
      </w:r>
      <w:r>
        <w:rPr>
          <w:rFonts w:ascii="Arial" w:hAnsi="Arial" w:cs="Arial"/>
          <w:sz w:val="20"/>
        </w:rPr>
        <w:tab/>
      </w:r>
    </w:p>
    <w:p w:rsidR="00E33BF9" w:rsidRDefault="00E33BF9" w:rsidP="00E33BF9">
      <w:pPr>
        <w:tabs>
          <w:tab w:val="left" w:leader="dot" w:pos="8280"/>
        </w:tabs>
        <w:spacing w:before="120"/>
        <w:rPr>
          <w:rFonts w:ascii="Arial" w:hAnsi="Arial" w:cs="Arial"/>
          <w:sz w:val="20"/>
        </w:rPr>
      </w:pPr>
      <w:r>
        <w:rPr>
          <w:rFonts w:ascii="Arial" w:hAnsi="Arial" w:cs="Arial"/>
          <w:sz w:val="20"/>
        </w:rPr>
        <w:t>Đề nghị cho tạm ứng số tiền:…………………… (Viết bằng chữ)</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Lý do tạm ứng:</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Thời hạn thanh toán:</w:t>
      </w:r>
      <w:r>
        <w:rPr>
          <w:rFonts w:ascii="Arial" w:hAnsi="Arial" w:cs="Arial"/>
          <w:sz w:val="20"/>
        </w:rPr>
        <w:tab/>
      </w:r>
    </w:p>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07"/>
        <w:gridCol w:w="2025"/>
        <w:gridCol w:w="2375"/>
        <w:gridCol w:w="2949"/>
      </w:tblGrid>
      <w:tr w:rsidR="00E33BF9" w:rsidTr="007A5504">
        <w:tc>
          <w:tcPr>
            <w:tcW w:w="850" w:type="pct"/>
          </w:tcPr>
          <w:p w:rsidR="00E33BF9" w:rsidRPr="003A1DAB" w:rsidRDefault="00E33BF9" w:rsidP="007A5504">
            <w:pPr>
              <w:spacing w:before="120"/>
              <w:jc w:val="center"/>
              <w:rPr>
                <w:rFonts w:ascii="Arial" w:hAnsi="Arial" w:cs="Arial"/>
                <w:b/>
                <w:sz w:val="20"/>
              </w:rPr>
            </w:pPr>
            <w:r w:rsidRPr="003A1DAB">
              <w:rPr>
                <w:rFonts w:ascii="Arial" w:hAnsi="Arial" w:cs="Arial"/>
                <w:b/>
                <w:sz w:val="20"/>
              </w:rPr>
              <w:t>Giám đốc</w:t>
            </w:r>
            <w:r>
              <w:rPr>
                <w:rFonts w:ascii="Arial" w:hAnsi="Arial" w:cs="Arial"/>
                <w:b/>
                <w:sz w:val="20"/>
              </w:rPr>
              <w:br/>
            </w:r>
            <w:r w:rsidRPr="003A1DAB">
              <w:rPr>
                <w:rFonts w:ascii="Arial" w:hAnsi="Arial" w:cs="Arial"/>
                <w:i/>
                <w:sz w:val="20"/>
              </w:rPr>
              <w:t>(Ký, họ tên)</w:t>
            </w:r>
          </w:p>
        </w:tc>
        <w:tc>
          <w:tcPr>
            <w:tcW w:w="1143" w:type="pct"/>
          </w:tcPr>
          <w:p w:rsidR="00E33BF9" w:rsidRPr="003A1DAB" w:rsidRDefault="00E33BF9" w:rsidP="007A5504">
            <w:pPr>
              <w:spacing w:before="120"/>
              <w:jc w:val="center"/>
              <w:rPr>
                <w:rFonts w:ascii="Arial" w:hAnsi="Arial" w:cs="Arial"/>
                <w:b/>
                <w:sz w:val="20"/>
              </w:rPr>
            </w:pPr>
            <w:r w:rsidRPr="003A1DAB">
              <w:rPr>
                <w:rFonts w:ascii="Arial" w:hAnsi="Arial" w:cs="Arial"/>
                <w:b/>
                <w:sz w:val="20"/>
              </w:rPr>
              <w:t>Kế toán trưởng</w:t>
            </w:r>
            <w:r>
              <w:rPr>
                <w:rFonts w:ascii="Arial" w:hAnsi="Arial" w:cs="Arial"/>
                <w:b/>
                <w:sz w:val="20"/>
              </w:rPr>
              <w:br/>
            </w:r>
            <w:r w:rsidRPr="003A1DAB">
              <w:rPr>
                <w:rFonts w:ascii="Arial" w:hAnsi="Arial" w:cs="Arial"/>
                <w:i/>
                <w:sz w:val="20"/>
              </w:rPr>
              <w:t>(Ký, họ tên)</w:t>
            </w:r>
          </w:p>
        </w:tc>
        <w:tc>
          <w:tcPr>
            <w:tcW w:w="1341" w:type="pct"/>
          </w:tcPr>
          <w:p w:rsidR="00E33BF9" w:rsidRPr="003A1DAB" w:rsidRDefault="00E33BF9" w:rsidP="007A5504">
            <w:pPr>
              <w:spacing w:before="120"/>
              <w:jc w:val="center"/>
              <w:rPr>
                <w:rFonts w:ascii="Arial" w:hAnsi="Arial" w:cs="Arial"/>
                <w:b/>
                <w:sz w:val="20"/>
              </w:rPr>
            </w:pPr>
            <w:r w:rsidRPr="003A1DAB">
              <w:rPr>
                <w:rFonts w:ascii="Arial" w:hAnsi="Arial" w:cs="Arial"/>
                <w:b/>
                <w:sz w:val="20"/>
              </w:rPr>
              <w:t>Phụ trách bộ phận</w:t>
            </w:r>
            <w:r>
              <w:rPr>
                <w:rFonts w:ascii="Arial" w:hAnsi="Arial" w:cs="Arial"/>
                <w:b/>
                <w:sz w:val="20"/>
              </w:rPr>
              <w:br/>
            </w:r>
            <w:r w:rsidRPr="003A1DAB">
              <w:rPr>
                <w:rFonts w:ascii="Arial" w:hAnsi="Arial" w:cs="Arial"/>
                <w:i/>
                <w:sz w:val="20"/>
              </w:rPr>
              <w:t>(Ký, họ tên)</w:t>
            </w:r>
          </w:p>
        </w:tc>
        <w:tc>
          <w:tcPr>
            <w:tcW w:w="1665" w:type="pct"/>
          </w:tcPr>
          <w:p w:rsidR="00E33BF9" w:rsidRPr="003A1DAB" w:rsidRDefault="00E33BF9" w:rsidP="007A5504">
            <w:pPr>
              <w:spacing w:before="120"/>
              <w:jc w:val="center"/>
              <w:rPr>
                <w:rFonts w:ascii="Arial" w:hAnsi="Arial" w:cs="Arial"/>
                <w:b/>
                <w:sz w:val="20"/>
              </w:rPr>
            </w:pPr>
            <w:r w:rsidRPr="003A1DAB">
              <w:rPr>
                <w:rFonts w:ascii="Arial" w:hAnsi="Arial" w:cs="Arial"/>
                <w:b/>
                <w:sz w:val="20"/>
              </w:rPr>
              <w:t>Ng</w:t>
            </w:r>
            <w:r w:rsidRPr="003A1DAB">
              <w:rPr>
                <w:rFonts w:ascii="Arial" w:hAnsi="Arial" w:cs="Arial"/>
                <w:b/>
                <w:sz w:val="20"/>
                <w:highlight w:val="white"/>
              </w:rPr>
              <w:t>ườ</w:t>
            </w:r>
            <w:r w:rsidRPr="003A1DAB">
              <w:rPr>
                <w:rFonts w:ascii="Arial" w:hAnsi="Arial" w:cs="Arial"/>
                <w:b/>
                <w:sz w:val="20"/>
              </w:rPr>
              <w:t>i đề nghị tạm ứng</w:t>
            </w:r>
            <w:r>
              <w:rPr>
                <w:rFonts w:ascii="Arial" w:hAnsi="Arial" w:cs="Arial"/>
                <w:b/>
                <w:sz w:val="20"/>
              </w:rPr>
              <w:br/>
            </w:r>
            <w:r w:rsidRPr="003A1DAB">
              <w:rPr>
                <w:rFonts w:ascii="Arial" w:hAnsi="Arial" w:cs="Arial"/>
                <w:i/>
                <w:sz w:val="20"/>
              </w:rPr>
              <w:t>(Ký, họ tên)</w:t>
            </w:r>
          </w:p>
        </w:tc>
      </w:tr>
    </w:tbl>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33BF9" w:rsidRPr="002C1FD7" w:rsidTr="007A5504">
        <w:tc>
          <w:tcPr>
            <w:tcW w:w="2432"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2568"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Pr>
                <w:rFonts w:ascii="Arial" w:hAnsi="Arial" w:cs="Arial"/>
                <w:b/>
                <w:sz w:val="20"/>
              </w:rPr>
              <w:t>04 - TT</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p w:rsidR="00E33BF9" w:rsidRPr="003A1DAB" w:rsidRDefault="00E33BF9" w:rsidP="00E33BF9">
      <w:pPr>
        <w:spacing w:before="120"/>
        <w:jc w:val="center"/>
        <w:rPr>
          <w:rFonts w:ascii="Arial" w:hAnsi="Arial" w:cs="Arial"/>
          <w:b/>
          <w:sz w:val="20"/>
        </w:rPr>
      </w:pPr>
      <w:r>
        <w:rPr>
          <w:rFonts w:ascii="Arial" w:hAnsi="Arial" w:cs="Arial"/>
          <w:b/>
          <w:sz w:val="20"/>
        </w:rPr>
        <w:t>GIẤY THANH TOÁN TIỀN TẠM ỨNG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33BF9" w:rsidTr="007A5504">
        <w:tc>
          <w:tcPr>
            <w:tcW w:w="2952" w:type="dxa"/>
          </w:tcPr>
          <w:p w:rsidR="00E33BF9" w:rsidRDefault="00E33BF9" w:rsidP="007A5504">
            <w:pPr>
              <w:spacing w:before="120"/>
              <w:rPr>
                <w:rFonts w:ascii="Arial" w:hAnsi="Arial" w:cs="Arial"/>
                <w:sz w:val="20"/>
              </w:rPr>
            </w:pPr>
          </w:p>
        </w:tc>
        <w:tc>
          <w:tcPr>
            <w:tcW w:w="2952" w:type="dxa"/>
          </w:tcPr>
          <w:p w:rsidR="00E33BF9" w:rsidRPr="00F563C4" w:rsidRDefault="00E33BF9" w:rsidP="007A5504">
            <w:pPr>
              <w:spacing w:before="120"/>
              <w:jc w:val="center"/>
              <w:rPr>
                <w:rFonts w:ascii="Arial" w:hAnsi="Arial" w:cs="Arial"/>
                <w:i/>
                <w:sz w:val="20"/>
              </w:rPr>
            </w:pPr>
            <w:r w:rsidRPr="00F563C4">
              <w:rPr>
                <w:rFonts w:ascii="Arial" w:hAnsi="Arial" w:cs="Arial"/>
                <w:i/>
                <w:sz w:val="20"/>
              </w:rPr>
              <w:t xml:space="preserve">Ngày…. tháng…. năm…. </w:t>
            </w:r>
          </w:p>
        </w:tc>
        <w:tc>
          <w:tcPr>
            <w:tcW w:w="2952" w:type="dxa"/>
          </w:tcPr>
          <w:p w:rsidR="00E33BF9" w:rsidRPr="003A1DAB" w:rsidRDefault="00E33BF9" w:rsidP="007A5504">
            <w:pPr>
              <w:spacing w:before="120"/>
              <w:rPr>
                <w:rFonts w:ascii="Arial" w:hAnsi="Arial" w:cs="Arial"/>
                <w:i/>
                <w:sz w:val="20"/>
              </w:rPr>
            </w:pPr>
            <w:r w:rsidRPr="003A1DAB">
              <w:rPr>
                <w:rFonts w:ascii="Arial" w:hAnsi="Arial" w:cs="Arial"/>
                <w:i/>
                <w:sz w:val="20"/>
              </w:rPr>
              <w:t>Số:………………….</w:t>
            </w:r>
          </w:p>
          <w:p w:rsidR="00E33BF9" w:rsidRPr="003A1DAB" w:rsidRDefault="00E33BF9" w:rsidP="007A5504">
            <w:pPr>
              <w:spacing w:before="120"/>
              <w:rPr>
                <w:rFonts w:ascii="Arial" w:hAnsi="Arial" w:cs="Arial"/>
                <w:i/>
                <w:sz w:val="20"/>
              </w:rPr>
            </w:pPr>
            <w:r w:rsidRPr="003A1DAB">
              <w:rPr>
                <w:rFonts w:ascii="Arial" w:hAnsi="Arial" w:cs="Arial"/>
                <w:i/>
                <w:sz w:val="20"/>
              </w:rPr>
              <w:t>Nợ:………………….</w:t>
            </w:r>
          </w:p>
          <w:p w:rsidR="00E33BF9" w:rsidRDefault="00E33BF9" w:rsidP="007A5504">
            <w:pPr>
              <w:spacing w:before="120"/>
              <w:rPr>
                <w:rFonts w:ascii="Arial" w:hAnsi="Arial" w:cs="Arial"/>
                <w:sz w:val="20"/>
              </w:rPr>
            </w:pPr>
            <w:r w:rsidRPr="003A1DAB">
              <w:rPr>
                <w:rFonts w:ascii="Arial" w:hAnsi="Arial" w:cs="Arial"/>
                <w:i/>
                <w:sz w:val="20"/>
              </w:rPr>
              <w:t>Có:…………………..</w:t>
            </w:r>
          </w:p>
        </w:tc>
      </w:tr>
    </w:tbl>
    <w:p w:rsidR="00E33BF9" w:rsidRPr="00675455" w:rsidRDefault="00E33BF9" w:rsidP="00E33BF9">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Họ và tên người thanh toán:</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lastRenderedPageBreak/>
        <w:t xml:space="preserve">- </w:t>
      </w:r>
      <w:r w:rsidRPr="00675455">
        <w:rPr>
          <w:rFonts w:ascii="Arial" w:hAnsi="Arial" w:cs="Arial"/>
          <w:sz w:val="20"/>
        </w:rPr>
        <w:t>Bộ phận (hoặc địa chỉ):</w:t>
      </w:r>
      <w:r>
        <w:rPr>
          <w:rFonts w:ascii="Arial" w:hAnsi="Arial" w:cs="Arial"/>
          <w:sz w:val="20"/>
        </w:rPr>
        <w:tab/>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Số tiền tạm ứng được thanh toán theo bảng dưới đây: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581"/>
        <w:gridCol w:w="3289"/>
      </w:tblGrid>
      <w:tr w:rsidR="00E33BF9" w:rsidRPr="00675455" w:rsidTr="007A5504">
        <w:tc>
          <w:tcPr>
            <w:tcW w:w="3146"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Diễn giải</w:t>
            </w:r>
          </w:p>
        </w:tc>
        <w:tc>
          <w:tcPr>
            <w:tcW w:w="1854"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S</w:t>
            </w:r>
            <w:r>
              <w:rPr>
                <w:rFonts w:ascii="Arial" w:hAnsi="Arial" w:cs="Arial"/>
                <w:sz w:val="20"/>
              </w:rPr>
              <w:t>ố</w:t>
            </w:r>
            <w:r w:rsidRPr="00675455">
              <w:rPr>
                <w:rFonts w:ascii="Arial" w:hAnsi="Arial" w:cs="Arial"/>
                <w:sz w:val="20"/>
              </w:rPr>
              <w:t xml:space="preserve"> tiền</w:t>
            </w:r>
          </w:p>
        </w:tc>
      </w:tr>
      <w:tr w:rsidR="00E33BF9" w:rsidRPr="00675455" w:rsidTr="007A5504">
        <w:tc>
          <w:tcPr>
            <w:tcW w:w="3146"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1854" w:type="pc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r>
      <w:tr w:rsidR="00E33BF9" w:rsidRPr="00675455" w:rsidTr="007A5504">
        <w:tc>
          <w:tcPr>
            <w:tcW w:w="3146"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I . Số tiền tạm ứng</w:t>
            </w:r>
          </w:p>
          <w:p w:rsidR="00E33BF9" w:rsidRDefault="00E33BF9" w:rsidP="007A5504">
            <w:pPr>
              <w:spacing w:before="120"/>
              <w:rPr>
                <w:rFonts w:ascii="Arial" w:hAnsi="Arial" w:cs="Arial"/>
                <w:sz w:val="20"/>
              </w:rPr>
            </w:pPr>
            <w:r>
              <w:rPr>
                <w:rFonts w:ascii="Arial" w:hAnsi="Arial" w:cs="Arial"/>
                <w:sz w:val="20"/>
              </w:rPr>
              <w:t xml:space="preserve">1. </w:t>
            </w:r>
            <w:r w:rsidRPr="00675455">
              <w:rPr>
                <w:rFonts w:ascii="Arial" w:hAnsi="Arial" w:cs="Arial"/>
                <w:sz w:val="20"/>
              </w:rPr>
              <w:t>Số tạm ứng các kỳ trước chưa chi hết</w:t>
            </w:r>
          </w:p>
          <w:p w:rsidR="00E33BF9" w:rsidRPr="00675455" w:rsidRDefault="00E33BF9" w:rsidP="007A5504">
            <w:pPr>
              <w:spacing w:before="120"/>
              <w:rPr>
                <w:rFonts w:ascii="Arial" w:hAnsi="Arial" w:cs="Arial"/>
                <w:sz w:val="20"/>
              </w:rPr>
            </w:pPr>
            <w:r>
              <w:rPr>
                <w:rFonts w:ascii="Arial" w:hAnsi="Arial" w:cs="Arial"/>
                <w:sz w:val="20"/>
              </w:rPr>
              <w:t xml:space="preserve">2. </w:t>
            </w:r>
            <w:r w:rsidRPr="00675455">
              <w:rPr>
                <w:rFonts w:ascii="Arial" w:hAnsi="Arial" w:cs="Arial"/>
                <w:sz w:val="20"/>
              </w:rPr>
              <w:t>Số tạm ứng kỳ này:</w:t>
            </w:r>
          </w:p>
          <w:p w:rsidR="00E33BF9" w:rsidRPr="003A1DAB" w:rsidRDefault="00E33BF9" w:rsidP="007A5504">
            <w:pPr>
              <w:spacing w:before="120"/>
              <w:rPr>
                <w:rFonts w:ascii="Arial" w:hAnsi="Arial" w:cs="Arial"/>
                <w:i/>
                <w:sz w:val="20"/>
              </w:rPr>
            </w:pPr>
            <w:r w:rsidRPr="003A1DAB">
              <w:rPr>
                <w:rFonts w:ascii="Arial" w:hAnsi="Arial" w:cs="Arial"/>
                <w:i/>
                <w:sz w:val="20"/>
              </w:rPr>
              <w:t>- Phiếu chi số………… ngày……</w:t>
            </w:r>
          </w:p>
          <w:p w:rsidR="00E33BF9" w:rsidRDefault="00E33BF9" w:rsidP="007A5504">
            <w:pPr>
              <w:spacing w:before="120"/>
              <w:rPr>
                <w:rFonts w:ascii="Arial" w:hAnsi="Arial" w:cs="Arial"/>
                <w:i/>
                <w:sz w:val="20"/>
              </w:rPr>
            </w:pPr>
            <w:r w:rsidRPr="003A1DAB">
              <w:rPr>
                <w:rFonts w:ascii="Arial" w:hAnsi="Arial" w:cs="Arial"/>
                <w:i/>
                <w:sz w:val="20"/>
              </w:rPr>
              <w:t>- Phiếu chi số………… ngày……</w:t>
            </w:r>
          </w:p>
          <w:p w:rsidR="00E33BF9" w:rsidRPr="003A1DAB" w:rsidRDefault="00E33BF9" w:rsidP="007A5504">
            <w:pPr>
              <w:spacing w:before="120"/>
              <w:rPr>
                <w:rFonts w:ascii="Arial" w:hAnsi="Arial" w:cs="Arial"/>
                <w:i/>
                <w:sz w:val="20"/>
              </w:rPr>
            </w:pPr>
            <w:r>
              <w:rPr>
                <w:rFonts w:ascii="Arial" w:hAnsi="Arial" w:cs="Arial"/>
                <w:i/>
                <w:sz w:val="20"/>
              </w:rPr>
              <w:t>- …</w:t>
            </w:r>
          </w:p>
          <w:p w:rsidR="00E33BF9" w:rsidRPr="00675455" w:rsidRDefault="00E33BF9" w:rsidP="007A5504">
            <w:pPr>
              <w:spacing w:before="120"/>
              <w:rPr>
                <w:rFonts w:ascii="Arial" w:hAnsi="Arial" w:cs="Arial"/>
                <w:sz w:val="20"/>
              </w:rPr>
            </w:pPr>
            <w:r w:rsidRPr="00675455">
              <w:rPr>
                <w:rFonts w:ascii="Arial" w:hAnsi="Arial" w:cs="Arial"/>
                <w:sz w:val="20"/>
              </w:rPr>
              <w:t>II. Số tiền đã chi</w:t>
            </w:r>
          </w:p>
          <w:p w:rsidR="00E33BF9" w:rsidRPr="00675455" w:rsidRDefault="00E33BF9" w:rsidP="007A5504">
            <w:pPr>
              <w:spacing w:before="120"/>
              <w:rPr>
                <w:rFonts w:ascii="Arial" w:hAnsi="Arial" w:cs="Arial"/>
                <w:sz w:val="20"/>
              </w:rPr>
            </w:pPr>
            <w:r w:rsidRPr="00675455">
              <w:rPr>
                <w:rFonts w:ascii="Arial" w:hAnsi="Arial" w:cs="Arial"/>
                <w:sz w:val="20"/>
              </w:rPr>
              <w:t>1. Chứng từ số</w:t>
            </w:r>
            <w:r>
              <w:rPr>
                <w:rFonts w:ascii="Arial" w:hAnsi="Arial" w:cs="Arial"/>
                <w:sz w:val="20"/>
              </w:rPr>
              <w:t>…………</w:t>
            </w:r>
            <w:r w:rsidRPr="00675455">
              <w:rPr>
                <w:rFonts w:ascii="Arial" w:hAnsi="Arial" w:cs="Arial"/>
                <w:sz w:val="20"/>
              </w:rPr>
              <w:t xml:space="preserve"> ngày</w:t>
            </w:r>
            <w:r>
              <w:rPr>
                <w:rFonts w:ascii="Arial" w:hAnsi="Arial" w:cs="Arial"/>
                <w:sz w:val="20"/>
              </w:rPr>
              <w:t>……</w:t>
            </w:r>
          </w:p>
          <w:p w:rsidR="00E33BF9" w:rsidRPr="00675455" w:rsidRDefault="00E33BF9" w:rsidP="007A5504">
            <w:pPr>
              <w:spacing w:before="120"/>
              <w:rPr>
                <w:rFonts w:ascii="Arial" w:hAnsi="Arial" w:cs="Arial"/>
                <w:sz w:val="20"/>
              </w:rPr>
            </w:pPr>
            <w:r w:rsidRPr="00675455">
              <w:rPr>
                <w:rFonts w:ascii="Arial" w:hAnsi="Arial" w:cs="Arial"/>
                <w:sz w:val="20"/>
              </w:rPr>
              <w:t>2. ...</w:t>
            </w:r>
          </w:p>
          <w:p w:rsidR="00E33BF9" w:rsidRPr="003A1DAB" w:rsidRDefault="00E33BF9" w:rsidP="007A5504">
            <w:pPr>
              <w:spacing w:before="120"/>
              <w:rPr>
                <w:rFonts w:ascii="Arial" w:hAnsi="Arial" w:cs="Arial"/>
                <w:sz w:val="20"/>
              </w:rPr>
            </w:pPr>
            <w:r w:rsidRPr="003A1DAB">
              <w:rPr>
                <w:rFonts w:ascii="Arial" w:hAnsi="Arial" w:cs="Arial"/>
                <w:sz w:val="20"/>
              </w:rPr>
              <w:t>III. Chênh lệch</w:t>
            </w:r>
          </w:p>
          <w:p w:rsidR="00E33BF9" w:rsidRPr="00675455" w:rsidRDefault="00E33BF9" w:rsidP="007A5504">
            <w:pPr>
              <w:spacing w:before="120"/>
              <w:rPr>
                <w:rFonts w:ascii="Arial" w:hAnsi="Arial" w:cs="Arial"/>
                <w:sz w:val="20"/>
              </w:rPr>
            </w:pPr>
            <w:r>
              <w:rPr>
                <w:rFonts w:ascii="Arial" w:hAnsi="Arial" w:cs="Arial"/>
                <w:sz w:val="20"/>
              </w:rPr>
              <w:t xml:space="preserve">1. </w:t>
            </w:r>
            <w:r w:rsidRPr="00675455">
              <w:rPr>
                <w:rFonts w:ascii="Arial" w:hAnsi="Arial" w:cs="Arial"/>
                <w:sz w:val="20"/>
              </w:rPr>
              <w:t>Số tạm ứng chi không hết (I - II)</w:t>
            </w:r>
          </w:p>
          <w:p w:rsidR="00E33BF9" w:rsidRPr="00675455" w:rsidRDefault="00E33BF9" w:rsidP="007A5504">
            <w:pPr>
              <w:spacing w:before="120"/>
              <w:rPr>
                <w:rFonts w:ascii="Arial" w:hAnsi="Arial" w:cs="Arial"/>
                <w:sz w:val="20"/>
              </w:rPr>
            </w:pPr>
            <w:r>
              <w:rPr>
                <w:rFonts w:ascii="Arial" w:hAnsi="Arial" w:cs="Arial"/>
                <w:sz w:val="20"/>
              </w:rPr>
              <w:t xml:space="preserve">2. </w:t>
            </w:r>
            <w:r w:rsidRPr="00675455">
              <w:rPr>
                <w:rFonts w:ascii="Arial" w:hAnsi="Arial" w:cs="Arial"/>
                <w:sz w:val="20"/>
              </w:rPr>
              <w:t>Chi quá số tạm ứng (II -</w:t>
            </w:r>
            <w:r>
              <w:rPr>
                <w:rFonts w:ascii="Arial" w:hAnsi="Arial" w:cs="Arial"/>
                <w:sz w:val="20"/>
              </w:rPr>
              <w:t xml:space="preserve"> I</w:t>
            </w:r>
            <w:r w:rsidRPr="00675455">
              <w:rPr>
                <w:rFonts w:ascii="Arial" w:hAnsi="Arial" w:cs="Arial"/>
                <w:sz w:val="20"/>
              </w:rPr>
              <w:t>)</w:t>
            </w:r>
          </w:p>
        </w:tc>
        <w:tc>
          <w:tcPr>
            <w:tcW w:w="1854" w:type="pct"/>
            <w:shd w:val="clear" w:color="auto" w:fill="auto"/>
          </w:tcPr>
          <w:p w:rsidR="00E33BF9" w:rsidRDefault="00E33BF9" w:rsidP="007A5504">
            <w:pPr>
              <w:spacing w:before="120"/>
              <w:rPr>
                <w:rFonts w:ascii="Arial" w:hAnsi="Arial" w:cs="Arial"/>
                <w:sz w:val="20"/>
              </w:rPr>
            </w:pP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Pr="00675455" w:rsidRDefault="00E33BF9" w:rsidP="007A5504">
            <w:pPr>
              <w:spacing w:before="120"/>
              <w:jc w:val="center"/>
              <w:rPr>
                <w:rFonts w:ascii="Arial" w:hAnsi="Arial" w:cs="Arial"/>
                <w:sz w:val="20"/>
              </w:rPr>
            </w:pPr>
            <w:r>
              <w:rPr>
                <w:rFonts w:ascii="Arial" w:hAnsi="Arial" w:cs="Arial"/>
                <w:sz w:val="20"/>
              </w:rPr>
              <w:t>…………………………</w:t>
            </w:r>
          </w:p>
        </w:tc>
      </w:tr>
    </w:tbl>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952"/>
        <w:gridCol w:w="2354"/>
        <w:gridCol w:w="3100"/>
      </w:tblGrid>
      <w:tr w:rsidR="00E33BF9" w:rsidTr="007A5504">
        <w:tc>
          <w:tcPr>
            <w:tcW w:w="819" w:type="pct"/>
          </w:tcPr>
          <w:p w:rsidR="00E33BF9" w:rsidRDefault="00E33BF9" w:rsidP="007A5504">
            <w:pPr>
              <w:spacing w:before="120"/>
              <w:jc w:val="center"/>
              <w:rPr>
                <w:rFonts w:ascii="Arial" w:hAnsi="Arial" w:cs="Arial"/>
                <w:sz w:val="20"/>
              </w:rPr>
            </w:pPr>
            <w:r w:rsidRPr="003A1DAB">
              <w:rPr>
                <w:rFonts w:ascii="Arial" w:hAnsi="Arial" w:cs="Arial"/>
                <w:b/>
                <w:sz w:val="20"/>
              </w:rPr>
              <w:t>Giám đốc</w:t>
            </w:r>
            <w:r>
              <w:rPr>
                <w:rFonts w:ascii="Arial" w:hAnsi="Arial" w:cs="Arial"/>
                <w:sz w:val="20"/>
              </w:rPr>
              <w:br/>
            </w:r>
            <w:r w:rsidRPr="003A1DAB">
              <w:rPr>
                <w:rFonts w:ascii="Arial" w:hAnsi="Arial" w:cs="Arial"/>
                <w:i/>
                <w:sz w:val="20"/>
              </w:rPr>
              <w:t>(Ký, họ tên)</w:t>
            </w:r>
          </w:p>
        </w:tc>
        <w:tc>
          <w:tcPr>
            <w:tcW w:w="1102" w:type="pct"/>
          </w:tcPr>
          <w:p w:rsidR="00E33BF9" w:rsidRDefault="00E33BF9" w:rsidP="007A5504">
            <w:pPr>
              <w:spacing w:before="120"/>
              <w:jc w:val="center"/>
              <w:rPr>
                <w:rFonts w:ascii="Arial" w:hAnsi="Arial" w:cs="Arial"/>
                <w:sz w:val="20"/>
              </w:rPr>
            </w:pPr>
            <w:r w:rsidRPr="003A1DAB">
              <w:rPr>
                <w:rFonts w:ascii="Arial" w:hAnsi="Arial" w:cs="Arial"/>
                <w:b/>
                <w:sz w:val="20"/>
              </w:rPr>
              <w:t>Kế toán trưởng</w:t>
            </w:r>
            <w:r>
              <w:rPr>
                <w:rFonts w:ascii="Arial" w:hAnsi="Arial" w:cs="Arial"/>
                <w:sz w:val="20"/>
              </w:rPr>
              <w:br/>
            </w:r>
            <w:r w:rsidRPr="003A1DAB">
              <w:rPr>
                <w:rFonts w:ascii="Arial" w:hAnsi="Arial" w:cs="Arial"/>
                <w:i/>
                <w:sz w:val="20"/>
              </w:rPr>
              <w:t>(Ký, họ tên)</w:t>
            </w:r>
          </w:p>
        </w:tc>
        <w:tc>
          <w:tcPr>
            <w:tcW w:w="1329" w:type="pct"/>
          </w:tcPr>
          <w:p w:rsidR="00E33BF9" w:rsidRPr="003A1DAB" w:rsidRDefault="00E33BF9" w:rsidP="007A5504">
            <w:pPr>
              <w:spacing w:before="120"/>
              <w:jc w:val="center"/>
              <w:rPr>
                <w:rFonts w:ascii="Arial" w:hAnsi="Arial" w:cs="Arial"/>
                <w:b/>
                <w:sz w:val="20"/>
              </w:rPr>
            </w:pPr>
            <w:r w:rsidRPr="003A1DAB">
              <w:rPr>
                <w:rFonts w:ascii="Arial" w:hAnsi="Arial" w:cs="Arial"/>
                <w:b/>
                <w:sz w:val="20"/>
                <w:highlight w:val="white"/>
              </w:rPr>
              <w:t>Kế toán</w:t>
            </w:r>
            <w:r w:rsidRPr="003A1DAB">
              <w:rPr>
                <w:rFonts w:ascii="Arial" w:hAnsi="Arial" w:cs="Arial"/>
                <w:b/>
                <w:sz w:val="20"/>
              </w:rPr>
              <w:t xml:space="preserve"> thanh toán</w:t>
            </w:r>
            <w:r w:rsidRPr="003A1DAB">
              <w:rPr>
                <w:rFonts w:ascii="Arial" w:hAnsi="Arial" w:cs="Arial"/>
                <w:b/>
                <w:sz w:val="20"/>
              </w:rPr>
              <w:br/>
            </w:r>
            <w:r w:rsidRPr="003A1DAB">
              <w:rPr>
                <w:rFonts w:ascii="Arial" w:hAnsi="Arial" w:cs="Arial"/>
                <w:i/>
                <w:sz w:val="20"/>
              </w:rPr>
              <w:t>(Ký, họ tên)</w:t>
            </w:r>
          </w:p>
        </w:tc>
        <w:tc>
          <w:tcPr>
            <w:tcW w:w="1750" w:type="pct"/>
          </w:tcPr>
          <w:p w:rsidR="00E33BF9" w:rsidRPr="003A1DAB" w:rsidRDefault="00E33BF9" w:rsidP="007A5504">
            <w:pPr>
              <w:spacing w:before="120"/>
              <w:jc w:val="center"/>
              <w:rPr>
                <w:rFonts w:ascii="Arial" w:hAnsi="Arial" w:cs="Arial"/>
                <w:b/>
                <w:sz w:val="20"/>
              </w:rPr>
            </w:pPr>
            <w:r w:rsidRPr="003A1DAB">
              <w:rPr>
                <w:rFonts w:ascii="Arial" w:hAnsi="Arial" w:cs="Arial"/>
                <w:b/>
                <w:sz w:val="20"/>
              </w:rPr>
              <w:t>Người đề nghị thanh toán</w:t>
            </w:r>
            <w:r w:rsidRPr="003A1DAB">
              <w:rPr>
                <w:rFonts w:ascii="Arial" w:hAnsi="Arial" w:cs="Arial"/>
                <w:b/>
                <w:sz w:val="20"/>
              </w:rPr>
              <w:br/>
            </w:r>
            <w:r w:rsidRPr="003A1DAB">
              <w:rPr>
                <w:rFonts w:ascii="Arial" w:hAnsi="Arial" w:cs="Arial"/>
                <w:i/>
                <w:sz w:val="20"/>
              </w:rPr>
              <w:t>(Ký, họ tên)</w:t>
            </w:r>
          </w:p>
        </w:tc>
      </w:tr>
    </w:tbl>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87"/>
        <w:gridCol w:w="4669"/>
      </w:tblGrid>
      <w:tr w:rsidR="00E33BF9" w:rsidRPr="002C1FD7" w:rsidTr="007A5504">
        <w:tc>
          <w:tcPr>
            <w:tcW w:w="2364"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Địa chỉ</w:t>
            </w:r>
            <w:r w:rsidRPr="002C1FD7">
              <w:rPr>
                <w:rFonts w:ascii="Arial" w:hAnsi="Arial" w:cs="Arial"/>
                <w:b/>
                <w:sz w:val="20"/>
              </w:rPr>
              <w:t>:</w:t>
            </w:r>
            <w:r w:rsidRPr="002C1FD7">
              <w:rPr>
                <w:rFonts w:ascii="Arial" w:hAnsi="Arial" w:cs="Arial"/>
                <w:sz w:val="20"/>
              </w:rPr>
              <w:t xml:space="preserve"> ………………</w:t>
            </w:r>
          </w:p>
        </w:tc>
        <w:tc>
          <w:tcPr>
            <w:tcW w:w="2636"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Pr>
                <w:rFonts w:ascii="Arial" w:hAnsi="Arial" w:cs="Arial"/>
                <w:b/>
                <w:sz w:val="20"/>
              </w:rPr>
              <w:t>05 - TT</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p w:rsidR="00E33BF9" w:rsidRPr="00EB5D8E" w:rsidRDefault="00E33BF9" w:rsidP="00E33BF9">
      <w:pPr>
        <w:spacing w:before="120"/>
        <w:jc w:val="center"/>
        <w:rPr>
          <w:rFonts w:ascii="Arial" w:hAnsi="Arial" w:cs="Arial"/>
          <w:b/>
          <w:sz w:val="20"/>
        </w:rPr>
      </w:pPr>
      <w:r w:rsidRPr="00EB5D8E">
        <w:rPr>
          <w:rFonts w:ascii="Arial" w:hAnsi="Arial" w:cs="Arial"/>
          <w:b/>
          <w:sz w:val="20"/>
        </w:rPr>
        <w:t>GIẤY ĐỀ NGHỊ THANH TOÁN</w:t>
      </w:r>
    </w:p>
    <w:p w:rsidR="00E33BF9" w:rsidRPr="00EB5D8E" w:rsidRDefault="00E33BF9" w:rsidP="00E33BF9">
      <w:pPr>
        <w:spacing w:before="120"/>
        <w:jc w:val="center"/>
        <w:rPr>
          <w:rFonts w:ascii="Arial" w:hAnsi="Arial" w:cs="Arial"/>
          <w:i/>
          <w:sz w:val="20"/>
        </w:rPr>
      </w:pPr>
      <w:r w:rsidRPr="00EB5D8E">
        <w:rPr>
          <w:rFonts w:ascii="Arial" w:hAnsi="Arial" w:cs="Arial"/>
          <w:i/>
          <w:sz w:val="20"/>
        </w:rPr>
        <w:t xml:space="preserve">Ngày…. </w:t>
      </w:r>
      <w:r w:rsidRPr="00EB5D8E">
        <w:rPr>
          <w:rFonts w:ascii="Arial" w:hAnsi="Arial" w:cs="Arial"/>
          <w:i/>
          <w:sz w:val="20"/>
          <w:highlight w:val="white"/>
        </w:rPr>
        <w:t>tháng</w:t>
      </w:r>
      <w:r w:rsidRPr="00EB5D8E">
        <w:rPr>
          <w:rFonts w:ascii="Arial" w:hAnsi="Arial" w:cs="Arial"/>
          <w:i/>
          <w:sz w:val="20"/>
        </w:rPr>
        <w:t>….. năm….</w:t>
      </w:r>
    </w:p>
    <w:p w:rsidR="00E33BF9" w:rsidRPr="00EB5D8E" w:rsidRDefault="00E33BF9" w:rsidP="00E33BF9">
      <w:pPr>
        <w:tabs>
          <w:tab w:val="left" w:leader="dot" w:pos="8280"/>
        </w:tabs>
        <w:spacing w:before="120"/>
        <w:rPr>
          <w:rFonts w:ascii="Arial" w:hAnsi="Arial" w:cs="Arial"/>
          <w:b/>
          <w:i/>
          <w:sz w:val="20"/>
        </w:rPr>
      </w:pPr>
      <w:r w:rsidRPr="00EB5D8E">
        <w:rPr>
          <w:rFonts w:ascii="Arial" w:hAnsi="Arial" w:cs="Arial"/>
          <w:b/>
          <w:i/>
          <w:sz w:val="20"/>
        </w:rPr>
        <w:t>Kính gửi:</w:t>
      </w:r>
      <w:r w:rsidRPr="00EB5D8E">
        <w:rPr>
          <w:rFonts w:ascii="Arial" w:hAnsi="Arial" w:cs="Arial"/>
          <w:i/>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Họ và tên người đề nghị thanh toán:</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Bộ phận (Hoặc địa chỉ):</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Nội dung thanh toán:</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 xml:space="preserve">Số tiền: </w:t>
      </w:r>
      <w:r>
        <w:rPr>
          <w:rFonts w:ascii="Arial" w:hAnsi="Arial" w:cs="Arial"/>
          <w:sz w:val="20"/>
        </w:rPr>
        <w:t xml:space="preserve">………………….. </w:t>
      </w:r>
      <w:r w:rsidRPr="00675455">
        <w:rPr>
          <w:rFonts w:ascii="Arial" w:hAnsi="Arial" w:cs="Arial"/>
          <w:sz w:val="20"/>
        </w:rPr>
        <w:t>(Viết bằng chữ):</w:t>
      </w:r>
      <w:r>
        <w:rPr>
          <w:rFonts w:ascii="Arial" w:hAnsi="Arial" w:cs="Arial"/>
          <w:sz w:val="20"/>
        </w:rPr>
        <w:tab/>
      </w:r>
    </w:p>
    <w:p w:rsidR="00E33BF9" w:rsidRPr="00675455" w:rsidRDefault="00E33BF9" w:rsidP="00E33BF9">
      <w:pPr>
        <w:spacing w:before="120"/>
        <w:rPr>
          <w:rFonts w:ascii="Arial" w:hAnsi="Arial" w:cs="Arial"/>
          <w:sz w:val="20"/>
        </w:rPr>
      </w:pPr>
      <w:r w:rsidRPr="00675455">
        <w:rPr>
          <w:rFonts w:ascii="Arial" w:hAnsi="Arial" w:cs="Arial"/>
          <w:sz w:val="20"/>
        </w:rPr>
        <w:t>(</w:t>
      </w:r>
      <w:r w:rsidRPr="00EB5D8E">
        <w:rPr>
          <w:rFonts w:ascii="Arial" w:hAnsi="Arial" w:cs="Arial"/>
          <w:i/>
          <w:sz w:val="20"/>
        </w:rPr>
        <w:t>K</w:t>
      </w:r>
      <w:r>
        <w:rPr>
          <w:rFonts w:ascii="Arial" w:hAnsi="Arial" w:cs="Arial"/>
          <w:i/>
          <w:sz w:val="20"/>
        </w:rPr>
        <w:t>è</w:t>
      </w:r>
      <w:r w:rsidRPr="00EB5D8E">
        <w:rPr>
          <w:rFonts w:ascii="Arial" w:hAnsi="Arial" w:cs="Arial"/>
          <w:i/>
          <w:sz w:val="20"/>
        </w:rPr>
        <w:t>m theo…………….. chứng từ gốc).</w:t>
      </w:r>
    </w:p>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8"/>
        <w:gridCol w:w="2640"/>
        <w:gridCol w:w="3108"/>
      </w:tblGrid>
      <w:tr w:rsidR="00E33BF9" w:rsidTr="007A5504">
        <w:tc>
          <w:tcPr>
            <w:tcW w:w="3108" w:type="dxa"/>
          </w:tcPr>
          <w:p w:rsidR="00E33BF9" w:rsidRPr="00EB5D8E" w:rsidRDefault="00E33BF9" w:rsidP="007A5504">
            <w:pPr>
              <w:spacing w:before="120"/>
              <w:jc w:val="center"/>
              <w:rPr>
                <w:rFonts w:ascii="Arial" w:hAnsi="Arial" w:cs="Arial"/>
                <w:b/>
                <w:sz w:val="20"/>
              </w:rPr>
            </w:pPr>
            <w:r w:rsidRPr="00EB5D8E">
              <w:rPr>
                <w:rFonts w:ascii="Arial" w:hAnsi="Arial" w:cs="Arial"/>
                <w:b/>
                <w:sz w:val="20"/>
              </w:rPr>
              <w:t>Người đề nghị thanh toán</w:t>
            </w:r>
            <w:r>
              <w:rPr>
                <w:rFonts w:ascii="Arial" w:hAnsi="Arial" w:cs="Arial"/>
                <w:b/>
                <w:sz w:val="20"/>
              </w:rPr>
              <w:br/>
            </w:r>
            <w:r w:rsidRPr="00EB5D8E">
              <w:rPr>
                <w:rFonts w:ascii="Arial" w:hAnsi="Arial" w:cs="Arial"/>
                <w:i/>
                <w:sz w:val="20"/>
              </w:rPr>
              <w:t>(Ký, họ tên)</w:t>
            </w:r>
          </w:p>
        </w:tc>
        <w:tc>
          <w:tcPr>
            <w:tcW w:w="2640" w:type="dxa"/>
          </w:tcPr>
          <w:p w:rsidR="00E33BF9" w:rsidRPr="00EB5D8E" w:rsidRDefault="00E33BF9" w:rsidP="007A5504">
            <w:pPr>
              <w:spacing w:before="120"/>
              <w:jc w:val="center"/>
              <w:rPr>
                <w:rFonts w:ascii="Arial" w:hAnsi="Arial" w:cs="Arial"/>
                <w:b/>
                <w:sz w:val="20"/>
              </w:rPr>
            </w:pPr>
            <w:r w:rsidRPr="00EB5D8E">
              <w:rPr>
                <w:rFonts w:ascii="Arial" w:hAnsi="Arial" w:cs="Arial"/>
                <w:b/>
                <w:sz w:val="20"/>
              </w:rPr>
              <w:t>Kế toán trưởng</w:t>
            </w:r>
            <w:r>
              <w:rPr>
                <w:rFonts w:ascii="Arial" w:hAnsi="Arial" w:cs="Arial"/>
                <w:b/>
                <w:sz w:val="20"/>
              </w:rPr>
              <w:br/>
            </w:r>
            <w:r w:rsidRPr="00EB5D8E">
              <w:rPr>
                <w:rFonts w:ascii="Arial" w:hAnsi="Arial" w:cs="Arial"/>
                <w:i/>
                <w:sz w:val="20"/>
              </w:rPr>
              <w:t>(Ký, họ tên)</w:t>
            </w:r>
          </w:p>
        </w:tc>
        <w:tc>
          <w:tcPr>
            <w:tcW w:w="3108" w:type="dxa"/>
          </w:tcPr>
          <w:p w:rsidR="00E33BF9" w:rsidRPr="00EB5D8E" w:rsidRDefault="00E33BF9" w:rsidP="007A5504">
            <w:pPr>
              <w:spacing w:before="120"/>
              <w:jc w:val="center"/>
              <w:rPr>
                <w:rFonts w:ascii="Arial" w:hAnsi="Arial" w:cs="Arial"/>
                <w:b/>
                <w:sz w:val="20"/>
              </w:rPr>
            </w:pPr>
            <w:r w:rsidRPr="00EB5D8E">
              <w:rPr>
                <w:rFonts w:ascii="Arial" w:hAnsi="Arial" w:cs="Arial"/>
                <w:b/>
                <w:sz w:val="20"/>
              </w:rPr>
              <w:t>Người duyệt</w:t>
            </w:r>
            <w:r>
              <w:rPr>
                <w:rFonts w:ascii="Arial" w:hAnsi="Arial" w:cs="Arial"/>
                <w:b/>
                <w:sz w:val="20"/>
              </w:rPr>
              <w:br/>
            </w:r>
            <w:r w:rsidRPr="00EB5D8E">
              <w:rPr>
                <w:rFonts w:ascii="Arial" w:hAnsi="Arial" w:cs="Arial"/>
                <w:i/>
                <w:sz w:val="20"/>
              </w:rPr>
              <w:t>(Ký, họ tên)</w:t>
            </w:r>
          </w:p>
        </w:tc>
      </w:tr>
    </w:tbl>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33BF9" w:rsidRPr="002C1FD7" w:rsidTr="007A5504">
        <w:tc>
          <w:tcPr>
            <w:tcW w:w="2432"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Địa chỉ</w:t>
            </w:r>
            <w:r w:rsidRPr="002C1FD7">
              <w:rPr>
                <w:rFonts w:ascii="Arial" w:hAnsi="Arial" w:cs="Arial"/>
                <w:b/>
                <w:sz w:val="20"/>
              </w:rPr>
              <w:t>:</w:t>
            </w:r>
            <w:r w:rsidRPr="002C1FD7">
              <w:rPr>
                <w:rFonts w:ascii="Arial" w:hAnsi="Arial" w:cs="Arial"/>
                <w:sz w:val="20"/>
              </w:rPr>
              <w:t xml:space="preserve"> ………………</w:t>
            </w:r>
          </w:p>
        </w:tc>
        <w:tc>
          <w:tcPr>
            <w:tcW w:w="2568"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Pr>
                <w:rFonts w:ascii="Arial" w:hAnsi="Arial" w:cs="Arial"/>
                <w:b/>
                <w:sz w:val="20"/>
              </w:rPr>
              <w:t>06 - TT</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Pr="00675455" w:rsidRDefault="00E33BF9" w:rsidP="00E33BF9">
      <w:pPr>
        <w:spacing w:before="120"/>
        <w:rPr>
          <w:rFonts w:ascii="Arial" w:hAnsi="Arial" w:cs="Arial"/>
          <w:sz w:val="20"/>
        </w:rPr>
      </w:pPr>
      <w:r w:rsidRPr="00675455">
        <w:rPr>
          <w:rFonts w:ascii="Arial" w:hAnsi="Arial" w:cs="Arial"/>
          <w:sz w:val="20"/>
        </w:rPr>
        <w:lastRenderedPageBreak/>
        <w:t xml:space="preserve">  </w:t>
      </w:r>
    </w:p>
    <w:p w:rsidR="00E33BF9" w:rsidRDefault="00E33BF9" w:rsidP="00E33BF9">
      <w:pPr>
        <w:spacing w:before="120"/>
        <w:jc w:val="center"/>
        <w:rPr>
          <w:rFonts w:ascii="Arial" w:hAnsi="Arial" w:cs="Arial"/>
          <w:b/>
          <w:sz w:val="20"/>
        </w:rPr>
      </w:pPr>
      <w:r w:rsidRPr="00EB5D8E">
        <w:rPr>
          <w:rFonts w:ascii="Arial" w:hAnsi="Arial" w:cs="Arial"/>
          <w:b/>
          <w:sz w:val="20"/>
        </w:rPr>
        <w:t>BIÊN LAI THU TIỀN</w:t>
      </w:r>
    </w:p>
    <w:p w:rsidR="00E33BF9" w:rsidRPr="00EB5D8E" w:rsidRDefault="00E33BF9" w:rsidP="00E33BF9">
      <w:pPr>
        <w:spacing w:before="120"/>
        <w:jc w:val="center"/>
        <w:rPr>
          <w:rFonts w:ascii="Arial" w:hAnsi="Arial" w:cs="Arial"/>
          <w:b/>
          <w:sz w:val="20"/>
        </w:rPr>
      </w:pPr>
      <w:r w:rsidRPr="00EB5D8E">
        <w:rPr>
          <w:rFonts w:ascii="Arial" w:hAnsi="Arial" w:cs="Arial"/>
          <w:i/>
          <w:sz w:val="20"/>
        </w:rPr>
        <w:t xml:space="preserve">Ngày…. </w:t>
      </w:r>
      <w:r w:rsidRPr="00EB5D8E">
        <w:rPr>
          <w:rFonts w:ascii="Arial" w:hAnsi="Arial" w:cs="Arial"/>
          <w:i/>
          <w:sz w:val="20"/>
          <w:highlight w:val="white"/>
        </w:rPr>
        <w:t>tháng</w:t>
      </w:r>
      <w:r w:rsidRPr="00EB5D8E">
        <w:rPr>
          <w:rFonts w:ascii="Arial" w:hAnsi="Arial" w:cs="Arial"/>
          <w:i/>
          <w:sz w:val="20"/>
        </w:rPr>
        <w:t>….. năm….</w:t>
      </w:r>
    </w:p>
    <w:p w:rsidR="00E33BF9" w:rsidRPr="00675455" w:rsidRDefault="00E33BF9" w:rsidP="00E33BF9">
      <w:pPr>
        <w:spacing w:before="120"/>
        <w:jc w:val="right"/>
        <w:rPr>
          <w:rFonts w:ascii="Arial" w:hAnsi="Arial" w:cs="Arial"/>
          <w:sz w:val="20"/>
        </w:rPr>
      </w:pPr>
      <w:r w:rsidRPr="00675455">
        <w:rPr>
          <w:rFonts w:ascii="Arial" w:hAnsi="Arial" w:cs="Arial"/>
          <w:sz w:val="20"/>
        </w:rPr>
        <w:t>Quyển s</w:t>
      </w:r>
      <w:r>
        <w:rPr>
          <w:rFonts w:ascii="Arial" w:hAnsi="Arial" w:cs="Arial"/>
          <w:sz w:val="20"/>
        </w:rPr>
        <w:t>ố</w:t>
      </w:r>
      <w:r w:rsidRPr="00675455">
        <w:rPr>
          <w:rFonts w:ascii="Arial" w:hAnsi="Arial" w:cs="Arial"/>
          <w:sz w:val="20"/>
        </w:rPr>
        <w:t>:</w:t>
      </w:r>
      <w:r w:rsidRPr="00EB5D8E">
        <w:rPr>
          <w:rFonts w:ascii="Arial" w:hAnsi="Arial" w:cs="Arial"/>
          <w:sz w:val="20"/>
        </w:rPr>
        <w:t>….….….….</w:t>
      </w:r>
    </w:p>
    <w:p w:rsidR="00E33BF9" w:rsidRPr="00675455" w:rsidRDefault="00E33BF9" w:rsidP="00E33BF9">
      <w:pPr>
        <w:spacing w:before="120"/>
        <w:jc w:val="right"/>
        <w:rPr>
          <w:rFonts w:ascii="Arial" w:hAnsi="Arial" w:cs="Arial"/>
          <w:sz w:val="20"/>
        </w:rPr>
      </w:pPr>
      <w:r w:rsidRPr="00675455">
        <w:rPr>
          <w:rFonts w:ascii="Arial" w:hAnsi="Arial" w:cs="Arial"/>
          <w:sz w:val="20"/>
        </w:rPr>
        <w:t>Số:</w:t>
      </w:r>
      <w:r w:rsidRPr="00EB5D8E">
        <w:rPr>
          <w:rFonts w:ascii="Arial" w:hAnsi="Arial" w:cs="Arial"/>
          <w:sz w:val="20"/>
        </w:rPr>
        <w:t>….….….…</w:t>
      </w:r>
      <w:r>
        <w:rPr>
          <w:rFonts w:ascii="Arial" w:hAnsi="Arial" w:cs="Arial"/>
          <w:sz w:val="20"/>
        </w:rPr>
        <w:t>…….</w:t>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Họ và tên người nộp:</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Địa chỉ:</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Nội dung thu:</w:t>
      </w:r>
      <w:r>
        <w:rPr>
          <w:rFonts w:ascii="Arial" w:hAnsi="Arial" w:cs="Arial"/>
          <w:sz w:val="20"/>
        </w:rPr>
        <w:tab/>
      </w:r>
    </w:p>
    <w:p w:rsidR="00E33BF9" w:rsidRDefault="00E33BF9" w:rsidP="00E33BF9">
      <w:pPr>
        <w:tabs>
          <w:tab w:val="left" w:leader="dot" w:pos="8280"/>
        </w:tabs>
        <w:spacing w:before="120"/>
        <w:rPr>
          <w:rFonts w:ascii="Arial" w:hAnsi="Arial" w:cs="Arial"/>
          <w:sz w:val="20"/>
        </w:rPr>
      </w:pPr>
      <w:r w:rsidRPr="00675455">
        <w:rPr>
          <w:rFonts w:ascii="Arial" w:hAnsi="Arial" w:cs="Arial"/>
          <w:sz w:val="20"/>
        </w:rPr>
        <w:t xml:space="preserve">Số tiền thu: </w:t>
      </w:r>
      <w:r w:rsidRPr="00EB5D8E">
        <w:rPr>
          <w:rFonts w:ascii="Arial" w:hAnsi="Arial" w:cs="Arial"/>
          <w:sz w:val="20"/>
        </w:rPr>
        <w:t>….….….….….….….….</w:t>
      </w:r>
      <w:r>
        <w:rPr>
          <w:rFonts w:ascii="Arial" w:hAnsi="Arial" w:cs="Arial"/>
          <w:sz w:val="20"/>
        </w:rPr>
        <w:t xml:space="preserve"> </w:t>
      </w:r>
      <w:r w:rsidRPr="00675455">
        <w:rPr>
          <w:rFonts w:ascii="Arial" w:hAnsi="Arial" w:cs="Arial"/>
          <w:sz w:val="20"/>
        </w:rPr>
        <w:t>(</w:t>
      </w:r>
      <w:r>
        <w:rPr>
          <w:rFonts w:ascii="Arial" w:hAnsi="Arial" w:cs="Arial"/>
          <w:sz w:val="20"/>
        </w:rPr>
        <w:t>Viết bằng</w:t>
      </w:r>
      <w:r w:rsidRPr="00675455">
        <w:rPr>
          <w:rFonts w:ascii="Arial" w:hAnsi="Arial" w:cs="Arial"/>
          <w:sz w:val="20"/>
        </w:rPr>
        <w:t xml:space="preserve"> chữ):</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ab/>
      </w:r>
    </w:p>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Tr="007A5504">
        <w:tc>
          <w:tcPr>
            <w:tcW w:w="4428" w:type="dxa"/>
          </w:tcPr>
          <w:p w:rsidR="00E33BF9" w:rsidRDefault="00E33BF9" w:rsidP="007A5504">
            <w:pPr>
              <w:spacing w:before="120"/>
              <w:jc w:val="center"/>
              <w:rPr>
                <w:rFonts w:ascii="Arial" w:hAnsi="Arial" w:cs="Arial"/>
                <w:sz w:val="20"/>
              </w:rPr>
            </w:pPr>
            <w:r w:rsidRPr="00EB5D8E">
              <w:rPr>
                <w:rFonts w:ascii="Arial" w:hAnsi="Arial" w:cs="Arial"/>
                <w:b/>
                <w:sz w:val="20"/>
              </w:rPr>
              <w:t>Người nộp tiền</w:t>
            </w:r>
            <w:r>
              <w:rPr>
                <w:rFonts w:ascii="Arial" w:hAnsi="Arial" w:cs="Arial"/>
                <w:sz w:val="20"/>
              </w:rPr>
              <w:br/>
            </w:r>
            <w:r w:rsidRPr="00EB5D8E">
              <w:rPr>
                <w:rFonts w:ascii="Arial" w:hAnsi="Arial" w:cs="Arial"/>
                <w:i/>
                <w:sz w:val="20"/>
              </w:rPr>
              <w:t>(Ký, họ tên)</w:t>
            </w:r>
          </w:p>
        </w:tc>
        <w:tc>
          <w:tcPr>
            <w:tcW w:w="4428" w:type="dxa"/>
          </w:tcPr>
          <w:p w:rsidR="00E33BF9" w:rsidRDefault="00E33BF9" w:rsidP="007A5504">
            <w:pPr>
              <w:spacing w:before="120"/>
              <w:jc w:val="center"/>
              <w:rPr>
                <w:rFonts w:ascii="Arial" w:hAnsi="Arial" w:cs="Arial"/>
                <w:sz w:val="20"/>
              </w:rPr>
            </w:pPr>
            <w:r w:rsidRPr="00EB5D8E">
              <w:rPr>
                <w:rFonts w:ascii="Arial" w:hAnsi="Arial" w:cs="Arial"/>
                <w:b/>
                <w:sz w:val="20"/>
              </w:rPr>
              <w:t>Người thu tiền</w:t>
            </w:r>
            <w:r>
              <w:rPr>
                <w:rFonts w:ascii="Arial" w:hAnsi="Arial" w:cs="Arial"/>
                <w:sz w:val="20"/>
              </w:rPr>
              <w:br/>
            </w:r>
            <w:r w:rsidRPr="00EB5D8E">
              <w:rPr>
                <w:rFonts w:ascii="Arial" w:hAnsi="Arial" w:cs="Arial"/>
                <w:i/>
                <w:sz w:val="20"/>
              </w:rPr>
              <w:t>(Ký, họ tên)</w:t>
            </w:r>
          </w:p>
        </w:tc>
      </w:tr>
    </w:tbl>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33BF9" w:rsidRPr="002C1FD7" w:rsidTr="007A5504">
        <w:tc>
          <w:tcPr>
            <w:tcW w:w="2432"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2568"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Pr>
                <w:rFonts w:ascii="Arial" w:hAnsi="Arial" w:cs="Arial"/>
                <w:b/>
                <w:sz w:val="20"/>
              </w:rPr>
              <w:t>07 - TT</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p w:rsidR="00E33BF9" w:rsidRPr="00BD2D59" w:rsidRDefault="00E33BF9" w:rsidP="00E33BF9">
      <w:pPr>
        <w:spacing w:before="120"/>
        <w:jc w:val="center"/>
        <w:rPr>
          <w:rFonts w:ascii="Arial" w:hAnsi="Arial" w:cs="Arial"/>
          <w:b/>
          <w:sz w:val="20"/>
        </w:rPr>
      </w:pPr>
      <w:r w:rsidRPr="00BD2D59">
        <w:rPr>
          <w:rFonts w:ascii="Arial" w:hAnsi="Arial" w:cs="Arial"/>
          <w:b/>
          <w:sz w:val="20"/>
        </w:rPr>
        <w:t>BẢNG KÊ VÀNG BẠC, KIM KHÍ QUÝ, ĐÁ QUÝ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48"/>
        <w:gridCol w:w="2508"/>
      </w:tblGrid>
      <w:tr w:rsidR="00E33BF9" w:rsidTr="007A5504">
        <w:tc>
          <w:tcPr>
            <w:tcW w:w="6348" w:type="dxa"/>
          </w:tcPr>
          <w:p w:rsidR="00E33BF9" w:rsidRDefault="00E33BF9" w:rsidP="007A5504">
            <w:pPr>
              <w:spacing w:before="120"/>
              <w:rPr>
                <w:rFonts w:ascii="Arial" w:hAnsi="Arial" w:cs="Arial"/>
                <w:sz w:val="20"/>
              </w:rPr>
            </w:pPr>
            <w:r w:rsidRPr="00675455">
              <w:rPr>
                <w:rFonts w:ascii="Arial" w:hAnsi="Arial" w:cs="Arial"/>
                <w:sz w:val="20"/>
              </w:rPr>
              <w:t xml:space="preserve">(Đính kèm phiếu </w:t>
            </w:r>
            <w:r>
              <w:rPr>
                <w:rFonts w:ascii="Arial" w:hAnsi="Arial" w:cs="Arial"/>
                <w:sz w:val="20"/>
              </w:rPr>
              <w:t>……………………….</w:t>
            </w:r>
            <w:r>
              <w:rPr>
                <w:rFonts w:ascii="Arial" w:hAnsi="Arial" w:cs="Arial"/>
                <w:sz w:val="20"/>
              </w:rPr>
              <w:br/>
            </w:r>
            <w:r w:rsidRPr="00675455">
              <w:rPr>
                <w:rFonts w:ascii="Arial" w:hAnsi="Arial" w:cs="Arial"/>
                <w:sz w:val="20"/>
              </w:rPr>
              <w:t>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r w:rsidRPr="00675455">
              <w:rPr>
                <w:rFonts w:ascii="Arial" w:hAnsi="Arial" w:cs="Arial"/>
                <w:sz w:val="20"/>
              </w:rPr>
              <w:t xml:space="preserve">) </w:t>
            </w:r>
          </w:p>
        </w:tc>
        <w:tc>
          <w:tcPr>
            <w:tcW w:w="2508" w:type="dxa"/>
          </w:tcPr>
          <w:p w:rsidR="00E33BF9" w:rsidRDefault="00E33BF9" w:rsidP="007A5504">
            <w:pPr>
              <w:spacing w:before="120"/>
              <w:rPr>
                <w:rFonts w:ascii="Arial" w:hAnsi="Arial" w:cs="Arial"/>
                <w:sz w:val="20"/>
              </w:rPr>
            </w:pPr>
            <w:r w:rsidRPr="00675455">
              <w:rPr>
                <w:rFonts w:ascii="Arial" w:hAnsi="Arial" w:cs="Arial"/>
                <w:sz w:val="20"/>
              </w:rPr>
              <w:t>Quyển số:</w:t>
            </w:r>
            <w:r>
              <w:rPr>
                <w:rFonts w:ascii="Arial" w:hAnsi="Arial" w:cs="Arial"/>
                <w:sz w:val="20"/>
              </w:rPr>
              <w:t xml:space="preserve"> …………….</w:t>
            </w:r>
            <w:r>
              <w:rPr>
                <w:rFonts w:ascii="Arial" w:hAnsi="Arial" w:cs="Arial"/>
                <w:sz w:val="20"/>
              </w:rPr>
              <w:br/>
              <w:t>S</w:t>
            </w:r>
            <w:r w:rsidRPr="00675455">
              <w:rPr>
                <w:rFonts w:ascii="Arial" w:hAnsi="Arial" w:cs="Arial"/>
                <w:sz w:val="20"/>
              </w:rPr>
              <w:t>ố:</w:t>
            </w:r>
            <w:r>
              <w:rPr>
                <w:rFonts w:ascii="Arial" w:hAnsi="Arial" w:cs="Arial"/>
                <w:sz w:val="20"/>
              </w:rPr>
              <w:t>……………………..</w:t>
            </w:r>
          </w:p>
        </w:tc>
      </w:tr>
    </w:tbl>
    <w:p w:rsidR="00E33BF9" w:rsidRDefault="00E33BF9" w:rsidP="00E33BF9">
      <w:pPr>
        <w:spacing w:before="120"/>
        <w:rPr>
          <w:rFonts w:ascii="Arial" w:hAnsi="Arial" w:cs="Arial"/>
          <w:sz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87"/>
        <w:gridCol w:w="1899"/>
        <w:gridCol w:w="1018"/>
        <w:gridCol w:w="1121"/>
        <w:gridCol w:w="1105"/>
        <w:gridCol w:w="1409"/>
        <w:gridCol w:w="1531"/>
      </w:tblGrid>
      <w:tr w:rsidR="00E33BF9" w:rsidRPr="00675455" w:rsidTr="007A5504">
        <w:tc>
          <w:tcPr>
            <w:tcW w:w="44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STT</w:t>
            </w:r>
          </w:p>
        </w:tc>
        <w:tc>
          <w:tcPr>
            <w:tcW w:w="107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Tên, loại, qui cách phẩm chất</w:t>
            </w:r>
          </w:p>
        </w:tc>
        <w:tc>
          <w:tcPr>
            <w:tcW w:w="57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Đơn vị tính</w:t>
            </w:r>
          </w:p>
        </w:tc>
        <w:tc>
          <w:tcPr>
            <w:tcW w:w="63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62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giá</w:t>
            </w:r>
          </w:p>
        </w:tc>
        <w:tc>
          <w:tcPr>
            <w:tcW w:w="79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86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Ghi</w:t>
            </w:r>
            <w:r>
              <w:rPr>
                <w:rFonts w:ascii="Arial" w:hAnsi="Arial" w:cs="Arial"/>
                <w:sz w:val="20"/>
              </w:rPr>
              <w:t xml:space="preserve"> </w:t>
            </w:r>
            <w:r w:rsidRPr="00675455">
              <w:rPr>
                <w:rFonts w:ascii="Arial" w:hAnsi="Arial" w:cs="Arial"/>
                <w:sz w:val="20"/>
              </w:rPr>
              <w:t>chú</w:t>
            </w:r>
          </w:p>
        </w:tc>
      </w:tr>
      <w:tr w:rsidR="00E33BF9" w:rsidRPr="00675455" w:rsidTr="007A5504">
        <w:tc>
          <w:tcPr>
            <w:tcW w:w="44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107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574" w:type="pc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C</w:t>
            </w:r>
          </w:p>
        </w:tc>
        <w:tc>
          <w:tcPr>
            <w:tcW w:w="63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62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79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86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D</w:t>
            </w:r>
          </w:p>
        </w:tc>
      </w:tr>
      <w:tr w:rsidR="00E33BF9" w:rsidRPr="00675455" w:rsidTr="007A5504">
        <w:tc>
          <w:tcPr>
            <w:tcW w:w="443" w:type="pct"/>
            <w:shd w:val="clear" w:color="auto" w:fill="auto"/>
            <w:vAlign w:val="center"/>
          </w:tcPr>
          <w:p w:rsidR="00E33BF9" w:rsidRPr="00675455" w:rsidRDefault="00E33BF9" w:rsidP="007A5504">
            <w:pPr>
              <w:spacing w:before="120"/>
              <w:jc w:val="center"/>
              <w:rPr>
                <w:rFonts w:ascii="Arial" w:hAnsi="Arial" w:cs="Arial"/>
                <w:sz w:val="20"/>
              </w:rPr>
            </w:pPr>
          </w:p>
        </w:tc>
        <w:tc>
          <w:tcPr>
            <w:tcW w:w="1070" w:type="pct"/>
            <w:shd w:val="clear" w:color="auto" w:fill="auto"/>
            <w:vAlign w:val="center"/>
          </w:tcPr>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tc>
        <w:tc>
          <w:tcPr>
            <w:tcW w:w="574" w:type="pct"/>
            <w:shd w:val="clear" w:color="auto" w:fill="auto"/>
            <w:vAlign w:val="center"/>
          </w:tcPr>
          <w:p w:rsidR="00E33BF9" w:rsidRPr="00675455" w:rsidRDefault="00E33BF9" w:rsidP="007A5504">
            <w:pPr>
              <w:spacing w:before="120"/>
              <w:jc w:val="center"/>
              <w:rPr>
                <w:rFonts w:ascii="Arial" w:hAnsi="Arial" w:cs="Arial"/>
                <w:sz w:val="20"/>
              </w:rPr>
            </w:pPr>
          </w:p>
        </w:tc>
        <w:tc>
          <w:tcPr>
            <w:tcW w:w="632" w:type="pct"/>
            <w:shd w:val="clear" w:color="auto" w:fill="auto"/>
            <w:vAlign w:val="center"/>
          </w:tcPr>
          <w:p w:rsidR="00E33BF9" w:rsidRPr="00675455" w:rsidRDefault="00E33BF9" w:rsidP="007A5504">
            <w:pPr>
              <w:spacing w:before="120"/>
              <w:jc w:val="center"/>
              <w:rPr>
                <w:rFonts w:ascii="Arial" w:hAnsi="Arial" w:cs="Arial"/>
                <w:sz w:val="20"/>
              </w:rPr>
            </w:pPr>
          </w:p>
        </w:tc>
        <w:tc>
          <w:tcPr>
            <w:tcW w:w="623" w:type="pct"/>
            <w:shd w:val="clear" w:color="auto" w:fill="auto"/>
            <w:vAlign w:val="center"/>
          </w:tcPr>
          <w:p w:rsidR="00E33BF9" w:rsidRPr="00675455" w:rsidRDefault="00E33BF9" w:rsidP="007A5504">
            <w:pPr>
              <w:spacing w:before="120"/>
              <w:jc w:val="center"/>
              <w:rPr>
                <w:rFonts w:ascii="Arial" w:hAnsi="Arial" w:cs="Arial"/>
                <w:sz w:val="20"/>
              </w:rPr>
            </w:pPr>
          </w:p>
        </w:tc>
        <w:tc>
          <w:tcPr>
            <w:tcW w:w="794" w:type="pct"/>
            <w:shd w:val="clear" w:color="auto" w:fill="auto"/>
            <w:vAlign w:val="center"/>
          </w:tcPr>
          <w:p w:rsidR="00E33BF9" w:rsidRPr="00675455" w:rsidRDefault="00E33BF9" w:rsidP="007A5504">
            <w:pPr>
              <w:spacing w:before="120"/>
              <w:jc w:val="center"/>
              <w:rPr>
                <w:rFonts w:ascii="Arial" w:hAnsi="Arial" w:cs="Arial"/>
                <w:sz w:val="20"/>
              </w:rPr>
            </w:pPr>
          </w:p>
        </w:tc>
        <w:tc>
          <w:tcPr>
            <w:tcW w:w="863"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443" w:type="pct"/>
            <w:shd w:val="clear" w:color="auto" w:fill="auto"/>
            <w:vAlign w:val="center"/>
          </w:tcPr>
          <w:p w:rsidR="00E33BF9" w:rsidRPr="00675455" w:rsidRDefault="00E33BF9" w:rsidP="007A5504">
            <w:pPr>
              <w:spacing w:before="120"/>
              <w:jc w:val="center"/>
              <w:rPr>
                <w:rFonts w:ascii="Arial" w:hAnsi="Arial" w:cs="Arial"/>
                <w:sz w:val="20"/>
              </w:rPr>
            </w:pPr>
          </w:p>
        </w:tc>
        <w:tc>
          <w:tcPr>
            <w:tcW w:w="107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Cộng</w:t>
            </w:r>
          </w:p>
        </w:tc>
        <w:tc>
          <w:tcPr>
            <w:tcW w:w="57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63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62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794" w:type="pct"/>
            <w:shd w:val="clear" w:color="auto" w:fill="auto"/>
            <w:vAlign w:val="center"/>
          </w:tcPr>
          <w:p w:rsidR="00E33BF9" w:rsidRPr="00675455" w:rsidRDefault="00E33BF9" w:rsidP="007A5504">
            <w:pPr>
              <w:spacing w:before="120"/>
              <w:jc w:val="center"/>
              <w:rPr>
                <w:rFonts w:ascii="Arial" w:hAnsi="Arial" w:cs="Arial"/>
                <w:sz w:val="20"/>
              </w:rPr>
            </w:pPr>
          </w:p>
        </w:tc>
        <w:tc>
          <w:tcPr>
            <w:tcW w:w="863" w:type="pct"/>
            <w:shd w:val="clear" w:color="auto" w:fill="auto"/>
            <w:vAlign w:val="center"/>
          </w:tcPr>
          <w:p w:rsidR="00E33BF9" w:rsidRPr="00675455" w:rsidRDefault="00E33BF9" w:rsidP="007A5504">
            <w:pPr>
              <w:spacing w:before="120"/>
              <w:jc w:val="center"/>
              <w:rPr>
                <w:rFonts w:ascii="Arial" w:hAnsi="Arial" w:cs="Arial"/>
                <w:sz w:val="20"/>
              </w:rPr>
            </w:pPr>
          </w:p>
        </w:tc>
      </w:tr>
    </w:tbl>
    <w:p w:rsidR="00E33BF9" w:rsidRDefault="00E33BF9" w:rsidP="00E33BF9">
      <w:pPr>
        <w:spacing w:before="120"/>
        <w:rPr>
          <w:rFonts w:ascii="Arial" w:hAnsi="Arial" w:cs="Arial"/>
          <w:sz w:val="20"/>
        </w:rPr>
      </w:pPr>
    </w:p>
    <w:p w:rsidR="00E33BF9" w:rsidRPr="00BD2D59" w:rsidRDefault="00E33BF9" w:rsidP="00E33BF9">
      <w:pPr>
        <w:spacing w:before="120"/>
        <w:jc w:val="right"/>
        <w:rPr>
          <w:rFonts w:ascii="Arial" w:hAnsi="Arial" w:cs="Arial"/>
          <w:i/>
          <w:sz w:val="20"/>
        </w:rPr>
      </w:pPr>
      <w:r w:rsidRPr="00BD2D59">
        <w:rPr>
          <w:rFonts w:ascii="Arial" w:hAnsi="Arial" w:cs="Arial"/>
          <w:i/>
          <w:sz w:val="20"/>
        </w:rPr>
        <w:t>Ngày…… tháng……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4"/>
        <w:gridCol w:w="2214"/>
        <w:gridCol w:w="2040"/>
        <w:gridCol w:w="2388"/>
      </w:tblGrid>
      <w:tr w:rsidR="00E33BF9" w:rsidTr="007A5504">
        <w:tc>
          <w:tcPr>
            <w:tcW w:w="2214" w:type="dxa"/>
          </w:tcPr>
          <w:p w:rsidR="00E33BF9" w:rsidRPr="00BD2D59" w:rsidRDefault="00E33BF9" w:rsidP="007A5504">
            <w:pPr>
              <w:spacing w:before="120"/>
              <w:jc w:val="center"/>
              <w:rPr>
                <w:rFonts w:ascii="Arial" w:hAnsi="Arial" w:cs="Arial"/>
                <w:b/>
                <w:sz w:val="20"/>
              </w:rPr>
            </w:pPr>
            <w:r w:rsidRPr="00BD2D59">
              <w:rPr>
                <w:rFonts w:ascii="Arial" w:hAnsi="Arial" w:cs="Arial"/>
                <w:b/>
                <w:sz w:val="20"/>
              </w:rPr>
              <w:t>Kế toán trưởng</w:t>
            </w:r>
            <w:r>
              <w:rPr>
                <w:rFonts w:ascii="Arial" w:hAnsi="Arial" w:cs="Arial"/>
                <w:b/>
                <w:sz w:val="20"/>
              </w:rPr>
              <w:br/>
            </w:r>
            <w:r w:rsidRPr="00BD2D59">
              <w:rPr>
                <w:rFonts w:ascii="Arial" w:hAnsi="Arial" w:cs="Arial"/>
                <w:i/>
                <w:sz w:val="20"/>
              </w:rPr>
              <w:t>(Ký, họ tên)</w:t>
            </w:r>
          </w:p>
        </w:tc>
        <w:tc>
          <w:tcPr>
            <w:tcW w:w="2214" w:type="dxa"/>
          </w:tcPr>
          <w:p w:rsidR="00E33BF9" w:rsidRPr="00BD2D59" w:rsidRDefault="00E33BF9" w:rsidP="007A5504">
            <w:pPr>
              <w:spacing w:before="120"/>
              <w:jc w:val="center"/>
              <w:rPr>
                <w:rFonts w:ascii="Arial" w:hAnsi="Arial" w:cs="Arial"/>
                <w:b/>
                <w:sz w:val="20"/>
              </w:rPr>
            </w:pPr>
            <w:r w:rsidRPr="00BD2D59">
              <w:rPr>
                <w:rFonts w:ascii="Arial" w:hAnsi="Arial" w:cs="Arial"/>
                <w:b/>
                <w:sz w:val="20"/>
              </w:rPr>
              <w:t>Người nộp (nhận)</w:t>
            </w:r>
            <w:r>
              <w:rPr>
                <w:rFonts w:ascii="Arial" w:hAnsi="Arial" w:cs="Arial"/>
                <w:b/>
                <w:sz w:val="20"/>
              </w:rPr>
              <w:br/>
            </w:r>
            <w:r w:rsidRPr="00BD2D59">
              <w:rPr>
                <w:rFonts w:ascii="Arial" w:hAnsi="Arial" w:cs="Arial"/>
                <w:i/>
                <w:sz w:val="20"/>
              </w:rPr>
              <w:t>(Ký, họ tên)</w:t>
            </w:r>
          </w:p>
        </w:tc>
        <w:tc>
          <w:tcPr>
            <w:tcW w:w="2040" w:type="dxa"/>
          </w:tcPr>
          <w:p w:rsidR="00E33BF9" w:rsidRPr="00BD2D59" w:rsidRDefault="00E33BF9" w:rsidP="007A5504">
            <w:pPr>
              <w:spacing w:before="120"/>
              <w:jc w:val="center"/>
              <w:rPr>
                <w:rFonts w:ascii="Arial" w:hAnsi="Arial" w:cs="Arial"/>
                <w:b/>
                <w:sz w:val="20"/>
              </w:rPr>
            </w:pPr>
            <w:r w:rsidRPr="00BD2D59">
              <w:rPr>
                <w:rFonts w:ascii="Arial" w:hAnsi="Arial" w:cs="Arial"/>
                <w:b/>
                <w:sz w:val="20"/>
              </w:rPr>
              <w:t>Thủ quỹ</w:t>
            </w:r>
            <w:r>
              <w:rPr>
                <w:rFonts w:ascii="Arial" w:hAnsi="Arial" w:cs="Arial"/>
                <w:b/>
                <w:sz w:val="20"/>
              </w:rPr>
              <w:br/>
            </w:r>
            <w:r w:rsidRPr="00BD2D59">
              <w:rPr>
                <w:rFonts w:ascii="Arial" w:hAnsi="Arial" w:cs="Arial"/>
                <w:i/>
                <w:sz w:val="20"/>
              </w:rPr>
              <w:t>(Ký, họ tên)</w:t>
            </w:r>
          </w:p>
        </w:tc>
        <w:tc>
          <w:tcPr>
            <w:tcW w:w="2388" w:type="dxa"/>
          </w:tcPr>
          <w:p w:rsidR="00E33BF9" w:rsidRPr="00BD2D59" w:rsidRDefault="00E33BF9" w:rsidP="007A5504">
            <w:pPr>
              <w:spacing w:before="120"/>
              <w:jc w:val="center"/>
              <w:rPr>
                <w:rFonts w:ascii="Arial" w:hAnsi="Arial" w:cs="Arial"/>
                <w:b/>
                <w:sz w:val="20"/>
              </w:rPr>
            </w:pPr>
            <w:r w:rsidRPr="00BD2D59">
              <w:rPr>
                <w:rFonts w:ascii="Arial" w:hAnsi="Arial" w:cs="Arial"/>
                <w:b/>
                <w:sz w:val="20"/>
              </w:rPr>
              <w:t>Người kiểm nghiệm</w:t>
            </w:r>
            <w:r>
              <w:rPr>
                <w:rFonts w:ascii="Arial" w:hAnsi="Arial" w:cs="Arial"/>
                <w:b/>
                <w:sz w:val="20"/>
              </w:rPr>
              <w:br/>
            </w:r>
            <w:r w:rsidRPr="00BD2D59">
              <w:rPr>
                <w:rFonts w:ascii="Arial" w:hAnsi="Arial" w:cs="Arial"/>
                <w:i/>
                <w:sz w:val="20"/>
              </w:rPr>
              <w:t>(Ký, họ tên)</w:t>
            </w:r>
          </w:p>
        </w:tc>
      </w:tr>
    </w:tbl>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33BF9" w:rsidRPr="002C1FD7" w:rsidTr="007A5504">
        <w:tc>
          <w:tcPr>
            <w:tcW w:w="2432"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2568"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Pr>
                <w:rFonts w:ascii="Arial" w:hAnsi="Arial" w:cs="Arial"/>
                <w:b/>
                <w:sz w:val="20"/>
              </w:rPr>
              <w:t>08a - TT</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33BF9" w:rsidTr="007A5504">
        <w:tc>
          <w:tcPr>
            <w:tcW w:w="2952" w:type="dxa"/>
          </w:tcPr>
          <w:p w:rsidR="00E33BF9" w:rsidRDefault="00E33BF9" w:rsidP="007A5504">
            <w:pPr>
              <w:spacing w:before="120"/>
              <w:rPr>
                <w:rFonts w:ascii="Arial" w:hAnsi="Arial" w:cs="Arial"/>
                <w:sz w:val="20"/>
              </w:rPr>
            </w:pPr>
          </w:p>
        </w:tc>
        <w:tc>
          <w:tcPr>
            <w:tcW w:w="2952" w:type="dxa"/>
          </w:tcPr>
          <w:p w:rsidR="00E33BF9" w:rsidRPr="00BD2D59" w:rsidRDefault="00E33BF9" w:rsidP="007A5504">
            <w:pPr>
              <w:spacing w:before="120"/>
              <w:jc w:val="center"/>
              <w:rPr>
                <w:rFonts w:ascii="Arial" w:hAnsi="Arial" w:cs="Arial"/>
                <w:i/>
                <w:sz w:val="20"/>
              </w:rPr>
            </w:pPr>
            <w:r w:rsidRPr="00BD2D59">
              <w:rPr>
                <w:rFonts w:ascii="Arial" w:hAnsi="Arial" w:cs="Arial"/>
                <w:b/>
                <w:sz w:val="20"/>
              </w:rPr>
              <w:t>BẢNG KIỂM KÊ QUỸ</w:t>
            </w:r>
            <w:r>
              <w:rPr>
                <w:rFonts w:ascii="Arial" w:hAnsi="Arial" w:cs="Arial"/>
                <w:b/>
                <w:sz w:val="20"/>
              </w:rPr>
              <w:br/>
            </w:r>
            <w:r w:rsidRPr="00BD2D59">
              <w:rPr>
                <w:rFonts w:ascii="Arial" w:hAnsi="Arial" w:cs="Arial"/>
                <w:b/>
                <w:i/>
                <w:sz w:val="20"/>
              </w:rPr>
              <w:t>(Dùng cho VNĐ)</w:t>
            </w:r>
          </w:p>
        </w:tc>
        <w:tc>
          <w:tcPr>
            <w:tcW w:w="2952" w:type="dxa"/>
          </w:tcPr>
          <w:p w:rsidR="00E33BF9" w:rsidRPr="00BD2D59" w:rsidRDefault="00E33BF9" w:rsidP="007A5504">
            <w:pPr>
              <w:spacing w:before="120"/>
              <w:jc w:val="center"/>
              <w:rPr>
                <w:rFonts w:ascii="Arial" w:hAnsi="Arial" w:cs="Arial"/>
                <w:i/>
                <w:sz w:val="20"/>
              </w:rPr>
            </w:pPr>
            <w:r>
              <w:rPr>
                <w:rFonts w:ascii="Arial" w:hAnsi="Arial" w:cs="Arial"/>
                <w:sz w:val="20"/>
              </w:rPr>
              <w:br/>
            </w:r>
            <w:r>
              <w:rPr>
                <w:rFonts w:ascii="Arial" w:hAnsi="Arial" w:cs="Arial"/>
                <w:i/>
                <w:sz w:val="20"/>
              </w:rPr>
              <w:t>Số:…………..</w:t>
            </w:r>
          </w:p>
        </w:tc>
      </w:tr>
    </w:tbl>
    <w:p w:rsidR="00E33BF9" w:rsidRPr="00675455" w:rsidRDefault="00E33BF9" w:rsidP="00E33BF9">
      <w:pPr>
        <w:spacing w:before="120"/>
        <w:rPr>
          <w:rFonts w:ascii="Arial" w:hAnsi="Arial" w:cs="Arial"/>
          <w:sz w:val="20"/>
        </w:rPr>
      </w:pPr>
      <w:r>
        <w:rPr>
          <w:rFonts w:ascii="Arial" w:hAnsi="Arial" w:cs="Arial"/>
          <w:sz w:val="20"/>
        </w:rPr>
        <w:lastRenderedPageBreak/>
        <w:t>H</w:t>
      </w:r>
      <w:r w:rsidRPr="00675455">
        <w:rPr>
          <w:rFonts w:ascii="Arial" w:hAnsi="Arial" w:cs="Arial"/>
          <w:sz w:val="20"/>
        </w:rPr>
        <w:t>ôm nay, vào</w:t>
      </w:r>
      <w:r>
        <w:rPr>
          <w:rFonts w:ascii="Arial" w:hAnsi="Arial" w:cs="Arial"/>
          <w:sz w:val="20"/>
        </w:rPr>
        <w:t>……</w:t>
      </w:r>
      <w:r w:rsidRPr="00675455">
        <w:rPr>
          <w:rFonts w:ascii="Arial" w:hAnsi="Arial" w:cs="Arial"/>
          <w:sz w:val="20"/>
        </w:rPr>
        <w:t xml:space="preserve"> giờ</w:t>
      </w:r>
      <w:r>
        <w:rPr>
          <w:rFonts w:ascii="Arial" w:hAnsi="Arial" w:cs="Arial"/>
          <w:sz w:val="20"/>
        </w:rPr>
        <w:t>……</w:t>
      </w:r>
      <w:r w:rsidRPr="00675455">
        <w:rPr>
          <w:rFonts w:ascii="Arial" w:hAnsi="Arial" w:cs="Arial"/>
          <w:sz w:val="20"/>
        </w:rPr>
        <w:t xml:space="preserve"> 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Chúng tôi gồm:</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Ông/Bà: </w:t>
      </w:r>
      <w:r>
        <w:rPr>
          <w:rFonts w:ascii="Arial" w:hAnsi="Arial" w:cs="Arial"/>
          <w:sz w:val="20"/>
        </w:rPr>
        <w:t xml:space="preserve">……………………………………………………………. </w:t>
      </w:r>
      <w:r w:rsidRPr="00675455">
        <w:rPr>
          <w:rFonts w:ascii="Arial" w:hAnsi="Arial" w:cs="Arial"/>
          <w:sz w:val="20"/>
        </w:rPr>
        <w:t>đại diện kế toán</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Ông/Bà: </w:t>
      </w:r>
      <w:r>
        <w:rPr>
          <w:rFonts w:ascii="Arial" w:hAnsi="Arial" w:cs="Arial"/>
          <w:sz w:val="20"/>
        </w:rPr>
        <w:t xml:space="preserve">……………………………………………………………. </w:t>
      </w:r>
      <w:r w:rsidRPr="00675455">
        <w:rPr>
          <w:rFonts w:ascii="Arial" w:hAnsi="Arial" w:cs="Arial"/>
          <w:sz w:val="20"/>
        </w:rPr>
        <w:t>đại diện thủ qu</w:t>
      </w:r>
      <w:r>
        <w:rPr>
          <w:rFonts w:ascii="Arial" w:hAnsi="Arial" w:cs="Arial"/>
          <w:sz w:val="20"/>
        </w:rPr>
        <w:t>ỹ</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Ông/Bà: </w:t>
      </w:r>
      <w:r>
        <w:rPr>
          <w:rFonts w:ascii="Arial" w:hAnsi="Arial" w:cs="Arial"/>
          <w:sz w:val="20"/>
        </w:rPr>
        <w:t xml:space="preserve">……………………………………………………………. </w:t>
      </w:r>
      <w:r w:rsidRPr="00675455">
        <w:rPr>
          <w:rFonts w:ascii="Arial" w:hAnsi="Arial" w:cs="Arial"/>
          <w:sz w:val="20"/>
        </w:rPr>
        <w:t>đại diện</w:t>
      </w:r>
      <w:r>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Cùng tiến hành ki</w:t>
      </w:r>
      <w:r>
        <w:rPr>
          <w:rFonts w:ascii="Arial" w:hAnsi="Arial" w:cs="Arial"/>
          <w:sz w:val="20"/>
        </w:rPr>
        <w:t>ể</w:t>
      </w:r>
      <w:r w:rsidRPr="00675455">
        <w:rPr>
          <w:rFonts w:ascii="Arial" w:hAnsi="Arial" w:cs="Arial"/>
          <w:sz w:val="20"/>
        </w:rPr>
        <w:t>m k</w:t>
      </w:r>
      <w:r>
        <w:rPr>
          <w:rFonts w:ascii="Arial" w:hAnsi="Arial" w:cs="Arial"/>
          <w:sz w:val="20"/>
        </w:rPr>
        <w:t>ê</w:t>
      </w:r>
      <w:r w:rsidRPr="00675455">
        <w:rPr>
          <w:rFonts w:ascii="Arial" w:hAnsi="Arial" w:cs="Arial"/>
          <w:sz w:val="20"/>
        </w:rPr>
        <w:t xml:space="preserve"> quỹ tiền </w:t>
      </w:r>
      <w:r>
        <w:rPr>
          <w:rFonts w:ascii="Arial" w:hAnsi="Arial" w:cs="Arial"/>
          <w:sz w:val="20"/>
        </w:rPr>
        <w:t>mặt kết</w:t>
      </w:r>
      <w:r w:rsidRPr="00675455">
        <w:rPr>
          <w:rFonts w:ascii="Arial" w:hAnsi="Arial" w:cs="Arial"/>
          <w:sz w:val="20"/>
        </w:rPr>
        <w:t xml:space="preserve"> quả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840"/>
        <w:gridCol w:w="3322"/>
        <w:gridCol w:w="2624"/>
        <w:gridCol w:w="2084"/>
      </w:tblGrid>
      <w:tr w:rsidR="00E33BF9" w:rsidRPr="00675455" w:rsidTr="007A5504">
        <w:tc>
          <w:tcPr>
            <w:tcW w:w="473" w:type="pct"/>
            <w:shd w:val="clear" w:color="auto" w:fill="auto"/>
          </w:tcPr>
          <w:p w:rsidR="00E33BF9" w:rsidRPr="00BD2D59" w:rsidRDefault="00E33BF9" w:rsidP="007A5504">
            <w:pPr>
              <w:spacing w:before="120"/>
              <w:jc w:val="center"/>
              <w:rPr>
                <w:rFonts w:ascii="Arial" w:hAnsi="Arial" w:cs="Arial"/>
                <w:sz w:val="20"/>
              </w:rPr>
            </w:pPr>
            <w:r w:rsidRPr="00BD2D59">
              <w:rPr>
                <w:rFonts w:ascii="Arial" w:hAnsi="Arial" w:cs="Arial"/>
                <w:sz w:val="20"/>
              </w:rPr>
              <w:t>STT</w:t>
            </w:r>
          </w:p>
        </w:tc>
        <w:tc>
          <w:tcPr>
            <w:tcW w:w="1872" w:type="pct"/>
            <w:shd w:val="clear" w:color="auto" w:fill="auto"/>
          </w:tcPr>
          <w:p w:rsidR="00E33BF9" w:rsidRPr="00BD2D59" w:rsidRDefault="00E33BF9" w:rsidP="007A5504">
            <w:pPr>
              <w:spacing w:before="120"/>
              <w:jc w:val="center"/>
              <w:rPr>
                <w:rFonts w:ascii="Arial" w:hAnsi="Arial" w:cs="Arial"/>
                <w:sz w:val="20"/>
              </w:rPr>
            </w:pPr>
            <w:r w:rsidRPr="00BD2D59">
              <w:rPr>
                <w:rFonts w:ascii="Arial" w:hAnsi="Arial" w:cs="Arial"/>
                <w:sz w:val="20"/>
              </w:rPr>
              <w:t>Diễn giải</w:t>
            </w:r>
          </w:p>
        </w:tc>
        <w:tc>
          <w:tcPr>
            <w:tcW w:w="1479" w:type="pct"/>
            <w:shd w:val="clear" w:color="auto" w:fill="auto"/>
          </w:tcPr>
          <w:p w:rsidR="00E33BF9" w:rsidRPr="00BD2D59" w:rsidRDefault="00E33BF9" w:rsidP="007A5504">
            <w:pPr>
              <w:spacing w:before="120"/>
              <w:jc w:val="center"/>
              <w:rPr>
                <w:rFonts w:ascii="Arial" w:hAnsi="Arial" w:cs="Arial"/>
                <w:sz w:val="20"/>
              </w:rPr>
            </w:pPr>
            <w:r w:rsidRPr="00BD2D59">
              <w:rPr>
                <w:rFonts w:ascii="Arial" w:hAnsi="Arial" w:cs="Arial"/>
                <w:sz w:val="20"/>
              </w:rPr>
              <w:t>Số lượng (tờ)</w:t>
            </w:r>
          </w:p>
        </w:tc>
        <w:tc>
          <w:tcPr>
            <w:tcW w:w="1175" w:type="pct"/>
            <w:shd w:val="clear" w:color="auto" w:fill="auto"/>
          </w:tcPr>
          <w:p w:rsidR="00E33BF9" w:rsidRPr="00BD2D59" w:rsidRDefault="00E33BF9" w:rsidP="007A5504">
            <w:pPr>
              <w:spacing w:before="120"/>
              <w:jc w:val="center"/>
              <w:rPr>
                <w:rFonts w:ascii="Arial" w:hAnsi="Arial" w:cs="Arial"/>
                <w:sz w:val="20"/>
              </w:rPr>
            </w:pPr>
            <w:r w:rsidRPr="00BD2D59">
              <w:rPr>
                <w:rFonts w:ascii="Arial" w:hAnsi="Arial" w:cs="Arial"/>
                <w:sz w:val="20"/>
              </w:rPr>
              <w:t>Số tiền</w:t>
            </w:r>
          </w:p>
        </w:tc>
      </w:tr>
      <w:tr w:rsidR="00E33BF9" w:rsidRPr="00675455" w:rsidTr="007A5504">
        <w:tc>
          <w:tcPr>
            <w:tcW w:w="473"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1872"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1479"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1175"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r>
      <w:tr w:rsidR="00E33BF9" w:rsidRPr="00675455" w:rsidTr="007A5504">
        <w:tc>
          <w:tcPr>
            <w:tcW w:w="473" w:type="pct"/>
            <w:tcBorders>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I</w:t>
            </w:r>
          </w:p>
        </w:tc>
        <w:tc>
          <w:tcPr>
            <w:tcW w:w="1872" w:type="pct"/>
            <w:tcBorders>
              <w:bottom w:val="nil"/>
            </w:tcBorders>
            <w:shd w:val="clear" w:color="auto" w:fill="auto"/>
          </w:tcPr>
          <w:p w:rsidR="00E33BF9" w:rsidRPr="00675455" w:rsidRDefault="00E33BF9" w:rsidP="007A5504">
            <w:pPr>
              <w:spacing w:before="120"/>
              <w:rPr>
                <w:rFonts w:ascii="Arial" w:hAnsi="Arial" w:cs="Arial"/>
                <w:sz w:val="20"/>
              </w:rPr>
            </w:pPr>
            <w:r>
              <w:rPr>
                <w:rFonts w:ascii="Arial" w:hAnsi="Arial" w:cs="Arial"/>
                <w:sz w:val="20"/>
              </w:rPr>
              <w:t>Số</w:t>
            </w:r>
            <w:r w:rsidRPr="00675455">
              <w:rPr>
                <w:rFonts w:ascii="Arial" w:hAnsi="Arial" w:cs="Arial"/>
                <w:sz w:val="20"/>
              </w:rPr>
              <w:t xml:space="preserve"> dư theo s</w:t>
            </w:r>
            <w:r>
              <w:rPr>
                <w:rFonts w:ascii="Arial" w:hAnsi="Arial" w:cs="Arial"/>
                <w:sz w:val="20"/>
              </w:rPr>
              <w:t>ổ</w:t>
            </w:r>
            <w:r w:rsidRPr="00675455">
              <w:rPr>
                <w:rFonts w:ascii="Arial" w:hAnsi="Arial" w:cs="Arial"/>
                <w:sz w:val="20"/>
              </w:rPr>
              <w:t xml:space="preserve"> quỹ:</w:t>
            </w:r>
          </w:p>
        </w:tc>
        <w:tc>
          <w:tcPr>
            <w:tcW w:w="1479" w:type="pct"/>
            <w:tcBorders>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1175" w:type="pct"/>
            <w:tcBorders>
              <w:bottom w:val="nil"/>
            </w:tcBorders>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w:t>
            </w:r>
          </w:p>
        </w:tc>
      </w:tr>
      <w:tr w:rsidR="00E33BF9" w:rsidRPr="00675455" w:rsidTr="007A5504">
        <w:tc>
          <w:tcPr>
            <w:tcW w:w="47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II</w:t>
            </w:r>
          </w:p>
        </w:tc>
        <w:tc>
          <w:tcPr>
            <w:tcW w:w="187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S</w:t>
            </w:r>
            <w:r>
              <w:rPr>
                <w:rFonts w:ascii="Arial" w:hAnsi="Arial" w:cs="Arial"/>
                <w:sz w:val="20"/>
              </w:rPr>
              <w:t>ố</w:t>
            </w:r>
            <w:r w:rsidRPr="00675455">
              <w:rPr>
                <w:rFonts w:ascii="Arial" w:hAnsi="Arial" w:cs="Arial"/>
                <w:sz w:val="20"/>
              </w:rPr>
              <w:t xml:space="preserve"> ki</w:t>
            </w:r>
            <w:r>
              <w:rPr>
                <w:rFonts w:ascii="Arial" w:hAnsi="Arial" w:cs="Arial"/>
                <w:sz w:val="20"/>
              </w:rPr>
              <w:t>ể</w:t>
            </w:r>
            <w:r w:rsidRPr="00675455">
              <w:rPr>
                <w:rFonts w:ascii="Arial" w:hAnsi="Arial" w:cs="Arial"/>
                <w:sz w:val="20"/>
              </w:rPr>
              <w:t>m kê thực t</w:t>
            </w:r>
            <w:r>
              <w:rPr>
                <w:rFonts w:ascii="Arial" w:hAnsi="Arial" w:cs="Arial"/>
                <w:sz w:val="20"/>
              </w:rPr>
              <w:t>ế</w:t>
            </w:r>
            <w:r w:rsidRPr="00675455">
              <w:rPr>
                <w:rFonts w:ascii="Arial" w:hAnsi="Arial" w:cs="Arial"/>
                <w:sz w:val="20"/>
              </w:rPr>
              <w:t>:</w:t>
            </w:r>
          </w:p>
        </w:tc>
        <w:tc>
          <w:tcPr>
            <w:tcW w:w="147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1175"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w:t>
            </w:r>
          </w:p>
        </w:tc>
      </w:tr>
      <w:tr w:rsidR="00E33BF9" w:rsidRPr="00675455" w:rsidTr="007A5504">
        <w:tc>
          <w:tcPr>
            <w:tcW w:w="47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187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Trong đó: - Loại</w:t>
            </w:r>
          </w:p>
        </w:tc>
        <w:tc>
          <w:tcPr>
            <w:tcW w:w="147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w:t>
            </w:r>
          </w:p>
        </w:tc>
        <w:tc>
          <w:tcPr>
            <w:tcW w:w="1175"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w:t>
            </w:r>
          </w:p>
        </w:tc>
      </w:tr>
      <w:tr w:rsidR="00E33BF9" w:rsidRPr="00675455" w:rsidTr="007A5504">
        <w:tc>
          <w:tcPr>
            <w:tcW w:w="47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187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Lo</w:t>
            </w:r>
            <w:r>
              <w:rPr>
                <w:rFonts w:ascii="Arial" w:hAnsi="Arial" w:cs="Arial"/>
                <w:sz w:val="20"/>
              </w:rPr>
              <w:t>ạ</w:t>
            </w:r>
            <w:r w:rsidRPr="00675455">
              <w:rPr>
                <w:rFonts w:ascii="Arial" w:hAnsi="Arial" w:cs="Arial"/>
                <w:sz w:val="20"/>
              </w:rPr>
              <w:t>i</w:t>
            </w:r>
          </w:p>
        </w:tc>
        <w:tc>
          <w:tcPr>
            <w:tcW w:w="147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w:t>
            </w:r>
          </w:p>
        </w:tc>
        <w:tc>
          <w:tcPr>
            <w:tcW w:w="1175"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w:t>
            </w:r>
          </w:p>
        </w:tc>
      </w:tr>
      <w:tr w:rsidR="00E33BF9" w:rsidRPr="00675455" w:rsidTr="007A5504">
        <w:tc>
          <w:tcPr>
            <w:tcW w:w="47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187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Lo</w:t>
            </w:r>
            <w:r>
              <w:rPr>
                <w:rFonts w:ascii="Arial" w:hAnsi="Arial" w:cs="Arial"/>
                <w:sz w:val="20"/>
              </w:rPr>
              <w:t>ạ</w:t>
            </w:r>
            <w:r w:rsidRPr="00675455">
              <w:rPr>
                <w:rFonts w:ascii="Arial" w:hAnsi="Arial" w:cs="Arial"/>
                <w:sz w:val="20"/>
              </w:rPr>
              <w:t>i</w:t>
            </w:r>
          </w:p>
        </w:tc>
        <w:tc>
          <w:tcPr>
            <w:tcW w:w="147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w:t>
            </w:r>
          </w:p>
        </w:tc>
        <w:tc>
          <w:tcPr>
            <w:tcW w:w="1175"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w:t>
            </w:r>
          </w:p>
        </w:tc>
      </w:tr>
      <w:tr w:rsidR="00E33BF9" w:rsidRPr="00675455" w:rsidTr="007A5504">
        <w:tc>
          <w:tcPr>
            <w:tcW w:w="47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1872" w:type="pct"/>
            <w:tcBorders>
              <w:top w:val="nil"/>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Lo</w:t>
            </w:r>
            <w:r>
              <w:rPr>
                <w:rFonts w:ascii="Arial" w:hAnsi="Arial" w:cs="Arial"/>
                <w:sz w:val="20"/>
              </w:rPr>
              <w:t>ạ</w:t>
            </w:r>
            <w:r w:rsidRPr="00675455">
              <w:rPr>
                <w:rFonts w:ascii="Arial" w:hAnsi="Arial" w:cs="Arial"/>
                <w:sz w:val="20"/>
              </w:rPr>
              <w:t>i</w:t>
            </w:r>
          </w:p>
        </w:tc>
        <w:tc>
          <w:tcPr>
            <w:tcW w:w="147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w:t>
            </w:r>
          </w:p>
        </w:tc>
        <w:tc>
          <w:tcPr>
            <w:tcW w:w="1175"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w:t>
            </w:r>
          </w:p>
        </w:tc>
      </w:tr>
      <w:tr w:rsidR="00E33BF9" w:rsidRPr="00675455" w:rsidTr="007A5504">
        <w:tc>
          <w:tcPr>
            <w:tcW w:w="473"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c>
          <w:tcPr>
            <w:tcW w:w="1872" w:type="pct"/>
            <w:tcBorders>
              <w:top w:val="nil"/>
              <w:bottom w:val="nil"/>
            </w:tcBorders>
            <w:shd w:val="clear" w:color="auto" w:fill="auto"/>
          </w:tcPr>
          <w:p w:rsidR="00E33BF9" w:rsidRPr="00675455" w:rsidRDefault="00E33BF9" w:rsidP="007A5504">
            <w:pPr>
              <w:spacing w:before="120"/>
              <w:rPr>
                <w:rFonts w:ascii="Arial" w:hAnsi="Arial" w:cs="Arial"/>
                <w:sz w:val="20"/>
              </w:rPr>
            </w:pPr>
            <w:r>
              <w:rPr>
                <w:rFonts w:ascii="Arial" w:hAnsi="Arial" w:cs="Arial"/>
                <w:sz w:val="20"/>
              </w:rPr>
              <w:t>- ….</w:t>
            </w:r>
          </w:p>
        </w:tc>
        <w:tc>
          <w:tcPr>
            <w:tcW w:w="1479"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w:t>
            </w:r>
          </w:p>
        </w:tc>
        <w:tc>
          <w:tcPr>
            <w:tcW w:w="1175"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w:t>
            </w:r>
          </w:p>
        </w:tc>
      </w:tr>
      <w:tr w:rsidR="00E33BF9" w:rsidRPr="00675455" w:rsidTr="007A5504">
        <w:tc>
          <w:tcPr>
            <w:tcW w:w="473" w:type="pct"/>
            <w:tcBorders>
              <w:top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III</w:t>
            </w:r>
          </w:p>
        </w:tc>
        <w:tc>
          <w:tcPr>
            <w:tcW w:w="1872" w:type="pct"/>
            <w:tcBorders>
              <w:top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Chênh lệch (III = I - II);</w:t>
            </w:r>
          </w:p>
        </w:tc>
        <w:tc>
          <w:tcPr>
            <w:tcW w:w="1479" w:type="pct"/>
            <w:tcBorders>
              <w:top w:val="nil"/>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1175" w:type="pct"/>
            <w:tcBorders>
              <w:top w:val="nil"/>
            </w:tcBorders>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w:t>
            </w:r>
          </w:p>
        </w:tc>
      </w:tr>
    </w:tbl>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Lý do: + Thừa:</w:t>
      </w:r>
      <w:r>
        <w:rPr>
          <w:rFonts w:ascii="Arial" w:hAnsi="Arial" w:cs="Arial"/>
          <w:sz w:val="20"/>
        </w:rPr>
        <w:t xml:space="preserve"> ……………….……………….……………….……………….……………….</w:t>
      </w:r>
    </w:p>
    <w:p w:rsidR="00E33BF9" w:rsidRPr="00675455" w:rsidRDefault="00E33BF9" w:rsidP="00E33BF9">
      <w:pPr>
        <w:spacing w:before="120"/>
        <w:rPr>
          <w:rFonts w:ascii="Arial" w:hAnsi="Arial" w:cs="Arial"/>
          <w:sz w:val="20"/>
        </w:rPr>
      </w:pPr>
      <w:r w:rsidRPr="00675455">
        <w:rPr>
          <w:rFonts w:ascii="Arial" w:hAnsi="Arial" w:cs="Arial"/>
          <w:sz w:val="20"/>
        </w:rPr>
        <w:t>+ Thiếu:</w:t>
      </w:r>
      <w:r>
        <w:rPr>
          <w:rFonts w:ascii="Arial" w:hAnsi="Arial" w:cs="Arial"/>
          <w:sz w:val="20"/>
        </w:rPr>
        <w:t>……………….……………….……………….……………….………………………….</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K</w:t>
      </w:r>
      <w:r>
        <w:rPr>
          <w:rFonts w:ascii="Arial" w:hAnsi="Arial" w:cs="Arial"/>
          <w:sz w:val="20"/>
        </w:rPr>
        <w:t>ế</w:t>
      </w:r>
      <w:r w:rsidRPr="00675455">
        <w:rPr>
          <w:rFonts w:ascii="Arial" w:hAnsi="Arial" w:cs="Arial"/>
          <w:sz w:val="20"/>
        </w:rPr>
        <w:t>t luận sau khi kiểm kê quỹ:</w:t>
      </w:r>
      <w:r>
        <w:rPr>
          <w:rFonts w:ascii="Arial" w:hAnsi="Arial" w:cs="Arial"/>
          <w:sz w:val="20"/>
        </w:rPr>
        <w:t xml:space="preserve"> ……………….……………….……………….……………….</w:t>
      </w:r>
    </w:p>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3"/>
        <w:gridCol w:w="2326"/>
        <w:gridCol w:w="4187"/>
      </w:tblGrid>
      <w:tr w:rsidR="00E33BF9" w:rsidTr="007A5504">
        <w:tc>
          <w:tcPr>
            <w:tcW w:w="1322" w:type="pct"/>
          </w:tcPr>
          <w:p w:rsidR="00E33BF9" w:rsidRPr="006957D4" w:rsidRDefault="00E33BF9" w:rsidP="007A5504">
            <w:pPr>
              <w:spacing w:before="120"/>
              <w:jc w:val="center"/>
              <w:rPr>
                <w:rFonts w:ascii="Arial" w:hAnsi="Arial" w:cs="Arial"/>
                <w:b/>
                <w:sz w:val="20"/>
              </w:rPr>
            </w:pPr>
            <w:r w:rsidRPr="006957D4">
              <w:rPr>
                <w:rFonts w:ascii="Arial" w:hAnsi="Arial" w:cs="Arial"/>
                <w:b/>
                <w:sz w:val="20"/>
              </w:rPr>
              <w:t>Kế toán trưởng</w:t>
            </w:r>
            <w:r>
              <w:rPr>
                <w:rFonts w:ascii="Arial" w:hAnsi="Arial" w:cs="Arial"/>
                <w:b/>
                <w:sz w:val="20"/>
              </w:rPr>
              <w:br/>
            </w:r>
            <w:r w:rsidRPr="006957D4">
              <w:rPr>
                <w:rFonts w:ascii="Arial" w:hAnsi="Arial" w:cs="Arial"/>
                <w:i/>
                <w:sz w:val="20"/>
              </w:rPr>
              <w:t>(Ký, họ tên)</w:t>
            </w:r>
          </w:p>
        </w:tc>
        <w:tc>
          <w:tcPr>
            <w:tcW w:w="1313" w:type="pct"/>
          </w:tcPr>
          <w:p w:rsidR="00E33BF9" w:rsidRPr="006957D4" w:rsidRDefault="00E33BF9" w:rsidP="007A5504">
            <w:pPr>
              <w:spacing w:before="120"/>
              <w:jc w:val="center"/>
              <w:rPr>
                <w:rFonts w:ascii="Arial" w:hAnsi="Arial" w:cs="Arial"/>
                <w:b/>
                <w:sz w:val="20"/>
              </w:rPr>
            </w:pPr>
            <w:r w:rsidRPr="006957D4">
              <w:rPr>
                <w:rFonts w:ascii="Arial" w:hAnsi="Arial" w:cs="Arial"/>
                <w:b/>
                <w:sz w:val="20"/>
              </w:rPr>
              <w:t>Thủ quỹ</w:t>
            </w:r>
            <w:r>
              <w:rPr>
                <w:rFonts w:ascii="Arial" w:hAnsi="Arial" w:cs="Arial"/>
                <w:b/>
                <w:sz w:val="20"/>
              </w:rPr>
              <w:br/>
            </w:r>
            <w:r w:rsidRPr="006957D4">
              <w:rPr>
                <w:rFonts w:ascii="Arial" w:hAnsi="Arial" w:cs="Arial"/>
                <w:i/>
                <w:sz w:val="20"/>
              </w:rPr>
              <w:t>(Ký, họ tên)</w:t>
            </w:r>
          </w:p>
        </w:tc>
        <w:tc>
          <w:tcPr>
            <w:tcW w:w="2364" w:type="pct"/>
          </w:tcPr>
          <w:p w:rsidR="00E33BF9" w:rsidRPr="006957D4" w:rsidRDefault="00E33BF9" w:rsidP="007A5504">
            <w:pPr>
              <w:spacing w:before="120"/>
              <w:jc w:val="center"/>
              <w:rPr>
                <w:rFonts w:ascii="Arial" w:hAnsi="Arial" w:cs="Arial"/>
                <w:b/>
                <w:sz w:val="20"/>
              </w:rPr>
            </w:pPr>
            <w:r w:rsidRPr="006957D4">
              <w:rPr>
                <w:rFonts w:ascii="Arial" w:hAnsi="Arial" w:cs="Arial"/>
                <w:b/>
                <w:sz w:val="20"/>
              </w:rPr>
              <w:t>Người chịu trách nhiệm kiểm kê quỹ</w:t>
            </w:r>
            <w:r>
              <w:rPr>
                <w:rFonts w:ascii="Arial" w:hAnsi="Arial" w:cs="Arial"/>
                <w:b/>
                <w:sz w:val="20"/>
              </w:rPr>
              <w:br/>
            </w:r>
            <w:r w:rsidRPr="006957D4">
              <w:rPr>
                <w:rFonts w:ascii="Arial" w:hAnsi="Arial" w:cs="Arial"/>
                <w:i/>
                <w:sz w:val="20"/>
              </w:rPr>
              <w:t>(Ký, họ tên)</w:t>
            </w:r>
          </w:p>
        </w:tc>
      </w:tr>
    </w:tbl>
    <w:p w:rsidR="00E33BF9" w:rsidRPr="00675455"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33BF9" w:rsidRPr="002C1FD7" w:rsidTr="007A5504">
        <w:tc>
          <w:tcPr>
            <w:tcW w:w="2432"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2568"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Pr>
                <w:rFonts w:ascii="Arial" w:hAnsi="Arial" w:cs="Arial"/>
                <w:b/>
                <w:sz w:val="20"/>
              </w:rPr>
              <w:t>08b - TT</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Pr="00675455" w:rsidRDefault="00E33BF9" w:rsidP="00E33BF9">
      <w:pPr>
        <w:spacing w:before="120"/>
        <w:rPr>
          <w:rFonts w:ascii="Arial" w:hAnsi="Arial" w:cs="Arial"/>
          <w:sz w:val="20"/>
        </w:rPr>
      </w:pPr>
    </w:p>
    <w:p w:rsidR="00E33BF9" w:rsidRPr="006957D4" w:rsidRDefault="00E33BF9" w:rsidP="00E33BF9">
      <w:pPr>
        <w:spacing w:before="120"/>
        <w:jc w:val="center"/>
        <w:rPr>
          <w:rFonts w:ascii="Arial" w:hAnsi="Arial" w:cs="Arial"/>
          <w:b/>
          <w:sz w:val="20"/>
        </w:rPr>
      </w:pPr>
      <w:r w:rsidRPr="006957D4">
        <w:rPr>
          <w:rFonts w:ascii="Arial" w:hAnsi="Arial" w:cs="Arial"/>
          <w:b/>
          <w:sz w:val="20"/>
        </w:rPr>
        <w:t>BẢNG KIỂM KÊ VÀNG BẠC, KIM KHÍ QUÝ, ĐÁ QUÝ</w:t>
      </w:r>
    </w:p>
    <w:p w:rsidR="00E33BF9" w:rsidRPr="00675455" w:rsidRDefault="00E33BF9" w:rsidP="00E33BF9">
      <w:pPr>
        <w:spacing w:before="120"/>
        <w:jc w:val="right"/>
        <w:rPr>
          <w:rFonts w:ascii="Arial" w:hAnsi="Arial" w:cs="Arial"/>
          <w:sz w:val="20"/>
        </w:rPr>
      </w:pPr>
      <w:r w:rsidRPr="00675455">
        <w:rPr>
          <w:rFonts w:ascii="Arial" w:hAnsi="Arial" w:cs="Arial"/>
          <w:sz w:val="20"/>
        </w:rPr>
        <w:t>Số:</w:t>
      </w:r>
      <w:r>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Hôm nay, vào giờ</w:t>
      </w:r>
      <w:r>
        <w:rPr>
          <w:rFonts w:ascii="Arial" w:hAnsi="Arial" w:cs="Arial"/>
          <w:sz w:val="20"/>
        </w:rPr>
        <w:t>……….</w:t>
      </w:r>
      <w:r w:rsidRPr="00675455">
        <w:rPr>
          <w:rFonts w:ascii="Arial" w:hAnsi="Arial" w:cs="Arial"/>
          <w:sz w:val="20"/>
        </w:rPr>
        <w:t xml:space="preserve"> 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w:t>
      </w:r>
      <w:r w:rsidRPr="00675455">
        <w:rPr>
          <w:rFonts w:ascii="Arial" w:hAnsi="Arial" w:cs="Arial"/>
          <w:sz w:val="20"/>
          <w:highlight w:val="white"/>
        </w:rPr>
        <w:t>năm</w:t>
      </w:r>
      <w:r>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Chúng tôi gồm:</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Ông/Bà: </w:t>
      </w:r>
      <w:r>
        <w:rPr>
          <w:rFonts w:ascii="Arial" w:hAnsi="Arial" w:cs="Arial"/>
          <w:sz w:val="20"/>
        </w:rPr>
        <w:t xml:space="preserve">……………………………… </w:t>
      </w:r>
      <w:r w:rsidRPr="00675455">
        <w:rPr>
          <w:rFonts w:ascii="Arial" w:hAnsi="Arial" w:cs="Arial"/>
          <w:sz w:val="20"/>
        </w:rPr>
        <w:t>đại diện kế toán</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Ông/Bà: </w:t>
      </w:r>
      <w:r>
        <w:rPr>
          <w:rFonts w:ascii="Arial" w:hAnsi="Arial" w:cs="Arial"/>
          <w:sz w:val="20"/>
        </w:rPr>
        <w:t xml:space="preserve">……………………………… </w:t>
      </w:r>
      <w:r w:rsidRPr="00675455">
        <w:rPr>
          <w:rFonts w:ascii="Arial" w:hAnsi="Arial" w:cs="Arial"/>
          <w:sz w:val="20"/>
        </w:rPr>
        <w:t>đại diện thủ quỹ</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Ông/Bà: </w:t>
      </w:r>
      <w:r>
        <w:rPr>
          <w:rFonts w:ascii="Arial" w:hAnsi="Arial" w:cs="Arial"/>
          <w:sz w:val="20"/>
        </w:rPr>
        <w:t xml:space="preserve">……………………………… </w:t>
      </w:r>
      <w:r w:rsidRPr="00675455">
        <w:rPr>
          <w:rFonts w:ascii="Arial" w:hAnsi="Arial" w:cs="Arial"/>
          <w:sz w:val="20"/>
        </w:rPr>
        <w:t>đại diện</w:t>
      </w:r>
      <w:r>
        <w:rPr>
          <w:rFonts w:ascii="Arial" w:hAnsi="Arial" w:cs="Arial"/>
          <w:sz w:val="20"/>
        </w:rPr>
        <w:t xml:space="preserve"> ………..</w:t>
      </w:r>
    </w:p>
    <w:p w:rsidR="00E33BF9" w:rsidRPr="00675455" w:rsidRDefault="00E33BF9" w:rsidP="00E33BF9">
      <w:pPr>
        <w:spacing w:before="120"/>
        <w:rPr>
          <w:rFonts w:ascii="Arial" w:hAnsi="Arial" w:cs="Arial"/>
          <w:sz w:val="20"/>
        </w:rPr>
      </w:pPr>
      <w:r w:rsidRPr="00675455">
        <w:rPr>
          <w:rFonts w:ascii="Arial" w:hAnsi="Arial" w:cs="Arial"/>
          <w:sz w:val="20"/>
        </w:rPr>
        <w:t>Cùng tiến hành kiểm kê quỹ ngoại tệ, vàng bạc ... kết quả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25"/>
        <w:gridCol w:w="2673"/>
        <w:gridCol w:w="907"/>
        <w:gridCol w:w="1029"/>
        <w:gridCol w:w="867"/>
        <w:gridCol w:w="931"/>
        <w:gridCol w:w="825"/>
        <w:gridCol w:w="1013"/>
      </w:tblGrid>
      <w:tr w:rsidR="00E33BF9" w:rsidRPr="00675455" w:rsidTr="007A5504">
        <w:tc>
          <w:tcPr>
            <w:tcW w:w="352"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TT</w:t>
            </w:r>
          </w:p>
        </w:tc>
        <w:tc>
          <w:tcPr>
            <w:tcW w:w="1507"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Diễn giải</w:t>
            </w:r>
          </w:p>
        </w:tc>
        <w:tc>
          <w:tcPr>
            <w:tcW w:w="511"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highlight w:val="white"/>
              </w:rPr>
              <w:t>Đơn vị</w:t>
            </w:r>
            <w:r w:rsidRPr="00675455">
              <w:rPr>
                <w:rFonts w:ascii="Arial" w:hAnsi="Arial" w:cs="Arial"/>
                <w:sz w:val="20"/>
              </w:rPr>
              <w:t xml:space="preserve"> tính</w:t>
            </w:r>
          </w:p>
        </w:tc>
        <w:tc>
          <w:tcPr>
            <w:tcW w:w="580" w:type="pct"/>
            <w:vMerge w:val="restar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 xml:space="preserve">Số </w:t>
            </w:r>
            <w:r w:rsidRPr="00675455">
              <w:rPr>
                <w:rFonts w:ascii="Arial" w:hAnsi="Arial" w:cs="Arial"/>
                <w:sz w:val="20"/>
              </w:rPr>
              <w:t>lượng</w:t>
            </w:r>
          </w:p>
        </w:tc>
        <w:tc>
          <w:tcPr>
            <w:tcW w:w="489"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giá</w:t>
            </w:r>
          </w:p>
        </w:tc>
        <w:tc>
          <w:tcPr>
            <w:tcW w:w="990"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Tính ra VNĐ</w:t>
            </w:r>
          </w:p>
        </w:tc>
        <w:tc>
          <w:tcPr>
            <w:tcW w:w="571"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Ghi chú</w:t>
            </w:r>
          </w:p>
        </w:tc>
      </w:tr>
      <w:tr w:rsidR="00E33BF9" w:rsidRPr="00675455" w:rsidTr="007A5504">
        <w:tc>
          <w:tcPr>
            <w:tcW w:w="352"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1507"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511"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580"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89"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52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Tỷ giá</w:t>
            </w:r>
          </w:p>
        </w:tc>
        <w:tc>
          <w:tcPr>
            <w:tcW w:w="46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VNĐ</w:t>
            </w:r>
          </w:p>
        </w:tc>
        <w:tc>
          <w:tcPr>
            <w:tcW w:w="571" w:type="pct"/>
            <w:vMerge/>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35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150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511" w:type="pc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C</w:t>
            </w:r>
          </w:p>
        </w:tc>
        <w:tc>
          <w:tcPr>
            <w:tcW w:w="58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48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52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46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57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D</w:t>
            </w:r>
          </w:p>
        </w:tc>
      </w:tr>
      <w:tr w:rsidR="00E33BF9" w:rsidRPr="00675455" w:rsidTr="007A5504">
        <w:tc>
          <w:tcPr>
            <w:tcW w:w="352" w:type="pct"/>
            <w:shd w:val="clear" w:color="auto" w:fill="auto"/>
          </w:tcPr>
          <w:p w:rsidR="00E33BF9" w:rsidRDefault="00E33BF9" w:rsidP="007A5504">
            <w:pPr>
              <w:spacing w:before="120"/>
              <w:jc w:val="center"/>
              <w:rPr>
                <w:rFonts w:ascii="Arial" w:hAnsi="Arial" w:cs="Arial"/>
                <w:sz w:val="20"/>
              </w:rPr>
            </w:pPr>
            <w:r>
              <w:rPr>
                <w:rFonts w:ascii="Arial" w:hAnsi="Arial" w:cs="Arial"/>
                <w:sz w:val="20"/>
              </w:rPr>
              <w:lastRenderedPageBreak/>
              <w:t>I</w:t>
            </w:r>
          </w:p>
          <w:p w:rsidR="00E33BF9" w:rsidRPr="00675455" w:rsidRDefault="00E33BF9" w:rsidP="007A5504">
            <w:pPr>
              <w:spacing w:before="120"/>
              <w:jc w:val="center"/>
              <w:rPr>
                <w:rFonts w:ascii="Arial" w:hAnsi="Arial" w:cs="Arial"/>
                <w:sz w:val="20"/>
              </w:rPr>
            </w:pPr>
            <w:r>
              <w:rPr>
                <w:rFonts w:ascii="Arial" w:hAnsi="Arial" w:cs="Arial"/>
                <w:sz w:val="20"/>
              </w:rPr>
              <w:t>II</w:t>
            </w:r>
          </w:p>
          <w:p w:rsidR="00E33BF9" w:rsidRPr="00675455" w:rsidRDefault="00E33BF9" w:rsidP="007A5504">
            <w:pPr>
              <w:spacing w:before="120"/>
              <w:jc w:val="center"/>
              <w:rPr>
                <w:rFonts w:ascii="Arial" w:hAnsi="Arial" w:cs="Arial"/>
                <w:sz w:val="20"/>
              </w:rPr>
            </w:pPr>
            <w:r w:rsidRPr="00675455">
              <w:rPr>
                <w:rFonts w:ascii="Arial" w:hAnsi="Arial" w:cs="Arial"/>
                <w:sz w:val="20"/>
              </w:rPr>
              <w:t>1</w:t>
            </w:r>
          </w:p>
          <w:p w:rsidR="00E33BF9" w:rsidRDefault="00E33BF9" w:rsidP="007A5504">
            <w:pPr>
              <w:spacing w:before="120"/>
              <w:jc w:val="center"/>
              <w:rPr>
                <w:rFonts w:ascii="Arial" w:hAnsi="Arial" w:cs="Arial"/>
                <w:sz w:val="20"/>
              </w:rPr>
            </w:pPr>
            <w:r>
              <w:rPr>
                <w:rFonts w:ascii="Arial" w:hAnsi="Arial" w:cs="Arial"/>
                <w:sz w:val="20"/>
              </w:rPr>
              <w:t>2</w:t>
            </w:r>
          </w:p>
          <w:p w:rsidR="00E33BF9" w:rsidRPr="00675455" w:rsidRDefault="00E33BF9" w:rsidP="007A5504">
            <w:pPr>
              <w:spacing w:before="120"/>
              <w:jc w:val="center"/>
              <w:rPr>
                <w:rFonts w:ascii="Arial" w:hAnsi="Arial" w:cs="Arial"/>
                <w:sz w:val="20"/>
              </w:rPr>
            </w:pPr>
            <w:r>
              <w:rPr>
                <w:rFonts w:ascii="Arial" w:hAnsi="Arial" w:cs="Arial"/>
                <w:sz w:val="20"/>
              </w:rPr>
              <w:t>3</w:t>
            </w:r>
          </w:p>
          <w:p w:rsidR="00E33BF9" w:rsidRDefault="00E33BF9" w:rsidP="007A5504">
            <w:pPr>
              <w:spacing w:before="120"/>
              <w:jc w:val="center"/>
              <w:rPr>
                <w:rFonts w:ascii="Arial" w:hAnsi="Arial" w:cs="Arial"/>
                <w:sz w:val="20"/>
              </w:rPr>
            </w:pPr>
            <w:r w:rsidRPr="00675455">
              <w:rPr>
                <w:rFonts w:ascii="Arial" w:hAnsi="Arial" w:cs="Arial"/>
                <w:sz w:val="20"/>
              </w:rPr>
              <w:t>III</w:t>
            </w:r>
          </w:p>
        </w:tc>
        <w:tc>
          <w:tcPr>
            <w:tcW w:w="1507" w:type="pct"/>
            <w:shd w:val="clear" w:color="auto" w:fill="auto"/>
          </w:tcPr>
          <w:p w:rsidR="00E33BF9" w:rsidRDefault="00E33BF9" w:rsidP="007A5504">
            <w:pPr>
              <w:spacing w:before="120"/>
              <w:rPr>
                <w:rFonts w:ascii="Arial" w:hAnsi="Arial" w:cs="Arial"/>
                <w:sz w:val="20"/>
              </w:rPr>
            </w:pPr>
            <w:r w:rsidRPr="00675455">
              <w:rPr>
                <w:rFonts w:ascii="Arial" w:hAnsi="Arial" w:cs="Arial"/>
                <w:sz w:val="20"/>
              </w:rPr>
              <w:t>Số dư theo sổ kế toán</w:t>
            </w:r>
          </w:p>
          <w:p w:rsidR="00E33BF9" w:rsidRPr="00675455" w:rsidRDefault="00E33BF9" w:rsidP="007A5504">
            <w:pPr>
              <w:spacing w:before="120"/>
              <w:rPr>
                <w:rFonts w:ascii="Arial" w:hAnsi="Arial" w:cs="Arial"/>
                <w:sz w:val="20"/>
              </w:rPr>
            </w:pPr>
            <w:r w:rsidRPr="00675455">
              <w:rPr>
                <w:rFonts w:ascii="Arial" w:hAnsi="Arial" w:cs="Arial"/>
                <w:sz w:val="20"/>
              </w:rPr>
              <w:t>Số kiểm kê thực tế (*)</w:t>
            </w:r>
          </w:p>
          <w:p w:rsidR="00E33BF9" w:rsidRPr="00675455" w:rsidRDefault="00E33BF9" w:rsidP="007A5504">
            <w:pPr>
              <w:spacing w:before="120"/>
              <w:rPr>
                <w:rFonts w:ascii="Arial" w:hAnsi="Arial" w:cs="Arial"/>
                <w:sz w:val="20"/>
              </w:rPr>
            </w:pPr>
            <w:r>
              <w:rPr>
                <w:rFonts w:ascii="Arial" w:hAnsi="Arial" w:cs="Arial"/>
                <w:sz w:val="20"/>
              </w:rPr>
              <w:t xml:space="preserve">- </w:t>
            </w:r>
            <w:r w:rsidRPr="00675455">
              <w:rPr>
                <w:rFonts w:ascii="Arial" w:hAnsi="Arial" w:cs="Arial"/>
                <w:sz w:val="20"/>
              </w:rPr>
              <w:t>Loại</w:t>
            </w:r>
          </w:p>
          <w:p w:rsidR="00E33BF9" w:rsidRDefault="00E33BF9" w:rsidP="007A5504">
            <w:pPr>
              <w:spacing w:before="120"/>
              <w:rPr>
                <w:rFonts w:ascii="Arial" w:hAnsi="Arial" w:cs="Arial"/>
                <w:sz w:val="20"/>
              </w:rPr>
            </w:pPr>
            <w:r>
              <w:rPr>
                <w:rFonts w:ascii="Arial" w:hAnsi="Arial" w:cs="Arial"/>
                <w:sz w:val="20"/>
              </w:rPr>
              <w:t xml:space="preserve">- </w:t>
            </w:r>
            <w:r w:rsidRPr="00675455">
              <w:rPr>
                <w:rFonts w:ascii="Arial" w:hAnsi="Arial" w:cs="Arial"/>
                <w:sz w:val="20"/>
              </w:rPr>
              <w:t>Loại</w:t>
            </w:r>
          </w:p>
          <w:p w:rsidR="00E33BF9" w:rsidRPr="00675455" w:rsidRDefault="00E33BF9" w:rsidP="007A5504">
            <w:pPr>
              <w:spacing w:before="120"/>
              <w:rPr>
                <w:rFonts w:ascii="Arial" w:hAnsi="Arial" w:cs="Arial"/>
                <w:sz w:val="20"/>
              </w:rPr>
            </w:pPr>
            <w:r>
              <w:rPr>
                <w:rFonts w:ascii="Arial" w:hAnsi="Arial" w:cs="Arial"/>
                <w:sz w:val="20"/>
              </w:rPr>
              <w:t>- …</w:t>
            </w:r>
          </w:p>
          <w:p w:rsidR="00E33BF9" w:rsidRPr="00675455" w:rsidRDefault="00E33BF9" w:rsidP="007A5504">
            <w:pPr>
              <w:spacing w:before="120"/>
              <w:rPr>
                <w:rFonts w:ascii="Arial" w:hAnsi="Arial" w:cs="Arial"/>
                <w:sz w:val="20"/>
              </w:rPr>
            </w:pPr>
            <w:r w:rsidRPr="00675455">
              <w:rPr>
                <w:rFonts w:ascii="Arial" w:hAnsi="Arial" w:cs="Arial"/>
                <w:sz w:val="20"/>
              </w:rPr>
              <w:t xml:space="preserve">Chênh lệch (III = </w:t>
            </w:r>
            <w:r>
              <w:rPr>
                <w:rFonts w:ascii="Arial" w:hAnsi="Arial" w:cs="Arial"/>
                <w:sz w:val="20"/>
              </w:rPr>
              <w:t xml:space="preserve">I </w:t>
            </w:r>
            <w:r w:rsidRPr="00675455">
              <w:rPr>
                <w:rFonts w:ascii="Arial" w:hAnsi="Arial" w:cs="Arial"/>
                <w:sz w:val="20"/>
              </w:rPr>
              <w:t>-</w:t>
            </w:r>
            <w:r>
              <w:rPr>
                <w:rFonts w:ascii="Arial" w:hAnsi="Arial" w:cs="Arial"/>
                <w:sz w:val="20"/>
              </w:rPr>
              <w:t xml:space="preserve"> II</w:t>
            </w:r>
            <w:r w:rsidRPr="00675455">
              <w:rPr>
                <w:rFonts w:ascii="Arial" w:hAnsi="Arial" w:cs="Arial"/>
                <w:sz w:val="20"/>
              </w:rPr>
              <w:t>)</w:t>
            </w:r>
          </w:p>
        </w:tc>
        <w:tc>
          <w:tcPr>
            <w:tcW w:w="511" w:type="pct"/>
            <w:shd w:val="clear" w:color="auto" w:fill="auto"/>
          </w:tcPr>
          <w:p w:rsidR="00E33BF9" w:rsidRDefault="00E33BF9" w:rsidP="007A5504">
            <w:pPr>
              <w:spacing w:before="120"/>
              <w:jc w:val="center"/>
              <w:rPr>
                <w:rFonts w:ascii="Arial" w:hAnsi="Arial" w:cs="Arial"/>
                <w:sz w:val="20"/>
              </w:rPr>
            </w:pPr>
            <w:r>
              <w:rPr>
                <w:rFonts w:ascii="Arial" w:hAnsi="Arial" w:cs="Arial"/>
                <w:sz w:val="20"/>
              </w:rPr>
              <w:t>x</w:t>
            </w:r>
          </w:p>
          <w:p w:rsidR="00E33BF9" w:rsidRDefault="00E33BF9" w:rsidP="007A5504">
            <w:pPr>
              <w:spacing w:before="120"/>
              <w:jc w:val="center"/>
              <w:rPr>
                <w:rFonts w:ascii="Arial" w:hAnsi="Arial" w:cs="Arial"/>
                <w:sz w:val="20"/>
              </w:rPr>
            </w:pPr>
            <w:r>
              <w:rPr>
                <w:rFonts w:ascii="Arial" w:hAnsi="Arial" w:cs="Arial"/>
                <w:sz w:val="20"/>
              </w:rPr>
              <w:t>x</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Pr="00675455" w:rsidRDefault="00E33BF9" w:rsidP="007A5504">
            <w:pPr>
              <w:spacing w:before="120"/>
              <w:jc w:val="center"/>
              <w:rPr>
                <w:rFonts w:ascii="Arial" w:hAnsi="Arial" w:cs="Arial"/>
                <w:sz w:val="20"/>
              </w:rPr>
            </w:pPr>
            <w:r>
              <w:rPr>
                <w:rFonts w:ascii="Arial" w:hAnsi="Arial" w:cs="Arial"/>
                <w:sz w:val="20"/>
              </w:rPr>
              <w:t>x</w:t>
            </w:r>
          </w:p>
        </w:tc>
        <w:tc>
          <w:tcPr>
            <w:tcW w:w="580" w:type="pct"/>
            <w:shd w:val="clear" w:color="auto" w:fill="auto"/>
          </w:tcPr>
          <w:p w:rsidR="00E33BF9" w:rsidRDefault="00E33BF9" w:rsidP="007A5504">
            <w:pPr>
              <w:spacing w:before="120"/>
              <w:jc w:val="center"/>
              <w:rPr>
                <w:rFonts w:ascii="Arial" w:hAnsi="Arial" w:cs="Arial"/>
                <w:sz w:val="20"/>
              </w:rPr>
            </w:pPr>
            <w:r>
              <w:rPr>
                <w:rFonts w:ascii="Arial" w:hAnsi="Arial" w:cs="Arial"/>
                <w:sz w:val="20"/>
              </w:rPr>
              <w:t>x</w:t>
            </w:r>
          </w:p>
          <w:p w:rsidR="00E33BF9" w:rsidRDefault="00E33BF9" w:rsidP="007A5504">
            <w:pPr>
              <w:spacing w:before="120"/>
              <w:jc w:val="center"/>
              <w:rPr>
                <w:rFonts w:ascii="Arial" w:hAnsi="Arial" w:cs="Arial"/>
                <w:sz w:val="20"/>
              </w:rPr>
            </w:pPr>
            <w:r>
              <w:rPr>
                <w:rFonts w:ascii="Arial" w:hAnsi="Arial" w:cs="Arial"/>
                <w:sz w:val="20"/>
              </w:rPr>
              <w:t>x</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Pr="00675455" w:rsidRDefault="00E33BF9" w:rsidP="007A5504">
            <w:pPr>
              <w:spacing w:before="120"/>
              <w:jc w:val="center"/>
              <w:rPr>
                <w:rFonts w:ascii="Arial" w:hAnsi="Arial" w:cs="Arial"/>
                <w:sz w:val="20"/>
              </w:rPr>
            </w:pPr>
            <w:r>
              <w:rPr>
                <w:rFonts w:ascii="Arial" w:hAnsi="Arial" w:cs="Arial"/>
                <w:sz w:val="20"/>
              </w:rPr>
              <w:t>x</w:t>
            </w:r>
          </w:p>
        </w:tc>
        <w:tc>
          <w:tcPr>
            <w:tcW w:w="489" w:type="pct"/>
            <w:shd w:val="clear" w:color="auto" w:fill="auto"/>
          </w:tcPr>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Pr="00675455" w:rsidRDefault="00E33BF9" w:rsidP="007A5504">
            <w:pPr>
              <w:spacing w:before="120"/>
              <w:jc w:val="center"/>
              <w:rPr>
                <w:rFonts w:ascii="Arial" w:hAnsi="Arial" w:cs="Arial"/>
                <w:sz w:val="20"/>
              </w:rPr>
            </w:pPr>
            <w:r>
              <w:rPr>
                <w:rFonts w:ascii="Arial" w:hAnsi="Arial" w:cs="Arial"/>
                <w:sz w:val="20"/>
              </w:rPr>
              <w:t>……</w:t>
            </w:r>
          </w:p>
        </w:tc>
        <w:tc>
          <w:tcPr>
            <w:tcW w:w="525" w:type="pct"/>
            <w:shd w:val="clear" w:color="auto" w:fill="auto"/>
          </w:tcPr>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Pr="00675455" w:rsidRDefault="00E33BF9" w:rsidP="007A5504">
            <w:pPr>
              <w:spacing w:before="120"/>
              <w:jc w:val="center"/>
              <w:rPr>
                <w:rFonts w:ascii="Arial" w:hAnsi="Arial" w:cs="Arial"/>
                <w:sz w:val="20"/>
              </w:rPr>
            </w:pPr>
            <w:r>
              <w:rPr>
                <w:rFonts w:ascii="Arial" w:hAnsi="Arial" w:cs="Arial"/>
                <w:sz w:val="20"/>
              </w:rPr>
              <w:t>……</w:t>
            </w:r>
          </w:p>
        </w:tc>
        <w:tc>
          <w:tcPr>
            <w:tcW w:w="465" w:type="pct"/>
            <w:shd w:val="clear" w:color="auto" w:fill="auto"/>
          </w:tcPr>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Pr="00675455" w:rsidRDefault="00E33BF9" w:rsidP="007A5504">
            <w:pPr>
              <w:spacing w:before="120"/>
              <w:jc w:val="center"/>
              <w:rPr>
                <w:rFonts w:ascii="Arial" w:hAnsi="Arial" w:cs="Arial"/>
                <w:sz w:val="20"/>
              </w:rPr>
            </w:pPr>
            <w:r>
              <w:rPr>
                <w:rFonts w:ascii="Arial" w:hAnsi="Arial" w:cs="Arial"/>
                <w:sz w:val="20"/>
              </w:rPr>
              <w:t>……</w:t>
            </w:r>
          </w:p>
        </w:tc>
        <w:tc>
          <w:tcPr>
            <w:tcW w:w="571" w:type="pct"/>
            <w:shd w:val="clear" w:color="auto" w:fill="auto"/>
          </w:tcPr>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Default="00E33BF9" w:rsidP="007A5504">
            <w:pPr>
              <w:spacing w:before="120"/>
              <w:jc w:val="center"/>
              <w:rPr>
                <w:rFonts w:ascii="Arial" w:hAnsi="Arial" w:cs="Arial"/>
                <w:sz w:val="20"/>
              </w:rPr>
            </w:pPr>
            <w:r>
              <w:rPr>
                <w:rFonts w:ascii="Arial" w:hAnsi="Arial" w:cs="Arial"/>
                <w:sz w:val="20"/>
              </w:rPr>
              <w:t>……</w:t>
            </w:r>
          </w:p>
          <w:p w:rsidR="00E33BF9" w:rsidRPr="00675455" w:rsidRDefault="00E33BF9" w:rsidP="007A5504">
            <w:pPr>
              <w:spacing w:before="120"/>
              <w:jc w:val="center"/>
              <w:rPr>
                <w:rFonts w:ascii="Arial" w:hAnsi="Arial" w:cs="Arial"/>
                <w:sz w:val="20"/>
              </w:rPr>
            </w:pPr>
            <w:r>
              <w:rPr>
                <w:rFonts w:ascii="Arial" w:hAnsi="Arial" w:cs="Arial"/>
                <w:sz w:val="20"/>
              </w:rPr>
              <w:t>……</w:t>
            </w:r>
          </w:p>
        </w:tc>
      </w:tr>
    </w:tbl>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Lý do : + Thừa:</w:t>
      </w:r>
      <w:r>
        <w:rPr>
          <w:rFonts w:ascii="Arial" w:hAnsi="Arial" w:cs="Arial"/>
          <w:sz w:val="20"/>
        </w:rPr>
        <w:t xml:space="preserve"> ……………..…………..…………..…………..…………..…………..…………..</w:t>
      </w:r>
    </w:p>
    <w:p w:rsidR="00E33BF9" w:rsidRPr="00675455" w:rsidRDefault="00E33BF9" w:rsidP="00E33BF9">
      <w:pPr>
        <w:spacing w:before="120"/>
        <w:rPr>
          <w:rFonts w:ascii="Arial" w:hAnsi="Arial" w:cs="Arial"/>
          <w:sz w:val="20"/>
        </w:rPr>
      </w:pPr>
      <w:r w:rsidRPr="00675455">
        <w:rPr>
          <w:rFonts w:ascii="Arial" w:hAnsi="Arial" w:cs="Arial"/>
          <w:sz w:val="20"/>
        </w:rPr>
        <w:t>+ Thiếu:</w:t>
      </w:r>
      <w:r>
        <w:rPr>
          <w:rFonts w:ascii="Arial" w:hAnsi="Arial" w:cs="Arial"/>
          <w:sz w:val="20"/>
        </w:rPr>
        <w:t xml:space="preserve"> …………..…………..…………..…………..…………..…………..…………..……………</w:t>
      </w:r>
    </w:p>
    <w:p w:rsidR="00E33BF9"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Kết luận sau khi kiểm kê ngoại tệ, vàng bạc, kim khí quý, đá quý:</w:t>
      </w:r>
      <w:r>
        <w:rPr>
          <w:rFonts w:ascii="Arial" w:hAnsi="Arial" w:cs="Arial"/>
          <w:sz w:val="20"/>
        </w:rPr>
        <w:t xml:space="preserve"> …………..…………..……</w:t>
      </w:r>
    </w:p>
    <w:p w:rsidR="00E33BF9" w:rsidRPr="00675455" w:rsidRDefault="00E33BF9" w:rsidP="00E33BF9">
      <w:pPr>
        <w:spacing w:before="120"/>
        <w:rPr>
          <w:rFonts w:ascii="Arial" w:hAnsi="Arial" w:cs="Arial"/>
          <w:sz w:val="20"/>
        </w:rPr>
      </w:pPr>
      <w:r>
        <w:rPr>
          <w:rFonts w:ascii="Arial" w:hAnsi="Arial" w:cs="Arial"/>
          <w:sz w:val="20"/>
        </w:rPr>
        <w:t>…………..…………..…………..…………..…………..…………..…………..…………..………….</w:t>
      </w:r>
    </w:p>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4"/>
        <w:gridCol w:w="2394"/>
        <w:gridCol w:w="4068"/>
      </w:tblGrid>
      <w:tr w:rsidR="00E33BF9" w:rsidTr="007A5504">
        <w:tc>
          <w:tcPr>
            <w:tcW w:w="2394" w:type="dxa"/>
          </w:tcPr>
          <w:p w:rsidR="00E33BF9" w:rsidRPr="005E401E" w:rsidRDefault="00E33BF9" w:rsidP="007A5504">
            <w:pPr>
              <w:spacing w:before="120"/>
              <w:jc w:val="center"/>
              <w:rPr>
                <w:rFonts w:ascii="Arial" w:hAnsi="Arial" w:cs="Arial"/>
                <w:b/>
                <w:sz w:val="20"/>
              </w:rPr>
            </w:pPr>
            <w:r w:rsidRPr="005E401E">
              <w:rPr>
                <w:rFonts w:ascii="Arial" w:hAnsi="Arial" w:cs="Arial"/>
                <w:b/>
                <w:sz w:val="20"/>
              </w:rPr>
              <w:t>Thủ quỹ</w:t>
            </w:r>
            <w:r>
              <w:rPr>
                <w:rFonts w:ascii="Arial" w:hAnsi="Arial" w:cs="Arial"/>
                <w:b/>
                <w:sz w:val="20"/>
              </w:rPr>
              <w:br/>
            </w:r>
            <w:r w:rsidRPr="005E401E">
              <w:rPr>
                <w:rFonts w:ascii="Arial" w:hAnsi="Arial" w:cs="Arial"/>
                <w:i/>
                <w:sz w:val="20"/>
              </w:rPr>
              <w:t>(Ký, họ tên)</w:t>
            </w:r>
          </w:p>
        </w:tc>
        <w:tc>
          <w:tcPr>
            <w:tcW w:w="2394" w:type="dxa"/>
          </w:tcPr>
          <w:p w:rsidR="00E33BF9" w:rsidRPr="005E401E" w:rsidRDefault="00E33BF9" w:rsidP="007A5504">
            <w:pPr>
              <w:spacing w:before="120"/>
              <w:jc w:val="center"/>
              <w:rPr>
                <w:rFonts w:ascii="Arial" w:hAnsi="Arial" w:cs="Arial"/>
                <w:b/>
                <w:sz w:val="20"/>
              </w:rPr>
            </w:pPr>
            <w:r w:rsidRPr="005E401E">
              <w:rPr>
                <w:rFonts w:ascii="Arial" w:hAnsi="Arial" w:cs="Arial"/>
                <w:b/>
                <w:sz w:val="20"/>
              </w:rPr>
              <w:t>Kế toán trưởng</w:t>
            </w:r>
            <w:r>
              <w:rPr>
                <w:rFonts w:ascii="Arial" w:hAnsi="Arial" w:cs="Arial"/>
                <w:b/>
                <w:sz w:val="20"/>
              </w:rPr>
              <w:br/>
            </w:r>
            <w:r w:rsidRPr="005E401E">
              <w:rPr>
                <w:rFonts w:ascii="Arial" w:hAnsi="Arial" w:cs="Arial"/>
                <w:i/>
                <w:sz w:val="20"/>
              </w:rPr>
              <w:t>(Ký, họ tên)</w:t>
            </w:r>
          </w:p>
        </w:tc>
        <w:tc>
          <w:tcPr>
            <w:tcW w:w="4068" w:type="dxa"/>
          </w:tcPr>
          <w:p w:rsidR="00E33BF9" w:rsidRPr="005E401E" w:rsidRDefault="00E33BF9" w:rsidP="007A5504">
            <w:pPr>
              <w:spacing w:before="120"/>
              <w:jc w:val="center"/>
              <w:rPr>
                <w:rFonts w:ascii="Arial" w:hAnsi="Arial" w:cs="Arial"/>
                <w:b/>
                <w:sz w:val="20"/>
              </w:rPr>
            </w:pPr>
            <w:r w:rsidRPr="005E401E">
              <w:rPr>
                <w:rFonts w:ascii="Arial" w:hAnsi="Arial" w:cs="Arial"/>
                <w:b/>
                <w:sz w:val="20"/>
              </w:rPr>
              <w:t>Người chịu trách nhiệm kiểm kê quỹ</w:t>
            </w:r>
            <w:r>
              <w:rPr>
                <w:rFonts w:ascii="Arial" w:hAnsi="Arial" w:cs="Arial"/>
                <w:b/>
                <w:sz w:val="20"/>
              </w:rPr>
              <w:br/>
            </w:r>
            <w:r w:rsidRPr="005E401E">
              <w:rPr>
                <w:rFonts w:ascii="Arial" w:hAnsi="Arial" w:cs="Arial"/>
                <w:i/>
                <w:sz w:val="20"/>
              </w:rPr>
              <w:t>(Ký, họ tên)</w:t>
            </w:r>
          </w:p>
        </w:tc>
      </w:tr>
    </w:tbl>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33BF9" w:rsidRPr="002C1FD7" w:rsidTr="007A5504">
        <w:tc>
          <w:tcPr>
            <w:tcW w:w="2432"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2568"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Pr>
                <w:rFonts w:ascii="Arial" w:hAnsi="Arial" w:cs="Arial"/>
                <w:b/>
                <w:sz w:val="20"/>
              </w:rPr>
              <w:t>09 - TT</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p w:rsidR="00E33BF9" w:rsidRPr="005E401E" w:rsidRDefault="00E33BF9" w:rsidP="00E33BF9">
      <w:pPr>
        <w:spacing w:before="120"/>
        <w:jc w:val="center"/>
        <w:rPr>
          <w:rFonts w:ascii="Arial" w:hAnsi="Arial" w:cs="Arial"/>
          <w:b/>
          <w:sz w:val="20"/>
        </w:rPr>
      </w:pPr>
      <w:r w:rsidRPr="005E401E">
        <w:rPr>
          <w:rFonts w:ascii="Arial" w:hAnsi="Arial" w:cs="Arial"/>
          <w:b/>
          <w:sz w:val="20"/>
        </w:rPr>
        <w:t>BẢNG KÊ CHI TIỀN</w:t>
      </w:r>
    </w:p>
    <w:p w:rsidR="00E33BF9" w:rsidRPr="005E401E" w:rsidRDefault="00E33BF9" w:rsidP="00E33BF9">
      <w:pPr>
        <w:spacing w:before="120"/>
        <w:jc w:val="center"/>
        <w:rPr>
          <w:rFonts w:ascii="Arial" w:hAnsi="Arial" w:cs="Arial"/>
          <w:i/>
          <w:sz w:val="20"/>
        </w:rPr>
      </w:pPr>
      <w:r w:rsidRPr="005E401E">
        <w:rPr>
          <w:rFonts w:ascii="Arial" w:hAnsi="Arial" w:cs="Arial"/>
          <w:i/>
          <w:sz w:val="20"/>
        </w:rPr>
        <w:t>Ngày…. tháng…. năm....</w:t>
      </w:r>
    </w:p>
    <w:p w:rsidR="00E33BF9" w:rsidRDefault="00E33BF9" w:rsidP="00E33BF9">
      <w:pPr>
        <w:tabs>
          <w:tab w:val="left" w:leader="dot" w:pos="8280"/>
        </w:tabs>
        <w:spacing w:before="120"/>
        <w:rPr>
          <w:rFonts w:ascii="Arial" w:hAnsi="Arial" w:cs="Arial"/>
          <w:sz w:val="20"/>
        </w:rPr>
      </w:pPr>
      <w:r w:rsidRPr="00675455">
        <w:rPr>
          <w:rFonts w:ascii="Arial" w:hAnsi="Arial" w:cs="Arial"/>
          <w:sz w:val="20"/>
        </w:rPr>
        <w:t>Họ và tên người chi:</w:t>
      </w:r>
      <w:r>
        <w:rPr>
          <w:rFonts w:ascii="Arial" w:hAnsi="Arial" w:cs="Arial"/>
          <w:sz w:val="20"/>
        </w:rPr>
        <w:t xml:space="preserve"> </w:t>
      </w:r>
      <w:r>
        <w:rPr>
          <w:rFonts w:ascii="Arial" w:hAnsi="Arial" w:cs="Arial"/>
          <w:sz w:val="20"/>
        </w:rPr>
        <w:tab/>
      </w:r>
      <w:r w:rsidRPr="00675455">
        <w:rPr>
          <w:rFonts w:ascii="Arial" w:hAnsi="Arial" w:cs="Arial"/>
          <w:sz w:val="20"/>
        </w:rPr>
        <w:t xml:space="preserve"> </w:t>
      </w:r>
    </w:p>
    <w:p w:rsidR="00E33BF9" w:rsidRDefault="00E33BF9" w:rsidP="00E33BF9">
      <w:pPr>
        <w:tabs>
          <w:tab w:val="left" w:leader="dot" w:pos="8280"/>
        </w:tabs>
        <w:spacing w:before="120"/>
        <w:rPr>
          <w:rFonts w:ascii="Arial" w:hAnsi="Arial" w:cs="Arial"/>
          <w:sz w:val="20"/>
        </w:rPr>
      </w:pPr>
      <w:r w:rsidRPr="00675455">
        <w:rPr>
          <w:rFonts w:ascii="Arial" w:hAnsi="Arial" w:cs="Arial"/>
          <w:sz w:val="20"/>
        </w:rPr>
        <w:t xml:space="preserve">Bộ phận (hoặc địa chỉ): </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Chi cho công việc:</w:t>
      </w:r>
      <w:r>
        <w:rPr>
          <w:rFonts w:ascii="Arial" w:hAnsi="Arial" w:cs="Arial"/>
          <w:sz w:val="20"/>
        </w:rPr>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965"/>
        <w:gridCol w:w="1621"/>
        <w:gridCol w:w="1637"/>
        <w:gridCol w:w="2924"/>
        <w:gridCol w:w="1723"/>
      </w:tblGrid>
      <w:tr w:rsidR="00E33BF9" w:rsidRPr="00675455" w:rsidTr="007A5504">
        <w:tc>
          <w:tcPr>
            <w:tcW w:w="544"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STT</w:t>
            </w:r>
          </w:p>
        </w:tc>
        <w:tc>
          <w:tcPr>
            <w:tcW w:w="1837"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Chứng từ</w:t>
            </w:r>
          </w:p>
        </w:tc>
        <w:tc>
          <w:tcPr>
            <w:tcW w:w="1648"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Nội dung chi</w:t>
            </w:r>
          </w:p>
        </w:tc>
        <w:tc>
          <w:tcPr>
            <w:tcW w:w="971"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 tiền</w:t>
            </w:r>
          </w:p>
        </w:tc>
      </w:tr>
      <w:tr w:rsidR="00E33BF9" w:rsidRPr="00675455" w:rsidTr="007A5504">
        <w:tc>
          <w:tcPr>
            <w:tcW w:w="544"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91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 hi</w:t>
            </w:r>
            <w:r>
              <w:rPr>
                <w:rFonts w:ascii="Arial" w:hAnsi="Arial" w:cs="Arial"/>
                <w:sz w:val="20"/>
              </w:rPr>
              <w:t>ệ</w:t>
            </w:r>
            <w:r w:rsidRPr="00675455">
              <w:rPr>
                <w:rFonts w:ascii="Arial" w:hAnsi="Arial" w:cs="Arial"/>
                <w:sz w:val="20"/>
              </w:rPr>
              <w:t>u</w:t>
            </w:r>
          </w:p>
        </w:tc>
        <w:tc>
          <w:tcPr>
            <w:tcW w:w="92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Ngày, tháng</w:t>
            </w:r>
          </w:p>
        </w:tc>
        <w:tc>
          <w:tcPr>
            <w:tcW w:w="1648"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971" w:type="pct"/>
            <w:vMerge/>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54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91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92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w:t>
            </w:r>
          </w:p>
        </w:tc>
        <w:tc>
          <w:tcPr>
            <w:tcW w:w="164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D</w:t>
            </w:r>
          </w:p>
        </w:tc>
        <w:tc>
          <w:tcPr>
            <w:tcW w:w="97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r>
      <w:tr w:rsidR="00E33BF9" w:rsidRPr="00675455" w:rsidTr="007A5504">
        <w:tc>
          <w:tcPr>
            <w:tcW w:w="544" w:type="pct"/>
            <w:shd w:val="clear" w:color="auto" w:fill="auto"/>
            <w:vAlign w:val="center"/>
          </w:tcPr>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tc>
        <w:tc>
          <w:tcPr>
            <w:tcW w:w="914" w:type="pct"/>
            <w:shd w:val="clear" w:color="auto" w:fill="auto"/>
            <w:vAlign w:val="center"/>
          </w:tcPr>
          <w:p w:rsidR="00E33BF9" w:rsidRPr="00675455" w:rsidRDefault="00E33BF9" w:rsidP="007A5504">
            <w:pPr>
              <w:spacing w:before="120"/>
              <w:jc w:val="center"/>
              <w:rPr>
                <w:rFonts w:ascii="Arial" w:hAnsi="Arial" w:cs="Arial"/>
                <w:sz w:val="20"/>
              </w:rPr>
            </w:pPr>
          </w:p>
        </w:tc>
        <w:tc>
          <w:tcPr>
            <w:tcW w:w="923" w:type="pct"/>
            <w:shd w:val="clear" w:color="auto" w:fill="auto"/>
            <w:vAlign w:val="center"/>
          </w:tcPr>
          <w:p w:rsidR="00E33BF9" w:rsidRPr="00675455" w:rsidRDefault="00E33BF9" w:rsidP="007A5504">
            <w:pPr>
              <w:spacing w:before="120"/>
              <w:jc w:val="center"/>
              <w:rPr>
                <w:rFonts w:ascii="Arial" w:hAnsi="Arial" w:cs="Arial"/>
                <w:sz w:val="20"/>
              </w:rPr>
            </w:pPr>
          </w:p>
        </w:tc>
        <w:tc>
          <w:tcPr>
            <w:tcW w:w="1648" w:type="pct"/>
            <w:shd w:val="clear" w:color="auto" w:fill="auto"/>
            <w:vAlign w:val="center"/>
          </w:tcPr>
          <w:p w:rsidR="00E33BF9" w:rsidRPr="00675455" w:rsidRDefault="00E33BF9" w:rsidP="007A5504">
            <w:pPr>
              <w:spacing w:before="120"/>
              <w:jc w:val="center"/>
              <w:rPr>
                <w:rFonts w:ascii="Arial" w:hAnsi="Arial" w:cs="Arial"/>
                <w:sz w:val="20"/>
              </w:rPr>
            </w:pPr>
          </w:p>
        </w:tc>
        <w:tc>
          <w:tcPr>
            <w:tcW w:w="971"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544" w:type="pct"/>
            <w:shd w:val="clear" w:color="auto" w:fill="auto"/>
            <w:vAlign w:val="center"/>
          </w:tcPr>
          <w:p w:rsidR="00E33BF9" w:rsidRPr="00675455" w:rsidRDefault="00E33BF9" w:rsidP="007A5504">
            <w:pPr>
              <w:spacing w:before="120"/>
              <w:jc w:val="center"/>
              <w:rPr>
                <w:rFonts w:ascii="Arial" w:hAnsi="Arial" w:cs="Arial"/>
                <w:sz w:val="20"/>
              </w:rPr>
            </w:pPr>
          </w:p>
        </w:tc>
        <w:tc>
          <w:tcPr>
            <w:tcW w:w="914" w:type="pct"/>
            <w:shd w:val="clear" w:color="auto" w:fill="auto"/>
            <w:vAlign w:val="center"/>
          </w:tcPr>
          <w:p w:rsidR="00E33BF9" w:rsidRPr="00675455" w:rsidRDefault="00E33BF9" w:rsidP="007A5504">
            <w:pPr>
              <w:spacing w:before="120"/>
              <w:jc w:val="center"/>
              <w:rPr>
                <w:rFonts w:ascii="Arial" w:hAnsi="Arial" w:cs="Arial"/>
                <w:sz w:val="20"/>
              </w:rPr>
            </w:pPr>
          </w:p>
        </w:tc>
        <w:tc>
          <w:tcPr>
            <w:tcW w:w="923" w:type="pct"/>
            <w:shd w:val="clear" w:color="auto" w:fill="auto"/>
            <w:vAlign w:val="center"/>
          </w:tcPr>
          <w:p w:rsidR="00E33BF9" w:rsidRPr="00675455" w:rsidRDefault="00E33BF9" w:rsidP="007A5504">
            <w:pPr>
              <w:spacing w:before="120"/>
              <w:jc w:val="center"/>
              <w:rPr>
                <w:rFonts w:ascii="Arial" w:hAnsi="Arial" w:cs="Arial"/>
                <w:sz w:val="20"/>
              </w:rPr>
            </w:pPr>
          </w:p>
        </w:tc>
        <w:tc>
          <w:tcPr>
            <w:tcW w:w="164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Cộng</w:t>
            </w:r>
          </w:p>
        </w:tc>
        <w:tc>
          <w:tcPr>
            <w:tcW w:w="971" w:type="pct"/>
            <w:shd w:val="clear" w:color="auto" w:fill="auto"/>
            <w:vAlign w:val="center"/>
          </w:tcPr>
          <w:p w:rsidR="00E33BF9" w:rsidRPr="00675455" w:rsidRDefault="00E33BF9" w:rsidP="007A5504">
            <w:pPr>
              <w:spacing w:before="120"/>
              <w:jc w:val="center"/>
              <w:rPr>
                <w:rFonts w:ascii="Arial" w:hAnsi="Arial" w:cs="Arial"/>
                <w:sz w:val="20"/>
              </w:rPr>
            </w:pPr>
          </w:p>
        </w:tc>
      </w:tr>
    </w:tbl>
    <w:p w:rsidR="00E33BF9" w:rsidRPr="00675455" w:rsidRDefault="00E33BF9" w:rsidP="00E33BF9">
      <w:pPr>
        <w:spacing w:before="120"/>
        <w:rPr>
          <w:rFonts w:ascii="Arial" w:hAnsi="Arial" w:cs="Arial"/>
          <w:sz w:val="20"/>
        </w:rPr>
      </w:pPr>
      <w:r w:rsidRPr="00675455">
        <w:rPr>
          <w:rFonts w:ascii="Arial" w:hAnsi="Arial" w:cs="Arial"/>
          <w:sz w:val="20"/>
        </w:rPr>
        <w:t>Số tiền bằng chữ:</w:t>
      </w:r>
      <w:r>
        <w:rPr>
          <w:rFonts w:ascii="Arial" w:hAnsi="Arial" w:cs="Arial"/>
          <w:sz w:val="20"/>
        </w:rPr>
        <w:t xml:space="preserve"> ………..…………………………………………………………………………</w:t>
      </w:r>
    </w:p>
    <w:p w:rsidR="00E33BF9" w:rsidRPr="00675455" w:rsidRDefault="00E33BF9" w:rsidP="00E33BF9">
      <w:pPr>
        <w:spacing w:before="120"/>
        <w:rPr>
          <w:rFonts w:ascii="Arial" w:hAnsi="Arial" w:cs="Arial"/>
          <w:sz w:val="20"/>
        </w:rPr>
      </w:pPr>
      <w:r w:rsidRPr="00675455">
        <w:rPr>
          <w:rFonts w:ascii="Arial" w:hAnsi="Arial" w:cs="Arial"/>
          <w:sz w:val="20"/>
        </w:rPr>
        <w:t>(Kèm theo.... ch</w:t>
      </w:r>
      <w:r>
        <w:rPr>
          <w:rFonts w:ascii="Arial" w:hAnsi="Arial" w:cs="Arial"/>
          <w:sz w:val="20"/>
        </w:rPr>
        <w:t>ứ</w:t>
      </w:r>
      <w:r w:rsidRPr="00675455">
        <w:rPr>
          <w:rFonts w:ascii="Arial" w:hAnsi="Arial" w:cs="Arial"/>
          <w:sz w:val="20"/>
        </w:rPr>
        <w:t>ng từ gốc).</w:t>
      </w:r>
    </w:p>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33BF9" w:rsidTr="007A5504">
        <w:tc>
          <w:tcPr>
            <w:tcW w:w="2952" w:type="dxa"/>
          </w:tcPr>
          <w:p w:rsidR="00E33BF9" w:rsidRPr="005E401E" w:rsidRDefault="00E33BF9" w:rsidP="007A5504">
            <w:pPr>
              <w:spacing w:before="120"/>
              <w:jc w:val="center"/>
              <w:rPr>
                <w:rFonts w:ascii="Arial" w:hAnsi="Arial" w:cs="Arial"/>
                <w:b/>
                <w:sz w:val="20"/>
              </w:rPr>
            </w:pPr>
            <w:r w:rsidRPr="005E401E">
              <w:rPr>
                <w:rFonts w:ascii="Arial" w:hAnsi="Arial" w:cs="Arial"/>
                <w:b/>
                <w:sz w:val="20"/>
              </w:rPr>
              <w:t>Người lập bảng kê</w:t>
            </w:r>
            <w:r>
              <w:rPr>
                <w:rFonts w:ascii="Arial" w:hAnsi="Arial" w:cs="Arial"/>
                <w:b/>
                <w:sz w:val="20"/>
              </w:rPr>
              <w:br/>
            </w:r>
            <w:r w:rsidRPr="005E401E">
              <w:rPr>
                <w:rFonts w:ascii="Arial" w:hAnsi="Arial" w:cs="Arial"/>
                <w:i/>
                <w:sz w:val="20"/>
              </w:rPr>
              <w:t>(Ký, họ tên)</w:t>
            </w:r>
          </w:p>
        </w:tc>
        <w:tc>
          <w:tcPr>
            <w:tcW w:w="2952" w:type="dxa"/>
          </w:tcPr>
          <w:p w:rsidR="00E33BF9" w:rsidRPr="005E401E" w:rsidRDefault="00E33BF9" w:rsidP="007A5504">
            <w:pPr>
              <w:spacing w:before="120"/>
              <w:jc w:val="center"/>
              <w:rPr>
                <w:rFonts w:ascii="Arial" w:hAnsi="Arial" w:cs="Arial"/>
                <w:b/>
                <w:sz w:val="20"/>
              </w:rPr>
            </w:pPr>
            <w:r w:rsidRPr="005E401E">
              <w:rPr>
                <w:rFonts w:ascii="Arial" w:hAnsi="Arial" w:cs="Arial"/>
                <w:b/>
                <w:sz w:val="20"/>
              </w:rPr>
              <w:t>Kế toán trưởng</w:t>
            </w:r>
            <w:r>
              <w:rPr>
                <w:rFonts w:ascii="Arial" w:hAnsi="Arial" w:cs="Arial"/>
                <w:b/>
                <w:sz w:val="20"/>
              </w:rPr>
              <w:br/>
            </w:r>
            <w:r w:rsidRPr="005E401E">
              <w:rPr>
                <w:rFonts w:ascii="Arial" w:hAnsi="Arial" w:cs="Arial"/>
                <w:i/>
                <w:sz w:val="20"/>
              </w:rPr>
              <w:t>(Ký, họ tên)</w:t>
            </w:r>
          </w:p>
        </w:tc>
        <w:tc>
          <w:tcPr>
            <w:tcW w:w="2952" w:type="dxa"/>
          </w:tcPr>
          <w:p w:rsidR="00E33BF9" w:rsidRPr="005E401E" w:rsidRDefault="00E33BF9" w:rsidP="007A5504">
            <w:pPr>
              <w:spacing w:before="120"/>
              <w:jc w:val="center"/>
              <w:rPr>
                <w:rFonts w:ascii="Arial" w:hAnsi="Arial" w:cs="Arial"/>
                <w:b/>
                <w:sz w:val="20"/>
              </w:rPr>
            </w:pPr>
            <w:r w:rsidRPr="005E401E">
              <w:rPr>
                <w:rFonts w:ascii="Arial" w:hAnsi="Arial" w:cs="Arial"/>
                <w:b/>
                <w:sz w:val="20"/>
              </w:rPr>
              <w:t>Người duyệt</w:t>
            </w:r>
            <w:r>
              <w:rPr>
                <w:rFonts w:ascii="Arial" w:hAnsi="Arial" w:cs="Arial"/>
                <w:b/>
                <w:sz w:val="20"/>
              </w:rPr>
              <w:br/>
            </w:r>
            <w:r w:rsidRPr="005E401E">
              <w:rPr>
                <w:rFonts w:ascii="Arial" w:hAnsi="Arial" w:cs="Arial"/>
                <w:i/>
                <w:sz w:val="20"/>
              </w:rPr>
              <w:t>(Ký, họ tên)</w:t>
            </w:r>
          </w:p>
        </w:tc>
      </w:tr>
    </w:tbl>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33BF9" w:rsidRPr="002C1FD7" w:rsidTr="007A5504">
        <w:tc>
          <w:tcPr>
            <w:tcW w:w="2432"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2568"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Pr>
                <w:rFonts w:ascii="Arial" w:hAnsi="Arial" w:cs="Arial"/>
                <w:b/>
                <w:sz w:val="20"/>
              </w:rPr>
              <w:t>01 - TSCĐ</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Pr="00675455" w:rsidRDefault="00E33BF9" w:rsidP="00E33BF9">
      <w:pPr>
        <w:spacing w:before="120"/>
        <w:rPr>
          <w:rFonts w:ascii="Arial" w:hAnsi="Arial" w:cs="Arial"/>
          <w:sz w:val="20"/>
        </w:rPr>
      </w:pPr>
    </w:p>
    <w:p w:rsidR="00E33BF9" w:rsidRPr="00F815EC" w:rsidRDefault="00E33BF9" w:rsidP="00E33BF9">
      <w:pPr>
        <w:spacing w:before="120"/>
        <w:jc w:val="center"/>
        <w:rPr>
          <w:rFonts w:ascii="Arial" w:hAnsi="Arial" w:cs="Arial"/>
          <w:b/>
          <w:sz w:val="20"/>
        </w:rPr>
      </w:pPr>
      <w:r w:rsidRPr="00F815EC">
        <w:rPr>
          <w:rFonts w:ascii="Arial" w:hAnsi="Arial" w:cs="Arial"/>
          <w:b/>
          <w:sz w:val="20"/>
        </w:rPr>
        <w:t>BIÊN BẢN GIAO NHẬN TSCĐ</w:t>
      </w:r>
    </w:p>
    <w:p w:rsidR="00E33BF9" w:rsidRPr="00F815EC" w:rsidRDefault="00E33BF9" w:rsidP="00E33BF9">
      <w:pPr>
        <w:spacing w:before="120"/>
        <w:jc w:val="center"/>
        <w:rPr>
          <w:rFonts w:ascii="Arial" w:hAnsi="Arial" w:cs="Arial"/>
          <w:i/>
          <w:sz w:val="20"/>
        </w:rPr>
      </w:pPr>
      <w:r w:rsidRPr="00F815EC">
        <w:rPr>
          <w:rFonts w:ascii="Arial" w:hAnsi="Arial" w:cs="Arial"/>
          <w:i/>
          <w:sz w:val="20"/>
        </w:rPr>
        <w:t>Ngày….. tháng….. năm…..</w:t>
      </w:r>
    </w:p>
    <w:p w:rsidR="00E33BF9" w:rsidRPr="00675455" w:rsidRDefault="00E33BF9" w:rsidP="00E33BF9">
      <w:pPr>
        <w:spacing w:before="120"/>
        <w:jc w:val="right"/>
        <w:rPr>
          <w:rFonts w:ascii="Arial" w:hAnsi="Arial" w:cs="Arial"/>
          <w:sz w:val="20"/>
        </w:rPr>
      </w:pPr>
      <w:r w:rsidRPr="00675455">
        <w:rPr>
          <w:rFonts w:ascii="Arial" w:hAnsi="Arial" w:cs="Arial"/>
          <w:sz w:val="20"/>
        </w:rPr>
        <w:t>Số:</w:t>
      </w:r>
      <w:r>
        <w:rPr>
          <w:rFonts w:ascii="Arial" w:hAnsi="Arial" w:cs="Arial"/>
          <w:sz w:val="20"/>
        </w:rPr>
        <w:t>…….….…..</w:t>
      </w:r>
    </w:p>
    <w:p w:rsidR="00E33BF9" w:rsidRPr="00675455" w:rsidRDefault="00E33BF9" w:rsidP="00E33BF9">
      <w:pPr>
        <w:spacing w:before="120"/>
        <w:jc w:val="right"/>
        <w:rPr>
          <w:rFonts w:ascii="Arial" w:hAnsi="Arial" w:cs="Arial"/>
          <w:sz w:val="20"/>
        </w:rPr>
      </w:pPr>
      <w:r w:rsidRPr="00675455">
        <w:rPr>
          <w:rFonts w:ascii="Arial" w:hAnsi="Arial" w:cs="Arial"/>
          <w:sz w:val="20"/>
        </w:rPr>
        <w:t>Nợ:</w:t>
      </w:r>
      <w:r>
        <w:rPr>
          <w:rFonts w:ascii="Arial" w:hAnsi="Arial" w:cs="Arial"/>
          <w:sz w:val="20"/>
        </w:rPr>
        <w:t>….….….</w:t>
      </w:r>
    </w:p>
    <w:p w:rsidR="00E33BF9" w:rsidRPr="00675455" w:rsidRDefault="00E33BF9" w:rsidP="00E33BF9">
      <w:pPr>
        <w:spacing w:before="120"/>
        <w:jc w:val="right"/>
        <w:rPr>
          <w:rFonts w:ascii="Arial" w:hAnsi="Arial" w:cs="Arial"/>
          <w:sz w:val="20"/>
        </w:rPr>
      </w:pPr>
      <w:r w:rsidRPr="00675455">
        <w:rPr>
          <w:rFonts w:ascii="Arial" w:hAnsi="Arial" w:cs="Arial"/>
          <w:sz w:val="20"/>
        </w:rPr>
        <w:t>Có:</w:t>
      </w:r>
      <w:r>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 xml:space="preserve">Căn cứ Quyết định số: </w:t>
      </w:r>
      <w:r>
        <w:rPr>
          <w:rFonts w:ascii="Arial" w:hAnsi="Arial" w:cs="Arial"/>
          <w:sz w:val="20"/>
        </w:rPr>
        <w:t xml:space="preserve">….….….…. </w:t>
      </w:r>
      <w:r w:rsidRPr="00675455">
        <w:rPr>
          <w:rFonts w:ascii="Arial" w:hAnsi="Arial" w:cs="Arial"/>
          <w:sz w:val="20"/>
        </w:rPr>
        <w:t>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r w:rsidRPr="00675455">
        <w:rPr>
          <w:rFonts w:ascii="Arial" w:hAnsi="Arial" w:cs="Arial"/>
          <w:sz w:val="20"/>
        </w:rPr>
        <w:t xml:space="preserve"> của</w:t>
      </w:r>
      <w:r>
        <w:rPr>
          <w:rFonts w:ascii="Arial" w:hAnsi="Arial" w:cs="Arial"/>
          <w:sz w:val="20"/>
        </w:rPr>
        <w:t>….….….….….….….….….….….</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về việc bàn giao TSCĐ</w:t>
      </w:r>
      <w:r>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Ban giao nhận TSCĐ gồm:</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Ông/Bà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 bên giao</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Ông/Bà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 bên nhận</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Ông/Bà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 xml:space="preserve"> …………..</w:t>
      </w:r>
    </w:p>
    <w:p w:rsidR="00E33BF9" w:rsidRPr="00675455" w:rsidRDefault="00E33BF9" w:rsidP="00E33BF9">
      <w:pPr>
        <w:spacing w:before="120"/>
        <w:rPr>
          <w:rFonts w:ascii="Arial" w:hAnsi="Arial" w:cs="Arial"/>
          <w:sz w:val="20"/>
        </w:rPr>
      </w:pPr>
      <w:r w:rsidRPr="00675455">
        <w:rPr>
          <w:rFonts w:ascii="Arial" w:hAnsi="Arial" w:cs="Arial"/>
          <w:sz w:val="20"/>
        </w:rPr>
        <w:t>Địa điểm giao nhận TSCĐ:</w:t>
      </w:r>
      <w:r>
        <w:rPr>
          <w:rFonts w:ascii="Arial" w:hAnsi="Arial" w:cs="Arial"/>
          <w:sz w:val="20"/>
        </w:rPr>
        <w:t xml:space="preserve"> ………….……………………….……………………….……………</w:t>
      </w:r>
    </w:p>
    <w:p w:rsidR="00E33BF9" w:rsidRPr="00675455" w:rsidRDefault="00E33BF9" w:rsidP="00E33BF9">
      <w:pPr>
        <w:spacing w:before="120"/>
        <w:rPr>
          <w:rFonts w:ascii="Arial" w:hAnsi="Arial" w:cs="Arial"/>
          <w:sz w:val="20"/>
        </w:rPr>
      </w:pPr>
      <w:r w:rsidRPr="00675455">
        <w:rPr>
          <w:rFonts w:ascii="Arial" w:hAnsi="Arial" w:cs="Arial"/>
          <w:sz w:val="20"/>
        </w:rPr>
        <w:t>Xác nhận việc giao nhận TSCĐ như sau: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65"/>
        <w:gridCol w:w="782"/>
        <w:gridCol w:w="719"/>
        <w:gridCol w:w="688"/>
        <w:gridCol w:w="607"/>
        <w:gridCol w:w="628"/>
        <w:gridCol w:w="659"/>
        <w:gridCol w:w="699"/>
        <w:gridCol w:w="813"/>
        <w:gridCol w:w="607"/>
        <w:gridCol w:w="399"/>
        <w:gridCol w:w="854"/>
        <w:gridCol w:w="626"/>
      </w:tblGrid>
      <w:tr w:rsidR="00E33BF9" w:rsidRPr="005831BE" w:rsidTr="007A5504">
        <w:tc>
          <w:tcPr>
            <w:tcW w:w="327" w:type="pct"/>
            <w:vMerge w:val="restar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STT</w:t>
            </w:r>
          </w:p>
        </w:tc>
        <w:tc>
          <w:tcPr>
            <w:tcW w:w="452" w:type="pct"/>
            <w:vMerge w:val="restar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Tên, ký hiệu quy cách (cấp hạng TSCĐ)</w:t>
            </w:r>
          </w:p>
        </w:tc>
        <w:tc>
          <w:tcPr>
            <w:tcW w:w="416" w:type="pct"/>
            <w:vMerge w:val="restar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Số hiệu TSCĐ</w:t>
            </w:r>
          </w:p>
        </w:tc>
        <w:tc>
          <w:tcPr>
            <w:tcW w:w="398" w:type="pct"/>
            <w:vMerge w:val="restar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Nước sản xuất (XD)</w:t>
            </w:r>
          </w:p>
        </w:tc>
        <w:tc>
          <w:tcPr>
            <w:tcW w:w="351" w:type="pct"/>
            <w:vMerge w:val="restar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Năm sản xuất</w:t>
            </w:r>
          </w:p>
        </w:tc>
        <w:tc>
          <w:tcPr>
            <w:tcW w:w="363" w:type="pct"/>
            <w:vMerge w:val="restar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Năm đưa vào sử dụng</w:t>
            </w:r>
          </w:p>
        </w:tc>
        <w:tc>
          <w:tcPr>
            <w:tcW w:w="381" w:type="pct"/>
            <w:vMerge w:val="restar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Công suất (diện tích thiết kế)</w:t>
            </w:r>
          </w:p>
        </w:tc>
        <w:tc>
          <w:tcPr>
            <w:tcW w:w="2313" w:type="pct"/>
            <w:gridSpan w:val="6"/>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Tính nguyên giá tài sản cố định</w:t>
            </w:r>
          </w:p>
        </w:tc>
      </w:tr>
      <w:tr w:rsidR="00E33BF9" w:rsidRPr="005831BE" w:rsidTr="007A5504">
        <w:tc>
          <w:tcPr>
            <w:tcW w:w="327" w:type="pct"/>
            <w:vMerge/>
            <w:shd w:val="clear" w:color="auto" w:fill="auto"/>
            <w:vAlign w:val="center"/>
          </w:tcPr>
          <w:p w:rsidR="00E33BF9" w:rsidRPr="005831BE" w:rsidRDefault="00E33BF9" w:rsidP="007A5504">
            <w:pPr>
              <w:spacing w:before="120"/>
              <w:jc w:val="center"/>
              <w:rPr>
                <w:rFonts w:ascii="Arial" w:hAnsi="Arial" w:cs="Arial"/>
                <w:sz w:val="20"/>
                <w:szCs w:val="20"/>
              </w:rPr>
            </w:pPr>
          </w:p>
        </w:tc>
        <w:tc>
          <w:tcPr>
            <w:tcW w:w="452" w:type="pct"/>
            <w:vMerge/>
            <w:shd w:val="clear" w:color="auto" w:fill="auto"/>
            <w:vAlign w:val="center"/>
          </w:tcPr>
          <w:p w:rsidR="00E33BF9" w:rsidRPr="005831BE" w:rsidRDefault="00E33BF9" w:rsidP="007A5504">
            <w:pPr>
              <w:spacing w:before="120"/>
              <w:jc w:val="center"/>
              <w:rPr>
                <w:rFonts w:ascii="Arial" w:hAnsi="Arial" w:cs="Arial"/>
                <w:sz w:val="20"/>
                <w:szCs w:val="20"/>
              </w:rPr>
            </w:pPr>
          </w:p>
        </w:tc>
        <w:tc>
          <w:tcPr>
            <w:tcW w:w="416" w:type="pct"/>
            <w:vMerge/>
            <w:shd w:val="clear" w:color="auto" w:fill="auto"/>
            <w:vAlign w:val="center"/>
          </w:tcPr>
          <w:p w:rsidR="00E33BF9" w:rsidRPr="005831BE" w:rsidRDefault="00E33BF9" w:rsidP="007A5504">
            <w:pPr>
              <w:spacing w:before="120"/>
              <w:jc w:val="center"/>
              <w:rPr>
                <w:rFonts w:ascii="Arial" w:hAnsi="Arial" w:cs="Arial"/>
                <w:sz w:val="20"/>
                <w:szCs w:val="20"/>
              </w:rPr>
            </w:pPr>
          </w:p>
        </w:tc>
        <w:tc>
          <w:tcPr>
            <w:tcW w:w="398" w:type="pct"/>
            <w:vMerge/>
            <w:shd w:val="clear" w:color="auto" w:fill="auto"/>
            <w:vAlign w:val="center"/>
          </w:tcPr>
          <w:p w:rsidR="00E33BF9" w:rsidRPr="005831BE" w:rsidRDefault="00E33BF9" w:rsidP="007A5504">
            <w:pPr>
              <w:spacing w:before="120"/>
              <w:jc w:val="center"/>
              <w:rPr>
                <w:rFonts w:ascii="Arial" w:hAnsi="Arial" w:cs="Arial"/>
                <w:sz w:val="20"/>
                <w:szCs w:val="20"/>
              </w:rPr>
            </w:pPr>
          </w:p>
        </w:tc>
        <w:tc>
          <w:tcPr>
            <w:tcW w:w="351" w:type="pct"/>
            <w:vMerge/>
            <w:shd w:val="clear" w:color="auto" w:fill="auto"/>
            <w:vAlign w:val="center"/>
          </w:tcPr>
          <w:p w:rsidR="00E33BF9" w:rsidRPr="005831BE" w:rsidRDefault="00E33BF9" w:rsidP="007A5504">
            <w:pPr>
              <w:spacing w:before="120"/>
              <w:jc w:val="center"/>
              <w:rPr>
                <w:rFonts w:ascii="Arial" w:hAnsi="Arial" w:cs="Arial"/>
                <w:sz w:val="20"/>
                <w:szCs w:val="20"/>
              </w:rPr>
            </w:pPr>
          </w:p>
        </w:tc>
        <w:tc>
          <w:tcPr>
            <w:tcW w:w="363" w:type="pct"/>
            <w:vMerge/>
            <w:shd w:val="clear" w:color="auto" w:fill="auto"/>
            <w:vAlign w:val="center"/>
          </w:tcPr>
          <w:p w:rsidR="00E33BF9" w:rsidRPr="005831BE" w:rsidRDefault="00E33BF9" w:rsidP="007A5504">
            <w:pPr>
              <w:spacing w:before="120"/>
              <w:jc w:val="center"/>
              <w:rPr>
                <w:rFonts w:ascii="Arial" w:hAnsi="Arial" w:cs="Arial"/>
                <w:sz w:val="20"/>
                <w:szCs w:val="20"/>
              </w:rPr>
            </w:pPr>
          </w:p>
        </w:tc>
        <w:tc>
          <w:tcPr>
            <w:tcW w:w="381" w:type="pct"/>
            <w:vMerge/>
            <w:shd w:val="clear" w:color="auto" w:fill="auto"/>
            <w:vAlign w:val="center"/>
          </w:tcPr>
          <w:p w:rsidR="00E33BF9" w:rsidRPr="005831BE" w:rsidRDefault="00E33BF9" w:rsidP="007A5504">
            <w:pPr>
              <w:spacing w:before="120"/>
              <w:jc w:val="center"/>
              <w:rPr>
                <w:rFonts w:ascii="Arial" w:hAnsi="Arial" w:cs="Arial"/>
                <w:sz w:val="20"/>
                <w:szCs w:val="20"/>
              </w:rPr>
            </w:pPr>
          </w:p>
        </w:tc>
        <w:tc>
          <w:tcPr>
            <w:tcW w:w="404" w:type="pc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Giá mua (ZSX)</w:t>
            </w:r>
          </w:p>
        </w:tc>
        <w:tc>
          <w:tcPr>
            <w:tcW w:w="470" w:type="pc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Chi phí vận chuyển</w:t>
            </w:r>
          </w:p>
        </w:tc>
        <w:tc>
          <w:tcPr>
            <w:tcW w:w="351" w:type="pct"/>
            <w:shd w:val="clear" w:color="auto" w:fill="auto"/>
            <w:vAlign w:val="center"/>
          </w:tcPr>
          <w:p w:rsidR="00E33BF9" w:rsidRPr="005831BE" w:rsidRDefault="00E33BF9" w:rsidP="007A5504">
            <w:pPr>
              <w:spacing w:before="120"/>
              <w:jc w:val="center"/>
              <w:rPr>
                <w:rFonts w:ascii="Arial" w:hAnsi="Arial" w:cs="Arial"/>
                <w:sz w:val="20"/>
                <w:szCs w:val="20"/>
                <w:lang w:val="en-US"/>
              </w:rPr>
            </w:pPr>
            <w:r w:rsidRPr="005831BE">
              <w:rPr>
                <w:rFonts w:ascii="Arial" w:hAnsi="Arial" w:cs="Arial"/>
                <w:sz w:val="20"/>
                <w:szCs w:val="20"/>
              </w:rPr>
              <w:t>Chi phí chạy th</w:t>
            </w:r>
            <w:r w:rsidRPr="005831BE">
              <w:rPr>
                <w:rFonts w:ascii="Arial" w:hAnsi="Arial" w:cs="Arial"/>
                <w:sz w:val="20"/>
                <w:szCs w:val="20"/>
                <w:lang w:val="en-US"/>
              </w:rPr>
              <w:t>ử</w:t>
            </w:r>
          </w:p>
        </w:tc>
        <w:tc>
          <w:tcPr>
            <w:tcW w:w="231" w:type="pc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w:t>
            </w:r>
          </w:p>
        </w:tc>
        <w:tc>
          <w:tcPr>
            <w:tcW w:w="494" w:type="pc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Nguyên giá TSCĐ</w:t>
            </w:r>
          </w:p>
        </w:tc>
        <w:tc>
          <w:tcPr>
            <w:tcW w:w="363" w:type="pc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Tài liệu kỹ thuật kèm theo</w:t>
            </w:r>
          </w:p>
        </w:tc>
      </w:tr>
      <w:tr w:rsidR="00E33BF9" w:rsidRPr="005831BE" w:rsidTr="007A5504">
        <w:tc>
          <w:tcPr>
            <w:tcW w:w="327" w:type="pc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A</w:t>
            </w:r>
          </w:p>
        </w:tc>
        <w:tc>
          <w:tcPr>
            <w:tcW w:w="452" w:type="pc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B</w:t>
            </w:r>
          </w:p>
        </w:tc>
        <w:tc>
          <w:tcPr>
            <w:tcW w:w="416" w:type="pc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C</w:t>
            </w:r>
          </w:p>
        </w:tc>
        <w:tc>
          <w:tcPr>
            <w:tcW w:w="398" w:type="pc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D</w:t>
            </w:r>
          </w:p>
        </w:tc>
        <w:tc>
          <w:tcPr>
            <w:tcW w:w="351" w:type="pc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1</w:t>
            </w:r>
          </w:p>
        </w:tc>
        <w:tc>
          <w:tcPr>
            <w:tcW w:w="363" w:type="pc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2</w:t>
            </w:r>
          </w:p>
        </w:tc>
        <w:tc>
          <w:tcPr>
            <w:tcW w:w="381" w:type="pc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3</w:t>
            </w:r>
          </w:p>
        </w:tc>
        <w:tc>
          <w:tcPr>
            <w:tcW w:w="404" w:type="pc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4</w:t>
            </w:r>
          </w:p>
        </w:tc>
        <w:tc>
          <w:tcPr>
            <w:tcW w:w="470" w:type="pc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5</w:t>
            </w:r>
          </w:p>
        </w:tc>
        <w:tc>
          <w:tcPr>
            <w:tcW w:w="351" w:type="pc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6</w:t>
            </w:r>
          </w:p>
        </w:tc>
        <w:tc>
          <w:tcPr>
            <w:tcW w:w="231" w:type="pc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7</w:t>
            </w:r>
          </w:p>
        </w:tc>
        <w:tc>
          <w:tcPr>
            <w:tcW w:w="494" w:type="pc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8</w:t>
            </w:r>
          </w:p>
        </w:tc>
        <w:tc>
          <w:tcPr>
            <w:tcW w:w="363" w:type="pct"/>
            <w:shd w:val="clear" w:color="auto" w:fill="auto"/>
            <w:vAlign w:val="center"/>
          </w:tcPr>
          <w:p w:rsidR="00E33BF9" w:rsidRPr="005831BE" w:rsidRDefault="00E33BF9" w:rsidP="007A5504">
            <w:pPr>
              <w:spacing w:before="120"/>
              <w:jc w:val="center"/>
              <w:rPr>
                <w:rFonts w:ascii="Arial" w:hAnsi="Arial" w:cs="Arial"/>
                <w:sz w:val="20"/>
                <w:szCs w:val="20"/>
              </w:rPr>
            </w:pPr>
            <w:r w:rsidRPr="005831BE">
              <w:rPr>
                <w:rFonts w:ascii="Arial" w:hAnsi="Arial" w:cs="Arial"/>
                <w:sz w:val="20"/>
                <w:szCs w:val="20"/>
              </w:rPr>
              <w:t>E</w:t>
            </w:r>
          </w:p>
        </w:tc>
      </w:tr>
      <w:tr w:rsidR="00E33BF9" w:rsidRPr="005831BE" w:rsidTr="007A5504">
        <w:tc>
          <w:tcPr>
            <w:tcW w:w="327" w:type="pct"/>
            <w:vMerge w:val="restart"/>
            <w:shd w:val="clear" w:color="auto" w:fill="auto"/>
            <w:vAlign w:val="center"/>
          </w:tcPr>
          <w:p w:rsidR="00E33BF9" w:rsidRPr="005831BE" w:rsidRDefault="00E33BF9" w:rsidP="007A5504">
            <w:pPr>
              <w:spacing w:before="120"/>
              <w:jc w:val="center"/>
              <w:rPr>
                <w:rFonts w:ascii="Arial" w:hAnsi="Arial" w:cs="Arial"/>
                <w:sz w:val="20"/>
                <w:szCs w:val="20"/>
              </w:rPr>
            </w:pPr>
          </w:p>
        </w:tc>
        <w:tc>
          <w:tcPr>
            <w:tcW w:w="452" w:type="pct"/>
            <w:shd w:val="clear" w:color="auto" w:fill="auto"/>
            <w:vAlign w:val="center"/>
          </w:tcPr>
          <w:p w:rsidR="00E33BF9" w:rsidRPr="005831BE" w:rsidRDefault="00E33BF9" w:rsidP="007A5504">
            <w:pPr>
              <w:spacing w:before="120"/>
              <w:jc w:val="center"/>
              <w:rPr>
                <w:rFonts w:ascii="Arial" w:hAnsi="Arial" w:cs="Arial"/>
                <w:sz w:val="20"/>
                <w:szCs w:val="20"/>
              </w:rPr>
            </w:pPr>
          </w:p>
          <w:p w:rsidR="00E33BF9" w:rsidRPr="005831BE" w:rsidRDefault="00E33BF9" w:rsidP="007A5504">
            <w:pPr>
              <w:spacing w:before="120"/>
              <w:jc w:val="center"/>
              <w:rPr>
                <w:rFonts w:ascii="Arial" w:hAnsi="Arial" w:cs="Arial"/>
                <w:sz w:val="20"/>
                <w:szCs w:val="20"/>
              </w:rPr>
            </w:pPr>
          </w:p>
          <w:p w:rsidR="00E33BF9" w:rsidRPr="005831BE" w:rsidRDefault="00E33BF9" w:rsidP="007A5504">
            <w:pPr>
              <w:spacing w:before="120"/>
              <w:jc w:val="center"/>
              <w:rPr>
                <w:rFonts w:ascii="Arial" w:hAnsi="Arial" w:cs="Arial"/>
                <w:sz w:val="20"/>
                <w:szCs w:val="20"/>
              </w:rPr>
            </w:pPr>
          </w:p>
          <w:p w:rsidR="00E33BF9" w:rsidRPr="005831BE" w:rsidRDefault="00E33BF9" w:rsidP="007A5504">
            <w:pPr>
              <w:spacing w:before="120"/>
              <w:jc w:val="center"/>
              <w:rPr>
                <w:rFonts w:ascii="Arial" w:hAnsi="Arial" w:cs="Arial"/>
                <w:sz w:val="20"/>
                <w:szCs w:val="20"/>
              </w:rPr>
            </w:pPr>
          </w:p>
        </w:tc>
        <w:tc>
          <w:tcPr>
            <w:tcW w:w="416" w:type="pct"/>
            <w:shd w:val="clear" w:color="auto" w:fill="auto"/>
            <w:vAlign w:val="center"/>
          </w:tcPr>
          <w:p w:rsidR="00E33BF9" w:rsidRPr="005831BE" w:rsidRDefault="00E33BF9" w:rsidP="007A5504">
            <w:pPr>
              <w:spacing w:before="120"/>
              <w:jc w:val="center"/>
              <w:rPr>
                <w:rFonts w:ascii="Arial" w:hAnsi="Arial" w:cs="Arial"/>
                <w:sz w:val="20"/>
                <w:szCs w:val="20"/>
              </w:rPr>
            </w:pPr>
          </w:p>
        </w:tc>
        <w:tc>
          <w:tcPr>
            <w:tcW w:w="398" w:type="pct"/>
            <w:shd w:val="clear" w:color="auto" w:fill="auto"/>
            <w:vAlign w:val="center"/>
          </w:tcPr>
          <w:p w:rsidR="00E33BF9" w:rsidRPr="005831BE" w:rsidRDefault="00E33BF9" w:rsidP="007A5504">
            <w:pPr>
              <w:spacing w:before="120"/>
              <w:jc w:val="center"/>
              <w:rPr>
                <w:rFonts w:ascii="Arial" w:hAnsi="Arial" w:cs="Arial"/>
                <w:sz w:val="20"/>
                <w:szCs w:val="20"/>
              </w:rPr>
            </w:pPr>
          </w:p>
        </w:tc>
        <w:tc>
          <w:tcPr>
            <w:tcW w:w="351" w:type="pct"/>
            <w:shd w:val="clear" w:color="auto" w:fill="auto"/>
            <w:vAlign w:val="center"/>
          </w:tcPr>
          <w:p w:rsidR="00E33BF9" w:rsidRPr="005831BE" w:rsidRDefault="00E33BF9" w:rsidP="007A5504">
            <w:pPr>
              <w:spacing w:before="120"/>
              <w:jc w:val="center"/>
              <w:rPr>
                <w:rFonts w:ascii="Arial" w:hAnsi="Arial" w:cs="Arial"/>
                <w:sz w:val="20"/>
                <w:szCs w:val="20"/>
              </w:rPr>
            </w:pPr>
          </w:p>
        </w:tc>
        <w:tc>
          <w:tcPr>
            <w:tcW w:w="363" w:type="pct"/>
            <w:shd w:val="clear" w:color="auto" w:fill="auto"/>
            <w:vAlign w:val="center"/>
          </w:tcPr>
          <w:p w:rsidR="00E33BF9" w:rsidRPr="005831BE" w:rsidRDefault="00E33BF9" w:rsidP="007A5504">
            <w:pPr>
              <w:spacing w:before="120"/>
              <w:jc w:val="center"/>
              <w:rPr>
                <w:rFonts w:ascii="Arial" w:hAnsi="Arial" w:cs="Arial"/>
                <w:sz w:val="20"/>
                <w:szCs w:val="20"/>
              </w:rPr>
            </w:pPr>
          </w:p>
        </w:tc>
        <w:tc>
          <w:tcPr>
            <w:tcW w:w="381" w:type="pct"/>
            <w:shd w:val="clear" w:color="auto" w:fill="auto"/>
            <w:vAlign w:val="center"/>
          </w:tcPr>
          <w:p w:rsidR="00E33BF9" w:rsidRPr="005831BE" w:rsidRDefault="00E33BF9" w:rsidP="007A5504">
            <w:pPr>
              <w:spacing w:before="120"/>
              <w:jc w:val="center"/>
              <w:rPr>
                <w:rFonts w:ascii="Arial" w:hAnsi="Arial" w:cs="Arial"/>
                <w:sz w:val="20"/>
                <w:szCs w:val="20"/>
              </w:rPr>
            </w:pPr>
          </w:p>
        </w:tc>
        <w:tc>
          <w:tcPr>
            <w:tcW w:w="404" w:type="pct"/>
            <w:shd w:val="clear" w:color="auto" w:fill="auto"/>
            <w:vAlign w:val="center"/>
          </w:tcPr>
          <w:p w:rsidR="00E33BF9" w:rsidRPr="005831BE" w:rsidRDefault="00E33BF9" w:rsidP="007A5504">
            <w:pPr>
              <w:spacing w:before="120"/>
              <w:jc w:val="center"/>
              <w:rPr>
                <w:rFonts w:ascii="Arial" w:hAnsi="Arial" w:cs="Arial"/>
                <w:sz w:val="20"/>
                <w:szCs w:val="20"/>
              </w:rPr>
            </w:pPr>
          </w:p>
        </w:tc>
        <w:tc>
          <w:tcPr>
            <w:tcW w:w="470" w:type="pct"/>
            <w:shd w:val="clear" w:color="auto" w:fill="auto"/>
            <w:vAlign w:val="center"/>
          </w:tcPr>
          <w:p w:rsidR="00E33BF9" w:rsidRPr="005831BE" w:rsidRDefault="00E33BF9" w:rsidP="007A5504">
            <w:pPr>
              <w:spacing w:before="120"/>
              <w:jc w:val="center"/>
              <w:rPr>
                <w:rFonts w:ascii="Arial" w:hAnsi="Arial" w:cs="Arial"/>
                <w:sz w:val="20"/>
                <w:szCs w:val="20"/>
              </w:rPr>
            </w:pPr>
          </w:p>
        </w:tc>
        <w:tc>
          <w:tcPr>
            <w:tcW w:w="351" w:type="pct"/>
            <w:shd w:val="clear" w:color="auto" w:fill="auto"/>
            <w:vAlign w:val="center"/>
          </w:tcPr>
          <w:p w:rsidR="00E33BF9" w:rsidRPr="005831BE" w:rsidRDefault="00E33BF9" w:rsidP="007A5504">
            <w:pPr>
              <w:spacing w:before="120"/>
              <w:jc w:val="center"/>
              <w:rPr>
                <w:rFonts w:ascii="Arial" w:hAnsi="Arial" w:cs="Arial"/>
                <w:sz w:val="20"/>
                <w:szCs w:val="20"/>
              </w:rPr>
            </w:pPr>
          </w:p>
        </w:tc>
        <w:tc>
          <w:tcPr>
            <w:tcW w:w="231" w:type="pct"/>
            <w:shd w:val="clear" w:color="auto" w:fill="auto"/>
            <w:vAlign w:val="center"/>
          </w:tcPr>
          <w:p w:rsidR="00E33BF9" w:rsidRPr="005831BE" w:rsidRDefault="00E33BF9" w:rsidP="007A5504">
            <w:pPr>
              <w:spacing w:before="120"/>
              <w:jc w:val="center"/>
              <w:rPr>
                <w:rFonts w:ascii="Arial" w:hAnsi="Arial" w:cs="Arial"/>
                <w:sz w:val="20"/>
                <w:szCs w:val="20"/>
              </w:rPr>
            </w:pPr>
          </w:p>
        </w:tc>
        <w:tc>
          <w:tcPr>
            <w:tcW w:w="494" w:type="pct"/>
            <w:shd w:val="clear" w:color="auto" w:fill="auto"/>
            <w:vAlign w:val="center"/>
          </w:tcPr>
          <w:p w:rsidR="00E33BF9" w:rsidRPr="005831BE" w:rsidRDefault="00E33BF9" w:rsidP="007A5504">
            <w:pPr>
              <w:spacing w:before="120"/>
              <w:jc w:val="center"/>
              <w:rPr>
                <w:rFonts w:ascii="Arial" w:hAnsi="Arial" w:cs="Arial"/>
                <w:sz w:val="20"/>
                <w:szCs w:val="20"/>
              </w:rPr>
            </w:pPr>
          </w:p>
        </w:tc>
        <w:tc>
          <w:tcPr>
            <w:tcW w:w="363" w:type="pct"/>
            <w:shd w:val="clear" w:color="auto" w:fill="auto"/>
            <w:vAlign w:val="center"/>
          </w:tcPr>
          <w:p w:rsidR="00E33BF9" w:rsidRPr="005831BE" w:rsidRDefault="00E33BF9" w:rsidP="007A5504">
            <w:pPr>
              <w:spacing w:before="120"/>
              <w:jc w:val="center"/>
              <w:rPr>
                <w:rFonts w:ascii="Arial" w:hAnsi="Arial" w:cs="Arial"/>
                <w:sz w:val="20"/>
                <w:szCs w:val="20"/>
              </w:rPr>
            </w:pPr>
          </w:p>
        </w:tc>
      </w:tr>
      <w:tr w:rsidR="00E33BF9" w:rsidRPr="005831BE" w:rsidTr="007A5504">
        <w:tc>
          <w:tcPr>
            <w:tcW w:w="327" w:type="pct"/>
            <w:vMerge/>
            <w:shd w:val="clear" w:color="auto" w:fill="auto"/>
            <w:vAlign w:val="center"/>
          </w:tcPr>
          <w:p w:rsidR="00E33BF9" w:rsidRPr="005831BE" w:rsidRDefault="00E33BF9" w:rsidP="007A5504">
            <w:pPr>
              <w:spacing w:before="120"/>
              <w:jc w:val="center"/>
              <w:rPr>
                <w:rFonts w:ascii="Arial" w:hAnsi="Arial" w:cs="Arial"/>
                <w:sz w:val="20"/>
                <w:szCs w:val="20"/>
              </w:rPr>
            </w:pPr>
          </w:p>
        </w:tc>
        <w:tc>
          <w:tcPr>
            <w:tcW w:w="452" w:type="pct"/>
            <w:shd w:val="clear" w:color="auto" w:fill="auto"/>
            <w:vAlign w:val="center"/>
          </w:tcPr>
          <w:p w:rsidR="00E33BF9" w:rsidRPr="005831BE" w:rsidRDefault="00E33BF9" w:rsidP="007A5504">
            <w:pPr>
              <w:spacing w:before="120"/>
              <w:jc w:val="center"/>
              <w:rPr>
                <w:rFonts w:ascii="Arial" w:hAnsi="Arial" w:cs="Arial"/>
                <w:b/>
                <w:i/>
                <w:sz w:val="20"/>
                <w:szCs w:val="20"/>
              </w:rPr>
            </w:pPr>
            <w:r w:rsidRPr="005831BE">
              <w:rPr>
                <w:rFonts w:ascii="Arial" w:hAnsi="Arial" w:cs="Arial"/>
                <w:b/>
                <w:i/>
                <w:sz w:val="20"/>
                <w:szCs w:val="20"/>
              </w:rPr>
              <w:t>Cộng</w:t>
            </w:r>
          </w:p>
        </w:tc>
        <w:tc>
          <w:tcPr>
            <w:tcW w:w="416" w:type="pct"/>
            <w:shd w:val="clear" w:color="auto" w:fill="auto"/>
            <w:vAlign w:val="center"/>
          </w:tcPr>
          <w:p w:rsidR="00E33BF9" w:rsidRPr="005831BE" w:rsidRDefault="00E33BF9" w:rsidP="007A5504">
            <w:pPr>
              <w:spacing w:before="120"/>
              <w:jc w:val="center"/>
              <w:rPr>
                <w:rFonts w:ascii="Arial" w:hAnsi="Arial" w:cs="Arial"/>
                <w:b/>
                <w:i/>
                <w:sz w:val="20"/>
                <w:szCs w:val="20"/>
              </w:rPr>
            </w:pPr>
            <w:r w:rsidRPr="005831BE">
              <w:rPr>
                <w:rFonts w:ascii="Arial" w:hAnsi="Arial" w:cs="Arial"/>
                <w:b/>
                <w:i/>
                <w:sz w:val="20"/>
                <w:szCs w:val="20"/>
              </w:rPr>
              <w:t>x</w:t>
            </w:r>
          </w:p>
        </w:tc>
        <w:tc>
          <w:tcPr>
            <w:tcW w:w="398" w:type="pct"/>
            <w:shd w:val="clear" w:color="auto" w:fill="auto"/>
            <w:vAlign w:val="center"/>
          </w:tcPr>
          <w:p w:rsidR="00E33BF9" w:rsidRPr="005831BE" w:rsidRDefault="00E33BF9" w:rsidP="007A5504">
            <w:pPr>
              <w:spacing w:before="120"/>
              <w:jc w:val="center"/>
              <w:rPr>
                <w:rFonts w:ascii="Arial" w:hAnsi="Arial" w:cs="Arial"/>
                <w:b/>
                <w:i/>
                <w:sz w:val="20"/>
                <w:szCs w:val="20"/>
              </w:rPr>
            </w:pPr>
            <w:r w:rsidRPr="005831BE">
              <w:rPr>
                <w:rFonts w:ascii="Arial" w:hAnsi="Arial" w:cs="Arial"/>
                <w:b/>
                <w:i/>
                <w:sz w:val="20"/>
                <w:szCs w:val="20"/>
              </w:rPr>
              <w:t>x</w:t>
            </w:r>
          </w:p>
        </w:tc>
        <w:tc>
          <w:tcPr>
            <w:tcW w:w="351" w:type="pct"/>
            <w:shd w:val="clear" w:color="auto" w:fill="auto"/>
            <w:vAlign w:val="center"/>
          </w:tcPr>
          <w:p w:rsidR="00E33BF9" w:rsidRPr="005831BE" w:rsidRDefault="00E33BF9" w:rsidP="007A5504">
            <w:pPr>
              <w:spacing w:before="120"/>
              <w:jc w:val="center"/>
              <w:rPr>
                <w:rFonts w:ascii="Arial" w:hAnsi="Arial" w:cs="Arial"/>
                <w:b/>
                <w:i/>
                <w:sz w:val="20"/>
                <w:szCs w:val="20"/>
              </w:rPr>
            </w:pPr>
            <w:r w:rsidRPr="005831BE">
              <w:rPr>
                <w:rFonts w:ascii="Arial" w:hAnsi="Arial" w:cs="Arial"/>
                <w:b/>
                <w:i/>
                <w:sz w:val="20"/>
                <w:szCs w:val="20"/>
              </w:rPr>
              <w:t>x</w:t>
            </w:r>
          </w:p>
        </w:tc>
        <w:tc>
          <w:tcPr>
            <w:tcW w:w="363" w:type="pct"/>
            <w:shd w:val="clear" w:color="auto" w:fill="auto"/>
            <w:vAlign w:val="center"/>
          </w:tcPr>
          <w:p w:rsidR="00E33BF9" w:rsidRPr="005831BE" w:rsidRDefault="00E33BF9" w:rsidP="007A5504">
            <w:pPr>
              <w:spacing w:before="120"/>
              <w:jc w:val="center"/>
              <w:rPr>
                <w:rFonts w:ascii="Arial" w:hAnsi="Arial" w:cs="Arial"/>
                <w:b/>
                <w:i/>
                <w:sz w:val="20"/>
                <w:szCs w:val="20"/>
              </w:rPr>
            </w:pPr>
            <w:r w:rsidRPr="005831BE">
              <w:rPr>
                <w:rFonts w:ascii="Arial" w:hAnsi="Arial" w:cs="Arial"/>
                <w:b/>
                <w:i/>
                <w:sz w:val="20"/>
                <w:szCs w:val="20"/>
              </w:rPr>
              <w:t>x</w:t>
            </w:r>
          </w:p>
        </w:tc>
        <w:tc>
          <w:tcPr>
            <w:tcW w:w="381" w:type="pct"/>
            <w:shd w:val="clear" w:color="auto" w:fill="auto"/>
            <w:vAlign w:val="center"/>
          </w:tcPr>
          <w:p w:rsidR="00E33BF9" w:rsidRPr="005831BE" w:rsidRDefault="00E33BF9" w:rsidP="007A5504">
            <w:pPr>
              <w:spacing w:before="120"/>
              <w:jc w:val="center"/>
              <w:rPr>
                <w:rFonts w:ascii="Arial" w:hAnsi="Arial" w:cs="Arial"/>
                <w:b/>
                <w:i/>
                <w:sz w:val="20"/>
                <w:szCs w:val="20"/>
              </w:rPr>
            </w:pPr>
            <w:r w:rsidRPr="005831BE">
              <w:rPr>
                <w:rFonts w:ascii="Arial" w:hAnsi="Arial" w:cs="Arial"/>
                <w:b/>
                <w:i/>
                <w:sz w:val="20"/>
                <w:szCs w:val="20"/>
              </w:rPr>
              <w:t>x</w:t>
            </w:r>
          </w:p>
        </w:tc>
        <w:tc>
          <w:tcPr>
            <w:tcW w:w="404" w:type="pct"/>
            <w:shd w:val="clear" w:color="auto" w:fill="auto"/>
            <w:vAlign w:val="center"/>
          </w:tcPr>
          <w:p w:rsidR="00E33BF9" w:rsidRPr="005831BE" w:rsidRDefault="00E33BF9" w:rsidP="007A5504">
            <w:pPr>
              <w:spacing w:before="120"/>
              <w:jc w:val="center"/>
              <w:rPr>
                <w:rFonts w:ascii="Arial" w:hAnsi="Arial" w:cs="Arial"/>
                <w:b/>
                <w:i/>
                <w:sz w:val="20"/>
                <w:szCs w:val="20"/>
              </w:rPr>
            </w:pPr>
          </w:p>
        </w:tc>
        <w:tc>
          <w:tcPr>
            <w:tcW w:w="470" w:type="pct"/>
            <w:shd w:val="clear" w:color="auto" w:fill="auto"/>
            <w:vAlign w:val="center"/>
          </w:tcPr>
          <w:p w:rsidR="00E33BF9" w:rsidRPr="005831BE" w:rsidRDefault="00E33BF9" w:rsidP="007A5504">
            <w:pPr>
              <w:spacing w:before="120"/>
              <w:jc w:val="center"/>
              <w:rPr>
                <w:rFonts w:ascii="Arial" w:hAnsi="Arial" w:cs="Arial"/>
                <w:b/>
                <w:i/>
                <w:sz w:val="20"/>
                <w:szCs w:val="20"/>
              </w:rPr>
            </w:pPr>
          </w:p>
        </w:tc>
        <w:tc>
          <w:tcPr>
            <w:tcW w:w="351" w:type="pct"/>
            <w:shd w:val="clear" w:color="auto" w:fill="auto"/>
            <w:vAlign w:val="center"/>
          </w:tcPr>
          <w:p w:rsidR="00E33BF9" w:rsidRPr="005831BE" w:rsidRDefault="00E33BF9" w:rsidP="007A5504">
            <w:pPr>
              <w:spacing w:before="120"/>
              <w:jc w:val="center"/>
              <w:rPr>
                <w:rFonts w:ascii="Arial" w:hAnsi="Arial" w:cs="Arial"/>
                <w:b/>
                <w:i/>
                <w:sz w:val="20"/>
                <w:szCs w:val="20"/>
              </w:rPr>
            </w:pPr>
          </w:p>
        </w:tc>
        <w:tc>
          <w:tcPr>
            <w:tcW w:w="231" w:type="pct"/>
            <w:shd w:val="clear" w:color="auto" w:fill="auto"/>
            <w:vAlign w:val="center"/>
          </w:tcPr>
          <w:p w:rsidR="00E33BF9" w:rsidRPr="005831BE" w:rsidRDefault="00E33BF9" w:rsidP="007A5504">
            <w:pPr>
              <w:spacing w:before="120"/>
              <w:jc w:val="center"/>
              <w:rPr>
                <w:rFonts w:ascii="Arial" w:hAnsi="Arial" w:cs="Arial"/>
                <w:b/>
                <w:i/>
                <w:sz w:val="20"/>
                <w:szCs w:val="20"/>
              </w:rPr>
            </w:pPr>
          </w:p>
        </w:tc>
        <w:tc>
          <w:tcPr>
            <w:tcW w:w="494" w:type="pct"/>
            <w:shd w:val="clear" w:color="auto" w:fill="auto"/>
            <w:vAlign w:val="center"/>
          </w:tcPr>
          <w:p w:rsidR="00E33BF9" w:rsidRPr="005831BE" w:rsidRDefault="00E33BF9" w:rsidP="007A5504">
            <w:pPr>
              <w:spacing w:before="120"/>
              <w:jc w:val="center"/>
              <w:rPr>
                <w:rFonts w:ascii="Arial" w:hAnsi="Arial" w:cs="Arial"/>
                <w:b/>
                <w:i/>
                <w:sz w:val="20"/>
                <w:szCs w:val="20"/>
              </w:rPr>
            </w:pPr>
          </w:p>
        </w:tc>
        <w:tc>
          <w:tcPr>
            <w:tcW w:w="363" w:type="pct"/>
            <w:shd w:val="clear" w:color="auto" w:fill="auto"/>
            <w:vAlign w:val="center"/>
          </w:tcPr>
          <w:p w:rsidR="00E33BF9" w:rsidRPr="005831BE" w:rsidRDefault="00E33BF9" w:rsidP="007A5504">
            <w:pPr>
              <w:spacing w:before="120"/>
              <w:jc w:val="center"/>
              <w:rPr>
                <w:rFonts w:ascii="Arial" w:hAnsi="Arial" w:cs="Arial"/>
                <w:b/>
                <w:i/>
                <w:sz w:val="20"/>
                <w:szCs w:val="20"/>
              </w:rPr>
            </w:pPr>
            <w:r w:rsidRPr="005831BE">
              <w:rPr>
                <w:rFonts w:ascii="Arial" w:hAnsi="Arial" w:cs="Arial"/>
                <w:b/>
                <w:i/>
                <w:sz w:val="20"/>
                <w:szCs w:val="20"/>
              </w:rPr>
              <w:t>x</w:t>
            </w:r>
          </w:p>
        </w:tc>
      </w:tr>
    </w:tbl>
    <w:p w:rsidR="00E33BF9" w:rsidRPr="00F815EC" w:rsidRDefault="00E33BF9" w:rsidP="00E33BF9">
      <w:pPr>
        <w:spacing w:before="120"/>
        <w:jc w:val="center"/>
        <w:rPr>
          <w:rFonts w:ascii="Arial" w:hAnsi="Arial" w:cs="Arial"/>
          <w:b/>
          <w:sz w:val="20"/>
        </w:rPr>
      </w:pPr>
      <w:r w:rsidRPr="00F815EC">
        <w:rPr>
          <w:rFonts w:ascii="Arial" w:hAnsi="Arial" w:cs="Arial"/>
          <w:b/>
          <w:sz w:val="20"/>
        </w:rPr>
        <w:t>DỤNG CỤ, PHỤ TÙNG KÈM THEO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1191"/>
        <w:gridCol w:w="3365"/>
        <w:gridCol w:w="1442"/>
        <w:gridCol w:w="1322"/>
        <w:gridCol w:w="1550"/>
      </w:tblGrid>
      <w:tr w:rsidR="00E33BF9" w:rsidRPr="00675455" w:rsidTr="007A5504">
        <w:tc>
          <w:tcPr>
            <w:tcW w:w="67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w:t>
            </w:r>
            <w:r>
              <w:rPr>
                <w:rFonts w:ascii="Arial" w:hAnsi="Arial" w:cs="Arial"/>
                <w:sz w:val="20"/>
              </w:rPr>
              <w:t>ố</w:t>
            </w:r>
            <w:r w:rsidRPr="00675455">
              <w:rPr>
                <w:rFonts w:ascii="Arial" w:hAnsi="Arial" w:cs="Arial"/>
                <w:sz w:val="20"/>
              </w:rPr>
              <w:t xml:space="preserve"> thứ tự</w:t>
            </w:r>
          </w:p>
        </w:tc>
        <w:tc>
          <w:tcPr>
            <w:tcW w:w="189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Tên, qui cách dụng cụ, phụ tùng</w:t>
            </w:r>
          </w:p>
        </w:tc>
        <w:tc>
          <w:tcPr>
            <w:tcW w:w="81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Đơn vị tính</w:t>
            </w:r>
          </w:p>
        </w:tc>
        <w:tc>
          <w:tcPr>
            <w:tcW w:w="74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 lượng</w:t>
            </w:r>
          </w:p>
        </w:tc>
        <w:tc>
          <w:tcPr>
            <w:tcW w:w="87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Giá trị</w:t>
            </w:r>
          </w:p>
        </w:tc>
      </w:tr>
      <w:tr w:rsidR="00E33BF9" w:rsidRPr="00675455" w:rsidTr="007A5504">
        <w:tc>
          <w:tcPr>
            <w:tcW w:w="67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189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813" w:type="pc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C</w:t>
            </w:r>
          </w:p>
        </w:tc>
        <w:tc>
          <w:tcPr>
            <w:tcW w:w="745"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87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r>
      <w:tr w:rsidR="00E33BF9" w:rsidRPr="00675455" w:rsidTr="007A5504">
        <w:tc>
          <w:tcPr>
            <w:tcW w:w="671" w:type="pct"/>
            <w:shd w:val="clear" w:color="auto" w:fill="auto"/>
            <w:vAlign w:val="center"/>
          </w:tcPr>
          <w:p w:rsidR="00E33BF9" w:rsidRPr="00675455" w:rsidRDefault="00E33BF9" w:rsidP="007A5504">
            <w:pPr>
              <w:spacing w:before="120"/>
              <w:jc w:val="center"/>
              <w:rPr>
                <w:rFonts w:ascii="Arial" w:hAnsi="Arial" w:cs="Arial"/>
                <w:sz w:val="20"/>
              </w:rPr>
            </w:pPr>
          </w:p>
        </w:tc>
        <w:tc>
          <w:tcPr>
            <w:tcW w:w="1897" w:type="pct"/>
            <w:shd w:val="clear" w:color="auto" w:fill="auto"/>
            <w:vAlign w:val="center"/>
          </w:tcPr>
          <w:p w:rsidR="00E33BF9"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tc>
        <w:tc>
          <w:tcPr>
            <w:tcW w:w="813" w:type="pct"/>
            <w:shd w:val="clear" w:color="auto" w:fill="auto"/>
            <w:vAlign w:val="center"/>
          </w:tcPr>
          <w:p w:rsidR="00E33BF9" w:rsidRPr="00675455" w:rsidRDefault="00E33BF9" w:rsidP="007A5504">
            <w:pPr>
              <w:spacing w:before="120"/>
              <w:jc w:val="center"/>
              <w:rPr>
                <w:rFonts w:ascii="Arial" w:hAnsi="Arial" w:cs="Arial"/>
                <w:sz w:val="20"/>
              </w:rPr>
            </w:pPr>
          </w:p>
        </w:tc>
        <w:tc>
          <w:tcPr>
            <w:tcW w:w="745" w:type="pct"/>
            <w:shd w:val="clear" w:color="auto" w:fill="auto"/>
            <w:vAlign w:val="center"/>
          </w:tcPr>
          <w:p w:rsidR="00E33BF9" w:rsidRPr="00675455" w:rsidRDefault="00E33BF9" w:rsidP="007A5504">
            <w:pPr>
              <w:spacing w:before="120"/>
              <w:jc w:val="center"/>
              <w:rPr>
                <w:rFonts w:ascii="Arial" w:hAnsi="Arial" w:cs="Arial"/>
                <w:sz w:val="20"/>
              </w:rPr>
            </w:pPr>
          </w:p>
        </w:tc>
        <w:tc>
          <w:tcPr>
            <w:tcW w:w="874" w:type="pct"/>
            <w:shd w:val="clear" w:color="auto" w:fill="auto"/>
            <w:vAlign w:val="center"/>
          </w:tcPr>
          <w:p w:rsidR="00E33BF9" w:rsidRPr="00675455" w:rsidRDefault="00E33BF9" w:rsidP="007A5504">
            <w:pPr>
              <w:spacing w:before="120"/>
              <w:jc w:val="center"/>
              <w:rPr>
                <w:rFonts w:ascii="Arial" w:hAnsi="Arial" w:cs="Arial"/>
                <w:sz w:val="20"/>
              </w:rPr>
            </w:pPr>
          </w:p>
        </w:tc>
      </w:tr>
    </w:tbl>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98"/>
        <w:gridCol w:w="3010"/>
        <w:gridCol w:w="1674"/>
        <w:gridCol w:w="1674"/>
      </w:tblGrid>
      <w:tr w:rsidR="00E33BF9" w:rsidTr="007A5504">
        <w:tc>
          <w:tcPr>
            <w:tcW w:w="1410" w:type="pct"/>
          </w:tcPr>
          <w:p w:rsidR="00E33BF9" w:rsidRPr="00F815EC" w:rsidRDefault="00E33BF9" w:rsidP="007A5504">
            <w:pPr>
              <w:spacing w:before="120"/>
              <w:jc w:val="center"/>
              <w:rPr>
                <w:rFonts w:ascii="Arial" w:hAnsi="Arial" w:cs="Arial"/>
                <w:b/>
                <w:sz w:val="20"/>
              </w:rPr>
            </w:pPr>
            <w:r w:rsidRPr="00F815EC">
              <w:rPr>
                <w:rFonts w:ascii="Arial" w:hAnsi="Arial" w:cs="Arial"/>
                <w:b/>
                <w:sz w:val="20"/>
              </w:rPr>
              <w:t>Giám đốc bên nhận</w:t>
            </w:r>
            <w:r>
              <w:rPr>
                <w:rFonts w:ascii="Arial" w:hAnsi="Arial" w:cs="Arial"/>
                <w:b/>
                <w:sz w:val="20"/>
              </w:rPr>
              <w:br/>
            </w:r>
            <w:r w:rsidRPr="0068485F">
              <w:rPr>
                <w:rFonts w:ascii="Arial" w:hAnsi="Arial" w:cs="Arial"/>
                <w:i/>
                <w:sz w:val="20"/>
              </w:rPr>
              <w:t>(Ký, họ tên, đóng dấu</w:t>
            </w:r>
            <w:r>
              <w:rPr>
                <w:rFonts w:ascii="Arial" w:hAnsi="Arial" w:cs="Arial"/>
                <w:i/>
                <w:sz w:val="20"/>
              </w:rPr>
              <w:t>)</w:t>
            </w:r>
          </w:p>
        </w:tc>
        <w:tc>
          <w:tcPr>
            <w:tcW w:w="1699" w:type="pct"/>
          </w:tcPr>
          <w:p w:rsidR="00E33BF9" w:rsidRPr="0068485F" w:rsidRDefault="00E33BF9" w:rsidP="007A5504">
            <w:pPr>
              <w:spacing w:before="120"/>
              <w:jc w:val="center"/>
              <w:rPr>
                <w:rFonts w:ascii="Arial" w:hAnsi="Arial" w:cs="Arial"/>
                <w:b/>
                <w:sz w:val="20"/>
              </w:rPr>
            </w:pPr>
            <w:r w:rsidRPr="00F815EC">
              <w:rPr>
                <w:rFonts w:ascii="Arial" w:hAnsi="Arial" w:cs="Arial"/>
                <w:b/>
                <w:sz w:val="20"/>
              </w:rPr>
              <w:t>Kế toán trưởng bên nhận</w:t>
            </w:r>
            <w:r>
              <w:rPr>
                <w:rFonts w:ascii="Arial" w:hAnsi="Arial" w:cs="Arial"/>
                <w:b/>
                <w:sz w:val="20"/>
              </w:rPr>
              <w:br/>
            </w:r>
            <w:r w:rsidRPr="0068485F">
              <w:rPr>
                <w:rFonts w:ascii="Arial" w:hAnsi="Arial" w:cs="Arial"/>
                <w:i/>
                <w:sz w:val="20"/>
              </w:rPr>
              <w:t>(Ký, họ tên)</w:t>
            </w:r>
          </w:p>
        </w:tc>
        <w:tc>
          <w:tcPr>
            <w:tcW w:w="945" w:type="pct"/>
          </w:tcPr>
          <w:p w:rsidR="00E33BF9" w:rsidRPr="00F815EC" w:rsidRDefault="00E33BF9" w:rsidP="007A5504">
            <w:pPr>
              <w:spacing w:before="120"/>
              <w:jc w:val="center"/>
              <w:rPr>
                <w:rFonts w:ascii="Arial" w:hAnsi="Arial" w:cs="Arial"/>
                <w:b/>
                <w:sz w:val="20"/>
              </w:rPr>
            </w:pPr>
            <w:r w:rsidRPr="00F815EC">
              <w:rPr>
                <w:rFonts w:ascii="Arial" w:hAnsi="Arial" w:cs="Arial"/>
                <w:b/>
                <w:sz w:val="20"/>
              </w:rPr>
              <w:t>Người nhận</w:t>
            </w:r>
            <w:r>
              <w:rPr>
                <w:rFonts w:ascii="Arial" w:hAnsi="Arial" w:cs="Arial"/>
                <w:b/>
                <w:sz w:val="20"/>
              </w:rPr>
              <w:br/>
            </w:r>
            <w:r w:rsidRPr="0068485F">
              <w:rPr>
                <w:rFonts w:ascii="Arial" w:hAnsi="Arial" w:cs="Arial"/>
                <w:i/>
                <w:sz w:val="20"/>
              </w:rPr>
              <w:t>(Ký, họ tên)</w:t>
            </w:r>
          </w:p>
        </w:tc>
        <w:tc>
          <w:tcPr>
            <w:tcW w:w="945" w:type="pct"/>
          </w:tcPr>
          <w:p w:rsidR="00E33BF9" w:rsidRPr="00F815EC" w:rsidRDefault="00E33BF9" w:rsidP="007A5504">
            <w:pPr>
              <w:spacing w:before="120"/>
              <w:jc w:val="center"/>
              <w:rPr>
                <w:rFonts w:ascii="Arial" w:hAnsi="Arial" w:cs="Arial"/>
                <w:b/>
                <w:sz w:val="20"/>
              </w:rPr>
            </w:pPr>
            <w:r w:rsidRPr="00F815EC">
              <w:rPr>
                <w:rFonts w:ascii="Arial" w:hAnsi="Arial" w:cs="Arial"/>
                <w:b/>
                <w:sz w:val="20"/>
              </w:rPr>
              <w:t>Người giao</w:t>
            </w:r>
            <w:r>
              <w:rPr>
                <w:rFonts w:ascii="Arial" w:hAnsi="Arial" w:cs="Arial"/>
                <w:b/>
                <w:sz w:val="20"/>
              </w:rPr>
              <w:br/>
            </w:r>
            <w:r w:rsidRPr="0068485F">
              <w:rPr>
                <w:rFonts w:ascii="Arial" w:hAnsi="Arial" w:cs="Arial"/>
                <w:i/>
                <w:sz w:val="20"/>
              </w:rPr>
              <w:t>(Ký, họ tên)</w:t>
            </w:r>
          </w:p>
        </w:tc>
      </w:tr>
    </w:tbl>
    <w:p w:rsidR="00E33BF9" w:rsidRPr="00675455"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33BF9" w:rsidRPr="002C1FD7" w:rsidTr="007A5504">
        <w:tc>
          <w:tcPr>
            <w:tcW w:w="2432"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lastRenderedPageBreak/>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2568"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Pr>
                <w:rFonts w:ascii="Arial" w:hAnsi="Arial" w:cs="Arial"/>
                <w:b/>
                <w:sz w:val="20"/>
              </w:rPr>
              <w:t>02-TSCĐ</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Pr="00675455" w:rsidRDefault="00E33BF9" w:rsidP="00E33BF9">
      <w:pPr>
        <w:spacing w:before="120"/>
        <w:rPr>
          <w:rFonts w:ascii="Arial" w:hAnsi="Arial" w:cs="Arial"/>
          <w:sz w:val="20"/>
        </w:rPr>
      </w:pPr>
    </w:p>
    <w:p w:rsidR="00E33BF9" w:rsidRPr="0068485F" w:rsidRDefault="00E33BF9" w:rsidP="00E33BF9">
      <w:pPr>
        <w:spacing w:before="120"/>
        <w:jc w:val="center"/>
        <w:rPr>
          <w:rFonts w:ascii="Arial" w:hAnsi="Arial" w:cs="Arial"/>
          <w:b/>
          <w:sz w:val="20"/>
        </w:rPr>
      </w:pPr>
      <w:r w:rsidRPr="0068485F">
        <w:rPr>
          <w:rFonts w:ascii="Arial" w:hAnsi="Arial" w:cs="Arial"/>
          <w:b/>
          <w:sz w:val="20"/>
        </w:rPr>
        <w:t>BIÊN BẢN THANH LÝ TSCĐ</w:t>
      </w:r>
    </w:p>
    <w:p w:rsidR="00E33BF9" w:rsidRPr="00F815EC" w:rsidRDefault="00E33BF9" w:rsidP="00E33BF9">
      <w:pPr>
        <w:spacing w:before="120"/>
        <w:jc w:val="center"/>
        <w:rPr>
          <w:rFonts w:ascii="Arial" w:hAnsi="Arial" w:cs="Arial"/>
          <w:i/>
          <w:sz w:val="20"/>
        </w:rPr>
      </w:pPr>
      <w:r w:rsidRPr="00F815EC">
        <w:rPr>
          <w:rFonts w:ascii="Arial" w:hAnsi="Arial" w:cs="Arial"/>
          <w:i/>
          <w:sz w:val="20"/>
        </w:rPr>
        <w:t>Ngày….. tháng….. năm…..</w:t>
      </w:r>
    </w:p>
    <w:p w:rsidR="00E33BF9" w:rsidRPr="00675455" w:rsidRDefault="00E33BF9" w:rsidP="00E33BF9">
      <w:pPr>
        <w:spacing w:before="120"/>
        <w:jc w:val="right"/>
        <w:rPr>
          <w:rFonts w:ascii="Arial" w:hAnsi="Arial" w:cs="Arial"/>
          <w:sz w:val="20"/>
        </w:rPr>
      </w:pPr>
      <w:r w:rsidRPr="00675455">
        <w:rPr>
          <w:rFonts w:ascii="Arial" w:hAnsi="Arial" w:cs="Arial"/>
          <w:sz w:val="20"/>
        </w:rPr>
        <w:t>Số:</w:t>
      </w:r>
      <w:r>
        <w:rPr>
          <w:rFonts w:ascii="Arial" w:hAnsi="Arial" w:cs="Arial"/>
          <w:sz w:val="20"/>
        </w:rPr>
        <w:t>…….….…..</w:t>
      </w:r>
    </w:p>
    <w:p w:rsidR="00E33BF9" w:rsidRPr="00675455" w:rsidRDefault="00E33BF9" w:rsidP="00E33BF9">
      <w:pPr>
        <w:spacing w:before="120"/>
        <w:jc w:val="right"/>
        <w:rPr>
          <w:rFonts w:ascii="Arial" w:hAnsi="Arial" w:cs="Arial"/>
          <w:sz w:val="20"/>
        </w:rPr>
      </w:pPr>
      <w:r w:rsidRPr="00675455">
        <w:rPr>
          <w:rFonts w:ascii="Arial" w:hAnsi="Arial" w:cs="Arial"/>
          <w:sz w:val="20"/>
        </w:rPr>
        <w:t>Nợ:</w:t>
      </w:r>
      <w:r>
        <w:rPr>
          <w:rFonts w:ascii="Arial" w:hAnsi="Arial" w:cs="Arial"/>
          <w:sz w:val="20"/>
        </w:rPr>
        <w:t>….….….</w:t>
      </w:r>
    </w:p>
    <w:p w:rsidR="00E33BF9" w:rsidRPr="00675455" w:rsidRDefault="00E33BF9" w:rsidP="00E33BF9">
      <w:pPr>
        <w:spacing w:before="120"/>
        <w:jc w:val="right"/>
        <w:rPr>
          <w:rFonts w:ascii="Arial" w:hAnsi="Arial" w:cs="Arial"/>
          <w:sz w:val="20"/>
        </w:rPr>
      </w:pPr>
      <w:r w:rsidRPr="00675455">
        <w:rPr>
          <w:rFonts w:ascii="Arial" w:hAnsi="Arial" w:cs="Arial"/>
          <w:sz w:val="20"/>
        </w:rPr>
        <w:t>Có:</w:t>
      </w:r>
      <w:r>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 xml:space="preserve">Căn cứ Quyết định số: </w:t>
      </w:r>
      <w:r>
        <w:rPr>
          <w:rFonts w:ascii="Arial" w:hAnsi="Arial" w:cs="Arial"/>
          <w:sz w:val="20"/>
        </w:rPr>
        <w:t xml:space="preserve">….….….…. </w:t>
      </w:r>
      <w:r w:rsidRPr="00675455">
        <w:rPr>
          <w:rFonts w:ascii="Arial" w:hAnsi="Arial" w:cs="Arial"/>
          <w:sz w:val="20"/>
        </w:rPr>
        <w:t>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r w:rsidRPr="00675455">
        <w:rPr>
          <w:rFonts w:ascii="Arial" w:hAnsi="Arial" w:cs="Arial"/>
          <w:sz w:val="20"/>
        </w:rPr>
        <w:t xml:space="preserve"> của</w:t>
      </w:r>
      <w:r>
        <w:rPr>
          <w:rFonts w:ascii="Arial" w:hAnsi="Arial" w:cs="Arial"/>
          <w:sz w:val="20"/>
        </w:rPr>
        <w:t>….….….….….….….….….….….</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Về việc thanh lý tài sản cố định.</w:t>
      </w:r>
    </w:p>
    <w:p w:rsidR="00E33BF9" w:rsidRPr="0068485F" w:rsidRDefault="00E33BF9" w:rsidP="00E33BF9">
      <w:pPr>
        <w:spacing w:before="120"/>
        <w:rPr>
          <w:rFonts w:ascii="Arial" w:hAnsi="Arial" w:cs="Arial"/>
          <w:b/>
          <w:sz w:val="20"/>
        </w:rPr>
      </w:pPr>
      <w:r w:rsidRPr="0068485F">
        <w:rPr>
          <w:rFonts w:ascii="Arial" w:hAnsi="Arial" w:cs="Arial"/>
          <w:b/>
          <w:sz w:val="20"/>
        </w:rPr>
        <w:t>I. Ban thanh lý TSCĐ gồm:</w:t>
      </w:r>
    </w:p>
    <w:p w:rsidR="00E33BF9" w:rsidRPr="00675455" w:rsidRDefault="00E33BF9" w:rsidP="00E33BF9">
      <w:pPr>
        <w:spacing w:before="120"/>
        <w:rPr>
          <w:rFonts w:ascii="Arial" w:hAnsi="Arial" w:cs="Arial"/>
          <w:sz w:val="20"/>
        </w:rPr>
      </w:pPr>
      <w:r w:rsidRPr="00675455">
        <w:rPr>
          <w:rFonts w:ascii="Arial" w:hAnsi="Arial" w:cs="Arial"/>
          <w:sz w:val="20"/>
        </w:rPr>
        <w:t xml:space="preserve">Ông/Bà: </w:t>
      </w:r>
      <w:r>
        <w:rPr>
          <w:rFonts w:ascii="Arial" w:hAnsi="Arial" w:cs="Arial"/>
          <w:sz w:val="20"/>
        </w:rPr>
        <w:t xml:space="preserve">………………….….… </w:t>
      </w:r>
      <w:r w:rsidRPr="00675455">
        <w:rPr>
          <w:rFonts w:ascii="Arial" w:hAnsi="Arial" w:cs="Arial"/>
          <w:sz w:val="20"/>
        </w:rPr>
        <w:t>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Trưởng ban</w:t>
      </w:r>
    </w:p>
    <w:p w:rsidR="00E33BF9" w:rsidRPr="00675455" w:rsidRDefault="00E33BF9" w:rsidP="00E33BF9">
      <w:pPr>
        <w:spacing w:before="120"/>
        <w:rPr>
          <w:rFonts w:ascii="Arial" w:hAnsi="Arial" w:cs="Arial"/>
          <w:sz w:val="20"/>
        </w:rPr>
      </w:pPr>
      <w:r w:rsidRPr="00675455">
        <w:rPr>
          <w:rFonts w:ascii="Arial" w:hAnsi="Arial" w:cs="Arial"/>
          <w:sz w:val="20"/>
        </w:rPr>
        <w:t xml:space="preserve">Ông/Bà: </w:t>
      </w:r>
      <w:r>
        <w:rPr>
          <w:rFonts w:ascii="Arial" w:hAnsi="Arial" w:cs="Arial"/>
          <w:sz w:val="20"/>
        </w:rPr>
        <w:t xml:space="preserve">………………….….… </w:t>
      </w:r>
      <w:r w:rsidRPr="00675455">
        <w:rPr>
          <w:rFonts w:ascii="Arial" w:hAnsi="Arial" w:cs="Arial"/>
          <w:sz w:val="20"/>
        </w:rPr>
        <w:t>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w:t>
      </w:r>
      <w:r>
        <w:rPr>
          <w:rFonts w:ascii="Arial" w:hAnsi="Arial" w:cs="Arial"/>
          <w:sz w:val="20"/>
          <w:highlight w:val="white"/>
        </w:rPr>
        <w:t>Ủ</w:t>
      </w:r>
      <w:r w:rsidRPr="00675455">
        <w:rPr>
          <w:rFonts w:ascii="Arial" w:hAnsi="Arial" w:cs="Arial"/>
          <w:sz w:val="20"/>
          <w:highlight w:val="white"/>
        </w:rPr>
        <w:t>y</w:t>
      </w:r>
      <w:r w:rsidRPr="00675455">
        <w:rPr>
          <w:rFonts w:ascii="Arial" w:hAnsi="Arial" w:cs="Arial"/>
          <w:sz w:val="20"/>
        </w:rPr>
        <w:t xml:space="preserve"> viên</w:t>
      </w:r>
    </w:p>
    <w:p w:rsidR="00E33BF9" w:rsidRPr="00675455" w:rsidRDefault="00E33BF9" w:rsidP="00E33BF9">
      <w:pPr>
        <w:spacing w:before="120"/>
        <w:rPr>
          <w:rFonts w:ascii="Arial" w:hAnsi="Arial" w:cs="Arial"/>
          <w:sz w:val="20"/>
        </w:rPr>
      </w:pPr>
      <w:r w:rsidRPr="00675455">
        <w:rPr>
          <w:rFonts w:ascii="Arial" w:hAnsi="Arial" w:cs="Arial"/>
          <w:sz w:val="20"/>
        </w:rPr>
        <w:t xml:space="preserve">Ông/Bà: </w:t>
      </w:r>
      <w:r>
        <w:rPr>
          <w:rFonts w:ascii="Arial" w:hAnsi="Arial" w:cs="Arial"/>
          <w:sz w:val="20"/>
        </w:rPr>
        <w:t xml:space="preserve">………………….….… </w:t>
      </w:r>
      <w:r w:rsidRPr="00675455">
        <w:rPr>
          <w:rFonts w:ascii="Arial" w:hAnsi="Arial" w:cs="Arial"/>
          <w:sz w:val="20"/>
        </w:rPr>
        <w:t>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w:t>
      </w:r>
      <w:r>
        <w:rPr>
          <w:rFonts w:ascii="Arial" w:hAnsi="Arial" w:cs="Arial"/>
          <w:sz w:val="20"/>
          <w:highlight w:val="white"/>
        </w:rPr>
        <w:t>Ủ</w:t>
      </w:r>
      <w:r w:rsidRPr="00675455">
        <w:rPr>
          <w:rFonts w:ascii="Arial" w:hAnsi="Arial" w:cs="Arial"/>
          <w:sz w:val="20"/>
          <w:highlight w:val="white"/>
        </w:rPr>
        <w:t>y</w:t>
      </w:r>
      <w:r w:rsidRPr="00675455">
        <w:rPr>
          <w:rFonts w:ascii="Arial" w:hAnsi="Arial" w:cs="Arial"/>
          <w:sz w:val="20"/>
        </w:rPr>
        <w:t xml:space="preserve"> viên</w:t>
      </w:r>
    </w:p>
    <w:p w:rsidR="00E33BF9" w:rsidRPr="0068485F" w:rsidRDefault="00E33BF9" w:rsidP="00E33BF9">
      <w:pPr>
        <w:spacing w:before="120"/>
        <w:rPr>
          <w:rFonts w:ascii="Arial" w:hAnsi="Arial" w:cs="Arial"/>
          <w:b/>
          <w:sz w:val="20"/>
        </w:rPr>
      </w:pPr>
      <w:r w:rsidRPr="0068485F">
        <w:rPr>
          <w:rFonts w:ascii="Arial" w:hAnsi="Arial" w:cs="Arial"/>
          <w:b/>
          <w:sz w:val="20"/>
        </w:rPr>
        <w:t>II. Tiến hành thanh lý TSCĐ:</w:t>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Tên, ký mã hiệu, qui cách (cấp hạng) TSCĐ</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w:t>
      </w:r>
      <w:r>
        <w:rPr>
          <w:rFonts w:ascii="Arial" w:hAnsi="Arial" w:cs="Arial"/>
          <w:sz w:val="20"/>
        </w:rPr>
        <w:t xml:space="preserve"> </w:t>
      </w:r>
      <w:r w:rsidRPr="00675455">
        <w:rPr>
          <w:rFonts w:ascii="Arial" w:hAnsi="Arial" w:cs="Arial"/>
          <w:sz w:val="20"/>
        </w:rPr>
        <w:t xml:space="preserve">Số hiệu TSCĐ </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Nước sản xuất (xây dựng)</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sidRPr="00675455">
        <w:rPr>
          <w:rFonts w:ascii="Arial" w:hAnsi="Arial" w:cs="Arial"/>
          <w:sz w:val="20"/>
        </w:rPr>
        <w:t>-</w:t>
      </w:r>
      <w:r>
        <w:rPr>
          <w:rFonts w:ascii="Arial" w:hAnsi="Arial" w:cs="Arial"/>
          <w:sz w:val="20"/>
        </w:rPr>
        <w:t xml:space="preserve"> </w:t>
      </w:r>
      <w:r w:rsidRPr="00675455">
        <w:rPr>
          <w:rFonts w:ascii="Arial" w:hAnsi="Arial" w:cs="Arial"/>
          <w:sz w:val="20"/>
        </w:rPr>
        <w:t>Năm sản xuất</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Năm đưa vào sử dụng</w:t>
      </w:r>
      <w:r>
        <w:rPr>
          <w:rFonts w:ascii="Arial" w:hAnsi="Arial" w:cs="Arial"/>
          <w:sz w:val="20"/>
        </w:rPr>
        <w:t>……………………..</w:t>
      </w:r>
      <w:r w:rsidRPr="00675455">
        <w:rPr>
          <w:rFonts w:ascii="Arial" w:hAnsi="Arial" w:cs="Arial"/>
          <w:sz w:val="20"/>
        </w:rPr>
        <w:t xml:space="preserve"> </w:t>
      </w:r>
      <w:r>
        <w:rPr>
          <w:rFonts w:ascii="Arial" w:hAnsi="Arial" w:cs="Arial"/>
          <w:sz w:val="20"/>
        </w:rPr>
        <w:t>S</w:t>
      </w:r>
      <w:r w:rsidRPr="00675455">
        <w:rPr>
          <w:rFonts w:ascii="Arial" w:hAnsi="Arial" w:cs="Arial"/>
          <w:sz w:val="20"/>
        </w:rPr>
        <w:t>ố thẻ TSCĐ</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Nguyên giá TSCĐ</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Giá trị hao mòn đã trích đến thời điểm thanh lý</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Giá trị còn lại của TSCĐ</w:t>
      </w:r>
      <w:r>
        <w:rPr>
          <w:rFonts w:ascii="Arial" w:hAnsi="Arial" w:cs="Arial"/>
          <w:sz w:val="20"/>
        </w:rPr>
        <w:tab/>
      </w:r>
    </w:p>
    <w:p w:rsidR="00E33BF9" w:rsidRDefault="00E33BF9" w:rsidP="00E33BF9">
      <w:pPr>
        <w:tabs>
          <w:tab w:val="left" w:leader="dot" w:pos="8280"/>
        </w:tabs>
        <w:spacing w:before="120"/>
        <w:rPr>
          <w:rFonts w:ascii="Arial" w:hAnsi="Arial" w:cs="Arial"/>
          <w:b/>
          <w:sz w:val="20"/>
        </w:rPr>
      </w:pPr>
      <w:r w:rsidRPr="004C17A2">
        <w:rPr>
          <w:rFonts w:ascii="Arial" w:hAnsi="Arial" w:cs="Arial"/>
          <w:b/>
          <w:sz w:val="20"/>
        </w:rPr>
        <w:t>III. Kết luận của Ban thanh lý TSCĐ:</w:t>
      </w:r>
    </w:p>
    <w:p w:rsidR="00E33BF9" w:rsidRDefault="00E33BF9" w:rsidP="00E33BF9">
      <w:pPr>
        <w:tabs>
          <w:tab w:val="left" w:leader="dot" w:pos="8280"/>
        </w:tabs>
        <w:spacing w:before="120"/>
        <w:rPr>
          <w:rFonts w:ascii="Arial" w:hAnsi="Arial" w:cs="Arial"/>
          <w:sz w:val="20"/>
        </w:rPr>
      </w:pPr>
      <w:r>
        <w:rPr>
          <w:rFonts w:ascii="Arial" w:hAnsi="Arial" w:cs="Arial"/>
          <w:sz w:val="20"/>
        </w:rPr>
        <w:tab/>
      </w:r>
    </w:p>
    <w:p w:rsidR="00E33BF9" w:rsidRPr="004C17A2" w:rsidRDefault="00E33BF9" w:rsidP="00E33BF9">
      <w:pPr>
        <w:tabs>
          <w:tab w:val="left" w:leader="dot" w:pos="8280"/>
        </w:tabs>
        <w:spacing w:before="120"/>
        <w:rPr>
          <w:rFonts w:ascii="Arial" w:hAnsi="Arial" w:cs="Arial"/>
          <w:sz w:val="20"/>
        </w:rPr>
      </w:pPr>
      <w:r>
        <w:rPr>
          <w:rFonts w:ascii="Arial" w:hAnsi="Arial" w:cs="Arial"/>
          <w:sz w:val="20"/>
        </w:rPr>
        <w:tab/>
      </w:r>
    </w:p>
    <w:p w:rsidR="00E33BF9" w:rsidRDefault="00E33BF9" w:rsidP="00E33BF9">
      <w:pPr>
        <w:tabs>
          <w:tab w:val="left" w:leader="dot" w:pos="8280"/>
        </w:tabs>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D15C78" w:rsidTr="007A5504">
        <w:tc>
          <w:tcPr>
            <w:tcW w:w="4428" w:type="dxa"/>
          </w:tcPr>
          <w:p w:rsidR="00E33BF9" w:rsidRPr="00D15C78" w:rsidRDefault="00E33BF9" w:rsidP="007A5504">
            <w:pPr>
              <w:spacing w:before="120"/>
              <w:rPr>
                <w:rFonts w:ascii="Arial" w:hAnsi="Arial" w:cs="Arial"/>
                <w:sz w:val="20"/>
                <w:szCs w:val="20"/>
              </w:rPr>
            </w:pPr>
          </w:p>
        </w:tc>
        <w:tc>
          <w:tcPr>
            <w:tcW w:w="4428" w:type="dxa"/>
          </w:tcPr>
          <w:p w:rsidR="00E33BF9" w:rsidRPr="004C17A2" w:rsidRDefault="00E33BF9" w:rsidP="007A5504">
            <w:pPr>
              <w:tabs>
                <w:tab w:val="left" w:leader="dot" w:pos="8280"/>
              </w:tabs>
              <w:spacing w:before="120"/>
              <w:jc w:val="center"/>
              <w:rPr>
                <w:rFonts w:ascii="Arial" w:hAnsi="Arial" w:cs="Arial"/>
                <w:i/>
                <w:sz w:val="20"/>
              </w:rPr>
            </w:pPr>
            <w:r w:rsidRPr="00675455">
              <w:rPr>
                <w:rFonts w:ascii="Arial" w:hAnsi="Arial" w:cs="Arial"/>
                <w:sz w:val="20"/>
              </w:rPr>
              <w:t>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r>
              <w:rPr>
                <w:rFonts w:ascii="Arial" w:hAnsi="Arial" w:cs="Arial"/>
                <w:sz w:val="20"/>
              </w:rPr>
              <w:br/>
            </w:r>
            <w:r w:rsidRPr="004C17A2">
              <w:rPr>
                <w:rFonts w:ascii="Arial" w:hAnsi="Arial" w:cs="Arial"/>
                <w:b/>
                <w:sz w:val="20"/>
              </w:rPr>
              <w:t>Trưởng Ban thanh lý</w:t>
            </w:r>
            <w:r>
              <w:rPr>
                <w:rFonts w:ascii="Arial" w:hAnsi="Arial" w:cs="Arial"/>
                <w:b/>
                <w:sz w:val="20"/>
              </w:rPr>
              <w:br/>
            </w:r>
            <w:r w:rsidRPr="004C17A2">
              <w:rPr>
                <w:rFonts w:ascii="Arial" w:hAnsi="Arial" w:cs="Arial"/>
                <w:i/>
                <w:sz w:val="20"/>
              </w:rPr>
              <w:t>(Ký, họ tên)</w:t>
            </w:r>
          </w:p>
        </w:tc>
      </w:tr>
    </w:tbl>
    <w:p w:rsidR="00E33BF9" w:rsidRPr="004C17A2" w:rsidRDefault="00E33BF9" w:rsidP="00E33BF9">
      <w:pPr>
        <w:tabs>
          <w:tab w:val="left" w:leader="dot" w:pos="8280"/>
        </w:tabs>
        <w:spacing w:before="120"/>
        <w:rPr>
          <w:rFonts w:ascii="Arial" w:hAnsi="Arial" w:cs="Arial"/>
          <w:b/>
          <w:sz w:val="20"/>
        </w:rPr>
      </w:pPr>
      <w:r w:rsidRPr="004C17A2">
        <w:rPr>
          <w:rFonts w:ascii="Arial" w:hAnsi="Arial" w:cs="Arial"/>
          <w:b/>
          <w:sz w:val="20"/>
        </w:rPr>
        <w:t>IV. Kết quả thanh lý TSCĐ:</w:t>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 Chi phí thanh lý TSCĐ</w:t>
      </w:r>
      <w:r w:rsidRPr="00675455">
        <w:rPr>
          <w:rFonts w:ascii="Arial" w:hAnsi="Arial" w:cs="Arial"/>
          <w:sz w:val="20"/>
        </w:rPr>
        <w:t xml:space="preserve">: </w:t>
      </w:r>
      <w:r>
        <w:rPr>
          <w:rFonts w:ascii="Arial" w:hAnsi="Arial" w:cs="Arial"/>
          <w:sz w:val="20"/>
        </w:rPr>
        <w:t xml:space="preserve">……………………………………… </w:t>
      </w:r>
      <w:r w:rsidRPr="00675455">
        <w:rPr>
          <w:rFonts w:ascii="Arial" w:hAnsi="Arial" w:cs="Arial"/>
          <w:sz w:val="20"/>
        </w:rPr>
        <w:t>(</w:t>
      </w:r>
      <w:r>
        <w:rPr>
          <w:rFonts w:ascii="Arial" w:hAnsi="Arial" w:cs="Arial"/>
          <w:sz w:val="20"/>
        </w:rPr>
        <w:t>viết bằng</w:t>
      </w:r>
      <w:r w:rsidRPr="00675455">
        <w:rPr>
          <w:rFonts w:ascii="Arial" w:hAnsi="Arial" w:cs="Arial"/>
          <w:sz w:val="20"/>
        </w:rPr>
        <w:t xml:space="preserve"> chữ)</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Giá trị thu hồ</w:t>
      </w:r>
      <w:r>
        <w:rPr>
          <w:rFonts w:ascii="Arial" w:hAnsi="Arial" w:cs="Arial"/>
          <w:sz w:val="20"/>
        </w:rPr>
        <w:t>i</w:t>
      </w:r>
      <w:r w:rsidRPr="00675455">
        <w:rPr>
          <w:rFonts w:ascii="Arial" w:hAnsi="Arial" w:cs="Arial"/>
          <w:sz w:val="20"/>
        </w:rPr>
        <w:t xml:space="preserve">: </w:t>
      </w:r>
      <w:r>
        <w:rPr>
          <w:rFonts w:ascii="Arial" w:hAnsi="Arial" w:cs="Arial"/>
          <w:sz w:val="20"/>
        </w:rPr>
        <w:t xml:space="preserve">…………………………………………….….. </w:t>
      </w:r>
      <w:r w:rsidRPr="00675455">
        <w:rPr>
          <w:rFonts w:ascii="Arial" w:hAnsi="Arial" w:cs="Arial"/>
          <w:sz w:val="20"/>
        </w:rPr>
        <w:t>(</w:t>
      </w:r>
      <w:r>
        <w:rPr>
          <w:rFonts w:ascii="Arial" w:hAnsi="Arial" w:cs="Arial"/>
          <w:sz w:val="20"/>
        </w:rPr>
        <w:t>viết bằng</w:t>
      </w:r>
      <w:r w:rsidRPr="00675455">
        <w:rPr>
          <w:rFonts w:ascii="Arial" w:hAnsi="Arial" w:cs="Arial"/>
          <w:sz w:val="20"/>
        </w:rPr>
        <w:t xml:space="preserve"> chữ)</w:t>
      </w:r>
      <w:r>
        <w:rPr>
          <w:rFonts w:ascii="Arial" w:hAnsi="Arial" w:cs="Arial"/>
          <w:sz w:val="20"/>
        </w:rPr>
        <w:tab/>
      </w:r>
    </w:p>
    <w:p w:rsidR="00E33BF9" w:rsidRPr="00675455" w:rsidRDefault="00E33BF9" w:rsidP="00E33BF9">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Đã ghi giảm sổ TSCĐ 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p>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D15C78" w:rsidTr="007A5504">
        <w:tc>
          <w:tcPr>
            <w:tcW w:w="4428" w:type="dxa"/>
          </w:tcPr>
          <w:p w:rsidR="00E33BF9" w:rsidRPr="004C17A2" w:rsidRDefault="00E33BF9" w:rsidP="007A5504">
            <w:pPr>
              <w:spacing w:before="120"/>
              <w:jc w:val="center"/>
              <w:rPr>
                <w:rFonts w:ascii="Arial" w:hAnsi="Arial" w:cs="Arial"/>
                <w:b/>
                <w:sz w:val="20"/>
              </w:rPr>
            </w:pPr>
            <w:r>
              <w:rPr>
                <w:rFonts w:ascii="Arial" w:hAnsi="Arial" w:cs="Arial"/>
                <w:b/>
                <w:sz w:val="20"/>
              </w:rPr>
              <w:br/>
            </w:r>
            <w:r w:rsidRPr="004C17A2">
              <w:rPr>
                <w:rFonts w:ascii="Arial" w:hAnsi="Arial" w:cs="Arial"/>
                <w:b/>
                <w:sz w:val="20"/>
              </w:rPr>
              <w:t>Giám đốc</w:t>
            </w:r>
            <w:r>
              <w:rPr>
                <w:rFonts w:ascii="Arial" w:hAnsi="Arial" w:cs="Arial"/>
                <w:b/>
                <w:sz w:val="20"/>
              </w:rPr>
              <w:br/>
            </w:r>
            <w:r w:rsidRPr="004C17A2">
              <w:rPr>
                <w:rFonts w:ascii="Arial" w:hAnsi="Arial" w:cs="Arial"/>
                <w:i/>
                <w:sz w:val="20"/>
              </w:rPr>
              <w:t>(Ký, họ tên, đóng dấu)</w:t>
            </w:r>
          </w:p>
        </w:tc>
        <w:tc>
          <w:tcPr>
            <w:tcW w:w="4428" w:type="dxa"/>
          </w:tcPr>
          <w:p w:rsidR="00E33BF9" w:rsidRPr="00D15C78" w:rsidRDefault="00E33BF9" w:rsidP="007A5504">
            <w:pPr>
              <w:spacing w:before="120"/>
              <w:jc w:val="center"/>
              <w:rPr>
                <w:rFonts w:ascii="Arial" w:hAnsi="Arial" w:cs="Arial"/>
                <w:b/>
                <w:sz w:val="20"/>
                <w:szCs w:val="20"/>
              </w:rPr>
            </w:pPr>
            <w:r>
              <w:rPr>
                <w:rFonts w:ascii="Arial" w:hAnsi="Arial" w:cs="Arial"/>
                <w:sz w:val="20"/>
              </w:rPr>
              <w:t>N</w:t>
            </w:r>
            <w:r w:rsidRPr="00675455">
              <w:rPr>
                <w:rFonts w:ascii="Arial" w:hAnsi="Arial" w:cs="Arial"/>
                <w:sz w:val="20"/>
              </w:rPr>
              <w:t>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r>
              <w:rPr>
                <w:rFonts w:ascii="Arial" w:hAnsi="Arial" w:cs="Arial"/>
                <w:sz w:val="20"/>
              </w:rPr>
              <w:br/>
            </w:r>
            <w:r w:rsidRPr="004C17A2">
              <w:rPr>
                <w:rFonts w:ascii="Arial" w:hAnsi="Arial" w:cs="Arial"/>
                <w:b/>
                <w:sz w:val="20"/>
              </w:rPr>
              <w:t>Kế toán trưởng</w:t>
            </w:r>
            <w:r>
              <w:rPr>
                <w:rFonts w:ascii="Arial" w:hAnsi="Arial" w:cs="Arial"/>
                <w:b/>
                <w:sz w:val="20"/>
              </w:rPr>
              <w:br/>
            </w:r>
            <w:r w:rsidRPr="004C17A2">
              <w:rPr>
                <w:rFonts w:ascii="Arial" w:hAnsi="Arial" w:cs="Arial"/>
                <w:i/>
                <w:sz w:val="20"/>
              </w:rPr>
              <w:t>(Ký, họ tên)</w:t>
            </w:r>
          </w:p>
        </w:tc>
      </w:tr>
    </w:tbl>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33BF9" w:rsidRPr="002C1FD7" w:rsidTr="007A5504">
        <w:tc>
          <w:tcPr>
            <w:tcW w:w="2432"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2568"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Pr>
                <w:rFonts w:ascii="Arial" w:hAnsi="Arial" w:cs="Arial"/>
                <w:b/>
                <w:sz w:val="20"/>
              </w:rPr>
              <w:t>03 - TSCĐ</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Pr="00675455" w:rsidRDefault="00E33BF9" w:rsidP="00E33BF9">
      <w:pPr>
        <w:spacing w:before="120"/>
        <w:rPr>
          <w:rFonts w:ascii="Arial" w:hAnsi="Arial" w:cs="Arial"/>
          <w:sz w:val="20"/>
        </w:rPr>
      </w:pPr>
    </w:p>
    <w:p w:rsidR="00E33BF9" w:rsidRPr="004C17A2" w:rsidRDefault="00E33BF9" w:rsidP="00E33BF9">
      <w:pPr>
        <w:spacing w:before="120"/>
        <w:jc w:val="center"/>
        <w:rPr>
          <w:rFonts w:ascii="Arial" w:hAnsi="Arial" w:cs="Arial"/>
          <w:b/>
          <w:sz w:val="20"/>
        </w:rPr>
      </w:pPr>
      <w:r w:rsidRPr="004C17A2">
        <w:rPr>
          <w:rFonts w:ascii="Arial" w:hAnsi="Arial" w:cs="Arial"/>
          <w:b/>
          <w:sz w:val="20"/>
        </w:rPr>
        <w:t>BIÊN BẢN BÀN GIAO TSCĐ SỬA CHỮA LỚN HOÀN THÀNH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33BF9" w:rsidTr="007A5504">
        <w:tc>
          <w:tcPr>
            <w:tcW w:w="2952" w:type="dxa"/>
          </w:tcPr>
          <w:p w:rsidR="00E33BF9" w:rsidRDefault="00E33BF9" w:rsidP="007A5504">
            <w:pPr>
              <w:spacing w:before="120"/>
              <w:rPr>
                <w:rFonts w:ascii="Arial" w:hAnsi="Arial" w:cs="Arial"/>
                <w:sz w:val="20"/>
              </w:rPr>
            </w:pPr>
          </w:p>
        </w:tc>
        <w:tc>
          <w:tcPr>
            <w:tcW w:w="2952" w:type="dxa"/>
          </w:tcPr>
          <w:p w:rsidR="00E33BF9" w:rsidRPr="00F563C4" w:rsidRDefault="00E33BF9" w:rsidP="007A5504">
            <w:pPr>
              <w:spacing w:before="120"/>
              <w:jc w:val="center"/>
              <w:rPr>
                <w:rFonts w:ascii="Arial" w:hAnsi="Arial" w:cs="Arial"/>
                <w:i/>
                <w:sz w:val="20"/>
              </w:rPr>
            </w:pPr>
            <w:r w:rsidRPr="00F563C4">
              <w:rPr>
                <w:rFonts w:ascii="Arial" w:hAnsi="Arial" w:cs="Arial"/>
                <w:i/>
                <w:sz w:val="20"/>
              </w:rPr>
              <w:t xml:space="preserve">Ngày…. tháng…. năm…. </w:t>
            </w:r>
          </w:p>
        </w:tc>
        <w:tc>
          <w:tcPr>
            <w:tcW w:w="2952" w:type="dxa"/>
          </w:tcPr>
          <w:p w:rsidR="00E33BF9" w:rsidRPr="00710293" w:rsidRDefault="00E33BF9" w:rsidP="007A5504">
            <w:pPr>
              <w:spacing w:before="120"/>
              <w:rPr>
                <w:rFonts w:ascii="Arial" w:hAnsi="Arial" w:cs="Arial"/>
                <w:sz w:val="20"/>
              </w:rPr>
            </w:pPr>
            <w:r w:rsidRPr="00710293">
              <w:rPr>
                <w:rFonts w:ascii="Arial" w:hAnsi="Arial" w:cs="Arial"/>
                <w:sz w:val="20"/>
              </w:rPr>
              <w:t>Số:………………….</w:t>
            </w:r>
          </w:p>
          <w:p w:rsidR="00E33BF9" w:rsidRPr="00710293" w:rsidRDefault="00E33BF9" w:rsidP="007A5504">
            <w:pPr>
              <w:spacing w:before="120"/>
              <w:rPr>
                <w:rFonts w:ascii="Arial" w:hAnsi="Arial" w:cs="Arial"/>
                <w:sz w:val="20"/>
              </w:rPr>
            </w:pPr>
            <w:r w:rsidRPr="00710293">
              <w:rPr>
                <w:rFonts w:ascii="Arial" w:hAnsi="Arial" w:cs="Arial"/>
                <w:sz w:val="20"/>
              </w:rPr>
              <w:t>Nợ:………………….</w:t>
            </w:r>
          </w:p>
          <w:p w:rsidR="00E33BF9" w:rsidRDefault="00E33BF9" w:rsidP="007A5504">
            <w:pPr>
              <w:spacing w:before="120"/>
              <w:rPr>
                <w:rFonts w:ascii="Arial" w:hAnsi="Arial" w:cs="Arial"/>
                <w:sz w:val="20"/>
              </w:rPr>
            </w:pPr>
            <w:r w:rsidRPr="00710293">
              <w:rPr>
                <w:rFonts w:ascii="Arial" w:hAnsi="Arial" w:cs="Arial"/>
                <w:sz w:val="20"/>
              </w:rPr>
              <w:t>Có:…………………..</w:t>
            </w:r>
          </w:p>
        </w:tc>
      </w:tr>
    </w:tbl>
    <w:p w:rsidR="00E33BF9" w:rsidRPr="00675455" w:rsidRDefault="00E33BF9" w:rsidP="00E33BF9">
      <w:pPr>
        <w:spacing w:before="120"/>
        <w:rPr>
          <w:rFonts w:ascii="Arial" w:hAnsi="Arial" w:cs="Arial"/>
          <w:sz w:val="20"/>
        </w:rPr>
      </w:pPr>
      <w:r w:rsidRPr="00675455">
        <w:rPr>
          <w:rFonts w:ascii="Arial" w:hAnsi="Arial" w:cs="Arial"/>
          <w:sz w:val="20"/>
        </w:rPr>
        <w:t xml:space="preserve">Căn cứ </w:t>
      </w:r>
      <w:r w:rsidRPr="00675455">
        <w:rPr>
          <w:rFonts w:ascii="Arial" w:hAnsi="Arial" w:cs="Arial"/>
          <w:sz w:val="20"/>
          <w:highlight w:val="white"/>
        </w:rPr>
        <w:t>Quyết định số</w:t>
      </w:r>
      <w:r w:rsidRPr="00675455">
        <w:rPr>
          <w:rFonts w:ascii="Arial" w:hAnsi="Arial" w:cs="Arial"/>
          <w:sz w:val="20"/>
        </w:rPr>
        <w:t xml:space="preserve">: </w:t>
      </w:r>
      <w:r>
        <w:rPr>
          <w:rFonts w:ascii="Arial" w:hAnsi="Arial" w:cs="Arial"/>
          <w:sz w:val="20"/>
        </w:rPr>
        <w:t xml:space="preserve">………. </w:t>
      </w:r>
      <w:r w:rsidRPr="00675455">
        <w:rPr>
          <w:rFonts w:ascii="Arial" w:hAnsi="Arial" w:cs="Arial"/>
          <w:sz w:val="20"/>
        </w:rPr>
        <w:t>ngày ... tháng ... năm ... của</w:t>
      </w:r>
      <w:r>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Chúng tôi gồm:</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Ông /Bà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đơn vị sửa chữa</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Ông /Bà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đơn vị có TSCĐ.</w:t>
      </w:r>
    </w:p>
    <w:p w:rsidR="00E33BF9" w:rsidRPr="00675455" w:rsidRDefault="00E33BF9" w:rsidP="00E33BF9">
      <w:pPr>
        <w:spacing w:before="120"/>
        <w:rPr>
          <w:rFonts w:ascii="Arial" w:hAnsi="Arial" w:cs="Arial"/>
          <w:sz w:val="20"/>
        </w:rPr>
      </w:pPr>
      <w:r w:rsidRPr="00675455">
        <w:rPr>
          <w:rFonts w:ascii="Arial" w:hAnsi="Arial" w:cs="Arial"/>
          <w:sz w:val="20"/>
        </w:rPr>
        <w:t>Đã kiểm nhận việc sửa chữa TSCĐ như sau:</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Tên, ký mã hiệu, quy cách (cấp hạng) TSCĐ</w:t>
      </w:r>
      <w:r>
        <w:rPr>
          <w:rFonts w:ascii="Arial" w:hAnsi="Arial" w:cs="Arial"/>
          <w:sz w:val="20"/>
        </w:rPr>
        <w:t>………………………………………………</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Số hiệu TSCĐ </w:t>
      </w:r>
      <w:r>
        <w:rPr>
          <w:rFonts w:ascii="Arial" w:hAnsi="Arial" w:cs="Arial"/>
          <w:sz w:val="20"/>
        </w:rPr>
        <w:t xml:space="preserve">……………………….. </w:t>
      </w:r>
      <w:r w:rsidRPr="00675455">
        <w:rPr>
          <w:rFonts w:ascii="Arial" w:hAnsi="Arial" w:cs="Arial"/>
          <w:sz w:val="20"/>
        </w:rPr>
        <w:t>Số thẻ TSCĐ:</w:t>
      </w:r>
      <w:r>
        <w:rPr>
          <w:rFonts w:ascii="Arial" w:hAnsi="Arial" w:cs="Arial"/>
          <w:sz w:val="20"/>
        </w:rPr>
        <w:t xml:space="preserve"> ………………………………………</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Bộ phận quản lý, sử dụng:</w:t>
      </w:r>
      <w:r>
        <w:rPr>
          <w:rFonts w:ascii="Arial" w:hAnsi="Arial" w:cs="Arial"/>
          <w:sz w:val="20"/>
        </w:rPr>
        <w:t xml:space="preserve"> ……………………………………………………………………</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Thời gian sửa chữa từ ngày</w:t>
      </w:r>
      <w:r>
        <w:rPr>
          <w:rFonts w:ascii="Arial" w:hAnsi="Arial" w:cs="Arial"/>
          <w:sz w:val="20"/>
        </w:rPr>
        <w:t>……</w:t>
      </w:r>
      <w:r w:rsidRPr="00675455">
        <w:rPr>
          <w:rFonts w:ascii="Arial" w:hAnsi="Arial" w:cs="Arial"/>
          <w:sz w:val="20"/>
        </w:rPr>
        <w:t xml:space="preserve"> </w:t>
      </w:r>
      <w:r>
        <w:rPr>
          <w:rFonts w:ascii="Arial" w:hAnsi="Arial" w:cs="Arial"/>
          <w:sz w:val="20"/>
        </w:rPr>
        <w:t>tháng……</w:t>
      </w:r>
      <w:r w:rsidRPr="00675455">
        <w:rPr>
          <w:rFonts w:ascii="Arial" w:hAnsi="Arial" w:cs="Arial"/>
          <w:sz w:val="20"/>
        </w:rPr>
        <w:t xml:space="preserve"> năm</w:t>
      </w:r>
      <w:r>
        <w:rPr>
          <w:rFonts w:ascii="Arial" w:hAnsi="Arial" w:cs="Arial"/>
          <w:sz w:val="20"/>
        </w:rPr>
        <w:t>……</w:t>
      </w:r>
      <w:r w:rsidRPr="00675455">
        <w:rPr>
          <w:rFonts w:ascii="Arial" w:hAnsi="Arial" w:cs="Arial"/>
          <w:sz w:val="20"/>
        </w:rPr>
        <w:t xml:space="preserve"> đ</w:t>
      </w:r>
      <w:r>
        <w:rPr>
          <w:rFonts w:ascii="Arial" w:hAnsi="Arial" w:cs="Arial"/>
          <w:sz w:val="20"/>
        </w:rPr>
        <w:t>ế</w:t>
      </w:r>
      <w:r w:rsidRPr="00675455">
        <w:rPr>
          <w:rFonts w:ascii="Arial" w:hAnsi="Arial" w:cs="Arial"/>
          <w:sz w:val="20"/>
        </w:rPr>
        <w:t>n ngày</w:t>
      </w:r>
      <w:r>
        <w:rPr>
          <w:rFonts w:ascii="Arial" w:hAnsi="Arial" w:cs="Arial"/>
          <w:sz w:val="20"/>
        </w:rPr>
        <w:t>…… tháng</w:t>
      </w:r>
      <w:r w:rsidRPr="00675455">
        <w:rPr>
          <w:rFonts w:ascii="Arial" w:hAnsi="Arial" w:cs="Arial"/>
          <w:sz w:val="20"/>
        </w:rPr>
        <w:t>..</w:t>
      </w:r>
      <w:r>
        <w:rPr>
          <w:rFonts w:ascii="Arial" w:hAnsi="Arial" w:cs="Arial"/>
          <w:sz w:val="20"/>
        </w:rPr>
        <w:t>…</w:t>
      </w:r>
      <w:r w:rsidRPr="00675455">
        <w:rPr>
          <w:rFonts w:ascii="Arial" w:hAnsi="Arial" w:cs="Arial"/>
          <w:sz w:val="20"/>
        </w:rPr>
        <w:t>. năm</w:t>
      </w:r>
      <w:r>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Các bộ phận sửa chữa gồm có:</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1573"/>
        <w:gridCol w:w="2432"/>
        <w:gridCol w:w="1462"/>
        <w:gridCol w:w="1579"/>
        <w:gridCol w:w="1824"/>
      </w:tblGrid>
      <w:tr w:rsidR="00E33BF9" w:rsidRPr="00675455" w:rsidTr="007A5504">
        <w:tc>
          <w:tcPr>
            <w:tcW w:w="88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Tên bộ phận sửa chữa</w:t>
            </w:r>
          </w:p>
        </w:tc>
        <w:tc>
          <w:tcPr>
            <w:tcW w:w="137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Nội dung (mức độ) công việc sửa chữa</w:t>
            </w:r>
          </w:p>
        </w:tc>
        <w:tc>
          <w:tcPr>
            <w:tcW w:w="82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Giá dự toán</w:t>
            </w:r>
          </w:p>
        </w:tc>
        <w:tc>
          <w:tcPr>
            <w:tcW w:w="89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Chi phí thực tế</w:t>
            </w:r>
          </w:p>
        </w:tc>
        <w:tc>
          <w:tcPr>
            <w:tcW w:w="102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Kết quả kiểm tra</w:t>
            </w:r>
          </w:p>
        </w:tc>
      </w:tr>
      <w:tr w:rsidR="00E33BF9" w:rsidRPr="00675455" w:rsidTr="007A5504">
        <w:tc>
          <w:tcPr>
            <w:tcW w:w="88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137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82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89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102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r>
      <w:tr w:rsidR="00E33BF9" w:rsidRPr="00675455" w:rsidTr="007A5504">
        <w:tc>
          <w:tcPr>
            <w:tcW w:w="887" w:type="pct"/>
            <w:shd w:val="clear" w:color="auto" w:fill="auto"/>
            <w:vAlign w:val="center"/>
          </w:tcPr>
          <w:p w:rsidR="00E33BF9" w:rsidRPr="00675455" w:rsidRDefault="00E33BF9" w:rsidP="007A5504">
            <w:pPr>
              <w:spacing w:before="120"/>
              <w:jc w:val="center"/>
              <w:rPr>
                <w:rFonts w:ascii="Arial" w:hAnsi="Arial" w:cs="Arial"/>
                <w:sz w:val="20"/>
              </w:rPr>
            </w:pPr>
          </w:p>
        </w:tc>
        <w:tc>
          <w:tcPr>
            <w:tcW w:w="1371" w:type="pct"/>
            <w:shd w:val="clear" w:color="auto" w:fill="auto"/>
            <w:vAlign w:val="center"/>
          </w:tcPr>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tc>
        <w:tc>
          <w:tcPr>
            <w:tcW w:w="824" w:type="pct"/>
            <w:shd w:val="clear" w:color="auto" w:fill="auto"/>
            <w:vAlign w:val="center"/>
          </w:tcPr>
          <w:p w:rsidR="00E33BF9" w:rsidRPr="00675455" w:rsidRDefault="00E33BF9" w:rsidP="007A5504">
            <w:pPr>
              <w:spacing w:before="120"/>
              <w:jc w:val="center"/>
              <w:rPr>
                <w:rFonts w:ascii="Arial" w:hAnsi="Arial" w:cs="Arial"/>
                <w:sz w:val="20"/>
              </w:rPr>
            </w:pPr>
          </w:p>
        </w:tc>
        <w:tc>
          <w:tcPr>
            <w:tcW w:w="890" w:type="pct"/>
            <w:shd w:val="clear" w:color="auto" w:fill="auto"/>
            <w:vAlign w:val="center"/>
          </w:tcPr>
          <w:p w:rsidR="00E33BF9" w:rsidRPr="00675455" w:rsidRDefault="00E33BF9" w:rsidP="007A5504">
            <w:pPr>
              <w:spacing w:before="120"/>
              <w:jc w:val="center"/>
              <w:rPr>
                <w:rFonts w:ascii="Arial" w:hAnsi="Arial" w:cs="Arial"/>
                <w:sz w:val="20"/>
              </w:rPr>
            </w:pPr>
          </w:p>
        </w:tc>
        <w:tc>
          <w:tcPr>
            <w:tcW w:w="1028"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887" w:type="pct"/>
            <w:shd w:val="clear" w:color="auto" w:fill="auto"/>
            <w:vAlign w:val="center"/>
          </w:tcPr>
          <w:p w:rsidR="00E33BF9" w:rsidRPr="00675455" w:rsidRDefault="00E33BF9" w:rsidP="007A5504">
            <w:pPr>
              <w:spacing w:before="120"/>
              <w:jc w:val="center"/>
              <w:rPr>
                <w:rFonts w:ascii="Arial" w:hAnsi="Arial" w:cs="Arial"/>
                <w:sz w:val="20"/>
              </w:rPr>
            </w:pPr>
          </w:p>
        </w:tc>
        <w:tc>
          <w:tcPr>
            <w:tcW w:w="137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Cộng</w:t>
            </w:r>
          </w:p>
        </w:tc>
        <w:tc>
          <w:tcPr>
            <w:tcW w:w="824" w:type="pct"/>
            <w:shd w:val="clear" w:color="auto" w:fill="auto"/>
            <w:vAlign w:val="center"/>
          </w:tcPr>
          <w:p w:rsidR="00E33BF9" w:rsidRPr="00675455" w:rsidRDefault="00E33BF9" w:rsidP="007A5504">
            <w:pPr>
              <w:spacing w:before="120"/>
              <w:jc w:val="center"/>
              <w:rPr>
                <w:rFonts w:ascii="Arial" w:hAnsi="Arial" w:cs="Arial"/>
                <w:sz w:val="20"/>
              </w:rPr>
            </w:pPr>
          </w:p>
        </w:tc>
        <w:tc>
          <w:tcPr>
            <w:tcW w:w="890" w:type="pct"/>
            <w:shd w:val="clear" w:color="auto" w:fill="auto"/>
            <w:vAlign w:val="center"/>
          </w:tcPr>
          <w:p w:rsidR="00E33BF9" w:rsidRPr="00675455" w:rsidRDefault="00E33BF9" w:rsidP="007A5504">
            <w:pPr>
              <w:spacing w:before="120"/>
              <w:jc w:val="center"/>
              <w:rPr>
                <w:rFonts w:ascii="Arial" w:hAnsi="Arial" w:cs="Arial"/>
                <w:sz w:val="20"/>
              </w:rPr>
            </w:pPr>
          </w:p>
        </w:tc>
        <w:tc>
          <w:tcPr>
            <w:tcW w:w="1028" w:type="pct"/>
            <w:shd w:val="clear" w:color="auto" w:fill="auto"/>
            <w:vAlign w:val="center"/>
          </w:tcPr>
          <w:p w:rsidR="00E33BF9" w:rsidRPr="00675455" w:rsidRDefault="00E33BF9" w:rsidP="007A5504">
            <w:pPr>
              <w:spacing w:before="120"/>
              <w:jc w:val="center"/>
              <w:rPr>
                <w:rFonts w:ascii="Arial" w:hAnsi="Arial" w:cs="Arial"/>
                <w:sz w:val="20"/>
              </w:rPr>
            </w:pPr>
          </w:p>
        </w:tc>
      </w:tr>
    </w:tbl>
    <w:p w:rsidR="00E33BF9" w:rsidRDefault="00E33BF9" w:rsidP="00E33BF9">
      <w:pPr>
        <w:spacing w:before="120"/>
        <w:rPr>
          <w:rFonts w:ascii="Arial" w:hAnsi="Arial" w:cs="Arial"/>
          <w:sz w:val="20"/>
        </w:rPr>
      </w:pPr>
      <w:r w:rsidRPr="00675455">
        <w:rPr>
          <w:rFonts w:ascii="Arial" w:hAnsi="Arial" w:cs="Arial"/>
          <w:sz w:val="20"/>
        </w:rPr>
        <w:t>Kết luận:</w:t>
      </w:r>
      <w:r>
        <w:rPr>
          <w:rFonts w:ascii="Arial" w:hAnsi="Arial" w:cs="Arial"/>
          <w:sz w:val="20"/>
        </w:rPr>
        <w:t xml:space="preserve"> ………………………………………………………………………………………………</w:t>
      </w:r>
    </w:p>
    <w:p w:rsidR="00E33BF9" w:rsidRPr="00675455" w:rsidRDefault="00E33BF9" w:rsidP="00E33BF9">
      <w:pPr>
        <w:spacing w:before="120"/>
        <w:rPr>
          <w:rFonts w:ascii="Arial" w:hAnsi="Arial" w:cs="Arial"/>
          <w:sz w:val="20"/>
        </w:rPr>
      </w:pPr>
      <w:r>
        <w:rPr>
          <w:rFonts w:ascii="Arial" w:hAnsi="Arial" w:cs="Arial"/>
          <w:sz w:val="20"/>
        </w:rPr>
        <w:t>………………………………………………………………………………………………………….</w:t>
      </w:r>
    </w:p>
    <w:p w:rsidR="00E33BF9" w:rsidRDefault="00E33BF9" w:rsidP="00E33BF9">
      <w:pPr>
        <w:spacing w:before="120"/>
        <w:rPr>
          <w:rFonts w:ascii="Arial" w:hAnsi="Arial" w:cs="Arial"/>
          <w:sz w:val="20"/>
          <w:highlight w:val="whit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33BF9" w:rsidTr="007A5504">
        <w:tc>
          <w:tcPr>
            <w:tcW w:w="2952" w:type="dxa"/>
          </w:tcPr>
          <w:p w:rsidR="00E33BF9" w:rsidRPr="00101348" w:rsidRDefault="00E33BF9" w:rsidP="007A5504">
            <w:pPr>
              <w:spacing w:before="120"/>
              <w:jc w:val="center"/>
              <w:rPr>
                <w:rFonts w:ascii="Arial" w:hAnsi="Arial" w:cs="Arial"/>
                <w:b/>
                <w:sz w:val="20"/>
                <w:highlight w:val="white"/>
              </w:rPr>
            </w:pPr>
            <w:r w:rsidRPr="00101348">
              <w:rPr>
                <w:rFonts w:ascii="Arial" w:hAnsi="Arial" w:cs="Arial"/>
                <w:b/>
                <w:sz w:val="20"/>
                <w:highlight w:val="white"/>
              </w:rPr>
              <w:t>Kế toán</w:t>
            </w:r>
            <w:r w:rsidRPr="00101348">
              <w:rPr>
                <w:rFonts w:ascii="Arial" w:hAnsi="Arial" w:cs="Arial"/>
                <w:b/>
                <w:sz w:val="20"/>
              </w:rPr>
              <w:t xml:space="preserve"> trưởng</w:t>
            </w:r>
            <w:r>
              <w:rPr>
                <w:rFonts w:ascii="Arial" w:hAnsi="Arial" w:cs="Arial"/>
                <w:b/>
                <w:sz w:val="20"/>
              </w:rPr>
              <w:br/>
            </w:r>
            <w:r w:rsidRPr="00101348">
              <w:rPr>
                <w:rFonts w:ascii="Arial" w:hAnsi="Arial" w:cs="Arial"/>
                <w:i/>
                <w:sz w:val="20"/>
              </w:rPr>
              <w:t>(Ký, họ tên)</w:t>
            </w:r>
          </w:p>
        </w:tc>
        <w:tc>
          <w:tcPr>
            <w:tcW w:w="2952" w:type="dxa"/>
          </w:tcPr>
          <w:p w:rsidR="00E33BF9" w:rsidRPr="00101348" w:rsidRDefault="00E33BF9" w:rsidP="007A5504">
            <w:pPr>
              <w:spacing w:before="120"/>
              <w:jc w:val="center"/>
              <w:rPr>
                <w:rFonts w:ascii="Arial" w:hAnsi="Arial" w:cs="Arial"/>
                <w:b/>
                <w:sz w:val="20"/>
                <w:highlight w:val="white"/>
              </w:rPr>
            </w:pPr>
            <w:r w:rsidRPr="00101348">
              <w:rPr>
                <w:rFonts w:ascii="Arial" w:hAnsi="Arial" w:cs="Arial"/>
                <w:b/>
                <w:sz w:val="20"/>
              </w:rPr>
              <w:t>Đại diện đơn vị nhận</w:t>
            </w:r>
            <w:r>
              <w:rPr>
                <w:rFonts w:ascii="Arial" w:hAnsi="Arial" w:cs="Arial"/>
                <w:b/>
                <w:sz w:val="20"/>
              </w:rPr>
              <w:br/>
            </w:r>
            <w:r w:rsidRPr="00101348">
              <w:rPr>
                <w:rFonts w:ascii="Arial" w:hAnsi="Arial" w:cs="Arial"/>
                <w:i/>
                <w:sz w:val="20"/>
              </w:rPr>
              <w:t>(Ký, họ tên)</w:t>
            </w:r>
          </w:p>
        </w:tc>
        <w:tc>
          <w:tcPr>
            <w:tcW w:w="2952" w:type="dxa"/>
          </w:tcPr>
          <w:p w:rsidR="00E33BF9" w:rsidRPr="00101348" w:rsidRDefault="00E33BF9" w:rsidP="007A5504">
            <w:pPr>
              <w:spacing w:before="120"/>
              <w:jc w:val="center"/>
              <w:rPr>
                <w:rFonts w:ascii="Arial" w:hAnsi="Arial" w:cs="Arial"/>
                <w:b/>
                <w:sz w:val="20"/>
                <w:highlight w:val="white"/>
              </w:rPr>
            </w:pPr>
            <w:r w:rsidRPr="00101348">
              <w:rPr>
                <w:rFonts w:ascii="Arial" w:hAnsi="Arial" w:cs="Arial"/>
                <w:b/>
                <w:sz w:val="20"/>
              </w:rPr>
              <w:t xml:space="preserve">Đại diện </w:t>
            </w:r>
            <w:r w:rsidRPr="00101348">
              <w:rPr>
                <w:rFonts w:ascii="Arial" w:hAnsi="Arial" w:cs="Arial"/>
                <w:b/>
                <w:sz w:val="20"/>
                <w:highlight w:val="white"/>
              </w:rPr>
              <w:t>đơn vị</w:t>
            </w:r>
            <w:r w:rsidRPr="00101348">
              <w:rPr>
                <w:rFonts w:ascii="Arial" w:hAnsi="Arial" w:cs="Arial"/>
                <w:b/>
                <w:sz w:val="20"/>
              </w:rPr>
              <w:t xml:space="preserve"> giao</w:t>
            </w:r>
            <w:r>
              <w:rPr>
                <w:rFonts w:ascii="Arial" w:hAnsi="Arial" w:cs="Arial"/>
                <w:b/>
                <w:sz w:val="20"/>
              </w:rPr>
              <w:br/>
            </w:r>
            <w:r w:rsidRPr="00101348">
              <w:rPr>
                <w:rFonts w:ascii="Arial" w:hAnsi="Arial" w:cs="Arial"/>
                <w:i/>
                <w:sz w:val="20"/>
              </w:rPr>
              <w:t>(Ký, họ tên)</w:t>
            </w:r>
          </w:p>
        </w:tc>
      </w:tr>
    </w:tbl>
    <w:p w:rsidR="00E33BF9" w:rsidRDefault="00E33BF9" w:rsidP="00E33BF9">
      <w:pPr>
        <w:spacing w:before="120"/>
        <w:rPr>
          <w:rFonts w:ascii="Arial" w:hAnsi="Arial" w:cs="Arial"/>
          <w:sz w:val="20"/>
          <w:highlight w:val="whit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548"/>
      </w:tblGrid>
      <w:tr w:rsidR="00E33BF9" w:rsidRPr="002C1FD7" w:rsidTr="007A5504">
        <w:tc>
          <w:tcPr>
            <w:tcW w:w="2432"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2568"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Pr>
                <w:rFonts w:ascii="Arial" w:hAnsi="Arial" w:cs="Arial"/>
                <w:b/>
                <w:sz w:val="20"/>
              </w:rPr>
              <w:t>04 - TSCĐ</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Pr="00675455" w:rsidRDefault="00E33BF9" w:rsidP="00E33BF9">
      <w:pPr>
        <w:spacing w:before="120"/>
        <w:rPr>
          <w:rFonts w:ascii="Arial" w:hAnsi="Arial" w:cs="Arial"/>
          <w:sz w:val="20"/>
        </w:rPr>
      </w:pPr>
    </w:p>
    <w:p w:rsidR="00E33BF9" w:rsidRPr="004C17A2" w:rsidRDefault="00E33BF9" w:rsidP="00E33BF9">
      <w:pPr>
        <w:spacing w:before="120"/>
        <w:jc w:val="center"/>
        <w:rPr>
          <w:rFonts w:ascii="Arial" w:hAnsi="Arial" w:cs="Arial"/>
          <w:b/>
          <w:sz w:val="20"/>
        </w:rPr>
      </w:pPr>
      <w:r w:rsidRPr="004C17A2">
        <w:rPr>
          <w:rFonts w:ascii="Arial" w:hAnsi="Arial" w:cs="Arial"/>
          <w:b/>
          <w:sz w:val="20"/>
        </w:rPr>
        <w:lastRenderedPageBreak/>
        <w:t xml:space="preserve">BIÊN BẢN </w:t>
      </w:r>
      <w:r>
        <w:rPr>
          <w:rFonts w:ascii="Arial" w:hAnsi="Arial" w:cs="Arial"/>
          <w:b/>
          <w:sz w:val="20"/>
        </w:rPr>
        <w:t>ĐÁNH GIÁ LẠI TSCĐ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33BF9" w:rsidTr="007A5504">
        <w:tc>
          <w:tcPr>
            <w:tcW w:w="2952" w:type="dxa"/>
          </w:tcPr>
          <w:p w:rsidR="00E33BF9" w:rsidRDefault="00E33BF9" w:rsidP="007A5504">
            <w:pPr>
              <w:spacing w:before="120"/>
              <w:rPr>
                <w:rFonts w:ascii="Arial" w:hAnsi="Arial" w:cs="Arial"/>
                <w:sz w:val="20"/>
              </w:rPr>
            </w:pPr>
          </w:p>
        </w:tc>
        <w:tc>
          <w:tcPr>
            <w:tcW w:w="2952" w:type="dxa"/>
          </w:tcPr>
          <w:p w:rsidR="00E33BF9" w:rsidRPr="00710293" w:rsidRDefault="00E33BF9" w:rsidP="007A5504">
            <w:pPr>
              <w:spacing w:before="120"/>
              <w:jc w:val="center"/>
              <w:rPr>
                <w:rFonts w:ascii="Arial" w:hAnsi="Arial" w:cs="Arial"/>
                <w:sz w:val="20"/>
              </w:rPr>
            </w:pPr>
            <w:r w:rsidRPr="00710293">
              <w:rPr>
                <w:rFonts w:ascii="Arial" w:hAnsi="Arial" w:cs="Arial"/>
                <w:sz w:val="20"/>
              </w:rPr>
              <w:t xml:space="preserve">Ngày…. tháng…. năm…. </w:t>
            </w:r>
          </w:p>
        </w:tc>
        <w:tc>
          <w:tcPr>
            <w:tcW w:w="2952" w:type="dxa"/>
          </w:tcPr>
          <w:p w:rsidR="00E33BF9" w:rsidRPr="00710293" w:rsidRDefault="00E33BF9" w:rsidP="007A5504">
            <w:pPr>
              <w:spacing w:before="120"/>
              <w:rPr>
                <w:rFonts w:ascii="Arial" w:hAnsi="Arial" w:cs="Arial"/>
                <w:sz w:val="20"/>
              </w:rPr>
            </w:pPr>
            <w:r w:rsidRPr="00710293">
              <w:rPr>
                <w:rFonts w:ascii="Arial" w:hAnsi="Arial" w:cs="Arial"/>
                <w:sz w:val="20"/>
              </w:rPr>
              <w:t>Số:………………….</w:t>
            </w:r>
          </w:p>
          <w:p w:rsidR="00E33BF9" w:rsidRPr="00710293" w:rsidRDefault="00E33BF9" w:rsidP="007A5504">
            <w:pPr>
              <w:spacing w:before="120"/>
              <w:rPr>
                <w:rFonts w:ascii="Arial" w:hAnsi="Arial" w:cs="Arial"/>
                <w:sz w:val="20"/>
              </w:rPr>
            </w:pPr>
            <w:r w:rsidRPr="00710293">
              <w:rPr>
                <w:rFonts w:ascii="Arial" w:hAnsi="Arial" w:cs="Arial"/>
                <w:sz w:val="20"/>
              </w:rPr>
              <w:t>Nợ:………………….</w:t>
            </w:r>
          </w:p>
          <w:p w:rsidR="00E33BF9" w:rsidRDefault="00E33BF9" w:rsidP="007A5504">
            <w:pPr>
              <w:spacing w:before="120"/>
              <w:rPr>
                <w:rFonts w:ascii="Arial" w:hAnsi="Arial" w:cs="Arial"/>
                <w:sz w:val="20"/>
              </w:rPr>
            </w:pPr>
            <w:r w:rsidRPr="00710293">
              <w:rPr>
                <w:rFonts w:ascii="Arial" w:hAnsi="Arial" w:cs="Arial"/>
                <w:sz w:val="20"/>
              </w:rPr>
              <w:t>Có:…………………..</w:t>
            </w:r>
          </w:p>
        </w:tc>
      </w:tr>
    </w:tbl>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Căn cứ Quyết định số: </w:t>
      </w:r>
      <w:r w:rsidRPr="00710293">
        <w:rPr>
          <w:rFonts w:ascii="Arial" w:hAnsi="Arial" w:cs="Arial"/>
          <w:sz w:val="20"/>
        </w:rPr>
        <w:t>……</w:t>
      </w:r>
      <w:r>
        <w:rPr>
          <w:rFonts w:ascii="Arial" w:hAnsi="Arial" w:cs="Arial"/>
          <w:sz w:val="20"/>
        </w:rPr>
        <w:t xml:space="preserve"> </w:t>
      </w:r>
      <w:r w:rsidRPr="00675455">
        <w:rPr>
          <w:rFonts w:ascii="Arial" w:hAnsi="Arial" w:cs="Arial"/>
          <w:sz w:val="20"/>
        </w:rPr>
        <w:t>ngày</w:t>
      </w:r>
      <w:r w:rsidRPr="00710293">
        <w:rPr>
          <w:rFonts w:ascii="Arial" w:hAnsi="Arial" w:cs="Arial"/>
          <w:sz w:val="20"/>
        </w:rPr>
        <w:t>……</w:t>
      </w:r>
      <w:r w:rsidRPr="00675455">
        <w:rPr>
          <w:rFonts w:ascii="Arial" w:hAnsi="Arial" w:cs="Arial"/>
          <w:sz w:val="20"/>
        </w:rPr>
        <w:t xml:space="preserve"> tháng</w:t>
      </w:r>
      <w:r w:rsidRPr="00710293">
        <w:rPr>
          <w:rFonts w:ascii="Arial" w:hAnsi="Arial" w:cs="Arial"/>
          <w:sz w:val="20"/>
        </w:rPr>
        <w:t>……</w:t>
      </w:r>
      <w:r w:rsidRPr="00675455">
        <w:rPr>
          <w:rFonts w:ascii="Arial" w:hAnsi="Arial" w:cs="Arial"/>
          <w:sz w:val="20"/>
        </w:rPr>
        <w:t xml:space="preserve"> năm</w:t>
      </w:r>
      <w:r w:rsidRPr="00710293">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Của</w:t>
      </w:r>
      <w:r w:rsidRPr="00710293">
        <w:rPr>
          <w:rFonts w:ascii="Arial" w:hAnsi="Arial" w:cs="Arial"/>
          <w:sz w:val="20"/>
        </w:rPr>
        <w:t>……………………………………………………</w:t>
      </w:r>
      <w:r w:rsidRPr="00675455">
        <w:rPr>
          <w:rFonts w:ascii="Arial" w:hAnsi="Arial" w:cs="Arial"/>
          <w:sz w:val="20"/>
        </w:rPr>
        <w:t xml:space="preserve"> Về việc đánh giá lại TSCĐ</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Ông/Bà</w:t>
      </w:r>
      <w:r w:rsidRPr="00710293">
        <w:rPr>
          <w:rFonts w:ascii="Arial" w:hAnsi="Arial" w:cs="Arial"/>
          <w:sz w:val="20"/>
        </w:rPr>
        <w:t>…………</w:t>
      </w:r>
      <w:r w:rsidRPr="00675455">
        <w:rPr>
          <w:rFonts w:ascii="Arial" w:hAnsi="Arial" w:cs="Arial"/>
          <w:sz w:val="20"/>
        </w:rPr>
        <w:t xml:space="preserve"> Chức vụ</w:t>
      </w:r>
      <w:r w:rsidRPr="00710293">
        <w:rPr>
          <w:rFonts w:ascii="Arial" w:hAnsi="Arial" w:cs="Arial"/>
          <w:sz w:val="20"/>
        </w:rPr>
        <w:t>…………</w:t>
      </w:r>
      <w:r w:rsidRPr="00675455">
        <w:rPr>
          <w:rFonts w:ascii="Arial" w:hAnsi="Arial" w:cs="Arial"/>
          <w:sz w:val="20"/>
        </w:rPr>
        <w:t xml:space="preserve"> Đại diện</w:t>
      </w:r>
      <w:r w:rsidRPr="00710293">
        <w:rPr>
          <w:rFonts w:ascii="Arial" w:hAnsi="Arial" w:cs="Arial"/>
          <w:sz w:val="20"/>
        </w:rPr>
        <w:t>………………</w:t>
      </w:r>
      <w:r w:rsidRPr="00675455">
        <w:rPr>
          <w:rFonts w:ascii="Arial" w:hAnsi="Arial" w:cs="Arial"/>
          <w:sz w:val="20"/>
        </w:rPr>
        <w:t xml:space="preserve"> Chủ tịch Hội đồng</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Ông/Bà</w:t>
      </w:r>
      <w:r w:rsidRPr="00710293">
        <w:rPr>
          <w:rFonts w:ascii="Arial" w:hAnsi="Arial" w:cs="Arial"/>
          <w:sz w:val="20"/>
        </w:rPr>
        <w:t>…………</w:t>
      </w:r>
      <w:r w:rsidRPr="00675455">
        <w:rPr>
          <w:rFonts w:ascii="Arial" w:hAnsi="Arial" w:cs="Arial"/>
          <w:sz w:val="20"/>
        </w:rPr>
        <w:t xml:space="preserve"> Chức vụ</w:t>
      </w:r>
      <w:r w:rsidRPr="00710293">
        <w:rPr>
          <w:rFonts w:ascii="Arial" w:hAnsi="Arial" w:cs="Arial"/>
          <w:sz w:val="20"/>
        </w:rPr>
        <w:t>………………</w:t>
      </w:r>
      <w:r w:rsidRPr="00675455">
        <w:rPr>
          <w:rFonts w:ascii="Arial" w:hAnsi="Arial" w:cs="Arial"/>
          <w:sz w:val="20"/>
        </w:rPr>
        <w:t xml:space="preserve"> Đại diện</w:t>
      </w:r>
      <w:r w:rsidRPr="00710293">
        <w:rPr>
          <w:rFonts w:ascii="Arial" w:hAnsi="Arial" w:cs="Arial"/>
          <w:sz w:val="20"/>
        </w:rPr>
        <w:t>………………</w:t>
      </w:r>
      <w:r w:rsidRPr="00675455">
        <w:rPr>
          <w:rFonts w:ascii="Arial" w:hAnsi="Arial" w:cs="Arial"/>
          <w:sz w:val="20"/>
        </w:rPr>
        <w:t xml:space="preserve"> </w:t>
      </w:r>
      <w:r>
        <w:rPr>
          <w:rFonts w:ascii="Arial" w:hAnsi="Arial" w:cs="Arial"/>
          <w:sz w:val="20"/>
        </w:rPr>
        <w:t xml:space="preserve">Ủy </w:t>
      </w:r>
      <w:r w:rsidRPr="00675455">
        <w:rPr>
          <w:rFonts w:ascii="Arial" w:hAnsi="Arial" w:cs="Arial"/>
          <w:sz w:val="20"/>
        </w:rPr>
        <w:t>viên</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Ông/Bà</w:t>
      </w:r>
      <w:r w:rsidRPr="00710293">
        <w:rPr>
          <w:rFonts w:ascii="Arial" w:hAnsi="Arial" w:cs="Arial"/>
          <w:sz w:val="20"/>
        </w:rPr>
        <w:t>…………</w:t>
      </w:r>
      <w:r w:rsidRPr="00675455">
        <w:rPr>
          <w:rFonts w:ascii="Arial" w:hAnsi="Arial" w:cs="Arial"/>
          <w:sz w:val="20"/>
        </w:rPr>
        <w:t xml:space="preserve"> Chức vụ</w:t>
      </w:r>
      <w:r w:rsidRPr="00710293">
        <w:rPr>
          <w:rFonts w:ascii="Arial" w:hAnsi="Arial" w:cs="Arial"/>
          <w:sz w:val="20"/>
        </w:rPr>
        <w:t>………………</w:t>
      </w:r>
      <w:r w:rsidRPr="00675455">
        <w:rPr>
          <w:rFonts w:ascii="Arial" w:hAnsi="Arial" w:cs="Arial"/>
          <w:sz w:val="20"/>
        </w:rPr>
        <w:t xml:space="preserve"> Đại diện</w:t>
      </w:r>
      <w:r w:rsidRPr="00710293">
        <w:rPr>
          <w:rFonts w:ascii="Arial" w:hAnsi="Arial" w:cs="Arial"/>
          <w:sz w:val="20"/>
        </w:rPr>
        <w:t>………………</w:t>
      </w:r>
      <w:r w:rsidRPr="00675455">
        <w:rPr>
          <w:rFonts w:ascii="Arial" w:hAnsi="Arial" w:cs="Arial"/>
          <w:sz w:val="20"/>
        </w:rPr>
        <w:t xml:space="preserve"> </w:t>
      </w:r>
      <w:r>
        <w:rPr>
          <w:rFonts w:ascii="Arial" w:hAnsi="Arial" w:cs="Arial"/>
          <w:sz w:val="20"/>
        </w:rPr>
        <w:t xml:space="preserve">Ủy </w:t>
      </w:r>
      <w:r w:rsidRPr="00675455">
        <w:rPr>
          <w:rFonts w:ascii="Arial" w:hAnsi="Arial" w:cs="Arial"/>
          <w:sz w:val="20"/>
        </w:rPr>
        <w:t>viên</w:t>
      </w:r>
    </w:p>
    <w:p w:rsidR="00E33BF9" w:rsidRPr="00675455" w:rsidRDefault="00E33BF9" w:rsidP="00E33BF9">
      <w:pPr>
        <w:spacing w:before="120"/>
        <w:rPr>
          <w:rFonts w:ascii="Arial" w:hAnsi="Arial" w:cs="Arial"/>
          <w:sz w:val="20"/>
        </w:rPr>
      </w:pPr>
      <w:r w:rsidRPr="00675455">
        <w:rPr>
          <w:rFonts w:ascii="Arial" w:hAnsi="Arial" w:cs="Arial"/>
          <w:sz w:val="20"/>
        </w:rPr>
        <w:t>Đã thực hiện đánh giá lại giá trị các TSCĐ sau đây: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08"/>
        <w:gridCol w:w="1580"/>
        <w:gridCol w:w="828"/>
        <w:gridCol w:w="829"/>
        <w:gridCol w:w="960"/>
        <w:gridCol w:w="683"/>
        <w:gridCol w:w="800"/>
        <w:gridCol w:w="1028"/>
        <w:gridCol w:w="714"/>
        <w:gridCol w:w="840"/>
      </w:tblGrid>
      <w:tr w:rsidR="00E33BF9" w:rsidRPr="00675455" w:rsidTr="007A5504">
        <w:tc>
          <w:tcPr>
            <w:tcW w:w="280" w:type="pct"/>
            <w:vMerge w:val="restar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STT</w:t>
            </w:r>
          </w:p>
        </w:tc>
        <w:tc>
          <w:tcPr>
            <w:tcW w:w="898"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Tên, ký mã hiệu, qui cách (cấp hạng) TSCĐ</w:t>
            </w:r>
          </w:p>
        </w:tc>
        <w:tc>
          <w:tcPr>
            <w:tcW w:w="474"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hiệu</w:t>
            </w:r>
            <w:r>
              <w:rPr>
                <w:rFonts w:ascii="Arial" w:hAnsi="Arial" w:cs="Arial"/>
                <w:sz w:val="20"/>
              </w:rPr>
              <w:t xml:space="preserve"> </w:t>
            </w:r>
            <w:r w:rsidRPr="00675455">
              <w:rPr>
                <w:rFonts w:ascii="Arial" w:hAnsi="Arial" w:cs="Arial"/>
                <w:sz w:val="20"/>
              </w:rPr>
              <w:t>TSCĐ</w:t>
            </w:r>
          </w:p>
        </w:tc>
        <w:tc>
          <w:tcPr>
            <w:tcW w:w="474"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thẻ</w:t>
            </w:r>
            <w:r>
              <w:rPr>
                <w:rFonts w:ascii="Arial" w:hAnsi="Arial" w:cs="Arial"/>
                <w:sz w:val="20"/>
              </w:rPr>
              <w:t xml:space="preserve"> </w:t>
            </w:r>
            <w:r w:rsidRPr="00675455">
              <w:rPr>
                <w:rFonts w:ascii="Arial" w:hAnsi="Arial" w:cs="Arial"/>
                <w:sz w:val="20"/>
              </w:rPr>
              <w:t>TSCĐ</w:t>
            </w:r>
          </w:p>
        </w:tc>
        <w:tc>
          <w:tcPr>
            <w:tcW w:w="1398" w:type="pct"/>
            <w:gridSpan w:val="3"/>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Giá trị đang ghi sổ</w:t>
            </w:r>
          </w:p>
        </w:tc>
        <w:tc>
          <w:tcPr>
            <w:tcW w:w="586"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Giá trị còn lại theo đánh giá lại</w:t>
            </w:r>
          </w:p>
        </w:tc>
        <w:tc>
          <w:tcPr>
            <w:tcW w:w="889" w:type="pct"/>
            <w:gridSpan w:val="2"/>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Chênh lệch</w:t>
            </w:r>
          </w:p>
        </w:tc>
      </w:tr>
      <w:tr w:rsidR="00E33BF9" w:rsidRPr="00675455" w:rsidTr="007A5504">
        <w:tc>
          <w:tcPr>
            <w:tcW w:w="280"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898"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74"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74"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54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Nguyên</w:t>
            </w:r>
            <w:r>
              <w:rPr>
                <w:rFonts w:ascii="Arial" w:hAnsi="Arial" w:cs="Arial"/>
                <w:sz w:val="20"/>
              </w:rPr>
              <w:t xml:space="preserve"> </w:t>
            </w:r>
            <w:r w:rsidRPr="00675455">
              <w:rPr>
                <w:rFonts w:ascii="Arial" w:hAnsi="Arial" w:cs="Arial"/>
                <w:sz w:val="20"/>
              </w:rPr>
              <w:t>giá</w:t>
            </w:r>
          </w:p>
        </w:tc>
        <w:tc>
          <w:tcPr>
            <w:tcW w:w="39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Hao</w:t>
            </w:r>
            <w:r>
              <w:rPr>
                <w:rFonts w:ascii="Arial" w:hAnsi="Arial" w:cs="Arial"/>
                <w:sz w:val="20"/>
              </w:rPr>
              <w:t xml:space="preserve"> </w:t>
            </w:r>
            <w:r w:rsidRPr="00675455">
              <w:rPr>
                <w:rFonts w:ascii="Arial" w:hAnsi="Arial" w:cs="Arial"/>
                <w:sz w:val="20"/>
              </w:rPr>
              <w:t>mòn</w:t>
            </w:r>
          </w:p>
        </w:tc>
        <w:tc>
          <w:tcPr>
            <w:tcW w:w="45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Giá trị còn lại</w:t>
            </w:r>
          </w:p>
        </w:tc>
        <w:tc>
          <w:tcPr>
            <w:tcW w:w="586"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0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Tăng</w:t>
            </w:r>
          </w:p>
        </w:tc>
        <w:tc>
          <w:tcPr>
            <w:tcW w:w="48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Giảm</w:t>
            </w:r>
          </w:p>
        </w:tc>
      </w:tr>
      <w:tr w:rsidR="00E33BF9" w:rsidRPr="00675455" w:rsidTr="007A5504">
        <w:tc>
          <w:tcPr>
            <w:tcW w:w="28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89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474" w:type="pc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C</w:t>
            </w:r>
          </w:p>
        </w:tc>
        <w:tc>
          <w:tcPr>
            <w:tcW w:w="47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D</w:t>
            </w:r>
          </w:p>
        </w:tc>
        <w:tc>
          <w:tcPr>
            <w:tcW w:w="54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39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45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58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40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c>
          <w:tcPr>
            <w:tcW w:w="48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6</w:t>
            </w:r>
          </w:p>
        </w:tc>
      </w:tr>
      <w:tr w:rsidR="00E33BF9" w:rsidRPr="00675455" w:rsidTr="007A5504">
        <w:tc>
          <w:tcPr>
            <w:tcW w:w="280" w:type="pct"/>
            <w:shd w:val="clear" w:color="auto" w:fill="auto"/>
            <w:vAlign w:val="center"/>
          </w:tcPr>
          <w:p w:rsidR="00E33BF9" w:rsidRPr="00675455" w:rsidRDefault="00E33BF9" w:rsidP="007A5504">
            <w:pPr>
              <w:spacing w:before="120"/>
              <w:jc w:val="center"/>
              <w:rPr>
                <w:rFonts w:ascii="Arial" w:hAnsi="Arial" w:cs="Arial"/>
                <w:sz w:val="20"/>
              </w:rPr>
            </w:pPr>
          </w:p>
        </w:tc>
        <w:tc>
          <w:tcPr>
            <w:tcW w:w="898" w:type="pct"/>
            <w:shd w:val="clear" w:color="auto" w:fill="auto"/>
            <w:vAlign w:val="center"/>
          </w:tcPr>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tc>
        <w:tc>
          <w:tcPr>
            <w:tcW w:w="474" w:type="pct"/>
            <w:shd w:val="clear" w:color="auto" w:fill="auto"/>
            <w:vAlign w:val="center"/>
          </w:tcPr>
          <w:p w:rsidR="00E33BF9" w:rsidRPr="00675455" w:rsidRDefault="00E33BF9" w:rsidP="007A5504">
            <w:pPr>
              <w:spacing w:before="120"/>
              <w:jc w:val="center"/>
              <w:rPr>
                <w:rFonts w:ascii="Arial" w:hAnsi="Arial" w:cs="Arial"/>
                <w:sz w:val="20"/>
              </w:rPr>
            </w:pPr>
          </w:p>
        </w:tc>
        <w:tc>
          <w:tcPr>
            <w:tcW w:w="474" w:type="pct"/>
            <w:shd w:val="clear" w:color="auto" w:fill="auto"/>
            <w:vAlign w:val="center"/>
          </w:tcPr>
          <w:p w:rsidR="00E33BF9" w:rsidRPr="00675455" w:rsidRDefault="00E33BF9" w:rsidP="007A5504">
            <w:pPr>
              <w:spacing w:before="120"/>
              <w:jc w:val="center"/>
              <w:rPr>
                <w:rFonts w:ascii="Arial" w:hAnsi="Arial" w:cs="Arial"/>
                <w:sz w:val="20"/>
              </w:rPr>
            </w:pPr>
          </w:p>
        </w:tc>
        <w:tc>
          <w:tcPr>
            <w:tcW w:w="548" w:type="pct"/>
            <w:shd w:val="clear" w:color="auto" w:fill="auto"/>
            <w:vAlign w:val="center"/>
          </w:tcPr>
          <w:p w:rsidR="00E33BF9" w:rsidRPr="00675455" w:rsidRDefault="00E33BF9" w:rsidP="007A5504">
            <w:pPr>
              <w:spacing w:before="120"/>
              <w:jc w:val="center"/>
              <w:rPr>
                <w:rFonts w:ascii="Arial" w:hAnsi="Arial" w:cs="Arial"/>
                <w:sz w:val="20"/>
              </w:rPr>
            </w:pPr>
          </w:p>
        </w:tc>
        <w:tc>
          <w:tcPr>
            <w:tcW w:w="392" w:type="pct"/>
            <w:shd w:val="clear" w:color="auto" w:fill="auto"/>
            <w:vAlign w:val="center"/>
          </w:tcPr>
          <w:p w:rsidR="00E33BF9" w:rsidRPr="00675455" w:rsidRDefault="00E33BF9" w:rsidP="007A5504">
            <w:pPr>
              <w:spacing w:before="120"/>
              <w:jc w:val="center"/>
              <w:rPr>
                <w:rFonts w:ascii="Arial" w:hAnsi="Arial" w:cs="Arial"/>
                <w:sz w:val="20"/>
              </w:rPr>
            </w:pPr>
          </w:p>
        </w:tc>
        <w:tc>
          <w:tcPr>
            <w:tcW w:w="458" w:type="pct"/>
            <w:shd w:val="clear" w:color="auto" w:fill="auto"/>
            <w:vAlign w:val="center"/>
          </w:tcPr>
          <w:p w:rsidR="00E33BF9" w:rsidRPr="00675455" w:rsidRDefault="00E33BF9" w:rsidP="007A5504">
            <w:pPr>
              <w:spacing w:before="120"/>
              <w:jc w:val="center"/>
              <w:rPr>
                <w:rFonts w:ascii="Arial" w:hAnsi="Arial" w:cs="Arial"/>
                <w:sz w:val="20"/>
              </w:rPr>
            </w:pPr>
          </w:p>
        </w:tc>
        <w:tc>
          <w:tcPr>
            <w:tcW w:w="586" w:type="pct"/>
            <w:shd w:val="clear" w:color="auto" w:fill="auto"/>
            <w:vAlign w:val="center"/>
          </w:tcPr>
          <w:p w:rsidR="00E33BF9" w:rsidRPr="00675455" w:rsidRDefault="00E33BF9" w:rsidP="007A5504">
            <w:pPr>
              <w:spacing w:before="120"/>
              <w:jc w:val="center"/>
              <w:rPr>
                <w:rFonts w:ascii="Arial" w:hAnsi="Arial" w:cs="Arial"/>
                <w:sz w:val="20"/>
              </w:rPr>
            </w:pPr>
          </w:p>
        </w:tc>
        <w:tc>
          <w:tcPr>
            <w:tcW w:w="409" w:type="pct"/>
            <w:shd w:val="clear" w:color="auto" w:fill="auto"/>
            <w:vAlign w:val="center"/>
          </w:tcPr>
          <w:p w:rsidR="00E33BF9" w:rsidRPr="00675455" w:rsidRDefault="00E33BF9" w:rsidP="007A5504">
            <w:pPr>
              <w:spacing w:before="120"/>
              <w:jc w:val="center"/>
              <w:rPr>
                <w:rFonts w:ascii="Arial" w:hAnsi="Arial" w:cs="Arial"/>
                <w:sz w:val="20"/>
              </w:rPr>
            </w:pPr>
          </w:p>
        </w:tc>
        <w:tc>
          <w:tcPr>
            <w:tcW w:w="480"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280" w:type="pct"/>
            <w:shd w:val="clear" w:color="auto" w:fill="auto"/>
            <w:vAlign w:val="center"/>
          </w:tcPr>
          <w:p w:rsidR="00E33BF9" w:rsidRPr="00675455" w:rsidRDefault="00E33BF9" w:rsidP="007A5504">
            <w:pPr>
              <w:spacing w:before="120"/>
              <w:jc w:val="center"/>
              <w:rPr>
                <w:rFonts w:ascii="Arial" w:hAnsi="Arial" w:cs="Arial"/>
                <w:sz w:val="20"/>
              </w:rPr>
            </w:pPr>
          </w:p>
        </w:tc>
        <w:tc>
          <w:tcPr>
            <w:tcW w:w="89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Cộng</w:t>
            </w:r>
          </w:p>
        </w:tc>
        <w:tc>
          <w:tcPr>
            <w:tcW w:w="47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47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548" w:type="pct"/>
            <w:shd w:val="clear" w:color="auto" w:fill="auto"/>
            <w:vAlign w:val="center"/>
          </w:tcPr>
          <w:p w:rsidR="00E33BF9" w:rsidRPr="00675455" w:rsidRDefault="00E33BF9" w:rsidP="007A5504">
            <w:pPr>
              <w:spacing w:before="120"/>
              <w:jc w:val="center"/>
              <w:rPr>
                <w:rFonts w:ascii="Arial" w:hAnsi="Arial" w:cs="Arial"/>
                <w:sz w:val="20"/>
              </w:rPr>
            </w:pPr>
          </w:p>
        </w:tc>
        <w:tc>
          <w:tcPr>
            <w:tcW w:w="392" w:type="pct"/>
            <w:shd w:val="clear" w:color="auto" w:fill="auto"/>
            <w:vAlign w:val="center"/>
          </w:tcPr>
          <w:p w:rsidR="00E33BF9" w:rsidRPr="00675455" w:rsidRDefault="00E33BF9" w:rsidP="007A5504">
            <w:pPr>
              <w:spacing w:before="120"/>
              <w:jc w:val="center"/>
              <w:rPr>
                <w:rFonts w:ascii="Arial" w:hAnsi="Arial" w:cs="Arial"/>
                <w:sz w:val="20"/>
              </w:rPr>
            </w:pPr>
          </w:p>
        </w:tc>
        <w:tc>
          <w:tcPr>
            <w:tcW w:w="458" w:type="pct"/>
            <w:shd w:val="clear" w:color="auto" w:fill="auto"/>
            <w:vAlign w:val="center"/>
          </w:tcPr>
          <w:p w:rsidR="00E33BF9" w:rsidRPr="00675455" w:rsidRDefault="00E33BF9" w:rsidP="007A5504">
            <w:pPr>
              <w:spacing w:before="120"/>
              <w:jc w:val="center"/>
              <w:rPr>
                <w:rFonts w:ascii="Arial" w:hAnsi="Arial" w:cs="Arial"/>
                <w:sz w:val="20"/>
              </w:rPr>
            </w:pPr>
          </w:p>
        </w:tc>
        <w:tc>
          <w:tcPr>
            <w:tcW w:w="586" w:type="pct"/>
            <w:shd w:val="clear" w:color="auto" w:fill="auto"/>
            <w:vAlign w:val="center"/>
          </w:tcPr>
          <w:p w:rsidR="00E33BF9" w:rsidRPr="00675455" w:rsidRDefault="00E33BF9" w:rsidP="007A5504">
            <w:pPr>
              <w:spacing w:before="120"/>
              <w:jc w:val="center"/>
              <w:rPr>
                <w:rFonts w:ascii="Arial" w:hAnsi="Arial" w:cs="Arial"/>
                <w:sz w:val="20"/>
              </w:rPr>
            </w:pPr>
          </w:p>
        </w:tc>
        <w:tc>
          <w:tcPr>
            <w:tcW w:w="409" w:type="pct"/>
            <w:shd w:val="clear" w:color="auto" w:fill="auto"/>
            <w:vAlign w:val="center"/>
          </w:tcPr>
          <w:p w:rsidR="00E33BF9" w:rsidRPr="00675455" w:rsidRDefault="00E33BF9" w:rsidP="007A5504">
            <w:pPr>
              <w:spacing w:before="120"/>
              <w:jc w:val="center"/>
              <w:rPr>
                <w:rFonts w:ascii="Arial" w:hAnsi="Arial" w:cs="Arial"/>
                <w:sz w:val="20"/>
              </w:rPr>
            </w:pPr>
          </w:p>
        </w:tc>
        <w:tc>
          <w:tcPr>
            <w:tcW w:w="480" w:type="pct"/>
            <w:shd w:val="clear" w:color="auto" w:fill="auto"/>
            <w:vAlign w:val="center"/>
          </w:tcPr>
          <w:p w:rsidR="00E33BF9" w:rsidRPr="00675455" w:rsidRDefault="00E33BF9" w:rsidP="007A5504">
            <w:pPr>
              <w:spacing w:before="120"/>
              <w:jc w:val="center"/>
              <w:rPr>
                <w:rFonts w:ascii="Arial" w:hAnsi="Arial" w:cs="Arial"/>
                <w:sz w:val="20"/>
              </w:rPr>
            </w:pPr>
          </w:p>
        </w:tc>
      </w:tr>
    </w:tbl>
    <w:p w:rsidR="00E33BF9" w:rsidRPr="00675455" w:rsidRDefault="00E33BF9" w:rsidP="00E33BF9">
      <w:pPr>
        <w:spacing w:before="120"/>
        <w:rPr>
          <w:rFonts w:ascii="Arial" w:hAnsi="Arial" w:cs="Arial"/>
          <w:sz w:val="20"/>
        </w:rPr>
      </w:pPr>
      <w:r w:rsidRPr="00710293">
        <w:rPr>
          <w:rFonts w:ascii="Arial" w:hAnsi="Arial" w:cs="Arial"/>
          <w:b/>
          <w:i/>
          <w:sz w:val="20"/>
        </w:rPr>
        <w:t>Ghi chú:</w:t>
      </w:r>
      <w:r w:rsidRPr="00675455">
        <w:rPr>
          <w:rFonts w:ascii="Arial" w:hAnsi="Arial" w:cs="Arial"/>
          <w:sz w:val="20"/>
        </w:rPr>
        <w:t xml:space="preserve"> Cột 4 “Giá trị còn lại theo đánh giá lại”. Nếu đánh giá lại cả giá trị hao mòn thì Cột 4 phải tách ra 3 cột tương ứng cột 1,</w:t>
      </w:r>
      <w:r>
        <w:rPr>
          <w:rFonts w:ascii="Arial" w:hAnsi="Arial" w:cs="Arial"/>
          <w:sz w:val="20"/>
        </w:rPr>
        <w:t xml:space="preserve"> </w:t>
      </w:r>
      <w:r w:rsidRPr="00675455">
        <w:rPr>
          <w:rFonts w:ascii="Arial" w:hAnsi="Arial" w:cs="Arial"/>
          <w:sz w:val="20"/>
        </w:rPr>
        <w:t>2,</w:t>
      </w:r>
      <w:r>
        <w:rPr>
          <w:rFonts w:ascii="Arial" w:hAnsi="Arial" w:cs="Arial"/>
          <w:sz w:val="20"/>
        </w:rPr>
        <w:t xml:space="preserve"> </w:t>
      </w:r>
      <w:r w:rsidRPr="00675455">
        <w:rPr>
          <w:rFonts w:ascii="Arial" w:hAnsi="Arial" w:cs="Arial"/>
          <w:sz w:val="20"/>
        </w:rPr>
        <w:t>3.</w:t>
      </w:r>
    </w:p>
    <w:p w:rsidR="00E33BF9" w:rsidRDefault="00E33BF9" w:rsidP="00E33BF9">
      <w:pPr>
        <w:tabs>
          <w:tab w:val="left" w:leader="dot" w:pos="8280"/>
        </w:tabs>
        <w:spacing w:before="120"/>
        <w:rPr>
          <w:rFonts w:ascii="Arial" w:hAnsi="Arial" w:cs="Arial"/>
          <w:sz w:val="20"/>
        </w:rPr>
      </w:pPr>
      <w:r w:rsidRPr="00710293">
        <w:rPr>
          <w:rFonts w:ascii="Arial" w:hAnsi="Arial" w:cs="Arial"/>
          <w:b/>
          <w:sz w:val="20"/>
        </w:rPr>
        <w:t>Kết luận:</w:t>
      </w:r>
      <w:r>
        <w:rPr>
          <w:rFonts w:ascii="Arial" w:hAnsi="Arial" w:cs="Arial"/>
          <w:sz w:val="20"/>
        </w:rPr>
        <w:tab/>
      </w:r>
    </w:p>
    <w:p w:rsidR="00E33BF9" w:rsidRPr="00710293" w:rsidRDefault="00E33BF9" w:rsidP="00E33BF9">
      <w:pPr>
        <w:tabs>
          <w:tab w:val="left" w:leader="dot" w:pos="8280"/>
        </w:tabs>
        <w:spacing w:before="120"/>
        <w:rPr>
          <w:rFonts w:ascii="Arial" w:hAnsi="Arial" w:cs="Arial"/>
          <w:sz w:val="20"/>
        </w:rPr>
      </w:pPr>
      <w:r>
        <w:rPr>
          <w:rFonts w:ascii="Arial" w:hAnsi="Arial" w:cs="Arial"/>
          <w:sz w:val="20"/>
        </w:rPr>
        <w:tab/>
      </w:r>
    </w:p>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E33BF9" w:rsidTr="007A5504">
        <w:tc>
          <w:tcPr>
            <w:tcW w:w="2952" w:type="dxa"/>
          </w:tcPr>
          <w:p w:rsidR="00E33BF9" w:rsidRDefault="00E33BF9" w:rsidP="007A5504">
            <w:pPr>
              <w:spacing w:before="120"/>
              <w:jc w:val="center"/>
              <w:rPr>
                <w:rFonts w:ascii="Arial" w:hAnsi="Arial" w:cs="Arial"/>
                <w:sz w:val="20"/>
              </w:rPr>
            </w:pPr>
            <w:r>
              <w:rPr>
                <w:rFonts w:ascii="Arial" w:hAnsi="Arial" w:cs="Arial"/>
                <w:sz w:val="20"/>
              </w:rPr>
              <w:br/>
            </w:r>
            <w:r w:rsidRPr="00710293">
              <w:rPr>
                <w:rFonts w:ascii="Arial" w:hAnsi="Arial" w:cs="Arial"/>
                <w:b/>
                <w:sz w:val="20"/>
                <w:highlight w:val="white"/>
              </w:rPr>
              <w:t>Ủy</w:t>
            </w:r>
            <w:r w:rsidRPr="00710293">
              <w:rPr>
                <w:rFonts w:ascii="Arial" w:hAnsi="Arial" w:cs="Arial"/>
                <w:b/>
                <w:sz w:val="20"/>
              </w:rPr>
              <w:t xml:space="preserve"> viên/ng</w:t>
            </w:r>
            <w:r w:rsidRPr="00710293">
              <w:rPr>
                <w:rFonts w:ascii="Arial" w:hAnsi="Arial" w:cs="Arial"/>
                <w:b/>
                <w:sz w:val="20"/>
                <w:highlight w:val="white"/>
              </w:rPr>
              <w:t>ườ</w:t>
            </w:r>
            <w:r w:rsidRPr="00710293">
              <w:rPr>
                <w:rFonts w:ascii="Arial" w:hAnsi="Arial" w:cs="Arial"/>
                <w:b/>
                <w:sz w:val="20"/>
              </w:rPr>
              <w:t>i lập</w:t>
            </w:r>
            <w:r>
              <w:rPr>
                <w:rFonts w:ascii="Arial" w:hAnsi="Arial" w:cs="Arial"/>
                <w:b/>
                <w:sz w:val="20"/>
              </w:rPr>
              <w:br/>
            </w:r>
            <w:r w:rsidRPr="00710293">
              <w:rPr>
                <w:rFonts w:ascii="Arial" w:hAnsi="Arial" w:cs="Arial"/>
                <w:i/>
                <w:sz w:val="20"/>
              </w:rPr>
              <w:t>(Ký, họ tên)</w:t>
            </w:r>
          </w:p>
        </w:tc>
        <w:tc>
          <w:tcPr>
            <w:tcW w:w="2952" w:type="dxa"/>
          </w:tcPr>
          <w:p w:rsidR="00E33BF9" w:rsidRDefault="00E33BF9" w:rsidP="007A5504">
            <w:pPr>
              <w:spacing w:before="120"/>
              <w:jc w:val="center"/>
              <w:rPr>
                <w:rFonts w:ascii="Arial" w:hAnsi="Arial" w:cs="Arial"/>
                <w:sz w:val="20"/>
              </w:rPr>
            </w:pPr>
            <w:r>
              <w:rPr>
                <w:rFonts w:ascii="Arial" w:hAnsi="Arial" w:cs="Arial"/>
                <w:sz w:val="20"/>
              </w:rPr>
              <w:br/>
            </w:r>
            <w:r w:rsidRPr="00710293">
              <w:rPr>
                <w:rFonts w:ascii="Arial" w:hAnsi="Arial" w:cs="Arial"/>
                <w:b/>
                <w:sz w:val="20"/>
              </w:rPr>
              <w:t>Kế toán trưởng</w:t>
            </w:r>
            <w:r>
              <w:rPr>
                <w:rFonts w:ascii="Arial" w:hAnsi="Arial" w:cs="Arial"/>
                <w:b/>
                <w:sz w:val="20"/>
              </w:rPr>
              <w:br/>
            </w:r>
            <w:r w:rsidRPr="00710293">
              <w:rPr>
                <w:rFonts w:ascii="Arial" w:hAnsi="Arial" w:cs="Arial"/>
                <w:i/>
                <w:sz w:val="20"/>
              </w:rPr>
              <w:t>(Ký, họ tên)</w:t>
            </w:r>
          </w:p>
        </w:tc>
        <w:tc>
          <w:tcPr>
            <w:tcW w:w="2952" w:type="dxa"/>
          </w:tcPr>
          <w:p w:rsidR="00E33BF9" w:rsidRDefault="00E33BF9" w:rsidP="007A5504">
            <w:pPr>
              <w:spacing w:before="120"/>
              <w:jc w:val="center"/>
              <w:rPr>
                <w:rFonts w:ascii="Arial" w:hAnsi="Arial" w:cs="Arial"/>
                <w:sz w:val="20"/>
              </w:rPr>
            </w:pPr>
            <w:r w:rsidRPr="00675455">
              <w:rPr>
                <w:rFonts w:ascii="Arial" w:hAnsi="Arial" w:cs="Arial"/>
                <w:sz w:val="20"/>
              </w:rPr>
              <w:t>Ngày ... tháng ... năm ...</w:t>
            </w:r>
            <w:r>
              <w:rPr>
                <w:rFonts w:ascii="Arial" w:hAnsi="Arial" w:cs="Arial"/>
                <w:sz w:val="20"/>
              </w:rPr>
              <w:br/>
            </w:r>
            <w:r w:rsidRPr="00710293">
              <w:rPr>
                <w:rFonts w:ascii="Arial" w:hAnsi="Arial" w:cs="Arial"/>
                <w:b/>
                <w:sz w:val="20"/>
              </w:rPr>
              <w:t>Chủ tịch Hội đồng</w:t>
            </w:r>
            <w:r>
              <w:rPr>
                <w:rFonts w:ascii="Arial" w:hAnsi="Arial" w:cs="Arial"/>
                <w:b/>
                <w:sz w:val="20"/>
              </w:rPr>
              <w:br/>
            </w:r>
            <w:r w:rsidRPr="00710293">
              <w:rPr>
                <w:rFonts w:ascii="Arial" w:hAnsi="Arial" w:cs="Arial"/>
                <w:i/>
                <w:sz w:val="20"/>
              </w:rPr>
              <w:t>(Ký, họ tên)</w:t>
            </w:r>
          </w:p>
        </w:tc>
      </w:tr>
    </w:tbl>
    <w:p w:rsidR="00E33BF9" w:rsidRDefault="00E33BF9" w:rsidP="00E33BF9">
      <w:pPr>
        <w:spacing w:before="120"/>
        <w:rPr>
          <w:rFonts w:ascii="Arial" w:hAnsi="Arial" w:cs="Arial"/>
          <w:sz w:val="20"/>
        </w:rPr>
      </w:pPr>
    </w:p>
    <w:p w:rsidR="00E33BF9" w:rsidRDefault="00E33BF9" w:rsidP="00E33BF9">
      <w:pPr>
        <w:spacing w:before="120"/>
        <w:rPr>
          <w:rFonts w:ascii="Arial" w:hAnsi="Arial" w:cs="Arial"/>
          <w:sz w:val="20"/>
        </w:rPr>
        <w:sectPr w:rsidR="00E33BF9" w:rsidSect="00186E85">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8"/>
        <w:gridCol w:w="4788"/>
      </w:tblGrid>
      <w:tr w:rsidR="00E33BF9" w:rsidRPr="002C1FD7" w:rsidTr="007A5504">
        <w:tc>
          <w:tcPr>
            <w:tcW w:w="3183"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lastRenderedPageBreak/>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1817"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Pr>
                <w:rFonts w:ascii="Arial" w:hAnsi="Arial" w:cs="Arial"/>
                <w:b/>
                <w:sz w:val="20"/>
              </w:rPr>
              <w:t>05 - TSCĐ</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Default="00E33BF9" w:rsidP="00E33BF9">
      <w:pPr>
        <w:spacing w:before="120"/>
        <w:rPr>
          <w:rFonts w:ascii="Arial" w:hAnsi="Arial" w:cs="Arial"/>
          <w:sz w:val="20"/>
        </w:rPr>
      </w:pPr>
    </w:p>
    <w:p w:rsidR="00E33BF9" w:rsidRPr="00E51C09" w:rsidRDefault="00E33BF9" w:rsidP="00E33BF9">
      <w:pPr>
        <w:spacing w:before="120"/>
        <w:jc w:val="center"/>
        <w:rPr>
          <w:rFonts w:ascii="Arial" w:hAnsi="Arial" w:cs="Arial"/>
          <w:b/>
          <w:sz w:val="20"/>
        </w:rPr>
      </w:pPr>
      <w:r w:rsidRPr="00E51C09">
        <w:rPr>
          <w:rFonts w:ascii="Arial" w:hAnsi="Arial" w:cs="Arial"/>
          <w:b/>
          <w:sz w:val="20"/>
        </w:rPr>
        <w:t>BIÊN BẢN KIỂM KÊ TÀI SẢN CỐ ĐỊNH</w:t>
      </w:r>
    </w:p>
    <w:p w:rsidR="00E33BF9" w:rsidRPr="00675455" w:rsidRDefault="00E33BF9" w:rsidP="00E33BF9">
      <w:pPr>
        <w:spacing w:before="120"/>
        <w:rPr>
          <w:rFonts w:ascii="Arial" w:hAnsi="Arial" w:cs="Arial"/>
          <w:sz w:val="20"/>
        </w:rPr>
      </w:pPr>
      <w:r w:rsidRPr="00675455">
        <w:rPr>
          <w:rFonts w:ascii="Arial" w:hAnsi="Arial" w:cs="Arial"/>
          <w:sz w:val="20"/>
        </w:rPr>
        <w:t>Thời điểm kiểm kê</w:t>
      </w:r>
      <w:r>
        <w:rPr>
          <w:rFonts w:ascii="Arial" w:hAnsi="Arial" w:cs="Arial"/>
          <w:sz w:val="20"/>
        </w:rPr>
        <w:t>……</w:t>
      </w:r>
      <w:r w:rsidRPr="00675455">
        <w:rPr>
          <w:rFonts w:ascii="Arial" w:hAnsi="Arial" w:cs="Arial"/>
          <w:sz w:val="20"/>
        </w:rPr>
        <w:t xml:space="preserve"> giờ</w:t>
      </w:r>
      <w:r>
        <w:rPr>
          <w:rFonts w:ascii="Arial" w:hAnsi="Arial" w:cs="Arial"/>
          <w:sz w:val="20"/>
        </w:rPr>
        <w:t>……</w:t>
      </w:r>
      <w:r w:rsidRPr="00675455">
        <w:rPr>
          <w:rFonts w:ascii="Arial" w:hAnsi="Arial" w:cs="Arial"/>
          <w:sz w:val="20"/>
        </w:rPr>
        <w:t xml:space="preserve"> 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Ban kiểm kê gồm:</w:t>
      </w:r>
    </w:p>
    <w:p w:rsidR="00E33BF9" w:rsidRPr="00675455" w:rsidRDefault="00E33BF9" w:rsidP="00E33BF9">
      <w:pPr>
        <w:spacing w:before="120"/>
        <w:rPr>
          <w:rFonts w:ascii="Arial" w:hAnsi="Arial" w:cs="Arial"/>
          <w:sz w:val="20"/>
        </w:rPr>
      </w:pPr>
      <w:r>
        <w:rPr>
          <w:rFonts w:ascii="Arial" w:hAnsi="Arial" w:cs="Arial"/>
          <w:sz w:val="20"/>
        </w:rPr>
        <w:t>- Ông</w:t>
      </w:r>
      <w:r w:rsidRPr="00675455">
        <w:rPr>
          <w:rFonts w:ascii="Arial" w:hAnsi="Arial" w:cs="Arial"/>
          <w:sz w:val="20"/>
        </w:rPr>
        <w:t>/Bà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 Trưởng ban</w:t>
      </w:r>
    </w:p>
    <w:p w:rsidR="00E33BF9" w:rsidRDefault="00E33BF9" w:rsidP="00E33BF9">
      <w:pPr>
        <w:spacing w:before="120"/>
        <w:rPr>
          <w:rFonts w:ascii="Arial" w:hAnsi="Arial" w:cs="Arial"/>
          <w:sz w:val="20"/>
        </w:rPr>
      </w:pPr>
      <w:r>
        <w:rPr>
          <w:rFonts w:ascii="Arial" w:hAnsi="Arial" w:cs="Arial"/>
          <w:sz w:val="20"/>
        </w:rPr>
        <w:t>- Ông</w:t>
      </w:r>
      <w:r w:rsidRPr="00675455">
        <w:rPr>
          <w:rFonts w:ascii="Arial" w:hAnsi="Arial" w:cs="Arial"/>
          <w:sz w:val="20"/>
        </w:rPr>
        <w:t>/Bà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 Ủy viên</w:t>
      </w:r>
    </w:p>
    <w:p w:rsidR="00E33BF9" w:rsidRDefault="00E33BF9" w:rsidP="00E33BF9">
      <w:pPr>
        <w:spacing w:before="120"/>
        <w:rPr>
          <w:rFonts w:ascii="Arial" w:hAnsi="Arial" w:cs="Arial"/>
          <w:sz w:val="20"/>
        </w:rPr>
      </w:pPr>
      <w:r>
        <w:rPr>
          <w:rFonts w:ascii="Arial" w:hAnsi="Arial" w:cs="Arial"/>
          <w:sz w:val="20"/>
        </w:rPr>
        <w:t>- Ông</w:t>
      </w:r>
      <w:r w:rsidRPr="00675455">
        <w:rPr>
          <w:rFonts w:ascii="Arial" w:hAnsi="Arial" w:cs="Arial"/>
          <w:sz w:val="20"/>
        </w:rPr>
        <w:t>/Bà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 Ủy viên</w:t>
      </w:r>
    </w:p>
    <w:p w:rsidR="00E33BF9" w:rsidRPr="00675455" w:rsidRDefault="00E33BF9" w:rsidP="00E33BF9">
      <w:pPr>
        <w:spacing w:before="120"/>
        <w:rPr>
          <w:rFonts w:ascii="Arial" w:hAnsi="Arial" w:cs="Arial"/>
          <w:sz w:val="20"/>
        </w:rPr>
      </w:pPr>
      <w:r w:rsidRPr="00675455">
        <w:rPr>
          <w:rFonts w:ascii="Arial" w:hAnsi="Arial" w:cs="Arial"/>
          <w:sz w:val="20"/>
        </w:rPr>
        <w:t>Đã kiểm k</w:t>
      </w:r>
      <w:r>
        <w:rPr>
          <w:rFonts w:ascii="Arial" w:hAnsi="Arial" w:cs="Arial"/>
          <w:sz w:val="20"/>
        </w:rPr>
        <w:t>ê</w:t>
      </w:r>
      <w:r w:rsidRPr="00675455">
        <w:rPr>
          <w:rFonts w:ascii="Arial" w:hAnsi="Arial" w:cs="Arial"/>
          <w:sz w:val="20"/>
        </w:rPr>
        <w:t xml:space="preserve"> TSCĐ, kết quả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10"/>
        <w:gridCol w:w="1312"/>
        <w:gridCol w:w="719"/>
        <w:gridCol w:w="968"/>
        <w:gridCol w:w="865"/>
        <w:gridCol w:w="997"/>
        <w:gridCol w:w="1045"/>
        <w:gridCol w:w="902"/>
        <w:gridCol w:w="1034"/>
        <w:gridCol w:w="934"/>
        <w:gridCol w:w="929"/>
        <w:gridCol w:w="1055"/>
        <w:gridCol w:w="952"/>
        <w:gridCol w:w="868"/>
      </w:tblGrid>
      <w:tr w:rsidR="00E33BF9" w:rsidRPr="00675455" w:rsidTr="007A5504">
        <w:tc>
          <w:tcPr>
            <w:tcW w:w="231"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TT</w:t>
            </w:r>
          </w:p>
        </w:tc>
        <w:tc>
          <w:tcPr>
            <w:tcW w:w="497"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Tên TSCĐ</w:t>
            </w:r>
          </w:p>
        </w:tc>
        <w:tc>
          <w:tcPr>
            <w:tcW w:w="272"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Mã</w:t>
            </w:r>
            <w:r>
              <w:rPr>
                <w:rFonts w:ascii="Arial" w:hAnsi="Arial" w:cs="Arial"/>
                <w:sz w:val="20"/>
              </w:rPr>
              <w:t xml:space="preserve"> </w:t>
            </w:r>
            <w:r w:rsidRPr="00675455">
              <w:rPr>
                <w:rFonts w:ascii="Arial" w:hAnsi="Arial" w:cs="Arial"/>
                <w:sz w:val="20"/>
              </w:rPr>
              <w:t>số</w:t>
            </w:r>
          </w:p>
        </w:tc>
        <w:tc>
          <w:tcPr>
            <w:tcW w:w="367"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Nơi sử dụng</w:t>
            </w:r>
          </w:p>
        </w:tc>
        <w:tc>
          <w:tcPr>
            <w:tcW w:w="1102" w:type="pct"/>
            <w:gridSpan w:val="3"/>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Theo sổ kế toán</w:t>
            </w:r>
          </w:p>
        </w:tc>
        <w:tc>
          <w:tcPr>
            <w:tcW w:w="1088" w:type="pct"/>
            <w:gridSpan w:val="3"/>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Theo kiểm kê</w:t>
            </w:r>
          </w:p>
        </w:tc>
        <w:tc>
          <w:tcPr>
            <w:tcW w:w="1113" w:type="pct"/>
            <w:gridSpan w:val="3"/>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Chênh lệch</w:t>
            </w:r>
          </w:p>
        </w:tc>
        <w:tc>
          <w:tcPr>
            <w:tcW w:w="329"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Ghi</w:t>
            </w:r>
            <w:r>
              <w:rPr>
                <w:rFonts w:ascii="Arial" w:hAnsi="Arial" w:cs="Arial"/>
                <w:sz w:val="20"/>
              </w:rPr>
              <w:t xml:space="preserve"> </w:t>
            </w:r>
            <w:r w:rsidRPr="00675455">
              <w:rPr>
                <w:rFonts w:ascii="Arial" w:hAnsi="Arial" w:cs="Arial"/>
                <w:sz w:val="20"/>
              </w:rPr>
              <w:t>chú</w:t>
            </w:r>
          </w:p>
        </w:tc>
      </w:tr>
      <w:tr w:rsidR="00E33BF9" w:rsidRPr="00675455" w:rsidTr="007A5504">
        <w:tc>
          <w:tcPr>
            <w:tcW w:w="231"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97"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72"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367"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32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37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Nguyên</w:t>
            </w:r>
            <w:r>
              <w:rPr>
                <w:rFonts w:ascii="Arial" w:hAnsi="Arial" w:cs="Arial"/>
                <w:sz w:val="20"/>
              </w:rPr>
              <w:t xml:space="preserve"> </w:t>
            </w:r>
            <w:r w:rsidRPr="00675455">
              <w:rPr>
                <w:rFonts w:ascii="Arial" w:hAnsi="Arial" w:cs="Arial"/>
                <w:sz w:val="20"/>
              </w:rPr>
              <w:t>giá</w:t>
            </w:r>
          </w:p>
        </w:tc>
        <w:tc>
          <w:tcPr>
            <w:tcW w:w="39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Giá trị còn lại</w:t>
            </w:r>
          </w:p>
        </w:tc>
        <w:tc>
          <w:tcPr>
            <w:tcW w:w="34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39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Nguyên</w:t>
            </w:r>
            <w:r>
              <w:rPr>
                <w:rFonts w:ascii="Arial" w:hAnsi="Arial" w:cs="Arial"/>
                <w:sz w:val="20"/>
              </w:rPr>
              <w:t xml:space="preserve"> </w:t>
            </w:r>
            <w:r w:rsidRPr="00675455">
              <w:rPr>
                <w:rFonts w:ascii="Arial" w:hAnsi="Arial" w:cs="Arial"/>
                <w:sz w:val="20"/>
              </w:rPr>
              <w:t>giá</w:t>
            </w:r>
          </w:p>
        </w:tc>
        <w:tc>
          <w:tcPr>
            <w:tcW w:w="35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Giá trị còn lại</w:t>
            </w:r>
          </w:p>
        </w:tc>
        <w:tc>
          <w:tcPr>
            <w:tcW w:w="35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40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Nguyên</w:t>
            </w:r>
            <w:r>
              <w:rPr>
                <w:rFonts w:ascii="Arial" w:hAnsi="Arial" w:cs="Arial"/>
                <w:sz w:val="20"/>
              </w:rPr>
              <w:t xml:space="preserve"> </w:t>
            </w:r>
            <w:r w:rsidRPr="00675455">
              <w:rPr>
                <w:rFonts w:ascii="Arial" w:hAnsi="Arial" w:cs="Arial"/>
                <w:sz w:val="20"/>
              </w:rPr>
              <w:t>giá</w:t>
            </w:r>
          </w:p>
        </w:tc>
        <w:tc>
          <w:tcPr>
            <w:tcW w:w="36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Giá trị còn lại</w:t>
            </w:r>
          </w:p>
        </w:tc>
        <w:tc>
          <w:tcPr>
            <w:tcW w:w="329" w:type="pct"/>
            <w:vMerge/>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23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49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272" w:type="pct"/>
            <w:shd w:val="clear" w:color="auto" w:fill="auto"/>
            <w:vAlign w:val="center"/>
          </w:tcPr>
          <w:p w:rsidR="00E33BF9" w:rsidRPr="00675455" w:rsidRDefault="00E33BF9" w:rsidP="007A5504">
            <w:pPr>
              <w:spacing w:before="120"/>
              <w:jc w:val="center"/>
              <w:rPr>
                <w:rFonts w:ascii="Arial" w:hAnsi="Arial" w:cs="Arial"/>
                <w:sz w:val="20"/>
              </w:rPr>
            </w:pPr>
            <w:r>
              <w:rPr>
                <w:rFonts w:ascii="Arial" w:hAnsi="Arial" w:cs="Arial"/>
                <w:sz w:val="20"/>
              </w:rPr>
              <w:t>C</w:t>
            </w:r>
          </w:p>
        </w:tc>
        <w:tc>
          <w:tcPr>
            <w:tcW w:w="36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D</w:t>
            </w:r>
          </w:p>
        </w:tc>
        <w:tc>
          <w:tcPr>
            <w:tcW w:w="32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37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396"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34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39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c>
          <w:tcPr>
            <w:tcW w:w="354"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6</w:t>
            </w:r>
          </w:p>
        </w:tc>
        <w:tc>
          <w:tcPr>
            <w:tcW w:w="35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7</w:t>
            </w:r>
          </w:p>
        </w:tc>
        <w:tc>
          <w:tcPr>
            <w:tcW w:w="400"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8</w:t>
            </w:r>
          </w:p>
        </w:tc>
        <w:tc>
          <w:tcPr>
            <w:tcW w:w="36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9</w:t>
            </w:r>
          </w:p>
        </w:tc>
        <w:tc>
          <w:tcPr>
            <w:tcW w:w="32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10</w:t>
            </w:r>
          </w:p>
        </w:tc>
      </w:tr>
      <w:tr w:rsidR="00E33BF9" w:rsidRPr="00675455" w:rsidTr="007A5504">
        <w:tc>
          <w:tcPr>
            <w:tcW w:w="231" w:type="pct"/>
            <w:vMerge w:val="restart"/>
            <w:shd w:val="clear" w:color="auto" w:fill="auto"/>
            <w:vAlign w:val="center"/>
          </w:tcPr>
          <w:p w:rsidR="00E33BF9" w:rsidRPr="00675455" w:rsidRDefault="00E33BF9" w:rsidP="007A5504">
            <w:pPr>
              <w:spacing w:before="120"/>
              <w:jc w:val="center"/>
              <w:rPr>
                <w:rFonts w:ascii="Arial" w:hAnsi="Arial" w:cs="Arial"/>
                <w:sz w:val="20"/>
              </w:rPr>
            </w:pPr>
          </w:p>
        </w:tc>
        <w:tc>
          <w:tcPr>
            <w:tcW w:w="497" w:type="pct"/>
            <w:shd w:val="clear" w:color="auto" w:fill="auto"/>
            <w:vAlign w:val="center"/>
          </w:tcPr>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Default="00E33BF9" w:rsidP="007A5504">
            <w:pPr>
              <w:spacing w:before="120"/>
              <w:jc w:val="center"/>
              <w:rPr>
                <w:rFonts w:ascii="Arial" w:hAnsi="Arial" w:cs="Arial"/>
                <w:sz w:val="20"/>
              </w:rPr>
            </w:pPr>
          </w:p>
          <w:p w:rsidR="00E33BF9" w:rsidRPr="00675455" w:rsidRDefault="00E33BF9" w:rsidP="007A5504">
            <w:pPr>
              <w:spacing w:before="120"/>
              <w:jc w:val="center"/>
              <w:rPr>
                <w:rFonts w:ascii="Arial" w:hAnsi="Arial" w:cs="Arial"/>
                <w:sz w:val="20"/>
              </w:rPr>
            </w:pPr>
          </w:p>
        </w:tc>
        <w:tc>
          <w:tcPr>
            <w:tcW w:w="272" w:type="pct"/>
            <w:shd w:val="clear" w:color="auto" w:fill="auto"/>
            <w:vAlign w:val="center"/>
          </w:tcPr>
          <w:p w:rsidR="00E33BF9" w:rsidRPr="00675455" w:rsidRDefault="00E33BF9" w:rsidP="007A5504">
            <w:pPr>
              <w:spacing w:before="120"/>
              <w:jc w:val="center"/>
              <w:rPr>
                <w:rFonts w:ascii="Arial" w:hAnsi="Arial" w:cs="Arial"/>
                <w:sz w:val="20"/>
              </w:rPr>
            </w:pPr>
          </w:p>
        </w:tc>
        <w:tc>
          <w:tcPr>
            <w:tcW w:w="367" w:type="pct"/>
            <w:shd w:val="clear" w:color="auto" w:fill="auto"/>
            <w:vAlign w:val="center"/>
          </w:tcPr>
          <w:p w:rsidR="00E33BF9" w:rsidRPr="00675455" w:rsidRDefault="00E33BF9" w:rsidP="007A5504">
            <w:pPr>
              <w:spacing w:before="120"/>
              <w:jc w:val="center"/>
              <w:rPr>
                <w:rFonts w:ascii="Arial" w:hAnsi="Arial" w:cs="Arial"/>
                <w:sz w:val="20"/>
              </w:rPr>
            </w:pPr>
          </w:p>
        </w:tc>
        <w:tc>
          <w:tcPr>
            <w:tcW w:w="328" w:type="pct"/>
            <w:shd w:val="clear" w:color="auto" w:fill="auto"/>
            <w:vAlign w:val="center"/>
          </w:tcPr>
          <w:p w:rsidR="00E33BF9" w:rsidRPr="00675455" w:rsidRDefault="00E33BF9" w:rsidP="007A5504">
            <w:pPr>
              <w:spacing w:before="120"/>
              <w:jc w:val="center"/>
              <w:rPr>
                <w:rFonts w:ascii="Arial" w:hAnsi="Arial" w:cs="Arial"/>
                <w:sz w:val="20"/>
              </w:rPr>
            </w:pPr>
          </w:p>
        </w:tc>
        <w:tc>
          <w:tcPr>
            <w:tcW w:w="378" w:type="pct"/>
            <w:shd w:val="clear" w:color="auto" w:fill="auto"/>
            <w:vAlign w:val="center"/>
          </w:tcPr>
          <w:p w:rsidR="00E33BF9" w:rsidRPr="00675455" w:rsidRDefault="00E33BF9" w:rsidP="007A5504">
            <w:pPr>
              <w:spacing w:before="120"/>
              <w:jc w:val="center"/>
              <w:rPr>
                <w:rFonts w:ascii="Arial" w:hAnsi="Arial" w:cs="Arial"/>
                <w:sz w:val="20"/>
              </w:rPr>
            </w:pPr>
          </w:p>
        </w:tc>
        <w:tc>
          <w:tcPr>
            <w:tcW w:w="396" w:type="pct"/>
            <w:shd w:val="clear" w:color="auto" w:fill="auto"/>
            <w:vAlign w:val="center"/>
          </w:tcPr>
          <w:p w:rsidR="00E33BF9" w:rsidRPr="00675455" w:rsidRDefault="00E33BF9" w:rsidP="007A5504">
            <w:pPr>
              <w:spacing w:before="120"/>
              <w:jc w:val="center"/>
              <w:rPr>
                <w:rFonts w:ascii="Arial" w:hAnsi="Arial" w:cs="Arial"/>
                <w:sz w:val="20"/>
              </w:rPr>
            </w:pPr>
          </w:p>
        </w:tc>
        <w:tc>
          <w:tcPr>
            <w:tcW w:w="342" w:type="pct"/>
            <w:shd w:val="clear" w:color="auto" w:fill="auto"/>
            <w:vAlign w:val="center"/>
          </w:tcPr>
          <w:p w:rsidR="00E33BF9" w:rsidRPr="00675455" w:rsidRDefault="00E33BF9" w:rsidP="007A5504">
            <w:pPr>
              <w:spacing w:before="120"/>
              <w:jc w:val="center"/>
              <w:rPr>
                <w:rFonts w:ascii="Arial" w:hAnsi="Arial" w:cs="Arial"/>
                <w:sz w:val="20"/>
              </w:rPr>
            </w:pPr>
          </w:p>
        </w:tc>
        <w:tc>
          <w:tcPr>
            <w:tcW w:w="392" w:type="pct"/>
            <w:shd w:val="clear" w:color="auto" w:fill="auto"/>
            <w:vAlign w:val="center"/>
          </w:tcPr>
          <w:p w:rsidR="00E33BF9" w:rsidRPr="00675455" w:rsidRDefault="00E33BF9" w:rsidP="007A5504">
            <w:pPr>
              <w:spacing w:before="120"/>
              <w:jc w:val="center"/>
              <w:rPr>
                <w:rFonts w:ascii="Arial" w:hAnsi="Arial" w:cs="Arial"/>
                <w:sz w:val="20"/>
              </w:rPr>
            </w:pPr>
          </w:p>
        </w:tc>
        <w:tc>
          <w:tcPr>
            <w:tcW w:w="354" w:type="pct"/>
            <w:shd w:val="clear" w:color="auto" w:fill="auto"/>
            <w:vAlign w:val="center"/>
          </w:tcPr>
          <w:p w:rsidR="00E33BF9" w:rsidRPr="00675455" w:rsidRDefault="00E33BF9" w:rsidP="007A5504">
            <w:pPr>
              <w:spacing w:before="120"/>
              <w:jc w:val="center"/>
              <w:rPr>
                <w:rFonts w:ascii="Arial" w:hAnsi="Arial" w:cs="Arial"/>
                <w:sz w:val="20"/>
              </w:rPr>
            </w:pPr>
          </w:p>
        </w:tc>
        <w:tc>
          <w:tcPr>
            <w:tcW w:w="352" w:type="pct"/>
            <w:shd w:val="clear" w:color="auto" w:fill="auto"/>
            <w:vAlign w:val="center"/>
          </w:tcPr>
          <w:p w:rsidR="00E33BF9" w:rsidRPr="00675455" w:rsidRDefault="00E33BF9" w:rsidP="007A5504">
            <w:pPr>
              <w:spacing w:before="120"/>
              <w:jc w:val="center"/>
              <w:rPr>
                <w:rFonts w:ascii="Arial" w:hAnsi="Arial" w:cs="Arial"/>
                <w:sz w:val="20"/>
              </w:rPr>
            </w:pPr>
          </w:p>
        </w:tc>
        <w:tc>
          <w:tcPr>
            <w:tcW w:w="400" w:type="pct"/>
            <w:shd w:val="clear" w:color="auto" w:fill="auto"/>
            <w:vAlign w:val="center"/>
          </w:tcPr>
          <w:p w:rsidR="00E33BF9" w:rsidRPr="00675455" w:rsidRDefault="00E33BF9" w:rsidP="007A5504">
            <w:pPr>
              <w:spacing w:before="120"/>
              <w:jc w:val="center"/>
              <w:rPr>
                <w:rFonts w:ascii="Arial" w:hAnsi="Arial" w:cs="Arial"/>
                <w:sz w:val="20"/>
              </w:rPr>
            </w:pPr>
          </w:p>
        </w:tc>
        <w:tc>
          <w:tcPr>
            <w:tcW w:w="361" w:type="pct"/>
            <w:shd w:val="clear" w:color="auto" w:fill="auto"/>
            <w:vAlign w:val="center"/>
          </w:tcPr>
          <w:p w:rsidR="00E33BF9" w:rsidRPr="00675455" w:rsidRDefault="00E33BF9" w:rsidP="007A5504">
            <w:pPr>
              <w:spacing w:before="120"/>
              <w:jc w:val="center"/>
              <w:rPr>
                <w:rFonts w:ascii="Arial" w:hAnsi="Arial" w:cs="Arial"/>
                <w:sz w:val="20"/>
              </w:rPr>
            </w:pPr>
          </w:p>
        </w:tc>
        <w:tc>
          <w:tcPr>
            <w:tcW w:w="329" w:type="pct"/>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231"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9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Cộng</w:t>
            </w:r>
          </w:p>
        </w:tc>
        <w:tc>
          <w:tcPr>
            <w:tcW w:w="27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367"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328"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378" w:type="pct"/>
            <w:shd w:val="clear" w:color="auto" w:fill="auto"/>
            <w:vAlign w:val="center"/>
          </w:tcPr>
          <w:p w:rsidR="00E33BF9" w:rsidRPr="00675455" w:rsidRDefault="00E33BF9" w:rsidP="007A5504">
            <w:pPr>
              <w:spacing w:before="120"/>
              <w:jc w:val="center"/>
              <w:rPr>
                <w:rFonts w:ascii="Arial" w:hAnsi="Arial" w:cs="Arial"/>
                <w:sz w:val="20"/>
              </w:rPr>
            </w:pPr>
          </w:p>
        </w:tc>
        <w:tc>
          <w:tcPr>
            <w:tcW w:w="396" w:type="pct"/>
            <w:shd w:val="clear" w:color="auto" w:fill="auto"/>
            <w:vAlign w:val="center"/>
          </w:tcPr>
          <w:p w:rsidR="00E33BF9" w:rsidRPr="00675455" w:rsidRDefault="00E33BF9" w:rsidP="007A5504">
            <w:pPr>
              <w:spacing w:before="120"/>
              <w:jc w:val="center"/>
              <w:rPr>
                <w:rFonts w:ascii="Arial" w:hAnsi="Arial" w:cs="Arial"/>
                <w:sz w:val="20"/>
              </w:rPr>
            </w:pPr>
          </w:p>
        </w:tc>
        <w:tc>
          <w:tcPr>
            <w:tcW w:w="34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392" w:type="pct"/>
            <w:shd w:val="clear" w:color="auto" w:fill="auto"/>
            <w:vAlign w:val="center"/>
          </w:tcPr>
          <w:p w:rsidR="00E33BF9" w:rsidRPr="00675455" w:rsidRDefault="00E33BF9" w:rsidP="007A5504">
            <w:pPr>
              <w:spacing w:before="120"/>
              <w:jc w:val="center"/>
              <w:rPr>
                <w:rFonts w:ascii="Arial" w:hAnsi="Arial" w:cs="Arial"/>
                <w:sz w:val="20"/>
              </w:rPr>
            </w:pPr>
          </w:p>
        </w:tc>
        <w:tc>
          <w:tcPr>
            <w:tcW w:w="354" w:type="pct"/>
            <w:shd w:val="clear" w:color="auto" w:fill="auto"/>
            <w:vAlign w:val="center"/>
          </w:tcPr>
          <w:p w:rsidR="00E33BF9" w:rsidRPr="00675455" w:rsidRDefault="00E33BF9" w:rsidP="007A5504">
            <w:pPr>
              <w:spacing w:before="120"/>
              <w:jc w:val="center"/>
              <w:rPr>
                <w:rFonts w:ascii="Arial" w:hAnsi="Arial" w:cs="Arial"/>
                <w:sz w:val="20"/>
              </w:rPr>
            </w:pPr>
          </w:p>
        </w:tc>
        <w:tc>
          <w:tcPr>
            <w:tcW w:w="352"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c>
          <w:tcPr>
            <w:tcW w:w="400" w:type="pct"/>
            <w:shd w:val="clear" w:color="auto" w:fill="auto"/>
            <w:vAlign w:val="center"/>
          </w:tcPr>
          <w:p w:rsidR="00E33BF9" w:rsidRPr="00675455" w:rsidRDefault="00E33BF9" w:rsidP="007A5504">
            <w:pPr>
              <w:spacing w:before="120"/>
              <w:jc w:val="center"/>
              <w:rPr>
                <w:rFonts w:ascii="Arial" w:hAnsi="Arial" w:cs="Arial"/>
                <w:sz w:val="20"/>
              </w:rPr>
            </w:pPr>
          </w:p>
        </w:tc>
        <w:tc>
          <w:tcPr>
            <w:tcW w:w="361" w:type="pct"/>
            <w:shd w:val="clear" w:color="auto" w:fill="auto"/>
            <w:vAlign w:val="center"/>
          </w:tcPr>
          <w:p w:rsidR="00E33BF9" w:rsidRPr="00675455" w:rsidRDefault="00E33BF9" w:rsidP="007A5504">
            <w:pPr>
              <w:spacing w:before="120"/>
              <w:jc w:val="center"/>
              <w:rPr>
                <w:rFonts w:ascii="Arial" w:hAnsi="Arial" w:cs="Arial"/>
                <w:sz w:val="20"/>
              </w:rPr>
            </w:pPr>
          </w:p>
        </w:tc>
        <w:tc>
          <w:tcPr>
            <w:tcW w:w="329"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x</w:t>
            </w:r>
          </w:p>
        </w:tc>
      </w:tr>
    </w:tbl>
    <w:p w:rsidR="00E33BF9"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E33BF9" w:rsidTr="007A5504">
        <w:tc>
          <w:tcPr>
            <w:tcW w:w="4392" w:type="dxa"/>
          </w:tcPr>
          <w:p w:rsidR="00E33BF9" w:rsidRPr="00B85899" w:rsidRDefault="00E33BF9" w:rsidP="007A5504">
            <w:pPr>
              <w:spacing w:before="120"/>
              <w:jc w:val="center"/>
              <w:rPr>
                <w:rFonts w:ascii="Arial" w:hAnsi="Arial" w:cs="Arial"/>
                <w:b/>
                <w:sz w:val="20"/>
              </w:rPr>
            </w:pPr>
            <w:r>
              <w:rPr>
                <w:rFonts w:ascii="Arial" w:hAnsi="Arial" w:cs="Arial"/>
                <w:b/>
                <w:sz w:val="20"/>
              </w:rPr>
              <w:br/>
            </w:r>
            <w:r w:rsidRPr="00B85899">
              <w:rPr>
                <w:rFonts w:ascii="Arial" w:hAnsi="Arial" w:cs="Arial"/>
                <w:b/>
                <w:sz w:val="20"/>
              </w:rPr>
              <w:t>Giám đốc</w:t>
            </w:r>
            <w:r>
              <w:rPr>
                <w:rFonts w:ascii="Arial" w:hAnsi="Arial" w:cs="Arial"/>
                <w:b/>
                <w:sz w:val="20"/>
              </w:rPr>
              <w:br/>
            </w:r>
            <w:r w:rsidRPr="00B85899">
              <w:rPr>
                <w:rFonts w:ascii="Arial" w:hAnsi="Arial" w:cs="Arial"/>
                <w:sz w:val="20"/>
              </w:rPr>
              <w:t>(Ghi ý kiến giải quyết số chênh lệch)</w:t>
            </w:r>
            <w:r>
              <w:rPr>
                <w:rFonts w:ascii="Arial" w:hAnsi="Arial" w:cs="Arial"/>
                <w:i/>
                <w:sz w:val="20"/>
              </w:rPr>
              <w:br/>
            </w:r>
            <w:r w:rsidRPr="00B85899">
              <w:rPr>
                <w:rFonts w:ascii="Arial" w:hAnsi="Arial" w:cs="Arial"/>
                <w:i/>
                <w:sz w:val="20"/>
              </w:rPr>
              <w:t>(Ký, họ tên, đóng dấu)</w:t>
            </w:r>
          </w:p>
        </w:tc>
        <w:tc>
          <w:tcPr>
            <w:tcW w:w="4392" w:type="dxa"/>
          </w:tcPr>
          <w:p w:rsidR="00E33BF9" w:rsidRPr="00B85899" w:rsidRDefault="00E33BF9" w:rsidP="007A5504">
            <w:pPr>
              <w:spacing w:before="120"/>
              <w:jc w:val="center"/>
              <w:rPr>
                <w:rFonts w:ascii="Arial" w:hAnsi="Arial" w:cs="Arial"/>
                <w:b/>
                <w:sz w:val="20"/>
              </w:rPr>
            </w:pPr>
            <w:r>
              <w:rPr>
                <w:rFonts w:ascii="Arial" w:hAnsi="Arial" w:cs="Arial"/>
                <w:b/>
                <w:sz w:val="20"/>
                <w:highlight w:val="white"/>
              </w:rPr>
              <w:br/>
            </w:r>
            <w:r w:rsidRPr="00B85899">
              <w:rPr>
                <w:rFonts w:ascii="Arial" w:hAnsi="Arial" w:cs="Arial"/>
                <w:b/>
                <w:sz w:val="20"/>
                <w:highlight w:val="white"/>
              </w:rPr>
              <w:t>Kế toán</w:t>
            </w:r>
            <w:r w:rsidRPr="00B85899">
              <w:rPr>
                <w:rFonts w:ascii="Arial" w:hAnsi="Arial" w:cs="Arial"/>
                <w:b/>
                <w:sz w:val="20"/>
              </w:rPr>
              <w:t xml:space="preserve"> trưởng</w:t>
            </w:r>
            <w:r>
              <w:rPr>
                <w:rFonts w:ascii="Arial" w:hAnsi="Arial" w:cs="Arial"/>
                <w:b/>
                <w:sz w:val="20"/>
              </w:rPr>
              <w:br/>
            </w:r>
            <w:r w:rsidRPr="00B85899">
              <w:rPr>
                <w:rFonts w:ascii="Arial" w:hAnsi="Arial" w:cs="Arial"/>
                <w:i/>
                <w:sz w:val="20"/>
              </w:rPr>
              <w:t>(Ký, họ tên)</w:t>
            </w:r>
          </w:p>
        </w:tc>
        <w:tc>
          <w:tcPr>
            <w:tcW w:w="4392" w:type="dxa"/>
          </w:tcPr>
          <w:p w:rsidR="00E33BF9" w:rsidRDefault="00E33BF9" w:rsidP="007A5504">
            <w:pPr>
              <w:spacing w:before="120"/>
              <w:jc w:val="center"/>
              <w:rPr>
                <w:rFonts w:ascii="Arial" w:hAnsi="Arial" w:cs="Arial"/>
                <w:sz w:val="20"/>
              </w:rPr>
            </w:pPr>
            <w:r w:rsidRPr="00675455">
              <w:rPr>
                <w:rFonts w:ascii="Arial" w:hAnsi="Arial" w:cs="Arial"/>
                <w:sz w:val="20"/>
              </w:rPr>
              <w:t>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r>
              <w:rPr>
                <w:rFonts w:ascii="Arial" w:hAnsi="Arial" w:cs="Arial"/>
                <w:sz w:val="20"/>
              </w:rPr>
              <w:br/>
            </w:r>
            <w:r w:rsidRPr="00B85899">
              <w:rPr>
                <w:rFonts w:ascii="Arial" w:hAnsi="Arial" w:cs="Arial"/>
                <w:b/>
                <w:sz w:val="20"/>
              </w:rPr>
              <w:t>Trưởng Ban kiểm kê</w:t>
            </w:r>
            <w:r>
              <w:rPr>
                <w:rFonts w:ascii="Arial" w:hAnsi="Arial" w:cs="Arial"/>
                <w:b/>
                <w:sz w:val="20"/>
              </w:rPr>
              <w:br/>
            </w:r>
            <w:r w:rsidRPr="00B85899">
              <w:rPr>
                <w:rFonts w:ascii="Arial" w:hAnsi="Arial" w:cs="Arial"/>
                <w:i/>
                <w:sz w:val="20"/>
              </w:rPr>
              <w:t>(Ký, họ tên)</w:t>
            </w:r>
          </w:p>
        </w:tc>
      </w:tr>
    </w:tbl>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8"/>
        <w:gridCol w:w="4788"/>
      </w:tblGrid>
      <w:tr w:rsidR="00E33BF9" w:rsidRPr="002C1FD7" w:rsidTr="007A5504">
        <w:tc>
          <w:tcPr>
            <w:tcW w:w="3183" w:type="pct"/>
          </w:tcPr>
          <w:p w:rsidR="00E33BF9" w:rsidRPr="002C1FD7" w:rsidRDefault="00E33BF9" w:rsidP="007A5504">
            <w:pPr>
              <w:spacing w:before="120"/>
              <w:rPr>
                <w:rFonts w:ascii="Arial" w:hAnsi="Arial" w:cs="Arial"/>
                <w:b/>
                <w:sz w:val="20"/>
              </w:rPr>
            </w:pPr>
            <w:r w:rsidRPr="002C1FD7">
              <w:rPr>
                <w:rFonts w:ascii="Arial" w:hAnsi="Arial" w:cs="Arial"/>
                <w:b/>
                <w:sz w:val="20"/>
                <w:highlight w:val="white"/>
              </w:rPr>
              <w:lastRenderedPageBreak/>
              <w:t>Đơn vị</w:t>
            </w:r>
            <w:r w:rsidRPr="002C1FD7">
              <w:rPr>
                <w:rFonts w:ascii="Arial" w:hAnsi="Arial" w:cs="Arial"/>
                <w:b/>
                <w:sz w:val="20"/>
              </w:rPr>
              <w:t xml:space="preserve">: </w:t>
            </w:r>
            <w:r w:rsidRPr="002C1FD7">
              <w:rPr>
                <w:rFonts w:ascii="Arial" w:hAnsi="Arial" w:cs="Arial"/>
                <w:sz w:val="20"/>
              </w:rPr>
              <w:t>…………………</w:t>
            </w:r>
          </w:p>
          <w:p w:rsidR="00E33BF9" w:rsidRPr="002C1FD7" w:rsidRDefault="00E33BF9" w:rsidP="007A5504">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1817" w:type="pct"/>
          </w:tcPr>
          <w:p w:rsidR="00E33BF9" w:rsidRPr="002C1FD7" w:rsidRDefault="00E33BF9" w:rsidP="007A5504">
            <w:pPr>
              <w:spacing w:before="120"/>
              <w:jc w:val="center"/>
              <w:rPr>
                <w:rFonts w:ascii="Arial" w:hAnsi="Arial" w:cs="Arial"/>
                <w:i/>
                <w:sz w:val="20"/>
              </w:rPr>
            </w:pPr>
            <w:r w:rsidRPr="004273D0">
              <w:rPr>
                <w:rFonts w:ascii="Arial" w:hAnsi="Arial" w:cs="Arial"/>
                <w:b/>
                <w:sz w:val="20"/>
              </w:rPr>
              <w:t xml:space="preserve">Mẫu số </w:t>
            </w:r>
            <w:r>
              <w:rPr>
                <w:rFonts w:ascii="Arial" w:hAnsi="Arial" w:cs="Arial"/>
                <w:b/>
                <w:sz w:val="20"/>
              </w:rPr>
              <w:t>06 - TSCĐ</w:t>
            </w:r>
            <w:r w:rsidRPr="002C1FD7">
              <w:rPr>
                <w:rFonts w:ascii="Arial" w:hAnsi="Arial" w:cs="Arial"/>
                <w:b/>
                <w:sz w:val="20"/>
              </w:rPr>
              <w:br/>
            </w:r>
            <w:r w:rsidRPr="00B31D40">
              <w:rPr>
                <w:rFonts w:ascii="Arial" w:hAnsi="Arial" w:cs="Arial"/>
                <w:sz w:val="20"/>
              </w:rPr>
              <w:t>(Ban hành theo Thông tư số 133/2016/TT-BTC ngày 26/8/2016 của Bộ Tài chính)</w:t>
            </w:r>
          </w:p>
        </w:tc>
      </w:tr>
    </w:tbl>
    <w:p w:rsidR="00E33BF9" w:rsidRPr="00675455" w:rsidRDefault="00E33BF9" w:rsidP="00E33BF9">
      <w:pPr>
        <w:spacing w:before="120"/>
        <w:jc w:val="right"/>
        <w:rPr>
          <w:rFonts w:ascii="Arial" w:hAnsi="Arial" w:cs="Arial"/>
          <w:sz w:val="20"/>
        </w:rPr>
      </w:pPr>
      <w:r w:rsidRPr="00675455">
        <w:rPr>
          <w:rFonts w:ascii="Arial" w:hAnsi="Arial" w:cs="Arial"/>
          <w:sz w:val="20"/>
        </w:rPr>
        <w:t>Số:</w:t>
      </w:r>
      <w:r>
        <w:rPr>
          <w:rFonts w:ascii="Arial" w:hAnsi="Arial" w:cs="Arial"/>
          <w:sz w:val="20"/>
        </w:rPr>
        <w:t>………….</w:t>
      </w:r>
    </w:p>
    <w:p w:rsidR="00E33BF9" w:rsidRDefault="00E33BF9" w:rsidP="00E33BF9">
      <w:pPr>
        <w:spacing w:before="120"/>
        <w:jc w:val="center"/>
        <w:rPr>
          <w:rFonts w:ascii="Arial" w:hAnsi="Arial" w:cs="Arial"/>
          <w:b/>
          <w:sz w:val="20"/>
        </w:rPr>
      </w:pPr>
      <w:r w:rsidRPr="00B85899">
        <w:rPr>
          <w:rFonts w:ascii="Arial" w:hAnsi="Arial" w:cs="Arial"/>
          <w:b/>
          <w:sz w:val="20"/>
        </w:rPr>
        <w:t>BẢNG TÍNH VÀ PHÂN BỔ KHẤU HAO TSCĐ</w:t>
      </w:r>
    </w:p>
    <w:p w:rsidR="00E33BF9" w:rsidRPr="00B85899" w:rsidRDefault="00E33BF9" w:rsidP="00E33BF9">
      <w:pPr>
        <w:spacing w:before="120"/>
        <w:jc w:val="center"/>
        <w:rPr>
          <w:rFonts w:ascii="Arial" w:hAnsi="Arial" w:cs="Arial"/>
          <w:sz w:val="20"/>
        </w:rPr>
      </w:pPr>
      <w:r>
        <w:rPr>
          <w:rFonts w:ascii="Arial" w:hAnsi="Arial" w:cs="Arial"/>
          <w:sz w:val="20"/>
        </w:rPr>
        <w:t>Tháng….. năm…..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476"/>
        <w:gridCol w:w="2208"/>
        <w:gridCol w:w="944"/>
        <w:gridCol w:w="1195"/>
        <w:gridCol w:w="979"/>
        <w:gridCol w:w="907"/>
        <w:gridCol w:w="781"/>
        <w:gridCol w:w="813"/>
        <w:gridCol w:w="881"/>
        <w:gridCol w:w="936"/>
        <w:gridCol w:w="934"/>
        <w:gridCol w:w="852"/>
        <w:gridCol w:w="778"/>
        <w:gridCol w:w="506"/>
      </w:tblGrid>
      <w:tr w:rsidR="00E33BF9" w:rsidRPr="00675455" w:rsidTr="007A5504">
        <w:tc>
          <w:tcPr>
            <w:tcW w:w="180"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TT</w:t>
            </w:r>
          </w:p>
        </w:tc>
        <w:tc>
          <w:tcPr>
            <w:tcW w:w="837"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Ch</w:t>
            </w:r>
            <w:r>
              <w:rPr>
                <w:rFonts w:ascii="Arial" w:hAnsi="Arial" w:cs="Arial"/>
                <w:sz w:val="20"/>
              </w:rPr>
              <w:t xml:space="preserve">ỉ </w:t>
            </w:r>
            <w:r w:rsidRPr="00675455">
              <w:rPr>
                <w:rFonts w:ascii="Arial" w:hAnsi="Arial" w:cs="Arial"/>
                <w:sz w:val="20"/>
              </w:rPr>
              <w:t>tiêu</w:t>
            </w:r>
          </w:p>
        </w:tc>
        <w:tc>
          <w:tcPr>
            <w:tcW w:w="358" w:type="pct"/>
            <w:vMerge w:val="restar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Tỷ lệ khấu hao (%) hoặc thời gian sử dụng</w:t>
            </w:r>
          </w:p>
        </w:tc>
        <w:tc>
          <w:tcPr>
            <w:tcW w:w="824" w:type="pct"/>
            <w:gridSpan w:val="2"/>
            <w:vMerge w:val="restart"/>
            <w:tcBorders>
              <w:tl2br w:val="single" w:sz="2" w:space="0" w:color="auto"/>
            </w:tcBorders>
            <w:shd w:val="clear" w:color="auto" w:fill="auto"/>
            <w:vAlign w:val="center"/>
          </w:tcPr>
          <w:p w:rsidR="00E33BF9" w:rsidRDefault="00E33BF9" w:rsidP="007A5504">
            <w:pPr>
              <w:spacing w:before="120"/>
              <w:jc w:val="right"/>
              <w:rPr>
                <w:rFonts w:ascii="Arial" w:hAnsi="Arial" w:cs="Arial"/>
                <w:sz w:val="20"/>
              </w:rPr>
            </w:pPr>
            <w:r>
              <w:rPr>
                <w:rFonts w:ascii="Arial" w:hAnsi="Arial" w:cs="Arial"/>
                <w:sz w:val="20"/>
              </w:rPr>
              <w:t>Nơi sử dụng</w:t>
            </w:r>
          </w:p>
          <w:p w:rsidR="00E33BF9" w:rsidRDefault="00E33BF9" w:rsidP="007A5504">
            <w:pPr>
              <w:spacing w:before="120"/>
              <w:jc w:val="right"/>
              <w:rPr>
                <w:rFonts w:ascii="Arial" w:hAnsi="Arial" w:cs="Arial"/>
                <w:sz w:val="20"/>
              </w:rPr>
            </w:pPr>
          </w:p>
          <w:p w:rsidR="00E33BF9" w:rsidRPr="00675455" w:rsidRDefault="00E33BF9" w:rsidP="007A5504">
            <w:pPr>
              <w:spacing w:before="120"/>
              <w:rPr>
                <w:rFonts w:ascii="Arial" w:hAnsi="Arial" w:cs="Arial"/>
                <w:sz w:val="20"/>
              </w:rPr>
            </w:pPr>
            <w:r>
              <w:rPr>
                <w:rFonts w:ascii="Arial" w:hAnsi="Arial" w:cs="Arial"/>
                <w:sz w:val="20"/>
              </w:rPr>
              <w:t>Toàn DN</w:t>
            </w:r>
          </w:p>
        </w:tc>
        <w:tc>
          <w:tcPr>
            <w:tcW w:w="1282" w:type="pct"/>
            <w:gridSpan w:val="4"/>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TK 154-Chi phí sản xuất kinh doanh dở dang (TK 631 - Giá thành SX)</w:t>
            </w:r>
          </w:p>
        </w:tc>
        <w:tc>
          <w:tcPr>
            <w:tcW w:w="355" w:type="pct"/>
            <w:vMerge w:val="restar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TK 642 Chi phí quản lý kinh doanh</w:t>
            </w:r>
          </w:p>
        </w:tc>
        <w:tc>
          <w:tcPr>
            <w:tcW w:w="354" w:type="pct"/>
            <w:vMerge w:val="restar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TK 241 XDCB dở dang</w:t>
            </w:r>
          </w:p>
        </w:tc>
        <w:tc>
          <w:tcPr>
            <w:tcW w:w="323" w:type="pct"/>
            <w:vMerge w:val="restar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TK 242 Chi phí trả trước</w:t>
            </w:r>
          </w:p>
        </w:tc>
        <w:tc>
          <w:tcPr>
            <w:tcW w:w="295" w:type="pct"/>
            <w:vMerge w:val="restar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TK</w:t>
            </w:r>
            <w:r>
              <w:rPr>
                <w:rFonts w:ascii="Arial" w:hAnsi="Arial" w:cs="Arial"/>
                <w:sz w:val="20"/>
              </w:rPr>
              <w:t xml:space="preserve"> </w:t>
            </w:r>
            <w:r w:rsidRPr="00675455">
              <w:rPr>
                <w:rFonts w:ascii="Arial" w:hAnsi="Arial" w:cs="Arial"/>
                <w:sz w:val="20"/>
              </w:rPr>
              <w:t>335</w:t>
            </w:r>
            <w:r>
              <w:rPr>
                <w:rFonts w:ascii="Arial" w:hAnsi="Arial" w:cs="Arial"/>
                <w:sz w:val="20"/>
              </w:rPr>
              <w:t xml:space="preserve"> </w:t>
            </w:r>
            <w:r w:rsidRPr="00675455">
              <w:rPr>
                <w:rFonts w:ascii="Arial" w:hAnsi="Arial" w:cs="Arial"/>
                <w:sz w:val="20"/>
              </w:rPr>
              <w:t>Chi</w:t>
            </w:r>
            <w:r>
              <w:rPr>
                <w:rFonts w:ascii="Arial" w:hAnsi="Arial" w:cs="Arial"/>
                <w:sz w:val="20"/>
              </w:rPr>
              <w:t xml:space="preserve"> </w:t>
            </w:r>
            <w:r w:rsidRPr="00675455">
              <w:rPr>
                <w:rFonts w:ascii="Arial" w:hAnsi="Arial" w:cs="Arial"/>
                <w:sz w:val="20"/>
              </w:rPr>
              <w:t>phí</w:t>
            </w:r>
            <w:r>
              <w:rPr>
                <w:rFonts w:ascii="Arial" w:hAnsi="Arial" w:cs="Arial"/>
                <w:sz w:val="20"/>
              </w:rPr>
              <w:t xml:space="preserve"> </w:t>
            </w:r>
            <w:r w:rsidRPr="00675455">
              <w:rPr>
                <w:rFonts w:ascii="Arial" w:hAnsi="Arial" w:cs="Arial"/>
                <w:sz w:val="20"/>
              </w:rPr>
              <w:t>phải</w:t>
            </w:r>
            <w:r>
              <w:rPr>
                <w:rFonts w:ascii="Arial" w:hAnsi="Arial" w:cs="Arial"/>
                <w:sz w:val="20"/>
              </w:rPr>
              <w:t xml:space="preserve"> </w:t>
            </w:r>
            <w:r w:rsidRPr="00675455">
              <w:rPr>
                <w:rFonts w:ascii="Arial" w:hAnsi="Arial" w:cs="Arial"/>
                <w:sz w:val="20"/>
              </w:rPr>
              <w:t>trả</w:t>
            </w:r>
          </w:p>
        </w:tc>
        <w:tc>
          <w:tcPr>
            <w:tcW w:w="192" w:type="pct"/>
            <w:vMerge w:val="restar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w:t>
            </w:r>
          </w:p>
        </w:tc>
      </w:tr>
      <w:tr w:rsidR="00E33BF9" w:rsidRPr="00675455" w:rsidTr="007A5504">
        <w:trPr>
          <w:trHeight w:val="350"/>
        </w:trPr>
        <w:tc>
          <w:tcPr>
            <w:tcW w:w="180"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837"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358"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824" w:type="pct"/>
            <w:gridSpan w:val="2"/>
            <w:vMerge/>
            <w:tcBorders>
              <w:tl2br w:val="single" w:sz="2" w:space="0" w:color="auto"/>
            </w:tcBorders>
            <w:shd w:val="clear" w:color="auto" w:fill="auto"/>
            <w:vAlign w:val="center"/>
          </w:tcPr>
          <w:p w:rsidR="00E33BF9" w:rsidRPr="00675455" w:rsidRDefault="00E33BF9" w:rsidP="007A5504">
            <w:pPr>
              <w:spacing w:before="120"/>
              <w:jc w:val="center"/>
              <w:rPr>
                <w:rFonts w:ascii="Arial" w:hAnsi="Arial" w:cs="Arial"/>
                <w:sz w:val="20"/>
              </w:rPr>
            </w:pPr>
          </w:p>
        </w:tc>
        <w:tc>
          <w:tcPr>
            <w:tcW w:w="344" w:type="pct"/>
            <w:vMerge w:val="restar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Hoạt</w:t>
            </w:r>
            <w:r>
              <w:rPr>
                <w:rFonts w:ascii="Arial" w:hAnsi="Arial" w:cs="Arial"/>
                <w:sz w:val="20"/>
              </w:rPr>
              <w:t xml:space="preserve"> </w:t>
            </w:r>
            <w:r w:rsidRPr="00675455">
              <w:rPr>
                <w:rFonts w:ascii="Arial" w:hAnsi="Arial" w:cs="Arial"/>
                <w:sz w:val="20"/>
              </w:rPr>
              <w:t>động</w:t>
            </w:r>
            <w:r>
              <w:rPr>
                <w:rFonts w:ascii="Arial" w:hAnsi="Arial" w:cs="Arial"/>
                <w:sz w:val="20"/>
              </w:rPr>
              <w:t xml:space="preserve"> ……</w:t>
            </w:r>
          </w:p>
        </w:tc>
        <w:tc>
          <w:tcPr>
            <w:tcW w:w="296" w:type="pct"/>
            <w:vMerge w:val="restar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Hoạt</w:t>
            </w:r>
            <w:r>
              <w:rPr>
                <w:rFonts w:ascii="Arial" w:hAnsi="Arial" w:cs="Arial"/>
                <w:sz w:val="20"/>
              </w:rPr>
              <w:t xml:space="preserve"> </w:t>
            </w:r>
            <w:r w:rsidRPr="00675455">
              <w:rPr>
                <w:rFonts w:ascii="Arial" w:hAnsi="Arial" w:cs="Arial"/>
                <w:sz w:val="20"/>
              </w:rPr>
              <w:t>động</w:t>
            </w:r>
            <w:r>
              <w:rPr>
                <w:rFonts w:ascii="Arial" w:hAnsi="Arial" w:cs="Arial"/>
                <w:sz w:val="20"/>
              </w:rPr>
              <w:t xml:space="preserve"> ……</w:t>
            </w:r>
          </w:p>
        </w:tc>
        <w:tc>
          <w:tcPr>
            <w:tcW w:w="308" w:type="pct"/>
            <w:vMerge w:val="restar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Hoạt</w:t>
            </w:r>
            <w:r>
              <w:rPr>
                <w:rFonts w:ascii="Arial" w:hAnsi="Arial" w:cs="Arial"/>
                <w:sz w:val="20"/>
              </w:rPr>
              <w:t xml:space="preserve"> </w:t>
            </w:r>
            <w:r w:rsidRPr="00675455">
              <w:rPr>
                <w:rFonts w:ascii="Arial" w:hAnsi="Arial" w:cs="Arial"/>
                <w:sz w:val="20"/>
              </w:rPr>
              <w:t>động</w:t>
            </w:r>
            <w:r>
              <w:rPr>
                <w:rFonts w:ascii="Arial" w:hAnsi="Arial" w:cs="Arial"/>
                <w:sz w:val="20"/>
              </w:rPr>
              <w:t xml:space="preserve"> ……</w:t>
            </w:r>
          </w:p>
        </w:tc>
        <w:tc>
          <w:tcPr>
            <w:tcW w:w="334" w:type="pct"/>
            <w:vMerge w:val="restart"/>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Hoạt</w:t>
            </w:r>
            <w:r>
              <w:rPr>
                <w:rFonts w:ascii="Arial" w:hAnsi="Arial" w:cs="Arial"/>
                <w:sz w:val="20"/>
              </w:rPr>
              <w:t xml:space="preserve"> </w:t>
            </w:r>
            <w:r w:rsidRPr="00675455">
              <w:rPr>
                <w:rFonts w:ascii="Arial" w:hAnsi="Arial" w:cs="Arial"/>
                <w:sz w:val="20"/>
              </w:rPr>
              <w:t>động</w:t>
            </w:r>
            <w:r>
              <w:rPr>
                <w:rFonts w:ascii="Arial" w:hAnsi="Arial" w:cs="Arial"/>
                <w:sz w:val="20"/>
              </w:rPr>
              <w:t xml:space="preserve"> ……</w:t>
            </w:r>
          </w:p>
        </w:tc>
        <w:tc>
          <w:tcPr>
            <w:tcW w:w="355"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354"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323"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95"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192" w:type="pct"/>
            <w:vMerge/>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180"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837"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358"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453"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Nguyên</w:t>
            </w:r>
            <w:r>
              <w:rPr>
                <w:rFonts w:ascii="Arial" w:hAnsi="Arial" w:cs="Arial"/>
                <w:sz w:val="20"/>
              </w:rPr>
              <w:t xml:space="preserve"> </w:t>
            </w:r>
            <w:r w:rsidRPr="00675455">
              <w:rPr>
                <w:rFonts w:ascii="Arial" w:hAnsi="Arial" w:cs="Arial"/>
                <w:sz w:val="20"/>
              </w:rPr>
              <w:t>giá</w:t>
            </w:r>
            <w:r>
              <w:rPr>
                <w:rFonts w:ascii="Arial" w:hAnsi="Arial" w:cs="Arial"/>
                <w:sz w:val="20"/>
              </w:rPr>
              <w:t xml:space="preserve"> </w:t>
            </w:r>
            <w:r w:rsidRPr="00675455">
              <w:rPr>
                <w:rFonts w:ascii="Arial" w:hAnsi="Arial" w:cs="Arial"/>
                <w:sz w:val="20"/>
              </w:rPr>
              <w:t>TSCĐ</w:t>
            </w:r>
          </w:p>
        </w:tc>
        <w:tc>
          <w:tcPr>
            <w:tcW w:w="371" w:type="pct"/>
            <w:shd w:val="clear" w:color="auto" w:fill="auto"/>
            <w:vAlign w:val="center"/>
          </w:tcPr>
          <w:p w:rsidR="00E33BF9" w:rsidRPr="00675455" w:rsidRDefault="00E33BF9" w:rsidP="007A5504">
            <w:pPr>
              <w:spacing w:before="120"/>
              <w:jc w:val="center"/>
              <w:rPr>
                <w:rFonts w:ascii="Arial" w:hAnsi="Arial" w:cs="Arial"/>
                <w:sz w:val="20"/>
              </w:rPr>
            </w:pPr>
            <w:r w:rsidRPr="00675455">
              <w:rPr>
                <w:rFonts w:ascii="Arial" w:hAnsi="Arial" w:cs="Arial"/>
                <w:sz w:val="20"/>
              </w:rPr>
              <w:t>Số khấu hao</w:t>
            </w:r>
          </w:p>
        </w:tc>
        <w:tc>
          <w:tcPr>
            <w:tcW w:w="344"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96"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308"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334"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355"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354"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323"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295" w:type="pct"/>
            <w:vMerge/>
            <w:shd w:val="clear" w:color="auto" w:fill="auto"/>
            <w:vAlign w:val="center"/>
          </w:tcPr>
          <w:p w:rsidR="00E33BF9" w:rsidRPr="00675455" w:rsidRDefault="00E33BF9" w:rsidP="007A5504">
            <w:pPr>
              <w:spacing w:before="120"/>
              <w:jc w:val="center"/>
              <w:rPr>
                <w:rFonts w:ascii="Arial" w:hAnsi="Arial" w:cs="Arial"/>
                <w:sz w:val="20"/>
              </w:rPr>
            </w:pPr>
          </w:p>
        </w:tc>
        <w:tc>
          <w:tcPr>
            <w:tcW w:w="192" w:type="pct"/>
            <w:vMerge/>
            <w:shd w:val="clear" w:color="auto" w:fill="auto"/>
            <w:vAlign w:val="center"/>
          </w:tcPr>
          <w:p w:rsidR="00E33BF9" w:rsidRPr="00675455" w:rsidRDefault="00E33BF9" w:rsidP="007A5504">
            <w:pPr>
              <w:spacing w:before="120"/>
              <w:jc w:val="center"/>
              <w:rPr>
                <w:rFonts w:ascii="Arial" w:hAnsi="Arial" w:cs="Arial"/>
                <w:sz w:val="20"/>
              </w:rPr>
            </w:pPr>
          </w:p>
        </w:tc>
      </w:tr>
      <w:tr w:rsidR="00E33BF9" w:rsidRPr="00675455" w:rsidTr="007A5504">
        <w:tc>
          <w:tcPr>
            <w:tcW w:w="180"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A</w:t>
            </w:r>
          </w:p>
        </w:tc>
        <w:tc>
          <w:tcPr>
            <w:tcW w:w="837"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B</w:t>
            </w:r>
          </w:p>
        </w:tc>
        <w:tc>
          <w:tcPr>
            <w:tcW w:w="358"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453"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371"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344"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296"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5</w:t>
            </w:r>
          </w:p>
        </w:tc>
        <w:tc>
          <w:tcPr>
            <w:tcW w:w="308"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6</w:t>
            </w:r>
          </w:p>
        </w:tc>
        <w:tc>
          <w:tcPr>
            <w:tcW w:w="334"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7</w:t>
            </w:r>
          </w:p>
        </w:tc>
        <w:tc>
          <w:tcPr>
            <w:tcW w:w="355"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8</w:t>
            </w:r>
          </w:p>
        </w:tc>
        <w:tc>
          <w:tcPr>
            <w:tcW w:w="354"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9</w:t>
            </w:r>
          </w:p>
        </w:tc>
        <w:tc>
          <w:tcPr>
            <w:tcW w:w="323"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10</w:t>
            </w:r>
          </w:p>
        </w:tc>
        <w:tc>
          <w:tcPr>
            <w:tcW w:w="295" w:type="pct"/>
            <w:tcBorders>
              <w:bottom w:val="single" w:sz="2" w:space="0" w:color="auto"/>
            </w:tcBorders>
            <w:shd w:val="clear" w:color="auto" w:fill="auto"/>
          </w:tcPr>
          <w:p w:rsidR="00E33BF9" w:rsidRPr="00675455" w:rsidRDefault="00E33BF9" w:rsidP="007A5504">
            <w:pPr>
              <w:spacing w:before="120"/>
              <w:jc w:val="center"/>
              <w:rPr>
                <w:rFonts w:ascii="Arial" w:hAnsi="Arial" w:cs="Arial"/>
                <w:sz w:val="20"/>
              </w:rPr>
            </w:pPr>
            <w:r w:rsidRPr="00675455">
              <w:rPr>
                <w:rFonts w:ascii="Arial" w:hAnsi="Arial" w:cs="Arial"/>
                <w:sz w:val="20"/>
              </w:rPr>
              <w:t>11</w:t>
            </w:r>
          </w:p>
        </w:tc>
        <w:tc>
          <w:tcPr>
            <w:tcW w:w="192" w:type="pct"/>
            <w:tcBorders>
              <w:bottom w:val="single" w:sz="2" w:space="0" w:color="auto"/>
            </w:tcBorders>
            <w:shd w:val="clear" w:color="auto" w:fill="auto"/>
          </w:tcPr>
          <w:p w:rsidR="00E33BF9" w:rsidRPr="00675455" w:rsidRDefault="00E33BF9" w:rsidP="007A5504">
            <w:pPr>
              <w:spacing w:before="120"/>
              <w:rPr>
                <w:rFonts w:ascii="Arial" w:hAnsi="Arial" w:cs="Arial"/>
                <w:sz w:val="20"/>
              </w:rPr>
            </w:pPr>
            <w:r>
              <w:rPr>
                <w:rFonts w:ascii="Arial" w:hAnsi="Arial" w:cs="Arial"/>
                <w:sz w:val="20"/>
              </w:rPr>
              <w:t>…</w:t>
            </w:r>
          </w:p>
        </w:tc>
      </w:tr>
      <w:tr w:rsidR="00E33BF9" w:rsidRPr="00675455" w:rsidTr="007A5504">
        <w:trPr>
          <w:trHeight w:val="52"/>
        </w:trPr>
        <w:tc>
          <w:tcPr>
            <w:tcW w:w="180" w:type="pct"/>
            <w:tcBorders>
              <w:bottom w:val="nil"/>
            </w:tcBorders>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1</w:t>
            </w:r>
          </w:p>
        </w:tc>
        <w:tc>
          <w:tcPr>
            <w:tcW w:w="837" w:type="pct"/>
            <w:tcBorders>
              <w:bottom w:val="nil"/>
            </w:tcBorders>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I. S</w:t>
            </w:r>
            <w:r>
              <w:rPr>
                <w:rFonts w:ascii="Arial" w:hAnsi="Arial" w:cs="Arial"/>
                <w:sz w:val="20"/>
              </w:rPr>
              <w:t>ố</w:t>
            </w:r>
            <w:r w:rsidRPr="00675455">
              <w:rPr>
                <w:rFonts w:ascii="Arial" w:hAnsi="Arial" w:cs="Arial"/>
                <w:sz w:val="20"/>
              </w:rPr>
              <w:t xml:space="preserve"> khấu hao trích tháng trước</w:t>
            </w:r>
            <w:r>
              <w:rPr>
                <w:rFonts w:ascii="Arial" w:hAnsi="Arial" w:cs="Arial"/>
                <w:sz w:val="20"/>
              </w:rPr>
              <w:t xml:space="preserve"> </w:t>
            </w:r>
          </w:p>
        </w:tc>
        <w:tc>
          <w:tcPr>
            <w:tcW w:w="358" w:type="pct"/>
            <w:tcBorders>
              <w:bottom w:val="nil"/>
            </w:tcBorders>
            <w:shd w:val="clear" w:color="auto" w:fill="auto"/>
          </w:tcPr>
          <w:p w:rsidR="00E33BF9" w:rsidRPr="00675455" w:rsidRDefault="00E33BF9" w:rsidP="007A5504">
            <w:pPr>
              <w:spacing w:before="120"/>
              <w:rPr>
                <w:rFonts w:ascii="Arial" w:hAnsi="Arial" w:cs="Arial"/>
                <w:sz w:val="20"/>
              </w:rPr>
            </w:pPr>
          </w:p>
        </w:tc>
        <w:tc>
          <w:tcPr>
            <w:tcW w:w="453" w:type="pct"/>
            <w:tcBorders>
              <w:bottom w:val="nil"/>
            </w:tcBorders>
            <w:shd w:val="clear" w:color="auto" w:fill="auto"/>
          </w:tcPr>
          <w:p w:rsidR="00E33BF9" w:rsidRPr="00675455" w:rsidRDefault="00E33BF9" w:rsidP="007A5504">
            <w:pPr>
              <w:spacing w:before="120"/>
              <w:rPr>
                <w:rFonts w:ascii="Arial" w:hAnsi="Arial" w:cs="Arial"/>
                <w:sz w:val="20"/>
              </w:rPr>
            </w:pPr>
          </w:p>
        </w:tc>
        <w:tc>
          <w:tcPr>
            <w:tcW w:w="371" w:type="pct"/>
            <w:tcBorders>
              <w:bottom w:val="nil"/>
            </w:tcBorders>
            <w:shd w:val="clear" w:color="auto" w:fill="auto"/>
          </w:tcPr>
          <w:p w:rsidR="00E33BF9" w:rsidRPr="00675455" w:rsidRDefault="00E33BF9" w:rsidP="007A5504">
            <w:pPr>
              <w:spacing w:before="120"/>
              <w:rPr>
                <w:rFonts w:ascii="Arial" w:hAnsi="Arial" w:cs="Arial"/>
                <w:sz w:val="20"/>
              </w:rPr>
            </w:pPr>
          </w:p>
        </w:tc>
        <w:tc>
          <w:tcPr>
            <w:tcW w:w="344" w:type="pct"/>
            <w:tcBorders>
              <w:bottom w:val="nil"/>
            </w:tcBorders>
            <w:shd w:val="clear" w:color="auto" w:fill="auto"/>
          </w:tcPr>
          <w:p w:rsidR="00E33BF9" w:rsidRPr="00675455" w:rsidRDefault="00E33BF9" w:rsidP="007A5504">
            <w:pPr>
              <w:spacing w:before="120"/>
              <w:rPr>
                <w:rFonts w:ascii="Arial" w:hAnsi="Arial" w:cs="Arial"/>
                <w:sz w:val="20"/>
              </w:rPr>
            </w:pPr>
          </w:p>
        </w:tc>
        <w:tc>
          <w:tcPr>
            <w:tcW w:w="296" w:type="pct"/>
            <w:tcBorders>
              <w:bottom w:val="nil"/>
            </w:tcBorders>
            <w:shd w:val="clear" w:color="auto" w:fill="auto"/>
          </w:tcPr>
          <w:p w:rsidR="00E33BF9" w:rsidRPr="00675455" w:rsidRDefault="00E33BF9" w:rsidP="007A5504">
            <w:pPr>
              <w:spacing w:before="120"/>
              <w:rPr>
                <w:rFonts w:ascii="Arial" w:hAnsi="Arial" w:cs="Arial"/>
                <w:sz w:val="20"/>
              </w:rPr>
            </w:pPr>
          </w:p>
        </w:tc>
        <w:tc>
          <w:tcPr>
            <w:tcW w:w="308" w:type="pct"/>
            <w:tcBorders>
              <w:bottom w:val="nil"/>
            </w:tcBorders>
            <w:shd w:val="clear" w:color="auto" w:fill="auto"/>
          </w:tcPr>
          <w:p w:rsidR="00E33BF9" w:rsidRPr="00675455" w:rsidRDefault="00E33BF9" w:rsidP="007A5504">
            <w:pPr>
              <w:spacing w:before="120"/>
              <w:rPr>
                <w:rFonts w:ascii="Arial" w:hAnsi="Arial" w:cs="Arial"/>
                <w:sz w:val="20"/>
              </w:rPr>
            </w:pPr>
          </w:p>
        </w:tc>
        <w:tc>
          <w:tcPr>
            <w:tcW w:w="334" w:type="pct"/>
            <w:tcBorders>
              <w:bottom w:val="nil"/>
            </w:tcBorders>
            <w:shd w:val="clear" w:color="auto" w:fill="auto"/>
          </w:tcPr>
          <w:p w:rsidR="00E33BF9" w:rsidRPr="00675455" w:rsidRDefault="00E33BF9" w:rsidP="007A5504">
            <w:pPr>
              <w:spacing w:before="120"/>
              <w:rPr>
                <w:rFonts w:ascii="Arial" w:hAnsi="Arial" w:cs="Arial"/>
                <w:sz w:val="20"/>
              </w:rPr>
            </w:pPr>
          </w:p>
        </w:tc>
        <w:tc>
          <w:tcPr>
            <w:tcW w:w="355" w:type="pct"/>
            <w:tcBorders>
              <w:bottom w:val="nil"/>
            </w:tcBorders>
            <w:shd w:val="clear" w:color="auto" w:fill="auto"/>
          </w:tcPr>
          <w:p w:rsidR="00E33BF9" w:rsidRPr="00675455" w:rsidRDefault="00E33BF9" w:rsidP="007A5504">
            <w:pPr>
              <w:spacing w:before="120"/>
              <w:rPr>
                <w:rFonts w:ascii="Arial" w:hAnsi="Arial" w:cs="Arial"/>
                <w:sz w:val="20"/>
              </w:rPr>
            </w:pPr>
          </w:p>
        </w:tc>
        <w:tc>
          <w:tcPr>
            <w:tcW w:w="354" w:type="pct"/>
            <w:tcBorders>
              <w:bottom w:val="nil"/>
            </w:tcBorders>
            <w:shd w:val="clear" w:color="auto" w:fill="auto"/>
          </w:tcPr>
          <w:p w:rsidR="00E33BF9" w:rsidRPr="00675455" w:rsidRDefault="00E33BF9" w:rsidP="007A5504">
            <w:pPr>
              <w:spacing w:before="120"/>
              <w:rPr>
                <w:rFonts w:ascii="Arial" w:hAnsi="Arial" w:cs="Arial"/>
                <w:sz w:val="20"/>
              </w:rPr>
            </w:pPr>
          </w:p>
        </w:tc>
        <w:tc>
          <w:tcPr>
            <w:tcW w:w="323" w:type="pct"/>
            <w:tcBorders>
              <w:bottom w:val="nil"/>
            </w:tcBorders>
            <w:shd w:val="clear" w:color="auto" w:fill="auto"/>
          </w:tcPr>
          <w:p w:rsidR="00E33BF9" w:rsidRPr="00675455" w:rsidRDefault="00E33BF9" w:rsidP="007A5504">
            <w:pPr>
              <w:spacing w:before="120"/>
              <w:rPr>
                <w:rFonts w:ascii="Arial" w:hAnsi="Arial" w:cs="Arial"/>
                <w:sz w:val="20"/>
              </w:rPr>
            </w:pPr>
          </w:p>
        </w:tc>
        <w:tc>
          <w:tcPr>
            <w:tcW w:w="295" w:type="pct"/>
            <w:tcBorders>
              <w:bottom w:val="nil"/>
            </w:tcBorders>
            <w:shd w:val="clear" w:color="auto" w:fill="auto"/>
          </w:tcPr>
          <w:p w:rsidR="00E33BF9" w:rsidRPr="00675455" w:rsidRDefault="00E33BF9" w:rsidP="007A5504">
            <w:pPr>
              <w:spacing w:before="120"/>
              <w:rPr>
                <w:rFonts w:ascii="Arial" w:hAnsi="Arial" w:cs="Arial"/>
                <w:sz w:val="20"/>
              </w:rPr>
            </w:pPr>
          </w:p>
        </w:tc>
        <w:tc>
          <w:tcPr>
            <w:tcW w:w="192" w:type="pct"/>
            <w:tcBorders>
              <w:bottom w:val="nil"/>
            </w:tcBorders>
            <w:shd w:val="clear" w:color="auto" w:fill="auto"/>
          </w:tcPr>
          <w:p w:rsidR="00E33BF9" w:rsidRPr="00675455" w:rsidRDefault="00E33BF9" w:rsidP="007A5504">
            <w:pPr>
              <w:spacing w:before="120"/>
              <w:rPr>
                <w:rFonts w:ascii="Arial" w:hAnsi="Arial" w:cs="Arial"/>
                <w:sz w:val="20"/>
              </w:rPr>
            </w:pPr>
          </w:p>
        </w:tc>
      </w:tr>
      <w:tr w:rsidR="00E33BF9" w:rsidRPr="00675455" w:rsidTr="007A5504">
        <w:trPr>
          <w:trHeight w:val="80"/>
        </w:trPr>
        <w:tc>
          <w:tcPr>
            <w:tcW w:w="18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2</w:t>
            </w:r>
          </w:p>
        </w:tc>
        <w:tc>
          <w:tcPr>
            <w:tcW w:w="837" w:type="pct"/>
            <w:tcBorders>
              <w:top w:val="nil"/>
              <w:bottom w:val="nil"/>
            </w:tcBorders>
            <w:shd w:val="clear" w:color="auto" w:fill="auto"/>
          </w:tcPr>
          <w:p w:rsidR="00E33BF9" w:rsidRDefault="00E33BF9" w:rsidP="007A5504">
            <w:pPr>
              <w:spacing w:before="120"/>
              <w:rPr>
                <w:rFonts w:ascii="Arial" w:hAnsi="Arial" w:cs="Arial"/>
                <w:sz w:val="20"/>
              </w:rPr>
            </w:pPr>
            <w:r>
              <w:rPr>
                <w:rFonts w:ascii="Arial" w:hAnsi="Arial" w:cs="Arial"/>
                <w:sz w:val="20"/>
              </w:rPr>
              <w:t>II</w:t>
            </w:r>
            <w:r w:rsidRPr="00675455">
              <w:rPr>
                <w:rFonts w:ascii="Arial" w:hAnsi="Arial" w:cs="Arial"/>
                <w:sz w:val="20"/>
              </w:rPr>
              <w:t>. Số KH TSCĐ tăng trong tháng</w:t>
            </w:r>
          </w:p>
          <w:p w:rsidR="00E33BF9" w:rsidRPr="00675455" w:rsidRDefault="00E33BF9" w:rsidP="007A5504">
            <w:pPr>
              <w:spacing w:before="120"/>
              <w:rPr>
                <w:rFonts w:ascii="Arial" w:hAnsi="Arial" w:cs="Arial"/>
                <w:sz w:val="20"/>
              </w:rPr>
            </w:pPr>
            <w:r>
              <w:rPr>
                <w:rFonts w:ascii="Arial" w:hAnsi="Arial" w:cs="Arial"/>
                <w:sz w:val="20"/>
              </w:rPr>
              <w:t>-</w:t>
            </w:r>
          </w:p>
        </w:tc>
        <w:tc>
          <w:tcPr>
            <w:tcW w:w="358" w:type="pct"/>
            <w:tcBorders>
              <w:top w:val="nil"/>
              <w:bottom w:val="nil"/>
            </w:tcBorders>
            <w:shd w:val="clear" w:color="auto" w:fill="auto"/>
          </w:tcPr>
          <w:p w:rsidR="00E33BF9" w:rsidRPr="00675455" w:rsidRDefault="00E33BF9" w:rsidP="007A5504">
            <w:pPr>
              <w:spacing w:before="120"/>
              <w:rPr>
                <w:rFonts w:ascii="Arial" w:hAnsi="Arial" w:cs="Arial"/>
                <w:sz w:val="20"/>
              </w:rPr>
            </w:pPr>
          </w:p>
        </w:tc>
        <w:tc>
          <w:tcPr>
            <w:tcW w:w="453" w:type="pct"/>
            <w:tcBorders>
              <w:top w:val="nil"/>
              <w:bottom w:val="nil"/>
            </w:tcBorders>
            <w:shd w:val="clear" w:color="auto" w:fill="auto"/>
          </w:tcPr>
          <w:p w:rsidR="00E33BF9" w:rsidRPr="00675455" w:rsidRDefault="00E33BF9" w:rsidP="007A5504">
            <w:pPr>
              <w:spacing w:before="120"/>
              <w:rPr>
                <w:rFonts w:ascii="Arial" w:hAnsi="Arial" w:cs="Arial"/>
                <w:sz w:val="20"/>
              </w:rPr>
            </w:pPr>
          </w:p>
        </w:tc>
        <w:tc>
          <w:tcPr>
            <w:tcW w:w="371" w:type="pct"/>
            <w:tcBorders>
              <w:top w:val="nil"/>
              <w:bottom w:val="nil"/>
            </w:tcBorders>
            <w:shd w:val="clear" w:color="auto" w:fill="auto"/>
          </w:tcPr>
          <w:p w:rsidR="00E33BF9" w:rsidRPr="00675455" w:rsidRDefault="00E33BF9" w:rsidP="007A5504">
            <w:pPr>
              <w:spacing w:before="120"/>
              <w:rPr>
                <w:rFonts w:ascii="Arial" w:hAnsi="Arial" w:cs="Arial"/>
                <w:sz w:val="20"/>
              </w:rPr>
            </w:pPr>
          </w:p>
        </w:tc>
        <w:tc>
          <w:tcPr>
            <w:tcW w:w="344" w:type="pct"/>
            <w:tcBorders>
              <w:top w:val="nil"/>
              <w:bottom w:val="nil"/>
            </w:tcBorders>
            <w:shd w:val="clear" w:color="auto" w:fill="auto"/>
          </w:tcPr>
          <w:p w:rsidR="00E33BF9" w:rsidRPr="00675455" w:rsidRDefault="00E33BF9" w:rsidP="007A5504">
            <w:pPr>
              <w:spacing w:before="120"/>
              <w:rPr>
                <w:rFonts w:ascii="Arial" w:hAnsi="Arial" w:cs="Arial"/>
                <w:sz w:val="20"/>
              </w:rPr>
            </w:pPr>
          </w:p>
        </w:tc>
        <w:tc>
          <w:tcPr>
            <w:tcW w:w="296" w:type="pct"/>
            <w:tcBorders>
              <w:top w:val="nil"/>
              <w:bottom w:val="nil"/>
            </w:tcBorders>
            <w:shd w:val="clear" w:color="auto" w:fill="auto"/>
          </w:tcPr>
          <w:p w:rsidR="00E33BF9" w:rsidRPr="00675455" w:rsidRDefault="00E33BF9" w:rsidP="007A5504">
            <w:pPr>
              <w:spacing w:before="120"/>
              <w:rPr>
                <w:rFonts w:ascii="Arial" w:hAnsi="Arial" w:cs="Arial"/>
                <w:sz w:val="20"/>
              </w:rPr>
            </w:pPr>
          </w:p>
        </w:tc>
        <w:tc>
          <w:tcPr>
            <w:tcW w:w="308" w:type="pct"/>
            <w:tcBorders>
              <w:top w:val="nil"/>
              <w:bottom w:val="nil"/>
            </w:tcBorders>
            <w:shd w:val="clear" w:color="auto" w:fill="auto"/>
          </w:tcPr>
          <w:p w:rsidR="00E33BF9" w:rsidRPr="00675455" w:rsidRDefault="00E33BF9" w:rsidP="007A5504">
            <w:pPr>
              <w:spacing w:before="120"/>
              <w:rPr>
                <w:rFonts w:ascii="Arial" w:hAnsi="Arial" w:cs="Arial"/>
                <w:sz w:val="20"/>
              </w:rPr>
            </w:pPr>
          </w:p>
        </w:tc>
        <w:tc>
          <w:tcPr>
            <w:tcW w:w="334" w:type="pct"/>
            <w:tcBorders>
              <w:top w:val="nil"/>
              <w:bottom w:val="nil"/>
            </w:tcBorders>
            <w:shd w:val="clear" w:color="auto" w:fill="auto"/>
          </w:tcPr>
          <w:p w:rsidR="00E33BF9" w:rsidRPr="00675455" w:rsidRDefault="00E33BF9" w:rsidP="007A5504">
            <w:pPr>
              <w:spacing w:before="120"/>
              <w:rPr>
                <w:rFonts w:ascii="Arial" w:hAnsi="Arial" w:cs="Arial"/>
                <w:sz w:val="20"/>
              </w:rPr>
            </w:pPr>
          </w:p>
        </w:tc>
        <w:tc>
          <w:tcPr>
            <w:tcW w:w="355" w:type="pct"/>
            <w:tcBorders>
              <w:top w:val="nil"/>
              <w:bottom w:val="nil"/>
            </w:tcBorders>
            <w:shd w:val="clear" w:color="auto" w:fill="auto"/>
          </w:tcPr>
          <w:p w:rsidR="00E33BF9" w:rsidRPr="00675455" w:rsidRDefault="00E33BF9" w:rsidP="007A5504">
            <w:pPr>
              <w:spacing w:before="120"/>
              <w:rPr>
                <w:rFonts w:ascii="Arial" w:hAnsi="Arial" w:cs="Arial"/>
                <w:sz w:val="20"/>
              </w:rPr>
            </w:pPr>
          </w:p>
        </w:tc>
        <w:tc>
          <w:tcPr>
            <w:tcW w:w="354" w:type="pct"/>
            <w:tcBorders>
              <w:top w:val="nil"/>
              <w:bottom w:val="nil"/>
            </w:tcBorders>
            <w:shd w:val="clear" w:color="auto" w:fill="auto"/>
          </w:tcPr>
          <w:p w:rsidR="00E33BF9" w:rsidRPr="00675455" w:rsidRDefault="00E33BF9" w:rsidP="007A5504">
            <w:pPr>
              <w:spacing w:before="120"/>
              <w:rPr>
                <w:rFonts w:ascii="Arial" w:hAnsi="Arial" w:cs="Arial"/>
                <w:sz w:val="20"/>
              </w:rPr>
            </w:pPr>
          </w:p>
        </w:tc>
        <w:tc>
          <w:tcPr>
            <w:tcW w:w="323" w:type="pct"/>
            <w:tcBorders>
              <w:top w:val="nil"/>
              <w:bottom w:val="nil"/>
            </w:tcBorders>
            <w:shd w:val="clear" w:color="auto" w:fill="auto"/>
          </w:tcPr>
          <w:p w:rsidR="00E33BF9" w:rsidRPr="00675455" w:rsidRDefault="00E33BF9" w:rsidP="007A5504">
            <w:pPr>
              <w:spacing w:before="120"/>
              <w:rPr>
                <w:rFonts w:ascii="Arial" w:hAnsi="Arial" w:cs="Arial"/>
                <w:sz w:val="20"/>
              </w:rPr>
            </w:pPr>
          </w:p>
        </w:tc>
        <w:tc>
          <w:tcPr>
            <w:tcW w:w="295" w:type="pct"/>
            <w:tcBorders>
              <w:top w:val="nil"/>
              <w:bottom w:val="nil"/>
            </w:tcBorders>
            <w:shd w:val="clear" w:color="auto" w:fill="auto"/>
          </w:tcPr>
          <w:p w:rsidR="00E33BF9" w:rsidRPr="00675455" w:rsidRDefault="00E33BF9" w:rsidP="007A5504">
            <w:pPr>
              <w:spacing w:before="120"/>
              <w:rPr>
                <w:rFonts w:ascii="Arial" w:hAnsi="Arial" w:cs="Arial"/>
                <w:sz w:val="20"/>
              </w:rPr>
            </w:pPr>
          </w:p>
        </w:tc>
        <w:tc>
          <w:tcPr>
            <w:tcW w:w="192" w:type="pct"/>
            <w:tcBorders>
              <w:top w:val="nil"/>
              <w:bottom w:val="nil"/>
            </w:tcBorders>
            <w:shd w:val="clear" w:color="auto" w:fill="auto"/>
          </w:tcPr>
          <w:p w:rsidR="00E33BF9" w:rsidRPr="00675455" w:rsidRDefault="00E33BF9" w:rsidP="007A5504">
            <w:pPr>
              <w:spacing w:before="120"/>
              <w:rPr>
                <w:rFonts w:ascii="Arial" w:hAnsi="Arial" w:cs="Arial"/>
                <w:sz w:val="20"/>
              </w:rPr>
            </w:pPr>
          </w:p>
        </w:tc>
      </w:tr>
      <w:tr w:rsidR="00E33BF9" w:rsidRPr="00675455" w:rsidTr="007A5504">
        <w:trPr>
          <w:trHeight w:val="80"/>
        </w:trPr>
        <w:tc>
          <w:tcPr>
            <w:tcW w:w="180" w:type="pct"/>
            <w:tcBorders>
              <w:top w:val="nil"/>
              <w:bottom w:val="nil"/>
            </w:tcBorders>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3</w:t>
            </w:r>
          </w:p>
        </w:tc>
        <w:tc>
          <w:tcPr>
            <w:tcW w:w="837" w:type="pct"/>
            <w:tcBorders>
              <w:top w:val="nil"/>
              <w:bottom w:val="nil"/>
            </w:tcBorders>
            <w:shd w:val="clear" w:color="auto" w:fill="auto"/>
          </w:tcPr>
          <w:p w:rsidR="00E33BF9" w:rsidRDefault="00E33BF9" w:rsidP="007A5504">
            <w:pPr>
              <w:spacing w:before="120"/>
              <w:rPr>
                <w:rFonts w:ascii="Arial" w:hAnsi="Arial" w:cs="Arial"/>
                <w:sz w:val="20"/>
              </w:rPr>
            </w:pPr>
            <w:r>
              <w:rPr>
                <w:rFonts w:ascii="Arial" w:hAnsi="Arial" w:cs="Arial"/>
                <w:sz w:val="20"/>
              </w:rPr>
              <w:t xml:space="preserve">III. </w:t>
            </w:r>
            <w:r w:rsidRPr="00675455">
              <w:rPr>
                <w:rFonts w:ascii="Arial" w:hAnsi="Arial" w:cs="Arial"/>
                <w:sz w:val="20"/>
              </w:rPr>
              <w:t>Số KH TSCĐ giảm trong tháng</w:t>
            </w:r>
            <w:r>
              <w:rPr>
                <w:rFonts w:ascii="Arial" w:hAnsi="Arial" w:cs="Arial"/>
                <w:sz w:val="20"/>
              </w:rPr>
              <w:t xml:space="preserve"> </w:t>
            </w:r>
          </w:p>
          <w:p w:rsidR="00E33BF9" w:rsidRDefault="00E33BF9" w:rsidP="007A5504">
            <w:pPr>
              <w:spacing w:before="120"/>
              <w:rPr>
                <w:rFonts w:ascii="Arial" w:hAnsi="Arial" w:cs="Arial"/>
                <w:sz w:val="20"/>
              </w:rPr>
            </w:pPr>
            <w:r>
              <w:rPr>
                <w:rFonts w:ascii="Arial" w:hAnsi="Arial" w:cs="Arial"/>
                <w:sz w:val="20"/>
              </w:rPr>
              <w:t>-</w:t>
            </w:r>
          </w:p>
        </w:tc>
        <w:tc>
          <w:tcPr>
            <w:tcW w:w="358" w:type="pct"/>
            <w:tcBorders>
              <w:top w:val="nil"/>
              <w:bottom w:val="nil"/>
            </w:tcBorders>
            <w:shd w:val="clear" w:color="auto" w:fill="auto"/>
          </w:tcPr>
          <w:p w:rsidR="00E33BF9" w:rsidRPr="00675455" w:rsidRDefault="00E33BF9" w:rsidP="007A5504">
            <w:pPr>
              <w:spacing w:before="120"/>
              <w:rPr>
                <w:rFonts w:ascii="Arial" w:hAnsi="Arial" w:cs="Arial"/>
                <w:sz w:val="20"/>
              </w:rPr>
            </w:pPr>
          </w:p>
        </w:tc>
        <w:tc>
          <w:tcPr>
            <w:tcW w:w="453" w:type="pct"/>
            <w:tcBorders>
              <w:top w:val="nil"/>
              <w:bottom w:val="nil"/>
            </w:tcBorders>
            <w:shd w:val="clear" w:color="auto" w:fill="auto"/>
          </w:tcPr>
          <w:p w:rsidR="00E33BF9" w:rsidRPr="00675455" w:rsidRDefault="00E33BF9" w:rsidP="007A5504">
            <w:pPr>
              <w:spacing w:before="120"/>
              <w:rPr>
                <w:rFonts w:ascii="Arial" w:hAnsi="Arial" w:cs="Arial"/>
                <w:sz w:val="20"/>
              </w:rPr>
            </w:pPr>
          </w:p>
        </w:tc>
        <w:tc>
          <w:tcPr>
            <w:tcW w:w="371" w:type="pct"/>
            <w:tcBorders>
              <w:top w:val="nil"/>
              <w:bottom w:val="nil"/>
            </w:tcBorders>
            <w:shd w:val="clear" w:color="auto" w:fill="auto"/>
          </w:tcPr>
          <w:p w:rsidR="00E33BF9" w:rsidRPr="00675455" w:rsidRDefault="00E33BF9" w:rsidP="007A5504">
            <w:pPr>
              <w:spacing w:before="120"/>
              <w:rPr>
                <w:rFonts w:ascii="Arial" w:hAnsi="Arial" w:cs="Arial"/>
                <w:sz w:val="20"/>
              </w:rPr>
            </w:pPr>
          </w:p>
        </w:tc>
        <w:tc>
          <w:tcPr>
            <w:tcW w:w="344" w:type="pct"/>
            <w:tcBorders>
              <w:top w:val="nil"/>
              <w:bottom w:val="nil"/>
            </w:tcBorders>
            <w:shd w:val="clear" w:color="auto" w:fill="auto"/>
          </w:tcPr>
          <w:p w:rsidR="00E33BF9" w:rsidRPr="00675455" w:rsidRDefault="00E33BF9" w:rsidP="007A5504">
            <w:pPr>
              <w:spacing w:before="120"/>
              <w:rPr>
                <w:rFonts w:ascii="Arial" w:hAnsi="Arial" w:cs="Arial"/>
                <w:sz w:val="20"/>
              </w:rPr>
            </w:pPr>
          </w:p>
        </w:tc>
        <w:tc>
          <w:tcPr>
            <w:tcW w:w="296" w:type="pct"/>
            <w:tcBorders>
              <w:top w:val="nil"/>
              <w:bottom w:val="nil"/>
            </w:tcBorders>
            <w:shd w:val="clear" w:color="auto" w:fill="auto"/>
          </w:tcPr>
          <w:p w:rsidR="00E33BF9" w:rsidRPr="00675455" w:rsidRDefault="00E33BF9" w:rsidP="007A5504">
            <w:pPr>
              <w:spacing w:before="120"/>
              <w:rPr>
                <w:rFonts w:ascii="Arial" w:hAnsi="Arial" w:cs="Arial"/>
                <w:sz w:val="20"/>
              </w:rPr>
            </w:pPr>
          </w:p>
        </w:tc>
        <w:tc>
          <w:tcPr>
            <w:tcW w:w="308" w:type="pct"/>
            <w:tcBorders>
              <w:top w:val="nil"/>
              <w:bottom w:val="nil"/>
            </w:tcBorders>
            <w:shd w:val="clear" w:color="auto" w:fill="auto"/>
          </w:tcPr>
          <w:p w:rsidR="00E33BF9" w:rsidRPr="00675455" w:rsidRDefault="00E33BF9" w:rsidP="007A5504">
            <w:pPr>
              <w:spacing w:before="120"/>
              <w:rPr>
                <w:rFonts w:ascii="Arial" w:hAnsi="Arial" w:cs="Arial"/>
                <w:sz w:val="20"/>
              </w:rPr>
            </w:pPr>
          </w:p>
        </w:tc>
        <w:tc>
          <w:tcPr>
            <w:tcW w:w="334" w:type="pct"/>
            <w:tcBorders>
              <w:top w:val="nil"/>
              <w:bottom w:val="nil"/>
            </w:tcBorders>
            <w:shd w:val="clear" w:color="auto" w:fill="auto"/>
          </w:tcPr>
          <w:p w:rsidR="00E33BF9" w:rsidRPr="00675455" w:rsidRDefault="00E33BF9" w:rsidP="007A5504">
            <w:pPr>
              <w:spacing w:before="120"/>
              <w:rPr>
                <w:rFonts w:ascii="Arial" w:hAnsi="Arial" w:cs="Arial"/>
                <w:sz w:val="20"/>
              </w:rPr>
            </w:pPr>
          </w:p>
        </w:tc>
        <w:tc>
          <w:tcPr>
            <w:tcW w:w="355" w:type="pct"/>
            <w:tcBorders>
              <w:top w:val="nil"/>
              <w:bottom w:val="nil"/>
            </w:tcBorders>
            <w:shd w:val="clear" w:color="auto" w:fill="auto"/>
          </w:tcPr>
          <w:p w:rsidR="00E33BF9" w:rsidRPr="00675455" w:rsidRDefault="00E33BF9" w:rsidP="007A5504">
            <w:pPr>
              <w:spacing w:before="120"/>
              <w:rPr>
                <w:rFonts w:ascii="Arial" w:hAnsi="Arial" w:cs="Arial"/>
                <w:sz w:val="20"/>
              </w:rPr>
            </w:pPr>
          </w:p>
        </w:tc>
        <w:tc>
          <w:tcPr>
            <w:tcW w:w="354" w:type="pct"/>
            <w:tcBorders>
              <w:top w:val="nil"/>
              <w:bottom w:val="nil"/>
            </w:tcBorders>
            <w:shd w:val="clear" w:color="auto" w:fill="auto"/>
          </w:tcPr>
          <w:p w:rsidR="00E33BF9" w:rsidRPr="00675455" w:rsidRDefault="00E33BF9" w:rsidP="007A5504">
            <w:pPr>
              <w:spacing w:before="120"/>
              <w:rPr>
                <w:rFonts w:ascii="Arial" w:hAnsi="Arial" w:cs="Arial"/>
                <w:sz w:val="20"/>
              </w:rPr>
            </w:pPr>
          </w:p>
        </w:tc>
        <w:tc>
          <w:tcPr>
            <w:tcW w:w="323" w:type="pct"/>
            <w:tcBorders>
              <w:top w:val="nil"/>
              <w:bottom w:val="nil"/>
            </w:tcBorders>
            <w:shd w:val="clear" w:color="auto" w:fill="auto"/>
          </w:tcPr>
          <w:p w:rsidR="00E33BF9" w:rsidRPr="00675455" w:rsidRDefault="00E33BF9" w:rsidP="007A5504">
            <w:pPr>
              <w:spacing w:before="120"/>
              <w:rPr>
                <w:rFonts w:ascii="Arial" w:hAnsi="Arial" w:cs="Arial"/>
                <w:sz w:val="20"/>
              </w:rPr>
            </w:pPr>
          </w:p>
        </w:tc>
        <w:tc>
          <w:tcPr>
            <w:tcW w:w="295" w:type="pct"/>
            <w:tcBorders>
              <w:top w:val="nil"/>
              <w:bottom w:val="nil"/>
            </w:tcBorders>
            <w:shd w:val="clear" w:color="auto" w:fill="auto"/>
          </w:tcPr>
          <w:p w:rsidR="00E33BF9" w:rsidRPr="00675455" w:rsidRDefault="00E33BF9" w:rsidP="007A5504">
            <w:pPr>
              <w:spacing w:before="120"/>
              <w:rPr>
                <w:rFonts w:ascii="Arial" w:hAnsi="Arial" w:cs="Arial"/>
                <w:sz w:val="20"/>
              </w:rPr>
            </w:pPr>
          </w:p>
        </w:tc>
        <w:tc>
          <w:tcPr>
            <w:tcW w:w="192" w:type="pct"/>
            <w:tcBorders>
              <w:top w:val="nil"/>
              <w:bottom w:val="nil"/>
            </w:tcBorders>
            <w:shd w:val="clear" w:color="auto" w:fill="auto"/>
          </w:tcPr>
          <w:p w:rsidR="00E33BF9" w:rsidRPr="00675455" w:rsidRDefault="00E33BF9" w:rsidP="007A5504">
            <w:pPr>
              <w:spacing w:before="120"/>
              <w:rPr>
                <w:rFonts w:ascii="Arial" w:hAnsi="Arial" w:cs="Arial"/>
                <w:sz w:val="20"/>
              </w:rPr>
            </w:pPr>
          </w:p>
        </w:tc>
      </w:tr>
      <w:tr w:rsidR="00E33BF9" w:rsidRPr="00675455" w:rsidTr="007A5504">
        <w:trPr>
          <w:trHeight w:val="80"/>
        </w:trPr>
        <w:tc>
          <w:tcPr>
            <w:tcW w:w="180" w:type="pct"/>
            <w:vMerge w:val="restart"/>
            <w:tcBorders>
              <w:top w:val="nil"/>
            </w:tcBorders>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4</w:t>
            </w:r>
          </w:p>
        </w:tc>
        <w:tc>
          <w:tcPr>
            <w:tcW w:w="837" w:type="pct"/>
            <w:tcBorders>
              <w:top w:val="nil"/>
            </w:tcBorders>
            <w:shd w:val="clear" w:color="auto" w:fill="auto"/>
          </w:tcPr>
          <w:p w:rsidR="00E33BF9" w:rsidRDefault="00E33BF9" w:rsidP="007A5504">
            <w:pPr>
              <w:spacing w:before="120"/>
              <w:rPr>
                <w:rFonts w:ascii="Arial" w:hAnsi="Arial" w:cs="Arial"/>
                <w:sz w:val="20"/>
              </w:rPr>
            </w:pPr>
            <w:r>
              <w:rPr>
                <w:rFonts w:ascii="Arial" w:hAnsi="Arial" w:cs="Arial"/>
                <w:sz w:val="20"/>
              </w:rPr>
              <w:t xml:space="preserve">IV. </w:t>
            </w:r>
            <w:r w:rsidRPr="00675455">
              <w:rPr>
                <w:rFonts w:ascii="Arial" w:hAnsi="Arial" w:cs="Arial"/>
                <w:sz w:val="20"/>
              </w:rPr>
              <w:t>Số KH trích tháng này (I + II - III)</w:t>
            </w:r>
          </w:p>
        </w:tc>
        <w:tc>
          <w:tcPr>
            <w:tcW w:w="358" w:type="pct"/>
            <w:tcBorders>
              <w:top w:val="nil"/>
            </w:tcBorders>
            <w:shd w:val="clear" w:color="auto" w:fill="auto"/>
          </w:tcPr>
          <w:p w:rsidR="00E33BF9" w:rsidRPr="00675455" w:rsidRDefault="00E33BF9" w:rsidP="007A5504">
            <w:pPr>
              <w:spacing w:before="120"/>
              <w:rPr>
                <w:rFonts w:ascii="Arial" w:hAnsi="Arial" w:cs="Arial"/>
                <w:sz w:val="20"/>
              </w:rPr>
            </w:pPr>
          </w:p>
        </w:tc>
        <w:tc>
          <w:tcPr>
            <w:tcW w:w="453" w:type="pct"/>
            <w:tcBorders>
              <w:top w:val="nil"/>
            </w:tcBorders>
            <w:shd w:val="clear" w:color="auto" w:fill="auto"/>
          </w:tcPr>
          <w:p w:rsidR="00E33BF9" w:rsidRPr="00675455" w:rsidRDefault="00E33BF9" w:rsidP="007A5504">
            <w:pPr>
              <w:spacing w:before="120"/>
              <w:rPr>
                <w:rFonts w:ascii="Arial" w:hAnsi="Arial" w:cs="Arial"/>
                <w:sz w:val="20"/>
              </w:rPr>
            </w:pPr>
          </w:p>
        </w:tc>
        <w:tc>
          <w:tcPr>
            <w:tcW w:w="371" w:type="pct"/>
            <w:tcBorders>
              <w:top w:val="nil"/>
            </w:tcBorders>
            <w:shd w:val="clear" w:color="auto" w:fill="auto"/>
          </w:tcPr>
          <w:p w:rsidR="00E33BF9" w:rsidRPr="00675455" w:rsidRDefault="00E33BF9" w:rsidP="007A5504">
            <w:pPr>
              <w:spacing w:before="120"/>
              <w:rPr>
                <w:rFonts w:ascii="Arial" w:hAnsi="Arial" w:cs="Arial"/>
                <w:sz w:val="20"/>
              </w:rPr>
            </w:pPr>
          </w:p>
        </w:tc>
        <w:tc>
          <w:tcPr>
            <w:tcW w:w="344" w:type="pct"/>
            <w:tcBorders>
              <w:top w:val="nil"/>
            </w:tcBorders>
            <w:shd w:val="clear" w:color="auto" w:fill="auto"/>
          </w:tcPr>
          <w:p w:rsidR="00E33BF9" w:rsidRPr="00675455" w:rsidRDefault="00E33BF9" w:rsidP="007A5504">
            <w:pPr>
              <w:spacing w:before="120"/>
              <w:rPr>
                <w:rFonts w:ascii="Arial" w:hAnsi="Arial" w:cs="Arial"/>
                <w:sz w:val="20"/>
              </w:rPr>
            </w:pPr>
          </w:p>
        </w:tc>
        <w:tc>
          <w:tcPr>
            <w:tcW w:w="296" w:type="pct"/>
            <w:tcBorders>
              <w:top w:val="nil"/>
            </w:tcBorders>
            <w:shd w:val="clear" w:color="auto" w:fill="auto"/>
          </w:tcPr>
          <w:p w:rsidR="00E33BF9" w:rsidRPr="00675455" w:rsidRDefault="00E33BF9" w:rsidP="007A5504">
            <w:pPr>
              <w:spacing w:before="120"/>
              <w:rPr>
                <w:rFonts w:ascii="Arial" w:hAnsi="Arial" w:cs="Arial"/>
                <w:sz w:val="20"/>
              </w:rPr>
            </w:pPr>
          </w:p>
        </w:tc>
        <w:tc>
          <w:tcPr>
            <w:tcW w:w="308" w:type="pct"/>
            <w:tcBorders>
              <w:top w:val="nil"/>
            </w:tcBorders>
            <w:shd w:val="clear" w:color="auto" w:fill="auto"/>
          </w:tcPr>
          <w:p w:rsidR="00E33BF9" w:rsidRPr="00675455" w:rsidRDefault="00E33BF9" w:rsidP="007A5504">
            <w:pPr>
              <w:spacing w:before="120"/>
              <w:rPr>
                <w:rFonts w:ascii="Arial" w:hAnsi="Arial" w:cs="Arial"/>
                <w:sz w:val="20"/>
              </w:rPr>
            </w:pPr>
          </w:p>
        </w:tc>
        <w:tc>
          <w:tcPr>
            <w:tcW w:w="334" w:type="pct"/>
            <w:tcBorders>
              <w:top w:val="nil"/>
            </w:tcBorders>
            <w:shd w:val="clear" w:color="auto" w:fill="auto"/>
          </w:tcPr>
          <w:p w:rsidR="00E33BF9" w:rsidRPr="00675455" w:rsidRDefault="00E33BF9" w:rsidP="007A5504">
            <w:pPr>
              <w:spacing w:before="120"/>
              <w:rPr>
                <w:rFonts w:ascii="Arial" w:hAnsi="Arial" w:cs="Arial"/>
                <w:sz w:val="20"/>
              </w:rPr>
            </w:pPr>
          </w:p>
        </w:tc>
        <w:tc>
          <w:tcPr>
            <w:tcW w:w="355" w:type="pct"/>
            <w:tcBorders>
              <w:top w:val="nil"/>
            </w:tcBorders>
            <w:shd w:val="clear" w:color="auto" w:fill="auto"/>
          </w:tcPr>
          <w:p w:rsidR="00E33BF9" w:rsidRPr="00675455" w:rsidRDefault="00E33BF9" w:rsidP="007A5504">
            <w:pPr>
              <w:spacing w:before="120"/>
              <w:rPr>
                <w:rFonts w:ascii="Arial" w:hAnsi="Arial" w:cs="Arial"/>
                <w:sz w:val="20"/>
              </w:rPr>
            </w:pPr>
          </w:p>
        </w:tc>
        <w:tc>
          <w:tcPr>
            <w:tcW w:w="354" w:type="pct"/>
            <w:tcBorders>
              <w:top w:val="nil"/>
            </w:tcBorders>
            <w:shd w:val="clear" w:color="auto" w:fill="auto"/>
          </w:tcPr>
          <w:p w:rsidR="00E33BF9" w:rsidRPr="00675455" w:rsidRDefault="00E33BF9" w:rsidP="007A5504">
            <w:pPr>
              <w:spacing w:before="120"/>
              <w:rPr>
                <w:rFonts w:ascii="Arial" w:hAnsi="Arial" w:cs="Arial"/>
                <w:sz w:val="20"/>
              </w:rPr>
            </w:pPr>
          </w:p>
        </w:tc>
        <w:tc>
          <w:tcPr>
            <w:tcW w:w="323" w:type="pct"/>
            <w:tcBorders>
              <w:top w:val="nil"/>
            </w:tcBorders>
            <w:shd w:val="clear" w:color="auto" w:fill="auto"/>
          </w:tcPr>
          <w:p w:rsidR="00E33BF9" w:rsidRPr="00675455" w:rsidRDefault="00E33BF9" w:rsidP="007A5504">
            <w:pPr>
              <w:spacing w:before="120"/>
              <w:rPr>
                <w:rFonts w:ascii="Arial" w:hAnsi="Arial" w:cs="Arial"/>
                <w:sz w:val="20"/>
              </w:rPr>
            </w:pPr>
          </w:p>
        </w:tc>
        <w:tc>
          <w:tcPr>
            <w:tcW w:w="295" w:type="pct"/>
            <w:tcBorders>
              <w:top w:val="nil"/>
            </w:tcBorders>
            <w:shd w:val="clear" w:color="auto" w:fill="auto"/>
          </w:tcPr>
          <w:p w:rsidR="00E33BF9" w:rsidRPr="00675455" w:rsidRDefault="00E33BF9" w:rsidP="007A5504">
            <w:pPr>
              <w:spacing w:before="120"/>
              <w:rPr>
                <w:rFonts w:ascii="Arial" w:hAnsi="Arial" w:cs="Arial"/>
                <w:sz w:val="20"/>
              </w:rPr>
            </w:pPr>
          </w:p>
        </w:tc>
        <w:tc>
          <w:tcPr>
            <w:tcW w:w="192" w:type="pct"/>
            <w:tcBorders>
              <w:top w:val="nil"/>
            </w:tcBorders>
            <w:shd w:val="clear" w:color="auto" w:fill="auto"/>
          </w:tcPr>
          <w:p w:rsidR="00E33BF9" w:rsidRPr="00675455" w:rsidRDefault="00E33BF9" w:rsidP="007A5504">
            <w:pPr>
              <w:spacing w:before="120"/>
              <w:rPr>
                <w:rFonts w:ascii="Arial" w:hAnsi="Arial" w:cs="Arial"/>
                <w:sz w:val="20"/>
              </w:rPr>
            </w:pPr>
          </w:p>
        </w:tc>
      </w:tr>
      <w:tr w:rsidR="00E33BF9" w:rsidRPr="00675455" w:rsidTr="007A5504">
        <w:tc>
          <w:tcPr>
            <w:tcW w:w="180" w:type="pct"/>
            <w:vMerge/>
            <w:shd w:val="clear" w:color="auto" w:fill="auto"/>
          </w:tcPr>
          <w:p w:rsidR="00E33BF9" w:rsidRPr="00675455" w:rsidRDefault="00E33BF9" w:rsidP="007A5504">
            <w:pPr>
              <w:spacing w:before="120"/>
              <w:rPr>
                <w:rFonts w:ascii="Arial" w:hAnsi="Arial" w:cs="Arial"/>
                <w:sz w:val="20"/>
              </w:rPr>
            </w:pPr>
          </w:p>
        </w:tc>
        <w:tc>
          <w:tcPr>
            <w:tcW w:w="837" w:type="pct"/>
            <w:shd w:val="clear" w:color="auto" w:fill="auto"/>
          </w:tcPr>
          <w:p w:rsidR="00E33BF9" w:rsidRPr="00193B7A" w:rsidRDefault="00E33BF9" w:rsidP="007A5504">
            <w:pPr>
              <w:spacing w:before="120"/>
              <w:jc w:val="center"/>
              <w:rPr>
                <w:rFonts w:ascii="Arial" w:hAnsi="Arial" w:cs="Arial"/>
                <w:b/>
                <w:sz w:val="20"/>
              </w:rPr>
            </w:pPr>
            <w:r w:rsidRPr="00193B7A">
              <w:rPr>
                <w:rFonts w:ascii="Arial" w:hAnsi="Arial" w:cs="Arial"/>
                <w:b/>
                <w:sz w:val="20"/>
              </w:rPr>
              <w:t>Cộng</w:t>
            </w:r>
          </w:p>
        </w:tc>
        <w:tc>
          <w:tcPr>
            <w:tcW w:w="358" w:type="pct"/>
            <w:shd w:val="clear" w:color="auto" w:fill="auto"/>
          </w:tcPr>
          <w:p w:rsidR="00E33BF9" w:rsidRPr="00675455" w:rsidRDefault="00E33BF9" w:rsidP="007A5504">
            <w:pPr>
              <w:spacing w:before="120"/>
              <w:jc w:val="center"/>
              <w:rPr>
                <w:rFonts w:ascii="Arial" w:hAnsi="Arial" w:cs="Arial"/>
                <w:sz w:val="20"/>
              </w:rPr>
            </w:pPr>
            <w:r>
              <w:rPr>
                <w:rFonts w:ascii="Arial" w:hAnsi="Arial" w:cs="Arial"/>
                <w:sz w:val="20"/>
              </w:rPr>
              <w:t>x</w:t>
            </w:r>
          </w:p>
        </w:tc>
        <w:tc>
          <w:tcPr>
            <w:tcW w:w="453" w:type="pct"/>
            <w:shd w:val="clear" w:color="auto" w:fill="auto"/>
          </w:tcPr>
          <w:p w:rsidR="00E33BF9" w:rsidRPr="00675455" w:rsidRDefault="00E33BF9" w:rsidP="007A5504">
            <w:pPr>
              <w:spacing w:before="120"/>
              <w:rPr>
                <w:rFonts w:ascii="Arial" w:hAnsi="Arial" w:cs="Arial"/>
                <w:sz w:val="20"/>
              </w:rPr>
            </w:pPr>
          </w:p>
        </w:tc>
        <w:tc>
          <w:tcPr>
            <w:tcW w:w="371" w:type="pct"/>
            <w:shd w:val="clear" w:color="auto" w:fill="auto"/>
          </w:tcPr>
          <w:p w:rsidR="00E33BF9" w:rsidRPr="00675455" w:rsidRDefault="00E33BF9" w:rsidP="007A5504">
            <w:pPr>
              <w:spacing w:before="120"/>
              <w:rPr>
                <w:rFonts w:ascii="Arial" w:hAnsi="Arial" w:cs="Arial"/>
                <w:sz w:val="20"/>
              </w:rPr>
            </w:pPr>
          </w:p>
        </w:tc>
        <w:tc>
          <w:tcPr>
            <w:tcW w:w="344" w:type="pct"/>
            <w:shd w:val="clear" w:color="auto" w:fill="auto"/>
          </w:tcPr>
          <w:p w:rsidR="00E33BF9" w:rsidRPr="00675455" w:rsidRDefault="00E33BF9" w:rsidP="007A5504">
            <w:pPr>
              <w:spacing w:before="120"/>
              <w:rPr>
                <w:rFonts w:ascii="Arial" w:hAnsi="Arial" w:cs="Arial"/>
                <w:sz w:val="20"/>
              </w:rPr>
            </w:pPr>
          </w:p>
        </w:tc>
        <w:tc>
          <w:tcPr>
            <w:tcW w:w="296" w:type="pct"/>
            <w:shd w:val="clear" w:color="auto" w:fill="auto"/>
          </w:tcPr>
          <w:p w:rsidR="00E33BF9" w:rsidRPr="00675455" w:rsidRDefault="00E33BF9" w:rsidP="007A5504">
            <w:pPr>
              <w:spacing w:before="120"/>
              <w:rPr>
                <w:rFonts w:ascii="Arial" w:hAnsi="Arial" w:cs="Arial"/>
                <w:sz w:val="20"/>
              </w:rPr>
            </w:pPr>
          </w:p>
        </w:tc>
        <w:tc>
          <w:tcPr>
            <w:tcW w:w="308" w:type="pct"/>
            <w:shd w:val="clear" w:color="auto" w:fill="auto"/>
          </w:tcPr>
          <w:p w:rsidR="00E33BF9" w:rsidRPr="00675455" w:rsidRDefault="00E33BF9" w:rsidP="007A5504">
            <w:pPr>
              <w:spacing w:before="120"/>
              <w:rPr>
                <w:rFonts w:ascii="Arial" w:hAnsi="Arial" w:cs="Arial"/>
                <w:sz w:val="20"/>
              </w:rPr>
            </w:pPr>
          </w:p>
        </w:tc>
        <w:tc>
          <w:tcPr>
            <w:tcW w:w="334" w:type="pct"/>
            <w:shd w:val="clear" w:color="auto" w:fill="auto"/>
          </w:tcPr>
          <w:p w:rsidR="00E33BF9" w:rsidRPr="00675455" w:rsidRDefault="00E33BF9" w:rsidP="007A5504">
            <w:pPr>
              <w:spacing w:before="120"/>
              <w:rPr>
                <w:rFonts w:ascii="Arial" w:hAnsi="Arial" w:cs="Arial"/>
                <w:sz w:val="20"/>
              </w:rPr>
            </w:pPr>
          </w:p>
        </w:tc>
        <w:tc>
          <w:tcPr>
            <w:tcW w:w="355" w:type="pct"/>
            <w:shd w:val="clear" w:color="auto" w:fill="auto"/>
          </w:tcPr>
          <w:p w:rsidR="00E33BF9" w:rsidRPr="00675455" w:rsidRDefault="00E33BF9" w:rsidP="007A5504">
            <w:pPr>
              <w:spacing w:before="120"/>
              <w:rPr>
                <w:rFonts w:ascii="Arial" w:hAnsi="Arial" w:cs="Arial"/>
                <w:sz w:val="20"/>
              </w:rPr>
            </w:pPr>
          </w:p>
        </w:tc>
        <w:tc>
          <w:tcPr>
            <w:tcW w:w="354" w:type="pct"/>
            <w:shd w:val="clear" w:color="auto" w:fill="auto"/>
          </w:tcPr>
          <w:p w:rsidR="00E33BF9" w:rsidRPr="00675455" w:rsidRDefault="00E33BF9" w:rsidP="007A5504">
            <w:pPr>
              <w:spacing w:before="120"/>
              <w:rPr>
                <w:rFonts w:ascii="Arial" w:hAnsi="Arial" w:cs="Arial"/>
                <w:sz w:val="20"/>
              </w:rPr>
            </w:pPr>
          </w:p>
        </w:tc>
        <w:tc>
          <w:tcPr>
            <w:tcW w:w="323" w:type="pct"/>
            <w:shd w:val="clear" w:color="auto" w:fill="auto"/>
          </w:tcPr>
          <w:p w:rsidR="00E33BF9" w:rsidRPr="00675455" w:rsidRDefault="00E33BF9" w:rsidP="007A5504">
            <w:pPr>
              <w:spacing w:before="120"/>
              <w:rPr>
                <w:rFonts w:ascii="Arial" w:hAnsi="Arial" w:cs="Arial"/>
                <w:sz w:val="20"/>
              </w:rPr>
            </w:pPr>
          </w:p>
        </w:tc>
        <w:tc>
          <w:tcPr>
            <w:tcW w:w="295" w:type="pct"/>
            <w:shd w:val="clear" w:color="auto" w:fill="auto"/>
          </w:tcPr>
          <w:p w:rsidR="00E33BF9" w:rsidRPr="00675455" w:rsidRDefault="00E33BF9" w:rsidP="007A5504">
            <w:pPr>
              <w:spacing w:before="120"/>
              <w:rPr>
                <w:rFonts w:ascii="Arial" w:hAnsi="Arial" w:cs="Arial"/>
                <w:sz w:val="20"/>
              </w:rPr>
            </w:pPr>
          </w:p>
        </w:tc>
        <w:tc>
          <w:tcPr>
            <w:tcW w:w="192" w:type="pct"/>
            <w:shd w:val="clear" w:color="auto" w:fill="auto"/>
          </w:tcPr>
          <w:p w:rsidR="00E33BF9" w:rsidRPr="00675455" w:rsidRDefault="00E33BF9" w:rsidP="007A5504">
            <w:pPr>
              <w:spacing w:before="120"/>
              <w:rPr>
                <w:rFonts w:ascii="Arial" w:hAnsi="Arial" w:cs="Arial"/>
                <w:sz w:val="20"/>
              </w:rPr>
            </w:pPr>
          </w:p>
        </w:tc>
      </w:tr>
    </w:tbl>
    <w:p w:rsidR="00E33BF9" w:rsidRDefault="00E33BF9" w:rsidP="00E33BF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E33BF9" w:rsidRPr="00D15C78" w:rsidTr="007A5504">
        <w:tc>
          <w:tcPr>
            <w:tcW w:w="2500" w:type="pct"/>
          </w:tcPr>
          <w:p w:rsidR="00E33BF9" w:rsidRPr="00D15C78" w:rsidRDefault="00E33BF9" w:rsidP="007A5504">
            <w:pPr>
              <w:spacing w:before="120"/>
              <w:jc w:val="center"/>
              <w:rPr>
                <w:rFonts w:ascii="Arial" w:hAnsi="Arial" w:cs="Arial"/>
                <w:sz w:val="20"/>
                <w:szCs w:val="20"/>
              </w:rPr>
            </w:pPr>
            <w:r>
              <w:rPr>
                <w:rFonts w:ascii="Arial" w:hAnsi="Arial" w:cs="Arial"/>
                <w:sz w:val="20"/>
              </w:rPr>
              <w:br/>
            </w:r>
            <w:r w:rsidRPr="00193B7A">
              <w:rPr>
                <w:rFonts w:ascii="Arial" w:hAnsi="Arial" w:cs="Arial"/>
                <w:b/>
                <w:sz w:val="20"/>
              </w:rPr>
              <w:t>Người lập bảng</w:t>
            </w:r>
            <w:r w:rsidRPr="00193B7A">
              <w:rPr>
                <w:rFonts w:ascii="Arial" w:hAnsi="Arial" w:cs="Arial"/>
                <w:b/>
                <w:sz w:val="20"/>
              </w:rPr>
              <w:br/>
            </w:r>
            <w:r w:rsidRPr="00193B7A">
              <w:rPr>
                <w:rFonts w:ascii="Arial" w:hAnsi="Arial" w:cs="Arial"/>
                <w:i/>
                <w:sz w:val="20"/>
              </w:rPr>
              <w:t>(Ký, họ tên)</w:t>
            </w:r>
          </w:p>
        </w:tc>
        <w:tc>
          <w:tcPr>
            <w:tcW w:w="2500" w:type="pct"/>
          </w:tcPr>
          <w:p w:rsidR="00E33BF9" w:rsidRPr="00193B7A" w:rsidRDefault="00E33BF9" w:rsidP="007A5504">
            <w:pPr>
              <w:spacing w:before="120"/>
              <w:jc w:val="center"/>
              <w:rPr>
                <w:rFonts w:ascii="Arial" w:hAnsi="Arial" w:cs="Arial"/>
                <w:sz w:val="20"/>
              </w:rPr>
            </w:pPr>
            <w:r w:rsidRPr="00193B7A">
              <w:rPr>
                <w:rFonts w:ascii="Arial" w:hAnsi="Arial" w:cs="Arial"/>
                <w:i/>
                <w:sz w:val="20"/>
              </w:rPr>
              <w:t>Ngày…. tháng .... năm….</w:t>
            </w:r>
            <w:r w:rsidRPr="00193B7A">
              <w:rPr>
                <w:rFonts w:ascii="Arial" w:hAnsi="Arial" w:cs="Arial"/>
                <w:i/>
                <w:sz w:val="20"/>
              </w:rPr>
              <w:br/>
            </w:r>
            <w:r w:rsidRPr="00193B7A">
              <w:rPr>
                <w:rFonts w:ascii="Arial" w:hAnsi="Arial" w:cs="Arial"/>
                <w:b/>
                <w:sz w:val="20"/>
              </w:rPr>
              <w:t>Kế toán trưởng</w:t>
            </w:r>
            <w:r>
              <w:rPr>
                <w:rFonts w:ascii="Arial" w:hAnsi="Arial" w:cs="Arial"/>
                <w:sz w:val="20"/>
              </w:rPr>
              <w:br/>
            </w:r>
            <w:r w:rsidRPr="00193B7A">
              <w:rPr>
                <w:rFonts w:ascii="Arial" w:hAnsi="Arial" w:cs="Arial"/>
                <w:i/>
                <w:sz w:val="20"/>
              </w:rPr>
              <w:t>(Ký, họ tên)</w:t>
            </w:r>
          </w:p>
        </w:tc>
      </w:tr>
    </w:tbl>
    <w:p w:rsidR="00E33BF9" w:rsidRDefault="00E33BF9" w:rsidP="00E33BF9">
      <w:pPr>
        <w:spacing w:before="120"/>
        <w:rPr>
          <w:rFonts w:ascii="Arial" w:hAnsi="Arial" w:cs="Arial"/>
          <w:sz w:val="20"/>
          <w:lang w:val="en-US"/>
        </w:rPr>
      </w:pPr>
    </w:p>
    <w:p w:rsidR="00E33BF9" w:rsidRPr="005831BE" w:rsidRDefault="00E33BF9" w:rsidP="00E33BF9">
      <w:pPr>
        <w:spacing w:before="120"/>
        <w:rPr>
          <w:rFonts w:ascii="Arial" w:hAnsi="Arial" w:cs="Arial"/>
          <w:sz w:val="20"/>
          <w:lang w:val="en-US"/>
        </w:rPr>
        <w:sectPr w:rsidR="00E33BF9" w:rsidRPr="005831BE" w:rsidSect="005831BE">
          <w:pgSz w:w="15840" w:h="12240" w:orient="landscape"/>
          <w:pgMar w:top="1800" w:right="1440" w:bottom="1800" w:left="1440" w:header="0" w:footer="0" w:gutter="0"/>
          <w:cols w:space="720"/>
          <w:noEndnote/>
          <w:docGrid w:linePitch="360"/>
        </w:sectPr>
      </w:pPr>
    </w:p>
    <w:p w:rsidR="00E33BF9" w:rsidRPr="00193B7A" w:rsidRDefault="00E33BF9" w:rsidP="00E33BF9">
      <w:pPr>
        <w:spacing w:before="120"/>
        <w:jc w:val="center"/>
        <w:rPr>
          <w:rFonts w:ascii="Arial" w:hAnsi="Arial" w:cs="Arial"/>
          <w:b/>
          <w:sz w:val="20"/>
        </w:rPr>
      </w:pPr>
      <w:r w:rsidRPr="00193B7A">
        <w:rPr>
          <w:rFonts w:ascii="Arial" w:hAnsi="Arial" w:cs="Arial"/>
          <w:b/>
          <w:sz w:val="20"/>
        </w:rPr>
        <w:lastRenderedPageBreak/>
        <w:t>I. CHỈ TIÊU LAO ĐỘNG TIỀN LƯƠNG</w:t>
      </w:r>
    </w:p>
    <w:p w:rsidR="00E33BF9" w:rsidRDefault="00E33BF9" w:rsidP="00E33BF9">
      <w:pPr>
        <w:spacing w:before="120"/>
        <w:rPr>
          <w:rFonts w:ascii="Arial" w:hAnsi="Arial" w:cs="Arial"/>
          <w:sz w:val="20"/>
        </w:rPr>
      </w:pPr>
      <w:r w:rsidRPr="0024453A">
        <w:rPr>
          <w:rFonts w:ascii="Arial" w:hAnsi="Arial" w:cs="Arial"/>
          <w:b/>
          <w:sz w:val="20"/>
        </w:rPr>
        <w:t>1. Mục đích:</w:t>
      </w:r>
      <w:r w:rsidRPr="00675455">
        <w:rPr>
          <w:rFonts w:ascii="Arial" w:hAnsi="Arial" w:cs="Arial"/>
          <w:sz w:val="20"/>
        </w:rPr>
        <w:t xml:space="preserve"> Các chứng từ thuộc chỉ tiêu lao động tiền lương được lập nh</w:t>
      </w:r>
      <w:r>
        <w:rPr>
          <w:rFonts w:ascii="Arial" w:hAnsi="Arial" w:cs="Arial"/>
          <w:sz w:val="20"/>
        </w:rPr>
        <w:t>ằ</w:t>
      </w:r>
      <w:r w:rsidRPr="00675455">
        <w:rPr>
          <w:rFonts w:ascii="Arial" w:hAnsi="Arial" w:cs="Arial"/>
          <w:sz w:val="20"/>
        </w:rPr>
        <w:t xml:space="preserve">m mục đích theo dõi tình hình sử dụng thời gian lao động; theo dõi các khoản phải thanh toán cho người lao động trong </w:t>
      </w:r>
      <w:r w:rsidRPr="00675455">
        <w:rPr>
          <w:rFonts w:ascii="Arial" w:hAnsi="Arial" w:cs="Arial"/>
          <w:sz w:val="20"/>
          <w:highlight w:val="white"/>
        </w:rPr>
        <w:t>đơn vị</w:t>
      </w:r>
      <w:r w:rsidRPr="00675455">
        <w:rPr>
          <w:rFonts w:ascii="Arial" w:hAnsi="Arial" w:cs="Arial"/>
          <w:sz w:val="20"/>
        </w:rPr>
        <w:t xml:space="preserve"> như: tiền lương, tiền công các khoản phụ </w:t>
      </w:r>
      <w:r w:rsidRPr="00675455">
        <w:rPr>
          <w:rFonts w:ascii="Arial" w:hAnsi="Arial" w:cs="Arial"/>
          <w:sz w:val="20"/>
          <w:highlight w:val="white"/>
        </w:rPr>
        <w:t>cấp</w:t>
      </w:r>
      <w:r w:rsidRPr="00675455">
        <w:rPr>
          <w:rFonts w:ascii="Arial" w:hAnsi="Arial" w:cs="Arial"/>
          <w:sz w:val="20"/>
        </w:rPr>
        <w:t>, tiền thưởng, tiền công tác phí, tiền làm thêm ngoài giờ; theo dõi các khoản thanh toán cho bên ngoài, cho các tổ chức khác như: thanh toán tiền thuê ngoài, thanh toán các khoản phải trích nộp theo lương,... và một số nội dung khác có liên quan đ</w:t>
      </w:r>
      <w:r>
        <w:rPr>
          <w:rFonts w:ascii="Arial" w:hAnsi="Arial" w:cs="Arial"/>
          <w:sz w:val="20"/>
        </w:rPr>
        <w:t>ế</w:t>
      </w:r>
      <w:r w:rsidRPr="00675455">
        <w:rPr>
          <w:rFonts w:ascii="Arial" w:hAnsi="Arial" w:cs="Arial"/>
          <w:sz w:val="20"/>
        </w:rPr>
        <w:t>n lao động, tiền lương.</w:t>
      </w:r>
    </w:p>
    <w:p w:rsidR="00E33BF9" w:rsidRPr="00675455" w:rsidRDefault="00E33BF9" w:rsidP="00E33BF9">
      <w:pPr>
        <w:spacing w:before="120"/>
        <w:rPr>
          <w:rFonts w:ascii="Arial" w:hAnsi="Arial" w:cs="Arial"/>
          <w:sz w:val="20"/>
        </w:rPr>
      </w:pPr>
      <w:r w:rsidRPr="00D223E6">
        <w:rPr>
          <w:rFonts w:ascii="Arial" w:hAnsi="Arial" w:cs="Arial"/>
          <w:b/>
          <w:sz w:val="20"/>
        </w:rPr>
        <w:t>2. Nội dung:</w:t>
      </w:r>
      <w:r w:rsidRPr="00675455">
        <w:rPr>
          <w:rFonts w:ascii="Arial" w:hAnsi="Arial" w:cs="Arial"/>
          <w:sz w:val="20"/>
        </w:rPr>
        <w:t xml:space="preserve"> Thuộc chỉ tiêu lao động tiền lương gồm có các biểu mẫu sau:</w:t>
      </w:r>
    </w:p>
    <w:tbl>
      <w:tblPr>
        <w:tblW w:w="5000" w:type="pct"/>
        <w:tblCellMar>
          <w:left w:w="115" w:type="dxa"/>
          <w:right w:w="115" w:type="dxa"/>
        </w:tblCellMar>
        <w:tblLook w:val="0000" w:firstRow="0" w:lastRow="0" w:firstColumn="0" w:lastColumn="0" w:noHBand="0" w:noVBand="0"/>
      </w:tblPr>
      <w:tblGrid>
        <w:gridCol w:w="6418"/>
        <w:gridCol w:w="2452"/>
      </w:tblGrid>
      <w:tr w:rsidR="00E33BF9" w:rsidRPr="00675455" w:rsidTr="007A5504">
        <w:tc>
          <w:tcPr>
            <w:tcW w:w="3618"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Bảng chấm công</w:t>
            </w:r>
          </w:p>
        </w:tc>
        <w:tc>
          <w:tcPr>
            <w:tcW w:w="1382"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w:t>
            </w:r>
            <w:r>
              <w:rPr>
                <w:rFonts w:ascii="Arial" w:hAnsi="Arial" w:cs="Arial"/>
                <w:sz w:val="20"/>
              </w:rPr>
              <w:t xml:space="preserve"> 01</w:t>
            </w:r>
            <w:r w:rsidRPr="00675455">
              <w:rPr>
                <w:rFonts w:ascii="Arial" w:hAnsi="Arial" w:cs="Arial"/>
                <w:sz w:val="20"/>
              </w:rPr>
              <w:t>a- LĐTL</w:t>
            </w:r>
          </w:p>
        </w:tc>
      </w:tr>
      <w:tr w:rsidR="00E33BF9" w:rsidRPr="00675455" w:rsidTr="007A5504">
        <w:tc>
          <w:tcPr>
            <w:tcW w:w="3618"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Bảng chấm công làm thêm giờ</w:t>
            </w:r>
          </w:p>
        </w:tc>
        <w:tc>
          <w:tcPr>
            <w:tcW w:w="1382"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w:t>
            </w:r>
            <w:r>
              <w:rPr>
                <w:rFonts w:ascii="Arial" w:hAnsi="Arial" w:cs="Arial"/>
                <w:sz w:val="20"/>
              </w:rPr>
              <w:t xml:space="preserve"> 01</w:t>
            </w:r>
            <w:r w:rsidRPr="00675455">
              <w:rPr>
                <w:rFonts w:ascii="Arial" w:hAnsi="Arial" w:cs="Arial"/>
                <w:sz w:val="20"/>
              </w:rPr>
              <w:t>b- LĐTL</w:t>
            </w:r>
          </w:p>
        </w:tc>
      </w:tr>
      <w:tr w:rsidR="00E33BF9" w:rsidRPr="00675455" w:rsidTr="007A5504">
        <w:tc>
          <w:tcPr>
            <w:tcW w:w="3618"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Bảng thanh toán tiền lương</w:t>
            </w:r>
          </w:p>
        </w:tc>
        <w:tc>
          <w:tcPr>
            <w:tcW w:w="1382"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w:t>
            </w:r>
            <w:r>
              <w:rPr>
                <w:rFonts w:ascii="Arial" w:hAnsi="Arial" w:cs="Arial"/>
                <w:sz w:val="20"/>
              </w:rPr>
              <w:t>ố</w:t>
            </w:r>
            <w:r w:rsidRPr="00675455">
              <w:rPr>
                <w:rFonts w:ascii="Arial" w:hAnsi="Arial" w:cs="Arial"/>
                <w:sz w:val="20"/>
              </w:rPr>
              <w:t xml:space="preserve"> 02- LĐTL</w:t>
            </w:r>
          </w:p>
        </w:tc>
      </w:tr>
      <w:tr w:rsidR="00E33BF9" w:rsidRPr="00675455" w:rsidTr="007A5504">
        <w:tc>
          <w:tcPr>
            <w:tcW w:w="3618"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Bảng thanh toán tiền thưởng</w:t>
            </w:r>
          </w:p>
        </w:tc>
        <w:tc>
          <w:tcPr>
            <w:tcW w:w="1382"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03- LĐTL</w:t>
            </w:r>
          </w:p>
        </w:tc>
      </w:tr>
      <w:tr w:rsidR="00E33BF9" w:rsidRPr="00675455" w:rsidTr="007A5504">
        <w:tc>
          <w:tcPr>
            <w:tcW w:w="3618"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Giấy đi đường</w:t>
            </w:r>
          </w:p>
        </w:tc>
        <w:tc>
          <w:tcPr>
            <w:tcW w:w="1382"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04- LĐTL</w:t>
            </w:r>
          </w:p>
        </w:tc>
      </w:tr>
      <w:tr w:rsidR="00E33BF9" w:rsidRPr="00675455" w:rsidTr="007A5504">
        <w:tc>
          <w:tcPr>
            <w:tcW w:w="3618"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Phiếu xác nhận sản phẩm hoặc công việc hoàn thành</w:t>
            </w:r>
          </w:p>
        </w:tc>
        <w:tc>
          <w:tcPr>
            <w:tcW w:w="1382"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05- LĐTL</w:t>
            </w:r>
          </w:p>
        </w:tc>
      </w:tr>
      <w:tr w:rsidR="00E33BF9" w:rsidRPr="00675455" w:rsidTr="007A5504">
        <w:tc>
          <w:tcPr>
            <w:tcW w:w="3618"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Bảng thanh toán tiền làm thêm giờ</w:t>
            </w:r>
          </w:p>
        </w:tc>
        <w:tc>
          <w:tcPr>
            <w:tcW w:w="1382"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06- LĐTL</w:t>
            </w:r>
          </w:p>
        </w:tc>
      </w:tr>
      <w:tr w:rsidR="00E33BF9" w:rsidRPr="00675455" w:rsidTr="007A5504">
        <w:tc>
          <w:tcPr>
            <w:tcW w:w="3618"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w:t>
            </w:r>
            <w:r>
              <w:rPr>
                <w:rFonts w:ascii="Arial" w:hAnsi="Arial" w:cs="Arial"/>
                <w:sz w:val="20"/>
              </w:rPr>
              <w:t xml:space="preserve"> </w:t>
            </w:r>
            <w:r w:rsidRPr="00675455">
              <w:rPr>
                <w:rFonts w:ascii="Arial" w:hAnsi="Arial" w:cs="Arial"/>
                <w:sz w:val="20"/>
              </w:rPr>
              <w:t>Bản thanh toán tiền thuê ngoài</w:t>
            </w:r>
          </w:p>
        </w:tc>
        <w:tc>
          <w:tcPr>
            <w:tcW w:w="1382"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w:t>
            </w:r>
            <w:r>
              <w:rPr>
                <w:rFonts w:ascii="Arial" w:hAnsi="Arial" w:cs="Arial"/>
                <w:sz w:val="20"/>
              </w:rPr>
              <w:t>ố</w:t>
            </w:r>
            <w:r w:rsidRPr="00675455">
              <w:rPr>
                <w:rFonts w:ascii="Arial" w:hAnsi="Arial" w:cs="Arial"/>
                <w:sz w:val="20"/>
              </w:rPr>
              <w:t xml:space="preserve"> 07- LDTL</w:t>
            </w:r>
          </w:p>
        </w:tc>
      </w:tr>
      <w:tr w:rsidR="00E33BF9" w:rsidRPr="00675455" w:rsidTr="007A5504">
        <w:tc>
          <w:tcPr>
            <w:tcW w:w="3618"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xml:space="preserve">- </w:t>
            </w:r>
            <w:r w:rsidRPr="00675455">
              <w:rPr>
                <w:rFonts w:ascii="Arial" w:hAnsi="Arial" w:cs="Arial"/>
                <w:sz w:val="20"/>
                <w:highlight w:val="white"/>
              </w:rPr>
              <w:t>Hợp đồng</w:t>
            </w:r>
            <w:r w:rsidRPr="00675455">
              <w:rPr>
                <w:rFonts w:ascii="Arial" w:hAnsi="Arial" w:cs="Arial"/>
                <w:sz w:val="20"/>
              </w:rPr>
              <w:t xml:space="preserve"> giao k</w:t>
            </w:r>
            <w:r w:rsidRPr="00675455">
              <w:rPr>
                <w:rFonts w:ascii="Arial" w:hAnsi="Arial" w:cs="Arial"/>
                <w:sz w:val="20"/>
                <w:highlight w:val="white"/>
              </w:rPr>
              <w:t>hoán</w:t>
            </w:r>
          </w:p>
        </w:tc>
        <w:tc>
          <w:tcPr>
            <w:tcW w:w="1382"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w:t>
            </w:r>
            <w:r>
              <w:rPr>
                <w:rFonts w:ascii="Arial" w:hAnsi="Arial" w:cs="Arial"/>
                <w:sz w:val="20"/>
              </w:rPr>
              <w:t>ố</w:t>
            </w:r>
            <w:r w:rsidRPr="00675455">
              <w:rPr>
                <w:rFonts w:ascii="Arial" w:hAnsi="Arial" w:cs="Arial"/>
                <w:sz w:val="20"/>
              </w:rPr>
              <w:t xml:space="preserve"> 08- LĐTL</w:t>
            </w:r>
          </w:p>
        </w:tc>
      </w:tr>
      <w:tr w:rsidR="00E33BF9" w:rsidRPr="00675455" w:rsidTr="007A5504">
        <w:tc>
          <w:tcPr>
            <w:tcW w:w="3618"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Biên bản thanh lý (nghiệm thu) hợp đồng giao k</w:t>
            </w:r>
            <w:r w:rsidRPr="00675455">
              <w:rPr>
                <w:rFonts w:ascii="Arial" w:hAnsi="Arial" w:cs="Arial"/>
                <w:sz w:val="20"/>
                <w:highlight w:val="white"/>
              </w:rPr>
              <w:t>hoán</w:t>
            </w:r>
          </w:p>
        </w:tc>
        <w:tc>
          <w:tcPr>
            <w:tcW w:w="1382"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09- LĐTL</w:t>
            </w:r>
          </w:p>
        </w:tc>
      </w:tr>
      <w:tr w:rsidR="00E33BF9" w:rsidRPr="00675455" w:rsidTr="007A5504">
        <w:tc>
          <w:tcPr>
            <w:tcW w:w="3618"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Bảng kê trích nộp các khoản theo lương</w:t>
            </w:r>
          </w:p>
        </w:tc>
        <w:tc>
          <w:tcPr>
            <w:tcW w:w="1382"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10- LĐTL</w:t>
            </w:r>
          </w:p>
        </w:tc>
      </w:tr>
      <w:tr w:rsidR="00E33BF9" w:rsidRPr="00675455" w:rsidTr="007A5504">
        <w:tc>
          <w:tcPr>
            <w:tcW w:w="3618"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 Bảng phân bổ tiền lương và bảo hiểm xã hội</w:t>
            </w:r>
          </w:p>
        </w:tc>
        <w:tc>
          <w:tcPr>
            <w:tcW w:w="1382" w:type="pct"/>
            <w:shd w:val="clear" w:color="auto" w:fill="auto"/>
          </w:tcPr>
          <w:p w:rsidR="00E33BF9" w:rsidRPr="00675455" w:rsidRDefault="00E33BF9" w:rsidP="007A5504">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11 - LĐTL</w:t>
            </w:r>
          </w:p>
        </w:tc>
      </w:tr>
    </w:tbl>
    <w:p w:rsidR="00E33BF9" w:rsidRDefault="00E33BF9" w:rsidP="00E33BF9">
      <w:pPr>
        <w:spacing w:before="120"/>
        <w:jc w:val="center"/>
        <w:rPr>
          <w:rFonts w:ascii="Arial" w:hAnsi="Arial" w:cs="Arial"/>
          <w:b/>
          <w:sz w:val="20"/>
        </w:rPr>
      </w:pPr>
    </w:p>
    <w:p w:rsidR="00E33BF9" w:rsidRPr="00D223E6" w:rsidRDefault="00E33BF9" w:rsidP="00E33BF9">
      <w:pPr>
        <w:spacing w:before="120"/>
        <w:jc w:val="center"/>
        <w:rPr>
          <w:rFonts w:ascii="Arial" w:hAnsi="Arial" w:cs="Arial"/>
          <w:b/>
          <w:sz w:val="20"/>
        </w:rPr>
      </w:pPr>
      <w:r w:rsidRPr="00D223E6">
        <w:rPr>
          <w:rFonts w:ascii="Arial" w:hAnsi="Arial" w:cs="Arial"/>
          <w:b/>
          <w:sz w:val="20"/>
        </w:rPr>
        <w:t>BẢNG CHẤM CÔNG</w:t>
      </w:r>
    </w:p>
    <w:p w:rsidR="00E33BF9" w:rsidRDefault="00E33BF9" w:rsidP="00E33BF9">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 xml:space="preserve">u số </w:t>
      </w:r>
      <w:r>
        <w:rPr>
          <w:rFonts w:ascii="Arial" w:hAnsi="Arial" w:cs="Arial"/>
          <w:sz w:val="20"/>
        </w:rPr>
        <w:t>01</w:t>
      </w:r>
      <w:r w:rsidRPr="00675455">
        <w:rPr>
          <w:rFonts w:ascii="Arial" w:hAnsi="Arial" w:cs="Arial"/>
          <w:sz w:val="20"/>
        </w:rPr>
        <w:t>a- LĐTL)</w:t>
      </w:r>
    </w:p>
    <w:p w:rsidR="00E33BF9" w:rsidRPr="00675455" w:rsidRDefault="00E33BF9" w:rsidP="00E33BF9">
      <w:pPr>
        <w:spacing w:before="120"/>
        <w:rPr>
          <w:rFonts w:ascii="Arial" w:hAnsi="Arial" w:cs="Arial"/>
          <w:sz w:val="20"/>
        </w:rPr>
      </w:pPr>
      <w:r w:rsidRPr="00D223E6">
        <w:rPr>
          <w:rFonts w:ascii="Arial" w:hAnsi="Arial" w:cs="Arial"/>
          <w:b/>
          <w:sz w:val="20"/>
        </w:rPr>
        <w:t>1. Mục đích:</w:t>
      </w:r>
      <w:r w:rsidRPr="00675455">
        <w:rPr>
          <w:rFonts w:ascii="Arial" w:hAnsi="Arial" w:cs="Arial"/>
          <w:sz w:val="20"/>
        </w:rPr>
        <w:t xml:space="preserve"> Bảng chấm công dùng để theo dõi ngày công thực tế làm việc, nghỉ việc, nghỉ hưởng BHXH, ... để có căn cứ tính trả lương, bảo hiểm xã hội trả thay lương cho từng người và quản lý lao động trong đơn vị.</w:t>
      </w:r>
    </w:p>
    <w:p w:rsidR="00E33BF9" w:rsidRPr="00D223E6" w:rsidRDefault="00E33BF9" w:rsidP="00E33BF9">
      <w:pPr>
        <w:spacing w:before="120"/>
        <w:rPr>
          <w:rFonts w:ascii="Arial" w:hAnsi="Arial" w:cs="Arial"/>
          <w:b/>
          <w:sz w:val="20"/>
        </w:rPr>
      </w:pPr>
      <w:r w:rsidRPr="00D223E6">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Mỗi bộ phận (phòng, ban, tổ, nhóm...) phải lập bảng chấm công hàng tháng.</w:t>
      </w:r>
    </w:p>
    <w:p w:rsidR="00E33BF9" w:rsidRPr="00675455" w:rsidRDefault="00E33BF9" w:rsidP="00E33BF9">
      <w:pPr>
        <w:spacing w:before="120"/>
        <w:rPr>
          <w:rFonts w:ascii="Arial" w:hAnsi="Arial" w:cs="Arial"/>
          <w:sz w:val="20"/>
        </w:rPr>
      </w:pPr>
      <w:r w:rsidRPr="00675455">
        <w:rPr>
          <w:rFonts w:ascii="Arial" w:hAnsi="Arial" w:cs="Arial"/>
          <w:sz w:val="20"/>
        </w:rPr>
        <w:t>Cột A, B: Ghi số thứ tự, họ và tên từng người trong bộ phận công tác.</w:t>
      </w:r>
    </w:p>
    <w:p w:rsidR="00E33BF9" w:rsidRPr="00675455" w:rsidRDefault="00E33BF9" w:rsidP="00E33BF9">
      <w:pPr>
        <w:spacing w:before="120"/>
        <w:rPr>
          <w:rFonts w:ascii="Arial" w:hAnsi="Arial" w:cs="Arial"/>
          <w:sz w:val="20"/>
        </w:rPr>
      </w:pPr>
      <w:r w:rsidRPr="00675455">
        <w:rPr>
          <w:rFonts w:ascii="Arial" w:hAnsi="Arial" w:cs="Arial"/>
          <w:sz w:val="20"/>
        </w:rPr>
        <w:t>Cột C: Ghi ngạch bậc lương hoặc cấp bậc chức vụ của từng người.</w:t>
      </w:r>
    </w:p>
    <w:p w:rsidR="00E33BF9" w:rsidRPr="00675455" w:rsidRDefault="00E33BF9" w:rsidP="00E33BF9">
      <w:pPr>
        <w:spacing w:before="120"/>
        <w:rPr>
          <w:rFonts w:ascii="Arial" w:hAnsi="Arial" w:cs="Arial"/>
          <w:sz w:val="20"/>
        </w:rPr>
      </w:pPr>
      <w:r w:rsidRPr="00675455">
        <w:rPr>
          <w:rFonts w:ascii="Arial" w:hAnsi="Arial" w:cs="Arial"/>
          <w:sz w:val="20"/>
        </w:rPr>
        <w:t>Cột 1-31: Ghi các ngày trong tháng (Từ ngày 01 đến ngày cuối cùng của tháng).</w:t>
      </w:r>
    </w:p>
    <w:p w:rsidR="00E33BF9" w:rsidRPr="00675455" w:rsidRDefault="00E33BF9" w:rsidP="00E33BF9">
      <w:pPr>
        <w:spacing w:before="120"/>
        <w:rPr>
          <w:rFonts w:ascii="Arial" w:hAnsi="Arial" w:cs="Arial"/>
          <w:sz w:val="20"/>
        </w:rPr>
      </w:pPr>
      <w:r w:rsidRPr="00675455">
        <w:rPr>
          <w:rFonts w:ascii="Arial" w:hAnsi="Arial" w:cs="Arial"/>
          <w:sz w:val="20"/>
        </w:rPr>
        <w:t>Cột 32: Ghi tổng s</w:t>
      </w:r>
      <w:r>
        <w:rPr>
          <w:rFonts w:ascii="Arial" w:hAnsi="Arial" w:cs="Arial"/>
          <w:sz w:val="20"/>
        </w:rPr>
        <w:t>ố</w:t>
      </w:r>
      <w:r w:rsidRPr="00675455">
        <w:rPr>
          <w:rFonts w:ascii="Arial" w:hAnsi="Arial" w:cs="Arial"/>
          <w:sz w:val="20"/>
        </w:rPr>
        <w:t xml:space="preserve"> công hưởng lương sản phẩm của từng người trong tháng.</w:t>
      </w:r>
    </w:p>
    <w:p w:rsidR="00E33BF9" w:rsidRPr="00675455" w:rsidRDefault="00E33BF9" w:rsidP="00E33BF9">
      <w:pPr>
        <w:spacing w:before="120"/>
        <w:rPr>
          <w:rFonts w:ascii="Arial" w:hAnsi="Arial" w:cs="Arial"/>
          <w:sz w:val="20"/>
        </w:rPr>
      </w:pPr>
      <w:r w:rsidRPr="00675455">
        <w:rPr>
          <w:rFonts w:ascii="Arial" w:hAnsi="Arial" w:cs="Arial"/>
          <w:sz w:val="20"/>
        </w:rPr>
        <w:t>Cột 33: Ghi tổng s</w:t>
      </w:r>
      <w:r>
        <w:rPr>
          <w:rFonts w:ascii="Arial" w:hAnsi="Arial" w:cs="Arial"/>
          <w:sz w:val="20"/>
        </w:rPr>
        <w:t>ố</w:t>
      </w:r>
      <w:r w:rsidRPr="00675455">
        <w:rPr>
          <w:rFonts w:ascii="Arial" w:hAnsi="Arial" w:cs="Arial"/>
          <w:sz w:val="20"/>
        </w:rPr>
        <w:t xml:space="preserve"> công hưởng lương thời gian của từng người trong tháng.</w:t>
      </w:r>
    </w:p>
    <w:p w:rsidR="00E33BF9" w:rsidRPr="00675455" w:rsidRDefault="00E33BF9" w:rsidP="00E33BF9">
      <w:pPr>
        <w:spacing w:before="120"/>
        <w:rPr>
          <w:rFonts w:ascii="Arial" w:hAnsi="Arial" w:cs="Arial"/>
          <w:sz w:val="20"/>
        </w:rPr>
      </w:pPr>
      <w:r w:rsidRPr="00675455">
        <w:rPr>
          <w:rFonts w:ascii="Arial" w:hAnsi="Arial" w:cs="Arial"/>
          <w:sz w:val="20"/>
        </w:rPr>
        <w:t xml:space="preserve">Cột 34: Ghi </w:t>
      </w:r>
      <w:r>
        <w:rPr>
          <w:rFonts w:ascii="Arial" w:hAnsi="Arial" w:cs="Arial"/>
          <w:sz w:val="20"/>
        </w:rPr>
        <w:t>tổng số công</w:t>
      </w:r>
      <w:r w:rsidRPr="00675455">
        <w:rPr>
          <w:rFonts w:ascii="Arial" w:hAnsi="Arial" w:cs="Arial"/>
          <w:sz w:val="20"/>
        </w:rPr>
        <w:t xml:space="preserve"> ngh</w:t>
      </w:r>
      <w:r>
        <w:rPr>
          <w:rFonts w:ascii="Arial" w:hAnsi="Arial" w:cs="Arial"/>
          <w:sz w:val="20"/>
        </w:rPr>
        <w:t>ỉ</w:t>
      </w:r>
      <w:r w:rsidRPr="00675455">
        <w:rPr>
          <w:rFonts w:ascii="Arial" w:hAnsi="Arial" w:cs="Arial"/>
          <w:sz w:val="20"/>
        </w:rPr>
        <w:t xml:space="preserve"> việc và ngừng việc hư</w:t>
      </w:r>
      <w:r>
        <w:rPr>
          <w:rFonts w:ascii="Arial" w:hAnsi="Arial" w:cs="Arial"/>
          <w:sz w:val="20"/>
        </w:rPr>
        <w:t>ở</w:t>
      </w:r>
      <w:r w:rsidRPr="00675455">
        <w:rPr>
          <w:rFonts w:ascii="Arial" w:hAnsi="Arial" w:cs="Arial"/>
          <w:sz w:val="20"/>
        </w:rPr>
        <w:t xml:space="preserve">ng 100% lương của từng người trong </w:t>
      </w:r>
      <w:r>
        <w:rPr>
          <w:rFonts w:ascii="Arial" w:hAnsi="Arial" w:cs="Arial"/>
          <w:sz w:val="20"/>
        </w:rPr>
        <w:t>t</w:t>
      </w:r>
      <w:r w:rsidRPr="00675455">
        <w:rPr>
          <w:rFonts w:ascii="Arial" w:hAnsi="Arial" w:cs="Arial"/>
          <w:sz w:val="20"/>
        </w:rPr>
        <w:t>háng.</w:t>
      </w:r>
    </w:p>
    <w:p w:rsidR="00E33BF9" w:rsidRPr="00675455" w:rsidRDefault="00E33BF9" w:rsidP="00E33BF9">
      <w:pPr>
        <w:spacing w:before="120"/>
        <w:rPr>
          <w:rFonts w:ascii="Arial" w:hAnsi="Arial" w:cs="Arial"/>
          <w:sz w:val="20"/>
        </w:rPr>
      </w:pPr>
      <w:r w:rsidRPr="00675455">
        <w:rPr>
          <w:rFonts w:ascii="Arial" w:hAnsi="Arial" w:cs="Arial"/>
          <w:sz w:val="20"/>
        </w:rPr>
        <w:t>Cột 35: Ghi tổng số công nghỉ việc và ngừng việc hưởng các loại % lương của từng người trong tháng.</w:t>
      </w:r>
    </w:p>
    <w:p w:rsidR="00E33BF9" w:rsidRPr="00675455" w:rsidRDefault="00E33BF9" w:rsidP="00E33BF9">
      <w:pPr>
        <w:spacing w:before="120"/>
        <w:rPr>
          <w:rFonts w:ascii="Arial" w:hAnsi="Arial" w:cs="Arial"/>
          <w:sz w:val="20"/>
        </w:rPr>
      </w:pPr>
      <w:r w:rsidRPr="00675455">
        <w:rPr>
          <w:rFonts w:ascii="Arial" w:hAnsi="Arial" w:cs="Arial"/>
          <w:sz w:val="20"/>
        </w:rPr>
        <w:t>Cột 36: Ghi tổng s</w:t>
      </w:r>
      <w:r>
        <w:rPr>
          <w:rFonts w:ascii="Arial" w:hAnsi="Arial" w:cs="Arial"/>
          <w:sz w:val="20"/>
        </w:rPr>
        <w:t>ố</w:t>
      </w:r>
      <w:r w:rsidRPr="00675455">
        <w:rPr>
          <w:rFonts w:ascii="Arial" w:hAnsi="Arial" w:cs="Arial"/>
          <w:sz w:val="20"/>
        </w:rPr>
        <w:t xml:space="preserve"> công nghỉ hưởng bảo hi</w:t>
      </w:r>
      <w:r>
        <w:rPr>
          <w:rFonts w:ascii="Arial" w:hAnsi="Arial" w:cs="Arial"/>
          <w:sz w:val="20"/>
        </w:rPr>
        <w:t>ể</w:t>
      </w:r>
      <w:r w:rsidRPr="00675455">
        <w:rPr>
          <w:rFonts w:ascii="Arial" w:hAnsi="Arial" w:cs="Arial"/>
          <w:sz w:val="20"/>
        </w:rPr>
        <w:t>m xã hội của từng người trong</w:t>
      </w:r>
      <w:r>
        <w:rPr>
          <w:rFonts w:ascii="Arial" w:hAnsi="Arial" w:cs="Arial"/>
          <w:sz w:val="20"/>
        </w:rPr>
        <w:t xml:space="preserve"> </w:t>
      </w:r>
      <w:r w:rsidRPr="00675455">
        <w:rPr>
          <w:rFonts w:ascii="Arial" w:hAnsi="Arial" w:cs="Arial"/>
          <w:sz w:val="20"/>
        </w:rPr>
        <w:t>tháng.</w:t>
      </w:r>
    </w:p>
    <w:p w:rsidR="00E33BF9" w:rsidRPr="00675455" w:rsidRDefault="00E33BF9" w:rsidP="00E33BF9">
      <w:pPr>
        <w:spacing w:before="120"/>
        <w:rPr>
          <w:rFonts w:ascii="Arial" w:hAnsi="Arial" w:cs="Arial"/>
          <w:sz w:val="20"/>
        </w:rPr>
      </w:pPr>
      <w:r w:rsidRPr="00675455">
        <w:rPr>
          <w:rFonts w:ascii="Arial" w:hAnsi="Arial" w:cs="Arial"/>
          <w:sz w:val="20"/>
        </w:rPr>
        <w:t>Hàng ngày t</w:t>
      </w:r>
      <w:r>
        <w:rPr>
          <w:rFonts w:ascii="Arial" w:hAnsi="Arial" w:cs="Arial"/>
          <w:sz w:val="20"/>
        </w:rPr>
        <w:t>ổ</w:t>
      </w:r>
      <w:r w:rsidRPr="00675455">
        <w:rPr>
          <w:rFonts w:ascii="Arial" w:hAnsi="Arial" w:cs="Arial"/>
          <w:sz w:val="20"/>
        </w:rPr>
        <w:t xml:space="preserve"> trưởng (Trưởng ban, phòng, nhóm,...) hoặc người được ủy quyền căn cứ vào tình hình thực </w:t>
      </w:r>
      <w:r>
        <w:rPr>
          <w:rFonts w:ascii="Arial" w:hAnsi="Arial" w:cs="Arial"/>
          <w:sz w:val="20"/>
        </w:rPr>
        <w:t>t</w:t>
      </w:r>
      <w:r w:rsidRPr="00675455">
        <w:rPr>
          <w:rFonts w:ascii="Arial" w:hAnsi="Arial" w:cs="Arial"/>
          <w:sz w:val="20"/>
        </w:rPr>
        <w:t>ế c</w:t>
      </w:r>
      <w:r>
        <w:rPr>
          <w:rFonts w:ascii="Arial" w:hAnsi="Arial" w:cs="Arial"/>
          <w:sz w:val="20"/>
        </w:rPr>
        <w:t>ủ</w:t>
      </w:r>
      <w:r w:rsidRPr="00675455">
        <w:rPr>
          <w:rFonts w:ascii="Arial" w:hAnsi="Arial" w:cs="Arial"/>
          <w:sz w:val="20"/>
        </w:rPr>
        <w:t xml:space="preserve">a bộ phận mình để chấm công cho từng người trong ngày, ghi vào ngày tương </w:t>
      </w:r>
      <w:r w:rsidRPr="00675455">
        <w:rPr>
          <w:rFonts w:ascii="Arial" w:hAnsi="Arial" w:cs="Arial"/>
          <w:sz w:val="20"/>
        </w:rPr>
        <w:lastRenderedPageBreak/>
        <w:t>ứng trong các cột từ cột 1 đến cột 31 theo các ký hiệu quy định trong chứng từ.</w:t>
      </w:r>
    </w:p>
    <w:p w:rsidR="00E33BF9" w:rsidRPr="00675455" w:rsidRDefault="00E33BF9" w:rsidP="00E33BF9">
      <w:pPr>
        <w:spacing w:before="120"/>
        <w:rPr>
          <w:rFonts w:ascii="Arial" w:hAnsi="Arial" w:cs="Arial"/>
          <w:sz w:val="20"/>
        </w:rPr>
      </w:pPr>
      <w:r w:rsidRPr="00675455">
        <w:rPr>
          <w:rFonts w:ascii="Arial" w:hAnsi="Arial" w:cs="Arial"/>
          <w:sz w:val="20"/>
        </w:rPr>
        <w:t>Cuối tháng, người chấm công và người phụ trách bộ phận ký vào Bảng chấm công và chuyển Bảng chấm công cùng các chứng từ liên quan như Giấy chứng nhận nghỉ việc hưởng BHXH, giấy xin nghỉ việc không hưởng lương,... về bộ phận kế toán kiểm tra, đối chiếu qui ra công để tính lương và bảo hi</w:t>
      </w:r>
      <w:r>
        <w:rPr>
          <w:rFonts w:ascii="Arial" w:hAnsi="Arial" w:cs="Arial"/>
          <w:sz w:val="20"/>
        </w:rPr>
        <w:t>ể</w:t>
      </w:r>
      <w:r w:rsidRPr="00675455">
        <w:rPr>
          <w:rFonts w:ascii="Arial" w:hAnsi="Arial" w:cs="Arial"/>
          <w:sz w:val="20"/>
        </w:rPr>
        <w:t xml:space="preserve">m xã hội. </w:t>
      </w:r>
      <w:r w:rsidRPr="00675455">
        <w:rPr>
          <w:rFonts w:ascii="Arial" w:hAnsi="Arial" w:cs="Arial"/>
          <w:sz w:val="20"/>
          <w:highlight w:val="white"/>
        </w:rPr>
        <w:t>Kế toán</w:t>
      </w:r>
      <w:r w:rsidRPr="00675455">
        <w:rPr>
          <w:rFonts w:ascii="Arial" w:hAnsi="Arial" w:cs="Arial"/>
          <w:sz w:val="20"/>
        </w:rPr>
        <w:t xml:space="preserve"> tiền lươn</w:t>
      </w:r>
      <w:r>
        <w:rPr>
          <w:rFonts w:ascii="Arial" w:hAnsi="Arial" w:cs="Arial"/>
          <w:sz w:val="20"/>
        </w:rPr>
        <w:t>g</w:t>
      </w:r>
      <w:r w:rsidRPr="00675455">
        <w:rPr>
          <w:rFonts w:ascii="Arial" w:hAnsi="Arial" w:cs="Arial"/>
          <w:sz w:val="20"/>
        </w:rPr>
        <w:t xml:space="preserve"> căn cứ vào các ký hiệu chấm công của từng người tính ra số ngày công theo từng loại tương ứng để ghi vào các cột 32, 33, 34, 35.</w:t>
      </w:r>
    </w:p>
    <w:p w:rsidR="00E33BF9" w:rsidRPr="00675455" w:rsidRDefault="00E33BF9" w:rsidP="00E33BF9">
      <w:pPr>
        <w:spacing w:before="120"/>
        <w:rPr>
          <w:rFonts w:ascii="Arial" w:hAnsi="Arial" w:cs="Arial"/>
          <w:sz w:val="20"/>
        </w:rPr>
      </w:pPr>
      <w:r w:rsidRPr="00675455">
        <w:rPr>
          <w:rFonts w:ascii="Arial" w:hAnsi="Arial" w:cs="Arial"/>
          <w:sz w:val="20"/>
        </w:rPr>
        <w:t>Ngày công được quy định là 8 giờ. Khi t</w:t>
      </w:r>
      <w:r>
        <w:rPr>
          <w:rFonts w:ascii="Arial" w:hAnsi="Arial" w:cs="Arial"/>
          <w:sz w:val="20"/>
        </w:rPr>
        <w:t>ổ</w:t>
      </w:r>
      <w:r w:rsidRPr="00675455">
        <w:rPr>
          <w:rFonts w:ascii="Arial" w:hAnsi="Arial" w:cs="Arial"/>
          <w:sz w:val="20"/>
        </w:rPr>
        <w:t>ng hợp quy thành ngày công nếu còn giờ lẻ thì ghi số giờ lẻ bên cạnh số công và đánh dấu phẩy ở giữa.</w:t>
      </w:r>
    </w:p>
    <w:p w:rsidR="00E33BF9" w:rsidRPr="00675455" w:rsidRDefault="00E33BF9" w:rsidP="00E33BF9">
      <w:pPr>
        <w:spacing w:before="120"/>
        <w:rPr>
          <w:rFonts w:ascii="Arial" w:hAnsi="Arial" w:cs="Arial"/>
          <w:sz w:val="20"/>
        </w:rPr>
      </w:pPr>
      <w:r w:rsidRPr="00675455">
        <w:rPr>
          <w:rFonts w:ascii="Arial" w:hAnsi="Arial" w:cs="Arial"/>
          <w:sz w:val="20"/>
        </w:rPr>
        <w:t>Ví dụ: 22 công 4 giờ ghi 22,4</w:t>
      </w:r>
    </w:p>
    <w:p w:rsidR="00E33BF9" w:rsidRPr="00675455" w:rsidRDefault="00E33BF9" w:rsidP="00E33BF9">
      <w:pPr>
        <w:spacing w:before="120"/>
        <w:rPr>
          <w:rFonts w:ascii="Arial" w:hAnsi="Arial" w:cs="Arial"/>
          <w:sz w:val="20"/>
        </w:rPr>
      </w:pPr>
      <w:r w:rsidRPr="00675455">
        <w:rPr>
          <w:rFonts w:ascii="Arial" w:hAnsi="Arial" w:cs="Arial"/>
          <w:sz w:val="20"/>
        </w:rPr>
        <w:t>Bảng chấm công được lưu tại phòng (ban, t</w:t>
      </w:r>
      <w:r>
        <w:rPr>
          <w:rFonts w:ascii="Arial" w:hAnsi="Arial" w:cs="Arial"/>
          <w:sz w:val="20"/>
        </w:rPr>
        <w:t>ổ</w:t>
      </w:r>
      <w:r w:rsidRPr="00675455">
        <w:rPr>
          <w:rFonts w:ascii="Arial" w:hAnsi="Arial" w:cs="Arial"/>
          <w:sz w:val="20"/>
        </w:rPr>
        <w:t>,...) kế toán cùng các chứng từ có liên quan.</w:t>
      </w:r>
    </w:p>
    <w:p w:rsidR="00E33BF9" w:rsidRPr="00675455" w:rsidRDefault="00E33BF9" w:rsidP="00E33BF9">
      <w:pPr>
        <w:spacing w:before="120"/>
        <w:rPr>
          <w:rFonts w:ascii="Arial" w:hAnsi="Arial" w:cs="Arial"/>
          <w:sz w:val="20"/>
        </w:rPr>
      </w:pPr>
      <w:r w:rsidRPr="00800781">
        <w:rPr>
          <w:rFonts w:ascii="Arial" w:hAnsi="Arial" w:cs="Arial"/>
          <w:b/>
          <w:i/>
          <w:sz w:val="20"/>
        </w:rPr>
        <w:t xml:space="preserve">Phương pháp chấm công: </w:t>
      </w:r>
      <w:r w:rsidRPr="00675455">
        <w:rPr>
          <w:rFonts w:ascii="Arial" w:hAnsi="Arial" w:cs="Arial"/>
          <w:sz w:val="20"/>
        </w:rPr>
        <w:t>Tùy thuộc vào điều kiện công tác và trình độ kế toán tại đơn vị để sử dụng 1 trong các phương pháp chấm công sau:</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Chấm công ngày: Mỗi khi người lao động làm việc tại đơn vị hoặc làm việc khác như hội nghị, họp,... thì mỗi ngày dùng một ký hiệu để chấm công cho ngày đó.</w:t>
      </w:r>
    </w:p>
    <w:p w:rsidR="00E33BF9" w:rsidRPr="00800781" w:rsidRDefault="00E33BF9" w:rsidP="00E33BF9">
      <w:pPr>
        <w:spacing w:before="120"/>
        <w:rPr>
          <w:rFonts w:ascii="Arial" w:hAnsi="Arial" w:cs="Arial"/>
          <w:i/>
          <w:sz w:val="20"/>
        </w:rPr>
      </w:pPr>
      <w:r w:rsidRPr="00800781">
        <w:rPr>
          <w:rFonts w:ascii="Arial" w:hAnsi="Arial" w:cs="Arial"/>
          <w:i/>
          <w:sz w:val="20"/>
        </w:rPr>
        <w:t>Cần chú ý 2 trường hợp:</w:t>
      </w:r>
    </w:p>
    <w:p w:rsidR="00E33BF9" w:rsidRPr="00675455" w:rsidRDefault="00E33BF9" w:rsidP="00E33BF9">
      <w:pPr>
        <w:spacing w:before="120"/>
        <w:rPr>
          <w:rFonts w:ascii="Arial" w:hAnsi="Arial" w:cs="Arial"/>
          <w:sz w:val="20"/>
        </w:rPr>
      </w:pPr>
      <w:r w:rsidRPr="00675455">
        <w:rPr>
          <w:rFonts w:ascii="Arial" w:hAnsi="Arial" w:cs="Arial"/>
          <w:sz w:val="20"/>
        </w:rPr>
        <w:t>+ Nếu trong ngày, người lao động làm 2 việc có thời gian khác nhau thì chấm công theo ký hiệu của công việc chiếm nhiều thời gian nhất. Ví dụ người lao động A tron</w:t>
      </w:r>
      <w:r>
        <w:rPr>
          <w:rFonts w:ascii="Arial" w:hAnsi="Arial" w:cs="Arial"/>
          <w:sz w:val="20"/>
        </w:rPr>
        <w:t>g</w:t>
      </w:r>
      <w:r w:rsidRPr="00675455">
        <w:rPr>
          <w:rFonts w:ascii="Arial" w:hAnsi="Arial" w:cs="Arial"/>
          <w:sz w:val="20"/>
        </w:rPr>
        <w:t xml:space="preserve"> ngày họp 5 giờ làm lương thời gian 3 giờ thì cả ngày hôm đó chấm “H” Hội họp.</w:t>
      </w:r>
    </w:p>
    <w:p w:rsidR="00E33BF9" w:rsidRPr="00675455" w:rsidRDefault="00E33BF9" w:rsidP="00E33BF9">
      <w:pPr>
        <w:spacing w:before="120"/>
        <w:rPr>
          <w:rFonts w:ascii="Arial" w:hAnsi="Arial" w:cs="Arial"/>
          <w:sz w:val="20"/>
        </w:rPr>
      </w:pPr>
      <w:r w:rsidRPr="00675455">
        <w:rPr>
          <w:rFonts w:ascii="Arial" w:hAnsi="Arial" w:cs="Arial"/>
          <w:sz w:val="20"/>
        </w:rPr>
        <w:t>+ Nếu trong ngày, người lao động làm 2 việc có thời gian bằng nhau thì chấm công theo ký hiệu của công việc diễn ra trước.</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Chấm công theo giờ:</w:t>
      </w:r>
    </w:p>
    <w:p w:rsidR="00E33BF9" w:rsidRPr="00675455" w:rsidRDefault="00E33BF9" w:rsidP="00E33BF9">
      <w:pPr>
        <w:spacing w:before="120"/>
        <w:rPr>
          <w:rFonts w:ascii="Arial" w:hAnsi="Arial" w:cs="Arial"/>
          <w:sz w:val="20"/>
        </w:rPr>
      </w:pPr>
      <w:r w:rsidRPr="00675455">
        <w:rPr>
          <w:rFonts w:ascii="Arial" w:hAnsi="Arial" w:cs="Arial"/>
          <w:sz w:val="20"/>
        </w:rPr>
        <w:t>Trong ngày người lao động làm bao nhiêu công việc thì chấm công theo các ký hiệu đã quy định và ghi số giờ công thực hiện công việc đó bên cạnh ký hiệu tương ứng.</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Chấm </w:t>
      </w:r>
      <w:r w:rsidRPr="00675455">
        <w:rPr>
          <w:rFonts w:ascii="Arial" w:hAnsi="Arial" w:cs="Arial"/>
          <w:sz w:val="20"/>
          <w:highlight w:val="white"/>
        </w:rPr>
        <w:t>công</w:t>
      </w:r>
      <w:r w:rsidRPr="00675455">
        <w:rPr>
          <w:rFonts w:ascii="Arial" w:hAnsi="Arial" w:cs="Arial"/>
          <w:sz w:val="20"/>
        </w:rPr>
        <w:t xml:space="preserve"> nghỉ bù: Nghỉ bù chỉ áp dụng trong trường hợp làm thêm giờ hưởng lương thời gian nhưng không thanh toán lương làm thêm, do đó khi người lao</w:t>
      </w:r>
      <w:r>
        <w:rPr>
          <w:rFonts w:ascii="Arial" w:hAnsi="Arial" w:cs="Arial"/>
          <w:sz w:val="20"/>
        </w:rPr>
        <w:t xml:space="preserve"> </w:t>
      </w:r>
      <w:r w:rsidRPr="00675455">
        <w:rPr>
          <w:rFonts w:ascii="Arial" w:hAnsi="Arial" w:cs="Arial"/>
          <w:sz w:val="20"/>
        </w:rPr>
        <w:t>động nghỉ bù thì chấm “NB” và vẫn tính trả lương thời gian.</w:t>
      </w:r>
    </w:p>
    <w:p w:rsidR="00E33BF9" w:rsidRDefault="00E33BF9" w:rsidP="00E33BF9">
      <w:pPr>
        <w:spacing w:before="120"/>
        <w:rPr>
          <w:rFonts w:ascii="Arial" w:hAnsi="Arial" w:cs="Arial"/>
          <w:sz w:val="20"/>
        </w:rPr>
      </w:pPr>
    </w:p>
    <w:p w:rsidR="00E33BF9" w:rsidRPr="00800781" w:rsidRDefault="00E33BF9" w:rsidP="00E33BF9">
      <w:pPr>
        <w:spacing w:before="120"/>
        <w:jc w:val="center"/>
        <w:rPr>
          <w:rFonts w:ascii="Arial" w:hAnsi="Arial" w:cs="Arial"/>
          <w:b/>
          <w:sz w:val="20"/>
        </w:rPr>
      </w:pPr>
      <w:r w:rsidRPr="00800781">
        <w:rPr>
          <w:rFonts w:ascii="Arial" w:hAnsi="Arial" w:cs="Arial"/>
          <w:b/>
          <w:sz w:val="20"/>
        </w:rPr>
        <w:t>BẢNG CHẤM CÔNG LÀM THÊM GIỜ</w:t>
      </w:r>
    </w:p>
    <w:p w:rsidR="00E33BF9" w:rsidRPr="00675455" w:rsidRDefault="00E33BF9" w:rsidP="00E33BF9">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w:t>
      </w:r>
      <w:r>
        <w:rPr>
          <w:rFonts w:ascii="Arial" w:hAnsi="Arial" w:cs="Arial"/>
          <w:sz w:val="20"/>
        </w:rPr>
        <w:t xml:space="preserve"> 01</w:t>
      </w:r>
      <w:r w:rsidRPr="00675455">
        <w:rPr>
          <w:rFonts w:ascii="Arial" w:hAnsi="Arial" w:cs="Arial"/>
          <w:sz w:val="20"/>
        </w:rPr>
        <w:t>b- LĐTL)</w:t>
      </w:r>
    </w:p>
    <w:p w:rsidR="00E33BF9" w:rsidRPr="00675455" w:rsidRDefault="00E33BF9" w:rsidP="00E33BF9">
      <w:pPr>
        <w:spacing w:before="120"/>
        <w:rPr>
          <w:rFonts w:ascii="Arial" w:hAnsi="Arial" w:cs="Arial"/>
          <w:sz w:val="20"/>
        </w:rPr>
      </w:pPr>
      <w:r w:rsidRPr="00800781">
        <w:rPr>
          <w:rFonts w:ascii="Arial" w:hAnsi="Arial" w:cs="Arial"/>
          <w:b/>
          <w:sz w:val="20"/>
        </w:rPr>
        <w:t>1. Mục đích:</w:t>
      </w:r>
      <w:r w:rsidRPr="00675455">
        <w:rPr>
          <w:rFonts w:ascii="Arial" w:hAnsi="Arial" w:cs="Arial"/>
          <w:sz w:val="20"/>
        </w:rPr>
        <w:t xml:space="preserve"> Theo dõi ngày công thực tế làm thêm ngoài giờ để có căn cứ tính thời gian nghỉ bù hoặc thanh toán cho người lao động trong đơn vị.</w:t>
      </w:r>
    </w:p>
    <w:p w:rsidR="00E33BF9" w:rsidRPr="00800781" w:rsidRDefault="00E33BF9" w:rsidP="00E33BF9">
      <w:pPr>
        <w:spacing w:before="120"/>
        <w:rPr>
          <w:rFonts w:ascii="Arial" w:hAnsi="Arial" w:cs="Arial"/>
          <w:b/>
          <w:sz w:val="20"/>
        </w:rPr>
      </w:pPr>
      <w:r w:rsidRPr="00800781">
        <w:rPr>
          <w:rFonts w:ascii="Arial" w:hAnsi="Arial" w:cs="Arial"/>
          <w:b/>
          <w:sz w:val="20"/>
        </w:rPr>
        <w:t>2. Phương pháp lập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Mỗi bộ phận (phòng, ban, tổ, nhóm...) có phát sinh làm thêm ngoài giờ làm việc theo quy định thì phải lập bảng chấm công làm thêm giờ.</w:t>
      </w:r>
    </w:p>
    <w:p w:rsidR="00E33BF9" w:rsidRPr="00675455" w:rsidRDefault="00E33BF9" w:rsidP="00E33BF9">
      <w:pPr>
        <w:spacing w:before="120"/>
        <w:rPr>
          <w:rFonts w:ascii="Arial" w:hAnsi="Arial" w:cs="Arial"/>
          <w:sz w:val="20"/>
        </w:rPr>
      </w:pPr>
      <w:r w:rsidRPr="00675455">
        <w:rPr>
          <w:rFonts w:ascii="Arial" w:hAnsi="Arial" w:cs="Arial"/>
          <w:sz w:val="20"/>
        </w:rPr>
        <w:t>Cột A, B: Ghi s</w:t>
      </w:r>
      <w:r>
        <w:rPr>
          <w:rFonts w:ascii="Arial" w:hAnsi="Arial" w:cs="Arial"/>
          <w:sz w:val="20"/>
        </w:rPr>
        <w:t>ố</w:t>
      </w:r>
      <w:r w:rsidRPr="00675455">
        <w:rPr>
          <w:rFonts w:ascii="Arial" w:hAnsi="Arial" w:cs="Arial"/>
          <w:sz w:val="20"/>
        </w:rPr>
        <w:t xml:space="preserve"> thứ tự, họ và tên từng người làm việc thêm giờ trong bộ phận công tác.</w:t>
      </w:r>
    </w:p>
    <w:p w:rsidR="00E33BF9" w:rsidRPr="00675455" w:rsidRDefault="00E33BF9" w:rsidP="00E33BF9">
      <w:pPr>
        <w:spacing w:before="120"/>
        <w:rPr>
          <w:rFonts w:ascii="Arial" w:hAnsi="Arial" w:cs="Arial"/>
          <w:sz w:val="20"/>
        </w:rPr>
      </w:pPr>
      <w:r w:rsidRPr="00675455">
        <w:rPr>
          <w:rFonts w:ascii="Arial" w:hAnsi="Arial" w:cs="Arial"/>
          <w:sz w:val="20"/>
        </w:rPr>
        <w:t>Cột 1 đến cột 31: Ghi s</w:t>
      </w:r>
      <w:r>
        <w:rPr>
          <w:rFonts w:ascii="Arial" w:hAnsi="Arial" w:cs="Arial"/>
          <w:sz w:val="20"/>
        </w:rPr>
        <w:t>ố</w:t>
      </w:r>
      <w:r w:rsidRPr="00675455">
        <w:rPr>
          <w:rFonts w:ascii="Arial" w:hAnsi="Arial" w:cs="Arial"/>
          <w:sz w:val="20"/>
        </w:rPr>
        <w:t xml:space="preserve"> giờ làm thêm của các ngày (Từ giờ...đến giờ...) từ ngày 01 đến ngày cuối cùng của tháng.</w:t>
      </w:r>
    </w:p>
    <w:p w:rsidR="00E33BF9" w:rsidRPr="00675455" w:rsidRDefault="00E33BF9" w:rsidP="00E33BF9">
      <w:pPr>
        <w:spacing w:before="120"/>
        <w:rPr>
          <w:rFonts w:ascii="Arial" w:hAnsi="Arial" w:cs="Arial"/>
          <w:sz w:val="20"/>
        </w:rPr>
      </w:pPr>
      <w:r w:rsidRPr="00675455">
        <w:rPr>
          <w:rFonts w:ascii="Arial" w:hAnsi="Arial" w:cs="Arial"/>
          <w:sz w:val="20"/>
        </w:rPr>
        <w:t>Cột 32: Ghi tổng số giờ làm thêm vào các ngày thường trong tháng.</w:t>
      </w:r>
    </w:p>
    <w:p w:rsidR="00E33BF9" w:rsidRPr="00675455" w:rsidRDefault="00E33BF9" w:rsidP="00E33BF9">
      <w:pPr>
        <w:spacing w:before="120"/>
        <w:rPr>
          <w:rFonts w:ascii="Arial" w:hAnsi="Arial" w:cs="Arial"/>
          <w:sz w:val="20"/>
        </w:rPr>
      </w:pPr>
      <w:r w:rsidRPr="00675455">
        <w:rPr>
          <w:rFonts w:ascii="Arial" w:hAnsi="Arial" w:cs="Arial"/>
          <w:sz w:val="20"/>
        </w:rPr>
        <w:t>Cột 33: Ghi tổng s</w:t>
      </w:r>
      <w:r>
        <w:rPr>
          <w:rFonts w:ascii="Arial" w:hAnsi="Arial" w:cs="Arial"/>
          <w:sz w:val="20"/>
        </w:rPr>
        <w:t>ố</w:t>
      </w:r>
      <w:r w:rsidRPr="00675455">
        <w:rPr>
          <w:rFonts w:ascii="Arial" w:hAnsi="Arial" w:cs="Arial"/>
          <w:sz w:val="20"/>
        </w:rPr>
        <w:t xml:space="preserve"> giờ làm thêm vào các ngày nghỉ thứ bảy, chủ nhật.</w:t>
      </w:r>
    </w:p>
    <w:p w:rsidR="00E33BF9" w:rsidRPr="00675455" w:rsidRDefault="00E33BF9" w:rsidP="00E33BF9">
      <w:pPr>
        <w:spacing w:before="120"/>
        <w:rPr>
          <w:rFonts w:ascii="Arial" w:hAnsi="Arial" w:cs="Arial"/>
          <w:sz w:val="20"/>
        </w:rPr>
      </w:pPr>
      <w:r w:rsidRPr="00675455">
        <w:rPr>
          <w:rFonts w:ascii="Arial" w:hAnsi="Arial" w:cs="Arial"/>
          <w:sz w:val="20"/>
        </w:rPr>
        <w:t>Cột 34: Ghi tổng số giờ làm thêm vào các ngày lễ, tết.</w:t>
      </w:r>
    </w:p>
    <w:p w:rsidR="00E33BF9" w:rsidRPr="00675455" w:rsidRDefault="00E33BF9" w:rsidP="00E33BF9">
      <w:pPr>
        <w:spacing w:before="120"/>
        <w:rPr>
          <w:rFonts w:ascii="Arial" w:hAnsi="Arial" w:cs="Arial"/>
          <w:sz w:val="20"/>
        </w:rPr>
      </w:pPr>
      <w:r w:rsidRPr="00675455">
        <w:rPr>
          <w:rFonts w:ascii="Arial" w:hAnsi="Arial" w:cs="Arial"/>
          <w:sz w:val="20"/>
        </w:rPr>
        <w:t>Cột 35: Ghi tổng số giờ làm thêm vào buổi tối (tính theo quy định của pháp luật) không thuộc ca làm việc của người lao động.</w:t>
      </w:r>
    </w:p>
    <w:p w:rsidR="00E33BF9" w:rsidRPr="00675455" w:rsidRDefault="00E33BF9" w:rsidP="00E33BF9">
      <w:pPr>
        <w:spacing w:before="120"/>
        <w:rPr>
          <w:rFonts w:ascii="Arial" w:hAnsi="Arial" w:cs="Arial"/>
          <w:sz w:val="20"/>
        </w:rPr>
      </w:pPr>
      <w:r w:rsidRPr="00675455">
        <w:rPr>
          <w:rFonts w:ascii="Arial" w:hAnsi="Arial" w:cs="Arial"/>
          <w:sz w:val="20"/>
        </w:rPr>
        <w:t xml:space="preserve">Hàng ngày tổ trưởng (phòng ban, tổ nhóm...) hoặc người được </w:t>
      </w:r>
      <w:r w:rsidRPr="00675455">
        <w:rPr>
          <w:rFonts w:ascii="Arial" w:hAnsi="Arial" w:cs="Arial"/>
          <w:sz w:val="20"/>
          <w:highlight w:val="white"/>
        </w:rPr>
        <w:t>ủy</w:t>
      </w:r>
      <w:r w:rsidRPr="00675455">
        <w:rPr>
          <w:rFonts w:ascii="Arial" w:hAnsi="Arial" w:cs="Arial"/>
          <w:sz w:val="20"/>
        </w:rPr>
        <w:t xml:space="preserve"> quyền căn cứ vào số giờ làm </w:t>
      </w:r>
      <w:r w:rsidRPr="00675455">
        <w:rPr>
          <w:rFonts w:ascii="Arial" w:hAnsi="Arial" w:cs="Arial"/>
          <w:sz w:val="20"/>
        </w:rPr>
        <w:lastRenderedPageBreak/>
        <w:t>thêm thực tế theo yêu cầu công việc của bộ phận mình để chấm giờ làm thêm cho từng người trong ngày, ghi vào ngày tương ứng trong các cột từ 1 đến 31 theo các ký hiệu quy định trong chứng từ.</w:t>
      </w:r>
    </w:p>
    <w:p w:rsidR="00E33BF9" w:rsidRPr="00675455" w:rsidRDefault="00E33BF9" w:rsidP="00E33BF9">
      <w:pPr>
        <w:spacing w:before="120"/>
        <w:rPr>
          <w:rFonts w:ascii="Arial" w:hAnsi="Arial" w:cs="Arial"/>
          <w:sz w:val="20"/>
        </w:rPr>
      </w:pPr>
      <w:r w:rsidRPr="00675455">
        <w:rPr>
          <w:rFonts w:ascii="Arial" w:hAnsi="Arial" w:cs="Arial"/>
          <w:sz w:val="20"/>
        </w:rPr>
        <w:t xml:space="preserve">Cuối tháng, người chấm công, phụ trách bộ phận có người làm thêm ký và giám đốc hoặc người được </w:t>
      </w:r>
      <w:r w:rsidRPr="00675455">
        <w:rPr>
          <w:rFonts w:ascii="Arial" w:hAnsi="Arial" w:cs="Arial"/>
          <w:sz w:val="20"/>
          <w:highlight w:val="white"/>
        </w:rPr>
        <w:t>ủy</w:t>
      </w:r>
      <w:r w:rsidRPr="00675455">
        <w:rPr>
          <w:rFonts w:ascii="Arial" w:hAnsi="Arial" w:cs="Arial"/>
          <w:sz w:val="20"/>
        </w:rPr>
        <w:t xml:space="preserve"> quyền duyệt vào bảng chấm công làm thêm giờ và chuyển bảng chấm công làm thêm giờ cùng các chứng từ liên quan về bộ phận </w:t>
      </w:r>
      <w:r>
        <w:rPr>
          <w:rFonts w:ascii="Arial" w:hAnsi="Arial" w:cs="Arial"/>
          <w:sz w:val="20"/>
        </w:rPr>
        <w:t>kế toán</w:t>
      </w:r>
      <w:r w:rsidRPr="00675455">
        <w:rPr>
          <w:rFonts w:ascii="Arial" w:hAnsi="Arial" w:cs="Arial"/>
          <w:sz w:val="20"/>
        </w:rPr>
        <w:t xml:space="preserve"> kiểm tra, đối chiếu, quy ra công để thanh toán (</w:t>
      </w:r>
      <w:r w:rsidRPr="00675455">
        <w:rPr>
          <w:rFonts w:ascii="Arial" w:hAnsi="Arial" w:cs="Arial"/>
          <w:sz w:val="20"/>
          <w:highlight w:val="white"/>
        </w:rPr>
        <w:t>trường hợp</w:t>
      </w:r>
      <w:r w:rsidRPr="00675455">
        <w:rPr>
          <w:rFonts w:ascii="Arial" w:hAnsi="Arial" w:cs="Arial"/>
          <w:sz w:val="20"/>
        </w:rPr>
        <w:t xml:space="preserve"> thanh toán tiền). </w:t>
      </w:r>
      <w:r w:rsidRPr="00675455">
        <w:rPr>
          <w:rFonts w:ascii="Arial" w:hAnsi="Arial" w:cs="Arial"/>
          <w:sz w:val="20"/>
          <w:highlight w:val="white"/>
        </w:rPr>
        <w:t>Kế toán</w:t>
      </w:r>
      <w:r w:rsidRPr="00675455">
        <w:rPr>
          <w:rFonts w:ascii="Arial" w:hAnsi="Arial" w:cs="Arial"/>
          <w:sz w:val="20"/>
        </w:rPr>
        <w:t xml:space="preserve"> căn cứ vào các ký hiệu chấm công của từng người tính ra số công theo từng loại tương ứng để ghi vào các cột 32, 33, 34, 35.</w:t>
      </w:r>
    </w:p>
    <w:p w:rsidR="00E33BF9" w:rsidRDefault="00E33BF9" w:rsidP="00E33BF9">
      <w:pPr>
        <w:spacing w:before="120"/>
        <w:rPr>
          <w:rFonts w:ascii="Arial" w:hAnsi="Arial" w:cs="Arial"/>
          <w:sz w:val="20"/>
        </w:rPr>
      </w:pPr>
    </w:p>
    <w:p w:rsidR="00E33BF9" w:rsidRPr="00D63C2F" w:rsidRDefault="00E33BF9" w:rsidP="00E33BF9">
      <w:pPr>
        <w:spacing w:before="120"/>
        <w:jc w:val="center"/>
        <w:rPr>
          <w:rFonts w:ascii="Arial" w:hAnsi="Arial" w:cs="Arial"/>
          <w:b/>
          <w:sz w:val="20"/>
        </w:rPr>
      </w:pPr>
      <w:r w:rsidRPr="00D63C2F">
        <w:rPr>
          <w:rFonts w:ascii="Arial" w:hAnsi="Arial" w:cs="Arial"/>
          <w:b/>
          <w:sz w:val="20"/>
        </w:rPr>
        <w:t>BẢNG THANH TOÁN TIỀN LƯƠNG</w:t>
      </w:r>
    </w:p>
    <w:p w:rsidR="00E33BF9" w:rsidRPr="00675455" w:rsidRDefault="00E33BF9" w:rsidP="00E33BF9">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02 - LĐTL)</w:t>
      </w:r>
    </w:p>
    <w:p w:rsidR="00E33BF9" w:rsidRPr="00675455" w:rsidRDefault="00E33BF9" w:rsidP="00E33BF9">
      <w:pPr>
        <w:spacing w:before="120"/>
        <w:rPr>
          <w:rFonts w:ascii="Arial" w:hAnsi="Arial" w:cs="Arial"/>
          <w:sz w:val="20"/>
        </w:rPr>
      </w:pPr>
      <w:r w:rsidRPr="00D63C2F">
        <w:rPr>
          <w:rFonts w:ascii="Arial" w:hAnsi="Arial" w:cs="Arial"/>
          <w:b/>
          <w:sz w:val="20"/>
        </w:rPr>
        <w:t>1. Mục đích:</w:t>
      </w:r>
      <w:r w:rsidRPr="00675455">
        <w:rPr>
          <w:rFonts w:ascii="Arial" w:hAnsi="Arial" w:cs="Arial"/>
          <w:sz w:val="20"/>
        </w:rPr>
        <w:t xml:space="preserve"> Bảng thanh toán tiền lương là chứng từ làm căn cứ để thanh toán tiền lương, phụ cấp, các khoản thu nhập tăng thêm ngoài tiền lương cho người lao động, kiểm tra việc thanh toán tiền lương cho người lao động làm việc trong doanh nghiệp đồng thời là căn cứ để thống kê về lao động tiền lương.</w:t>
      </w:r>
    </w:p>
    <w:p w:rsidR="00E33BF9" w:rsidRPr="00D63C2F" w:rsidRDefault="00E33BF9" w:rsidP="00E33BF9">
      <w:pPr>
        <w:spacing w:before="120"/>
        <w:rPr>
          <w:rFonts w:ascii="Arial" w:hAnsi="Arial" w:cs="Arial"/>
          <w:b/>
          <w:sz w:val="20"/>
        </w:rPr>
      </w:pPr>
      <w:r w:rsidRPr="00D63C2F">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 xml:space="preserve">Bảng thanh toán tiền lương được lập hàng tháng. </w:t>
      </w:r>
      <w:r w:rsidRPr="00675455">
        <w:rPr>
          <w:rFonts w:ascii="Arial" w:hAnsi="Arial" w:cs="Arial"/>
          <w:sz w:val="20"/>
          <w:highlight w:val="white"/>
        </w:rPr>
        <w:t>Cơ sở</w:t>
      </w:r>
      <w:r w:rsidRPr="00675455">
        <w:rPr>
          <w:rFonts w:ascii="Arial" w:hAnsi="Arial" w:cs="Arial"/>
          <w:sz w:val="20"/>
        </w:rPr>
        <w:t xml:space="preserve"> đ</w:t>
      </w:r>
      <w:r>
        <w:rPr>
          <w:rFonts w:ascii="Arial" w:hAnsi="Arial" w:cs="Arial"/>
          <w:sz w:val="20"/>
        </w:rPr>
        <w:t>ể</w:t>
      </w:r>
      <w:r w:rsidRPr="00675455">
        <w:rPr>
          <w:rFonts w:ascii="Arial" w:hAnsi="Arial" w:cs="Arial"/>
          <w:sz w:val="20"/>
        </w:rPr>
        <w:t xml:space="preserve"> lập Bảng thanh toán tiền lương là các chứng từ liên quan như: Bảng chấm công, phiếu xác nhận sản phẩm hoặc côn</w:t>
      </w:r>
      <w:r>
        <w:rPr>
          <w:rFonts w:ascii="Arial" w:hAnsi="Arial" w:cs="Arial"/>
          <w:sz w:val="20"/>
        </w:rPr>
        <w:t>g</w:t>
      </w:r>
      <w:r w:rsidRPr="00675455">
        <w:rPr>
          <w:rFonts w:ascii="Arial" w:hAnsi="Arial" w:cs="Arial"/>
          <w:sz w:val="20"/>
        </w:rPr>
        <w:t xml:space="preserve"> việc hoàn thành...</w:t>
      </w:r>
    </w:p>
    <w:p w:rsidR="00E33BF9" w:rsidRPr="00675455" w:rsidRDefault="00E33BF9" w:rsidP="00E33BF9">
      <w:pPr>
        <w:spacing w:before="120"/>
        <w:rPr>
          <w:rFonts w:ascii="Arial" w:hAnsi="Arial" w:cs="Arial"/>
          <w:sz w:val="20"/>
        </w:rPr>
      </w:pPr>
      <w:r w:rsidRPr="00675455">
        <w:rPr>
          <w:rFonts w:ascii="Arial" w:hAnsi="Arial" w:cs="Arial"/>
          <w:sz w:val="20"/>
        </w:rPr>
        <w:t>Cột A, B: Ghi s</w:t>
      </w:r>
      <w:r>
        <w:rPr>
          <w:rFonts w:ascii="Arial" w:hAnsi="Arial" w:cs="Arial"/>
          <w:sz w:val="20"/>
        </w:rPr>
        <w:t>ố</w:t>
      </w:r>
      <w:r w:rsidRPr="00675455">
        <w:rPr>
          <w:rFonts w:ascii="Arial" w:hAnsi="Arial" w:cs="Arial"/>
          <w:sz w:val="20"/>
        </w:rPr>
        <w:t xml:space="preserve"> thứ tự, họ tên của người lao động được hưởng lương.</w:t>
      </w:r>
    </w:p>
    <w:p w:rsidR="00E33BF9" w:rsidRPr="00675455" w:rsidRDefault="00E33BF9" w:rsidP="00E33BF9">
      <w:pPr>
        <w:spacing w:before="120"/>
        <w:rPr>
          <w:rFonts w:ascii="Arial" w:hAnsi="Arial" w:cs="Arial"/>
          <w:sz w:val="20"/>
        </w:rPr>
      </w:pPr>
      <w:r w:rsidRPr="00675455">
        <w:rPr>
          <w:rFonts w:ascii="Arial" w:hAnsi="Arial" w:cs="Arial"/>
          <w:sz w:val="20"/>
        </w:rPr>
        <w:t>Cột 1,</w:t>
      </w:r>
      <w:r>
        <w:rPr>
          <w:rFonts w:ascii="Arial" w:hAnsi="Arial" w:cs="Arial"/>
          <w:sz w:val="20"/>
        </w:rPr>
        <w:t xml:space="preserve"> </w:t>
      </w:r>
      <w:r w:rsidRPr="00675455">
        <w:rPr>
          <w:rFonts w:ascii="Arial" w:hAnsi="Arial" w:cs="Arial"/>
          <w:sz w:val="20"/>
        </w:rPr>
        <w:t>2: Ghi bậc lương, hệ số lương của người lao động.</w:t>
      </w:r>
    </w:p>
    <w:p w:rsidR="00E33BF9" w:rsidRPr="00675455" w:rsidRDefault="00E33BF9" w:rsidP="00E33BF9">
      <w:pPr>
        <w:spacing w:before="120"/>
        <w:rPr>
          <w:rFonts w:ascii="Arial" w:hAnsi="Arial" w:cs="Arial"/>
          <w:sz w:val="20"/>
        </w:rPr>
      </w:pPr>
      <w:r w:rsidRPr="00675455">
        <w:rPr>
          <w:rFonts w:ascii="Arial" w:hAnsi="Arial" w:cs="Arial"/>
          <w:sz w:val="20"/>
        </w:rPr>
        <w:t>Cột 3,</w:t>
      </w:r>
      <w:r>
        <w:rPr>
          <w:rFonts w:ascii="Arial" w:hAnsi="Arial" w:cs="Arial"/>
          <w:sz w:val="20"/>
        </w:rPr>
        <w:t xml:space="preserve"> </w:t>
      </w:r>
      <w:r w:rsidRPr="00675455">
        <w:rPr>
          <w:rFonts w:ascii="Arial" w:hAnsi="Arial" w:cs="Arial"/>
          <w:sz w:val="20"/>
        </w:rPr>
        <w:t>4: Ghi s</w:t>
      </w:r>
      <w:r>
        <w:rPr>
          <w:rFonts w:ascii="Arial" w:hAnsi="Arial" w:cs="Arial"/>
          <w:sz w:val="20"/>
        </w:rPr>
        <w:t>ố</w:t>
      </w:r>
      <w:r w:rsidRPr="00675455">
        <w:rPr>
          <w:rFonts w:ascii="Arial" w:hAnsi="Arial" w:cs="Arial"/>
          <w:sz w:val="20"/>
        </w:rPr>
        <w:t xml:space="preserve"> sản phẩm và </w:t>
      </w:r>
      <w:r>
        <w:rPr>
          <w:rFonts w:ascii="Arial" w:hAnsi="Arial" w:cs="Arial"/>
          <w:sz w:val="20"/>
        </w:rPr>
        <w:t>số</w:t>
      </w:r>
      <w:r w:rsidRPr="00675455">
        <w:rPr>
          <w:rFonts w:ascii="Arial" w:hAnsi="Arial" w:cs="Arial"/>
          <w:sz w:val="20"/>
        </w:rPr>
        <w:t xml:space="preserve"> tiền tính theo lương sản phẩm.</w:t>
      </w:r>
    </w:p>
    <w:p w:rsidR="00E33BF9" w:rsidRPr="00675455" w:rsidRDefault="00E33BF9" w:rsidP="00E33BF9">
      <w:pPr>
        <w:spacing w:before="120"/>
        <w:rPr>
          <w:rFonts w:ascii="Arial" w:hAnsi="Arial" w:cs="Arial"/>
          <w:sz w:val="20"/>
        </w:rPr>
      </w:pPr>
      <w:r w:rsidRPr="00675455">
        <w:rPr>
          <w:rFonts w:ascii="Arial" w:hAnsi="Arial" w:cs="Arial"/>
          <w:sz w:val="20"/>
        </w:rPr>
        <w:t>Cột 5,</w:t>
      </w:r>
      <w:r>
        <w:rPr>
          <w:rFonts w:ascii="Arial" w:hAnsi="Arial" w:cs="Arial"/>
          <w:sz w:val="20"/>
        </w:rPr>
        <w:t xml:space="preserve"> </w:t>
      </w:r>
      <w:r w:rsidRPr="00675455">
        <w:rPr>
          <w:rFonts w:ascii="Arial" w:hAnsi="Arial" w:cs="Arial"/>
          <w:sz w:val="20"/>
        </w:rPr>
        <w:t>6: Ghi số công và số tiền tính theo lương thời gian.</w:t>
      </w:r>
    </w:p>
    <w:p w:rsidR="00E33BF9" w:rsidRPr="00675455" w:rsidRDefault="00E33BF9" w:rsidP="00E33BF9">
      <w:pPr>
        <w:spacing w:before="120"/>
        <w:rPr>
          <w:rFonts w:ascii="Arial" w:hAnsi="Arial" w:cs="Arial"/>
          <w:sz w:val="20"/>
        </w:rPr>
      </w:pPr>
      <w:r w:rsidRPr="00675455">
        <w:rPr>
          <w:rFonts w:ascii="Arial" w:hAnsi="Arial" w:cs="Arial"/>
          <w:sz w:val="20"/>
        </w:rPr>
        <w:t>Cột 7,</w:t>
      </w:r>
      <w:r>
        <w:rPr>
          <w:rFonts w:ascii="Arial" w:hAnsi="Arial" w:cs="Arial"/>
          <w:sz w:val="20"/>
        </w:rPr>
        <w:t xml:space="preserve"> </w:t>
      </w:r>
      <w:r w:rsidRPr="00675455">
        <w:rPr>
          <w:rFonts w:ascii="Arial" w:hAnsi="Arial" w:cs="Arial"/>
          <w:sz w:val="20"/>
        </w:rPr>
        <w:t>8: Ghi số công và số tiền tính theo lương thời gian hoặc ngừng, nghỉ việc hư</w:t>
      </w:r>
      <w:r>
        <w:rPr>
          <w:rFonts w:ascii="Arial" w:hAnsi="Arial" w:cs="Arial"/>
          <w:sz w:val="20"/>
        </w:rPr>
        <w:t>ở</w:t>
      </w:r>
      <w:r w:rsidRPr="00675455">
        <w:rPr>
          <w:rFonts w:ascii="Arial" w:hAnsi="Arial" w:cs="Arial"/>
          <w:sz w:val="20"/>
        </w:rPr>
        <w:t>ng các loại % lương.</w:t>
      </w:r>
    </w:p>
    <w:p w:rsidR="00E33BF9" w:rsidRPr="00675455" w:rsidRDefault="00E33BF9" w:rsidP="00E33BF9">
      <w:pPr>
        <w:spacing w:before="120"/>
        <w:rPr>
          <w:rFonts w:ascii="Arial" w:hAnsi="Arial" w:cs="Arial"/>
          <w:sz w:val="20"/>
        </w:rPr>
      </w:pPr>
      <w:r w:rsidRPr="00675455">
        <w:rPr>
          <w:rFonts w:ascii="Arial" w:hAnsi="Arial" w:cs="Arial"/>
          <w:sz w:val="20"/>
        </w:rPr>
        <w:t xml:space="preserve">Cột 9: Ghi các khoản phụ </w:t>
      </w:r>
      <w:r w:rsidRPr="00675455">
        <w:rPr>
          <w:rFonts w:ascii="Arial" w:hAnsi="Arial" w:cs="Arial"/>
          <w:sz w:val="20"/>
          <w:highlight w:val="white"/>
        </w:rPr>
        <w:t>cấp</w:t>
      </w:r>
      <w:r w:rsidRPr="00675455">
        <w:rPr>
          <w:rFonts w:ascii="Arial" w:hAnsi="Arial" w:cs="Arial"/>
          <w:sz w:val="20"/>
        </w:rPr>
        <w:t xml:space="preserve"> thuộc quỹ lương.</w:t>
      </w:r>
    </w:p>
    <w:p w:rsidR="00E33BF9" w:rsidRPr="00675455" w:rsidRDefault="00E33BF9" w:rsidP="00E33BF9">
      <w:pPr>
        <w:spacing w:before="120"/>
        <w:rPr>
          <w:rFonts w:ascii="Arial" w:hAnsi="Arial" w:cs="Arial"/>
          <w:sz w:val="20"/>
        </w:rPr>
      </w:pPr>
      <w:r w:rsidRPr="00675455">
        <w:rPr>
          <w:rFonts w:ascii="Arial" w:hAnsi="Arial" w:cs="Arial"/>
          <w:sz w:val="20"/>
        </w:rPr>
        <w:t>Cột 10: Ghi số phụ cấp khác được tính vào thu nhập của người lao động nhưng không n</w:t>
      </w:r>
      <w:r>
        <w:rPr>
          <w:rFonts w:ascii="Arial" w:hAnsi="Arial" w:cs="Arial"/>
          <w:sz w:val="20"/>
        </w:rPr>
        <w:t>ằ</w:t>
      </w:r>
      <w:r w:rsidRPr="00675455">
        <w:rPr>
          <w:rFonts w:ascii="Arial" w:hAnsi="Arial" w:cs="Arial"/>
          <w:sz w:val="20"/>
        </w:rPr>
        <w:t>m trong quỹ lương, quỹ thưởng.</w:t>
      </w:r>
    </w:p>
    <w:p w:rsidR="00E33BF9" w:rsidRPr="00675455" w:rsidRDefault="00E33BF9" w:rsidP="00E33BF9">
      <w:pPr>
        <w:spacing w:before="120"/>
        <w:rPr>
          <w:rFonts w:ascii="Arial" w:hAnsi="Arial" w:cs="Arial"/>
          <w:sz w:val="20"/>
        </w:rPr>
      </w:pPr>
      <w:r w:rsidRPr="00675455">
        <w:rPr>
          <w:rFonts w:ascii="Arial" w:hAnsi="Arial" w:cs="Arial"/>
          <w:sz w:val="20"/>
        </w:rPr>
        <w:t>Cột 11: Ghi tổng số tiền lương và các khoản phụ cấp mà người lao động được hưởng.</w:t>
      </w:r>
    </w:p>
    <w:p w:rsidR="00E33BF9" w:rsidRPr="00675455" w:rsidRDefault="00E33BF9" w:rsidP="00E33BF9">
      <w:pPr>
        <w:spacing w:before="120"/>
        <w:rPr>
          <w:rFonts w:ascii="Arial" w:hAnsi="Arial" w:cs="Arial"/>
          <w:sz w:val="20"/>
        </w:rPr>
      </w:pPr>
      <w:r w:rsidRPr="00675455">
        <w:rPr>
          <w:rFonts w:ascii="Arial" w:hAnsi="Arial" w:cs="Arial"/>
          <w:sz w:val="20"/>
        </w:rPr>
        <w:t>Cột 12: Ghi số tiền tạm ứng kỳ I của mỗi người.</w:t>
      </w:r>
    </w:p>
    <w:p w:rsidR="00E33BF9" w:rsidRPr="00675455" w:rsidRDefault="00E33BF9" w:rsidP="00E33BF9">
      <w:pPr>
        <w:spacing w:before="120"/>
        <w:rPr>
          <w:rFonts w:ascii="Arial" w:hAnsi="Arial" w:cs="Arial"/>
          <w:sz w:val="20"/>
        </w:rPr>
      </w:pPr>
      <w:r w:rsidRPr="00675455">
        <w:rPr>
          <w:rFonts w:ascii="Arial" w:hAnsi="Arial" w:cs="Arial"/>
          <w:sz w:val="20"/>
        </w:rPr>
        <w:t>Cột 13,</w:t>
      </w:r>
      <w:r>
        <w:rPr>
          <w:rFonts w:ascii="Arial" w:hAnsi="Arial" w:cs="Arial"/>
          <w:sz w:val="20"/>
        </w:rPr>
        <w:t xml:space="preserve"> </w:t>
      </w:r>
      <w:r w:rsidRPr="00675455">
        <w:rPr>
          <w:rFonts w:ascii="Arial" w:hAnsi="Arial" w:cs="Arial"/>
          <w:sz w:val="20"/>
        </w:rPr>
        <w:t>14,</w:t>
      </w:r>
      <w:r>
        <w:rPr>
          <w:rFonts w:ascii="Arial" w:hAnsi="Arial" w:cs="Arial"/>
          <w:sz w:val="20"/>
        </w:rPr>
        <w:t xml:space="preserve"> </w:t>
      </w:r>
      <w:r w:rsidRPr="00675455">
        <w:rPr>
          <w:rFonts w:ascii="Arial" w:hAnsi="Arial" w:cs="Arial"/>
          <w:sz w:val="20"/>
        </w:rPr>
        <w:t>15,</w:t>
      </w:r>
      <w:r>
        <w:rPr>
          <w:rFonts w:ascii="Arial" w:hAnsi="Arial" w:cs="Arial"/>
          <w:sz w:val="20"/>
        </w:rPr>
        <w:t xml:space="preserve"> </w:t>
      </w:r>
      <w:r w:rsidRPr="00675455">
        <w:rPr>
          <w:rFonts w:ascii="Arial" w:hAnsi="Arial" w:cs="Arial"/>
          <w:sz w:val="20"/>
        </w:rPr>
        <w:t>16: Ghi các khoản phải kh</w:t>
      </w:r>
      <w:r>
        <w:rPr>
          <w:rFonts w:ascii="Arial" w:hAnsi="Arial" w:cs="Arial"/>
          <w:sz w:val="20"/>
        </w:rPr>
        <w:t>ấ</w:t>
      </w:r>
      <w:r w:rsidRPr="00675455">
        <w:rPr>
          <w:rFonts w:ascii="Arial" w:hAnsi="Arial" w:cs="Arial"/>
          <w:sz w:val="20"/>
        </w:rPr>
        <w:t>u trừ khỏi lương của người lao động và tính ra tổng số tiền phải khấu trừ trong tháng.</w:t>
      </w:r>
    </w:p>
    <w:p w:rsidR="00E33BF9" w:rsidRPr="00675455" w:rsidRDefault="00E33BF9" w:rsidP="00E33BF9">
      <w:pPr>
        <w:spacing w:before="120"/>
        <w:rPr>
          <w:rFonts w:ascii="Arial" w:hAnsi="Arial" w:cs="Arial"/>
          <w:sz w:val="20"/>
        </w:rPr>
      </w:pPr>
      <w:r w:rsidRPr="00675455">
        <w:rPr>
          <w:rFonts w:ascii="Arial" w:hAnsi="Arial" w:cs="Arial"/>
          <w:sz w:val="20"/>
        </w:rPr>
        <w:t>Cột 17: Ghi s</w:t>
      </w:r>
      <w:r>
        <w:rPr>
          <w:rFonts w:ascii="Arial" w:hAnsi="Arial" w:cs="Arial"/>
          <w:sz w:val="20"/>
        </w:rPr>
        <w:t>ố</w:t>
      </w:r>
      <w:r w:rsidRPr="00675455">
        <w:rPr>
          <w:rFonts w:ascii="Arial" w:hAnsi="Arial" w:cs="Arial"/>
          <w:sz w:val="20"/>
        </w:rPr>
        <w:t xml:space="preserve"> tiền còn được nhận kỳ II.</w:t>
      </w:r>
    </w:p>
    <w:p w:rsidR="00E33BF9" w:rsidRPr="00675455" w:rsidRDefault="00E33BF9" w:rsidP="00E33BF9">
      <w:pPr>
        <w:spacing w:before="120"/>
        <w:rPr>
          <w:rFonts w:ascii="Arial" w:hAnsi="Arial" w:cs="Arial"/>
          <w:sz w:val="20"/>
        </w:rPr>
      </w:pPr>
      <w:r w:rsidRPr="00675455">
        <w:rPr>
          <w:rFonts w:ascii="Arial" w:hAnsi="Arial" w:cs="Arial"/>
          <w:sz w:val="20"/>
        </w:rPr>
        <w:t>Cột C: Người lao động ký nhận khi nhận lương kỳ II.</w:t>
      </w:r>
    </w:p>
    <w:p w:rsidR="00E33BF9" w:rsidRPr="00675455" w:rsidRDefault="00E33BF9" w:rsidP="00E33BF9">
      <w:pPr>
        <w:spacing w:before="120"/>
        <w:rPr>
          <w:rFonts w:ascii="Arial" w:hAnsi="Arial" w:cs="Arial"/>
          <w:sz w:val="20"/>
        </w:rPr>
      </w:pPr>
      <w:r w:rsidRPr="00675455">
        <w:rPr>
          <w:rFonts w:ascii="Arial" w:hAnsi="Arial" w:cs="Arial"/>
          <w:sz w:val="20"/>
        </w:rPr>
        <w:t xml:space="preserve">Cuối mỗi tháng căn cứ vào chứng từ liên quan, kế toán tiền lương lập Bảng thanh toán tiền lương chuyển cho kế toán trưởng soát xét xong trình cho giám đốc hoặc người được </w:t>
      </w:r>
      <w:r w:rsidRPr="00675455">
        <w:rPr>
          <w:rFonts w:ascii="Arial" w:hAnsi="Arial" w:cs="Arial"/>
          <w:sz w:val="20"/>
          <w:highlight w:val="white"/>
        </w:rPr>
        <w:t>ủy</w:t>
      </w:r>
      <w:r w:rsidRPr="00675455">
        <w:rPr>
          <w:rFonts w:ascii="Arial" w:hAnsi="Arial" w:cs="Arial"/>
          <w:sz w:val="20"/>
        </w:rPr>
        <w:t xml:space="preserve"> quyền ký duyệt, chuy</w:t>
      </w:r>
      <w:r>
        <w:rPr>
          <w:rFonts w:ascii="Arial" w:hAnsi="Arial" w:cs="Arial"/>
          <w:sz w:val="20"/>
        </w:rPr>
        <w:t>ể</w:t>
      </w:r>
      <w:r w:rsidRPr="00675455">
        <w:rPr>
          <w:rFonts w:ascii="Arial" w:hAnsi="Arial" w:cs="Arial"/>
          <w:sz w:val="20"/>
        </w:rPr>
        <w:t>n cho kế toán lập phiếu chi và phát lương. Bảng thanh toán tiền lương được lưu tại phòng (ban) kế toán của đơn vị.</w:t>
      </w:r>
    </w:p>
    <w:p w:rsidR="00E33BF9" w:rsidRDefault="00E33BF9" w:rsidP="00E33BF9">
      <w:pPr>
        <w:spacing w:before="120"/>
        <w:rPr>
          <w:rFonts w:ascii="Arial" w:hAnsi="Arial" w:cs="Arial"/>
          <w:sz w:val="20"/>
        </w:rPr>
      </w:pPr>
      <w:r w:rsidRPr="00675455">
        <w:rPr>
          <w:rFonts w:ascii="Arial" w:hAnsi="Arial" w:cs="Arial"/>
          <w:sz w:val="20"/>
        </w:rPr>
        <w:t>Mỗi lần lĩnh lương, người lao động phải trực tiếp ký vào cột “Ký nhận” hoặc người nhận hộ phải ký thay.</w:t>
      </w:r>
    </w:p>
    <w:p w:rsidR="00E33BF9" w:rsidRPr="00675455" w:rsidRDefault="00E33BF9" w:rsidP="00E33BF9">
      <w:pPr>
        <w:spacing w:before="120"/>
        <w:rPr>
          <w:rFonts w:ascii="Arial" w:hAnsi="Arial" w:cs="Arial"/>
          <w:sz w:val="20"/>
        </w:rPr>
      </w:pPr>
    </w:p>
    <w:p w:rsidR="00E33BF9" w:rsidRPr="00D63C2F" w:rsidRDefault="00E33BF9" w:rsidP="00E33BF9">
      <w:pPr>
        <w:spacing w:before="120"/>
        <w:jc w:val="center"/>
        <w:rPr>
          <w:rFonts w:ascii="Arial" w:hAnsi="Arial" w:cs="Arial"/>
          <w:b/>
          <w:sz w:val="20"/>
        </w:rPr>
      </w:pPr>
      <w:r w:rsidRPr="00D63C2F">
        <w:rPr>
          <w:rFonts w:ascii="Arial" w:hAnsi="Arial" w:cs="Arial"/>
          <w:b/>
          <w:sz w:val="20"/>
        </w:rPr>
        <w:t>BẢNG THANH TOÁN TIỀN THƯỞNG</w:t>
      </w:r>
    </w:p>
    <w:p w:rsidR="00E33BF9" w:rsidRPr="00675455" w:rsidRDefault="00E33BF9" w:rsidP="00E33BF9">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03- LĐTL)</w:t>
      </w:r>
    </w:p>
    <w:p w:rsidR="00E33BF9" w:rsidRPr="00675455" w:rsidRDefault="00E33BF9" w:rsidP="00E33BF9">
      <w:pPr>
        <w:spacing w:before="120"/>
        <w:rPr>
          <w:rFonts w:ascii="Arial" w:hAnsi="Arial" w:cs="Arial"/>
          <w:sz w:val="20"/>
        </w:rPr>
      </w:pPr>
      <w:r w:rsidRPr="00D63C2F">
        <w:rPr>
          <w:rFonts w:ascii="Arial" w:hAnsi="Arial" w:cs="Arial"/>
          <w:b/>
          <w:sz w:val="20"/>
        </w:rPr>
        <w:lastRenderedPageBreak/>
        <w:t>1. Mục đích:</w:t>
      </w:r>
      <w:r w:rsidRPr="00675455">
        <w:rPr>
          <w:rFonts w:ascii="Arial" w:hAnsi="Arial" w:cs="Arial"/>
          <w:sz w:val="20"/>
        </w:rPr>
        <w:t xml:space="preserve"> Là chứng từ xác nhận s</w:t>
      </w:r>
      <w:r>
        <w:rPr>
          <w:rFonts w:ascii="Arial" w:hAnsi="Arial" w:cs="Arial"/>
          <w:sz w:val="20"/>
        </w:rPr>
        <w:t>ố</w:t>
      </w:r>
      <w:r w:rsidRPr="00675455">
        <w:rPr>
          <w:rFonts w:ascii="Arial" w:hAnsi="Arial" w:cs="Arial"/>
          <w:sz w:val="20"/>
        </w:rPr>
        <w:t xml:space="preserve"> tiền thưởng cho từng người lao động, làm cơ sở để tính thu nhập của mỗi người lao động và ghi s</w:t>
      </w:r>
      <w:r>
        <w:rPr>
          <w:rFonts w:ascii="Arial" w:hAnsi="Arial" w:cs="Arial"/>
          <w:sz w:val="20"/>
        </w:rPr>
        <w:t>ổ</w:t>
      </w:r>
      <w:r w:rsidRPr="00675455">
        <w:rPr>
          <w:rFonts w:ascii="Arial" w:hAnsi="Arial" w:cs="Arial"/>
          <w:sz w:val="20"/>
        </w:rPr>
        <w:t xml:space="preserve"> kế toán.</w:t>
      </w:r>
    </w:p>
    <w:p w:rsidR="00E33BF9" w:rsidRPr="006912C7" w:rsidRDefault="00E33BF9" w:rsidP="00E33BF9">
      <w:pPr>
        <w:spacing w:before="120"/>
        <w:rPr>
          <w:rFonts w:ascii="Arial" w:hAnsi="Arial" w:cs="Arial"/>
          <w:b/>
          <w:sz w:val="20"/>
        </w:rPr>
      </w:pPr>
      <w:r w:rsidRPr="006912C7">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Góc trên bên trái của Bảng thanh toán tiền thưởng phải ghi rõ tên đơn vị, bộ phận được thưởng.</w:t>
      </w:r>
    </w:p>
    <w:p w:rsidR="00E33BF9" w:rsidRPr="00675455" w:rsidRDefault="00E33BF9" w:rsidP="00E33BF9">
      <w:pPr>
        <w:spacing w:before="120"/>
        <w:rPr>
          <w:rFonts w:ascii="Arial" w:hAnsi="Arial" w:cs="Arial"/>
          <w:sz w:val="20"/>
        </w:rPr>
      </w:pPr>
      <w:r w:rsidRPr="00675455">
        <w:rPr>
          <w:rFonts w:ascii="Arial" w:hAnsi="Arial" w:cs="Arial"/>
          <w:sz w:val="20"/>
        </w:rPr>
        <w:t>Cột A,</w:t>
      </w:r>
      <w:r>
        <w:rPr>
          <w:rFonts w:ascii="Arial" w:hAnsi="Arial" w:cs="Arial"/>
          <w:sz w:val="20"/>
        </w:rPr>
        <w:t xml:space="preserve"> </w:t>
      </w:r>
      <w:r w:rsidRPr="00675455">
        <w:rPr>
          <w:rFonts w:ascii="Arial" w:hAnsi="Arial" w:cs="Arial"/>
          <w:sz w:val="20"/>
        </w:rPr>
        <w:t>B,</w:t>
      </w:r>
      <w:r>
        <w:rPr>
          <w:rFonts w:ascii="Arial" w:hAnsi="Arial" w:cs="Arial"/>
          <w:sz w:val="20"/>
        </w:rPr>
        <w:t xml:space="preserve"> </w:t>
      </w:r>
      <w:r w:rsidRPr="00675455">
        <w:rPr>
          <w:rFonts w:ascii="Arial" w:hAnsi="Arial" w:cs="Arial"/>
          <w:sz w:val="20"/>
        </w:rPr>
        <w:t>C: Ghi số thứ tự, họ tên, chức vụ, của người được thưởng.</w:t>
      </w:r>
    </w:p>
    <w:p w:rsidR="00E33BF9" w:rsidRPr="00675455" w:rsidRDefault="00E33BF9" w:rsidP="00E33BF9">
      <w:pPr>
        <w:spacing w:before="120"/>
        <w:rPr>
          <w:rFonts w:ascii="Arial" w:hAnsi="Arial" w:cs="Arial"/>
          <w:sz w:val="20"/>
        </w:rPr>
      </w:pPr>
      <w:r w:rsidRPr="00675455">
        <w:rPr>
          <w:rFonts w:ascii="Arial" w:hAnsi="Arial" w:cs="Arial"/>
          <w:sz w:val="20"/>
        </w:rPr>
        <w:t>Cột 1: Ghi bậc lương hiện đang được hưởng để tính ra lương hàng tháng.</w:t>
      </w:r>
    </w:p>
    <w:p w:rsidR="00E33BF9" w:rsidRPr="00675455" w:rsidRDefault="00E33BF9" w:rsidP="00E33BF9">
      <w:pPr>
        <w:spacing w:before="120"/>
        <w:rPr>
          <w:rFonts w:ascii="Arial" w:hAnsi="Arial" w:cs="Arial"/>
          <w:sz w:val="20"/>
        </w:rPr>
      </w:pPr>
      <w:r w:rsidRPr="00675455">
        <w:rPr>
          <w:rFonts w:ascii="Arial" w:hAnsi="Arial" w:cs="Arial"/>
          <w:sz w:val="20"/>
        </w:rPr>
        <w:t>Cột 2,</w:t>
      </w:r>
      <w:r>
        <w:rPr>
          <w:rFonts w:ascii="Arial" w:hAnsi="Arial" w:cs="Arial"/>
          <w:sz w:val="20"/>
        </w:rPr>
        <w:t xml:space="preserve"> </w:t>
      </w:r>
      <w:r w:rsidRPr="00675455">
        <w:rPr>
          <w:rFonts w:ascii="Arial" w:hAnsi="Arial" w:cs="Arial"/>
          <w:sz w:val="20"/>
        </w:rPr>
        <w:t>3: Ghi rõ loại thưởng được bình xét, số tiền được thưởng theo mỗi loại.</w:t>
      </w:r>
    </w:p>
    <w:p w:rsidR="00E33BF9" w:rsidRPr="00675455" w:rsidRDefault="00E33BF9" w:rsidP="00E33BF9">
      <w:pPr>
        <w:spacing w:before="120"/>
        <w:rPr>
          <w:rFonts w:ascii="Arial" w:hAnsi="Arial" w:cs="Arial"/>
          <w:sz w:val="20"/>
        </w:rPr>
      </w:pPr>
      <w:r w:rsidRPr="00675455">
        <w:rPr>
          <w:rFonts w:ascii="Arial" w:hAnsi="Arial" w:cs="Arial"/>
          <w:sz w:val="20"/>
        </w:rPr>
        <w:t>Cột D: Người được thưởng ký nhận tiền thưởng.</w:t>
      </w:r>
    </w:p>
    <w:p w:rsidR="00E33BF9" w:rsidRDefault="00E33BF9" w:rsidP="00E33BF9">
      <w:pPr>
        <w:spacing w:before="120"/>
        <w:rPr>
          <w:rFonts w:ascii="Arial" w:hAnsi="Arial" w:cs="Arial"/>
          <w:sz w:val="20"/>
        </w:rPr>
      </w:pPr>
      <w:r w:rsidRPr="00675455">
        <w:rPr>
          <w:rFonts w:ascii="Arial" w:hAnsi="Arial" w:cs="Arial"/>
          <w:sz w:val="20"/>
        </w:rPr>
        <w:t>Bảng thanh toán tiền thưởng do phòng kế toán lập theo từng bộ phận và phải có chữ ký (họ tên) của người lập, kế toán trưởng và giám đốc.</w:t>
      </w:r>
    </w:p>
    <w:p w:rsidR="00E33BF9" w:rsidRPr="00675455" w:rsidRDefault="00E33BF9" w:rsidP="00E33BF9">
      <w:pPr>
        <w:spacing w:before="120"/>
        <w:rPr>
          <w:rFonts w:ascii="Arial" w:hAnsi="Arial" w:cs="Arial"/>
          <w:sz w:val="20"/>
        </w:rPr>
      </w:pPr>
    </w:p>
    <w:p w:rsidR="00E33BF9" w:rsidRPr="006912C7" w:rsidRDefault="00E33BF9" w:rsidP="00E33BF9">
      <w:pPr>
        <w:spacing w:before="120"/>
        <w:jc w:val="center"/>
        <w:rPr>
          <w:rFonts w:ascii="Arial" w:hAnsi="Arial" w:cs="Arial"/>
          <w:b/>
          <w:sz w:val="20"/>
        </w:rPr>
      </w:pPr>
      <w:r w:rsidRPr="006912C7">
        <w:rPr>
          <w:rFonts w:ascii="Arial" w:hAnsi="Arial" w:cs="Arial"/>
          <w:b/>
          <w:sz w:val="20"/>
        </w:rPr>
        <w:t>GIẤY ĐI ĐƯỜNG</w:t>
      </w:r>
    </w:p>
    <w:p w:rsidR="00E33BF9" w:rsidRPr="00675455" w:rsidRDefault="00E33BF9" w:rsidP="00E33BF9">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04- LĐTL)</w:t>
      </w:r>
    </w:p>
    <w:p w:rsidR="00E33BF9" w:rsidRPr="00675455" w:rsidRDefault="00E33BF9" w:rsidP="00E33BF9">
      <w:pPr>
        <w:spacing w:before="120"/>
        <w:rPr>
          <w:rFonts w:ascii="Arial" w:hAnsi="Arial" w:cs="Arial"/>
          <w:sz w:val="20"/>
        </w:rPr>
      </w:pPr>
      <w:r w:rsidRPr="006912C7">
        <w:rPr>
          <w:rFonts w:ascii="Arial" w:hAnsi="Arial" w:cs="Arial"/>
          <w:b/>
          <w:sz w:val="20"/>
        </w:rPr>
        <w:t>1. Mục đích:</w:t>
      </w:r>
      <w:r w:rsidRPr="00675455">
        <w:rPr>
          <w:rFonts w:ascii="Arial" w:hAnsi="Arial" w:cs="Arial"/>
          <w:sz w:val="20"/>
        </w:rPr>
        <w:t xml:space="preserve"> Giấy đi đường là </w:t>
      </w:r>
      <w:r w:rsidRPr="00675455">
        <w:rPr>
          <w:rFonts w:ascii="Arial" w:hAnsi="Arial" w:cs="Arial"/>
          <w:sz w:val="20"/>
          <w:highlight w:val="white"/>
        </w:rPr>
        <w:t>căn cứ</w:t>
      </w:r>
      <w:r w:rsidRPr="00675455">
        <w:rPr>
          <w:rFonts w:ascii="Arial" w:hAnsi="Arial" w:cs="Arial"/>
          <w:sz w:val="20"/>
        </w:rPr>
        <w:t xml:space="preserve"> để cán bộ và người lao động làm th</w:t>
      </w:r>
      <w:r>
        <w:rPr>
          <w:rFonts w:ascii="Arial" w:hAnsi="Arial" w:cs="Arial"/>
          <w:sz w:val="20"/>
        </w:rPr>
        <w:t>ủ</w:t>
      </w:r>
      <w:r w:rsidRPr="00675455">
        <w:rPr>
          <w:rFonts w:ascii="Arial" w:hAnsi="Arial" w:cs="Arial"/>
          <w:sz w:val="20"/>
        </w:rPr>
        <w:t xml:space="preserve"> tục cần thiết khi đến nơi công tác và thanh toán công tác phí, tàu xe sau khi về doanh nghiệp.</w:t>
      </w:r>
    </w:p>
    <w:p w:rsidR="00E33BF9" w:rsidRPr="006912C7" w:rsidRDefault="00E33BF9" w:rsidP="00E33BF9">
      <w:pPr>
        <w:spacing w:before="120"/>
        <w:rPr>
          <w:rFonts w:ascii="Arial" w:hAnsi="Arial" w:cs="Arial"/>
          <w:b/>
          <w:sz w:val="20"/>
        </w:rPr>
      </w:pPr>
      <w:r w:rsidRPr="006912C7">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Sau khi có lệnh cử cán bộ, người lao động đi công tác, bộ phận hành chính làm thủ tục cấp giấy đi đường. Người đi công tác có nhu cầu ứng tiền tàu xe, công tác phí... mang giấy đi đường đến phòng kế toán làm thủ tục ứng tiền.</w:t>
      </w:r>
    </w:p>
    <w:p w:rsidR="00E33BF9" w:rsidRPr="00675455" w:rsidRDefault="00E33BF9" w:rsidP="00E33BF9">
      <w:pPr>
        <w:spacing w:before="120"/>
        <w:rPr>
          <w:rFonts w:ascii="Arial" w:hAnsi="Arial" w:cs="Arial"/>
          <w:sz w:val="20"/>
        </w:rPr>
      </w:pPr>
      <w:r w:rsidRPr="00675455">
        <w:rPr>
          <w:rFonts w:ascii="Arial" w:hAnsi="Arial" w:cs="Arial"/>
          <w:sz w:val="20"/>
        </w:rPr>
        <w:t>Cột 1: Ghi nơi đi, nơi đến công tác.</w:t>
      </w:r>
    </w:p>
    <w:p w:rsidR="00E33BF9" w:rsidRPr="00675455" w:rsidRDefault="00E33BF9" w:rsidP="00E33BF9">
      <w:pPr>
        <w:spacing w:before="120"/>
        <w:rPr>
          <w:rFonts w:ascii="Arial" w:hAnsi="Arial" w:cs="Arial"/>
          <w:sz w:val="20"/>
        </w:rPr>
      </w:pPr>
      <w:r w:rsidRPr="00675455">
        <w:rPr>
          <w:rFonts w:ascii="Arial" w:hAnsi="Arial" w:cs="Arial"/>
          <w:sz w:val="20"/>
        </w:rPr>
        <w:t>Cột 2: Ghi ngày đi và ngày đến.</w:t>
      </w:r>
    </w:p>
    <w:p w:rsidR="00E33BF9" w:rsidRPr="00675455" w:rsidRDefault="00E33BF9" w:rsidP="00E33BF9">
      <w:pPr>
        <w:spacing w:before="120"/>
        <w:rPr>
          <w:rFonts w:ascii="Arial" w:hAnsi="Arial" w:cs="Arial"/>
          <w:sz w:val="20"/>
        </w:rPr>
      </w:pPr>
      <w:r w:rsidRPr="00675455">
        <w:rPr>
          <w:rFonts w:ascii="Arial" w:hAnsi="Arial" w:cs="Arial"/>
          <w:sz w:val="20"/>
        </w:rPr>
        <w:t xml:space="preserve">Khi đến nơi công tác, cơ quan đến công tác phải xác nhận ngày, giờ đến và </w:t>
      </w:r>
      <w:r>
        <w:rPr>
          <w:rFonts w:ascii="Arial" w:hAnsi="Arial" w:cs="Arial"/>
          <w:sz w:val="20"/>
        </w:rPr>
        <w:t>đi</w:t>
      </w:r>
      <w:r w:rsidRPr="00675455">
        <w:rPr>
          <w:rFonts w:ascii="Arial" w:hAnsi="Arial" w:cs="Arial"/>
          <w:sz w:val="20"/>
        </w:rPr>
        <w:t xml:space="preserve"> (đóng dấu và chữ ký xác nhận của người c</w:t>
      </w:r>
      <w:r>
        <w:rPr>
          <w:rFonts w:ascii="Arial" w:hAnsi="Arial" w:cs="Arial"/>
          <w:sz w:val="20"/>
        </w:rPr>
        <w:t>ó</w:t>
      </w:r>
      <w:r w:rsidRPr="00675455">
        <w:rPr>
          <w:rFonts w:ascii="Arial" w:hAnsi="Arial" w:cs="Arial"/>
          <w:sz w:val="20"/>
        </w:rPr>
        <w:t xml:space="preserve"> trách nhiệm ở cơ quan đến công tác).</w:t>
      </w:r>
    </w:p>
    <w:p w:rsidR="00E33BF9" w:rsidRPr="00675455" w:rsidRDefault="00E33BF9" w:rsidP="00E33BF9">
      <w:pPr>
        <w:spacing w:before="120"/>
        <w:rPr>
          <w:rFonts w:ascii="Arial" w:hAnsi="Arial" w:cs="Arial"/>
          <w:sz w:val="20"/>
        </w:rPr>
      </w:pPr>
      <w:r w:rsidRPr="00675455">
        <w:rPr>
          <w:rFonts w:ascii="Arial" w:hAnsi="Arial" w:cs="Arial"/>
          <w:sz w:val="20"/>
        </w:rPr>
        <w:t>Cột 3: Phương tiện sử dụng: Cần ghi rõ đi ô tô cơ quan, ô tô khách, tàu h</w:t>
      </w:r>
      <w:r>
        <w:rPr>
          <w:rFonts w:ascii="Arial" w:hAnsi="Arial" w:cs="Arial"/>
          <w:sz w:val="20"/>
        </w:rPr>
        <w:t>ỏa</w:t>
      </w:r>
      <w:r w:rsidRPr="00675455">
        <w:rPr>
          <w:rFonts w:ascii="Arial" w:hAnsi="Arial" w:cs="Arial"/>
          <w:sz w:val="20"/>
        </w:rPr>
        <w:t>, máy bay ...</w:t>
      </w:r>
    </w:p>
    <w:p w:rsidR="00E33BF9" w:rsidRPr="00675455" w:rsidRDefault="00E33BF9" w:rsidP="00E33BF9">
      <w:pPr>
        <w:spacing w:before="120"/>
        <w:rPr>
          <w:rFonts w:ascii="Arial" w:hAnsi="Arial" w:cs="Arial"/>
          <w:sz w:val="20"/>
        </w:rPr>
      </w:pPr>
      <w:r w:rsidRPr="00675455">
        <w:rPr>
          <w:rFonts w:ascii="Arial" w:hAnsi="Arial" w:cs="Arial"/>
          <w:sz w:val="20"/>
        </w:rPr>
        <w:t>Cột 4: Độ dài chặng đường từ nơi đi đến nơi đến.</w:t>
      </w:r>
    </w:p>
    <w:p w:rsidR="00E33BF9" w:rsidRPr="00675455" w:rsidRDefault="00E33BF9" w:rsidP="00E33BF9">
      <w:pPr>
        <w:spacing w:before="120"/>
        <w:rPr>
          <w:rFonts w:ascii="Arial" w:hAnsi="Arial" w:cs="Arial"/>
          <w:sz w:val="20"/>
        </w:rPr>
      </w:pPr>
      <w:r w:rsidRPr="00675455">
        <w:rPr>
          <w:rFonts w:ascii="Arial" w:hAnsi="Arial" w:cs="Arial"/>
          <w:sz w:val="20"/>
        </w:rPr>
        <w:t>Cột 5: Ghi thời gian công tác.</w:t>
      </w:r>
    </w:p>
    <w:p w:rsidR="00E33BF9" w:rsidRPr="00675455" w:rsidRDefault="00E33BF9" w:rsidP="00E33BF9">
      <w:pPr>
        <w:spacing w:before="120"/>
        <w:rPr>
          <w:rFonts w:ascii="Arial" w:hAnsi="Arial" w:cs="Arial"/>
          <w:sz w:val="20"/>
        </w:rPr>
      </w:pPr>
      <w:r w:rsidRPr="00675455">
        <w:rPr>
          <w:rFonts w:ascii="Arial" w:hAnsi="Arial" w:cs="Arial"/>
          <w:sz w:val="20"/>
        </w:rPr>
        <w:t>Cột 6: Ghi lý do lưu trú.</w:t>
      </w:r>
    </w:p>
    <w:p w:rsidR="00E33BF9" w:rsidRPr="00675455" w:rsidRDefault="00E33BF9" w:rsidP="00E33BF9">
      <w:pPr>
        <w:spacing w:before="120"/>
        <w:rPr>
          <w:rFonts w:ascii="Arial" w:hAnsi="Arial" w:cs="Arial"/>
          <w:sz w:val="20"/>
        </w:rPr>
      </w:pPr>
      <w:r w:rsidRPr="00675455">
        <w:rPr>
          <w:rFonts w:ascii="Arial" w:hAnsi="Arial" w:cs="Arial"/>
          <w:sz w:val="20"/>
        </w:rPr>
        <w:t>Cột 7: Lấy chữ ký của người có thẩm quyền và đóng dấu của nơi cán bộ, người lao động đến công tác.</w:t>
      </w:r>
    </w:p>
    <w:p w:rsidR="00E33BF9" w:rsidRPr="00675455" w:rsidRDefault="00E33BF9" w:rsidP="00E33BF9">
      <w:pPr>
        <w:spacing w:before="120"/>
        <w:rPr>
          <w:rFonts w:ascii="Arial" w:hAnsi="Arial" w:cs="Arial"/>
          <w:sz w:val="20"/>
        </w:rPr>
      </w:pPr>
      <w:r w:rsidRPr="00675455">
        <w:rPr>
          <w:rFonts w:ascii="Arial" w:hAnsi="Arial" w:cs="Arial"/>
          <w:sz w:val="20"/>
        </w:rPr>
        <w:t xml:space="preserve">Khi đi công tác về người đi công tác xuất trình giấy đi đường để phụ trách bộ phận xác nhận ngày về và thời gian được hưởng lưu trú. Sau đó đính kèm các chứng từ trong đợt công tác (như vé tàu xe, vé phà, </w:t>
      </w:r>
      <w:r w:rsidRPr="00675455">
        <w:rPr>
          <w:rFonts w:ascii="Arial" w:hAnsi="Arial" w:cs="Arial"/>
          <w:sz w:val="20"/>
          <w:highlight w:val="white"/>
        </w:rPr>
        <w:t>hóa</w:t>
      </w:r>
      <w:r w:rsidRPr="00675455">
        <w:rPr>
          <w:rFonts w:ascii="Arial" w:hAnsi="Arial" w:cs="Arial"/>
          <w:sz w:val="20"/>
        </w:rPr>
        <w:t xml:space="preserve"> đơn thanh toán ti</w:t>
      </w:r>
      <w:r>
        <w:rPr>
          <w:rFonts w:ascii="Arial" w:hAnsi="Arial" w:cs="Arial"/>
          <w:sz w:val="20"/>
        </w:rPr>
        <w:t>ề</w:t>
      </w:r>
      <w:r w:rsidRPr="00675455">
        <w:rPr>
          <w:rFonts w:ascii="Arial" w:hAnsi="Arial" w:cs="Arial"/>
          <w:sz w:val="20"/>
        </w:rPr>
        <w:t>n phòng nghỉ...) vào giấy đi đường và nộp cho phòng kế toán để làm thủ tục thanh toán công tác phí, thanh toán tạm ứng. Sau đó chuyển cho kế toán trưởng duyệt chi thanh toán.</w:t>
      </w:r>
    </w:p>
    <w:p w:rsidR="00E33BF9" w:rsidRPr="00675455" w:rsidRDefault="00E33BF9" w:rsidP="00E33BF9">
      <w:pPr>
        <w:spacing w:before="120"/>
        <w:rPr>
          <w:rFonts w:ascii="Arial" w:hAnsi="Arial" w:cs="Arial"/>
          <w:sz w:val="20"/>
        </w:rPr>
      </w:pPr>
      <w:r w:rsidRPr="00675455">
        <w:rPr>
          <w:rFonts w:ascii="Arial" w:hAnsi="Arial" w:cs="Arial"/>
          <w:sz w:val="20"/>
        </w:rPr>
        <w:t>Giấy đi đường và các chứng từ liên quan được lưu ở phòng kế toán.</w:t>
      </w:r>
    </w:p>
    <w:p w:rsidR="00E33BF9" w:rsidRDefault="00E33BF9" w:rsidP="00E33BF9">
      <w:pPr>
        <w:spacing w:before="120"/>
        <w:rPr>
          <w:rFonts w:ascii="Arial" w:hAnsi="Arial" w:cs="Arial"/>
          <w:sz w:val="20"/>
        </w:rPr>
      </w:pPr>
    </w:p>
    <w:p w:rsidR="00E33BF9" w:rsidRPr="006912C7" w:rsidRDefault="00E33BF9" w:rsidP="00E33BF9">
      <w:pPr>
        <w:spacing w:before="120"/>
        <w:jc w:val="center"/>
        <w:rPr>
          <w:rFonts w:ascii="Arial" w:hAnsi="Arial" w:cs="Arial"/>
          <w:b/>
          <w:sz w:val="20"/>
        </w:rPr>
      </w:pPr>
      <w:r w:rsidRPr="006912C7">
        <w:rPr>
          <w:rFonts w:ascii="Arial" w:hAnsi="Arial" w:cs="Arial"/>
          <w:b/>
          <w:sz w:val="20"/>
        </w:rPr>
        <w:t>PHIẾU XÁC NHẬN SẢN PHẨM HOẶC CÔNG VIỆC HOÀN THÀNH</w:t>
      </w:r>
    </w:p>
    <w:p w:rsidR="00E33BF9" w:rsidRPr="00675455" w:rsidRDefault="00E33BF9" w:rsidP="00E33BF9">
      <w:pPr>
        <w:spacing w:before="120"/>
        <w:jc w:val="center"/>
        <w:rPr>
          <w:rFonts w:ascii="Arial" w:hAnsi="Arial" w:cs="Arial"/>
          <w:sz w:val="20"/>
        </w:rPr>
      </w:pPr>
      <w:r w:rsidRPr="00675455">
        <w:rPr>
          <w:rFonts w:ascii="Arial" w:hAnsi="Arial" w:cs="Arial"/>
          <w:sz w:val="20"/>
        </w:rPr>
        <w:t>(Mẫu số 05- LĐTL)</w:t>
      </w:r>
    </w:p>
    <w:p w:rsidR="00E33BF9" w:rsidRPr="00675455" w:rsidRDefault="00E33BF9" w:rsidP="00E33BF9">
      <w:pPr>
        <w:spacing w:before="120"/>
        <w:rPr>
          <w:rFonts w:ascii="Arial" w:hAnsi="Arial" w:cs="Arial"/>
          <w:sz w:val="20"/>
        </w:rPr>
      </w:pPr>
      <w:r w:rsidRPr="006912C7">
        <w:rPr>
          <w:rFonts w:ascii="Arial" w:hAnsi="Arial" w:cs="Arial"/>
          <w:b/>
          <w:sz w:val="20"/>
        </w:rPr>
        <w:t>1. Mục đích:</w:t>
      </w:r>
      <w:r w:rsidRPr="00675455">
        <w:rPr>
          <w:rFonts w:ascii="Arial" w:hAnsi="Arial" w:cs="Arial"/>
          <w:sz w:val="20"/>
        </w:rPr>
        <w:t xml:space="preserve"> Là chứng từ xác nhận s</w:t>
      </w:r>
      <w:r>
        <w:rPr>
          <w:rFonts w:ascii="Arial" w:hAnsi="Arial" w:cs="Arial"/>
          <w:sz w:val="20"/>
        </w:rPr>
        <w:t>ố</w:t>
      </w:r>
      <w:r w:rsidRPr="00675455">
        <w:rPr>
          <w:rFonts w:ascii="Arial" w:hAnsi="Arial" w:cs="Arial"/>
          <w:sz w:val="20"/>
        </w:rPr>
        <w:t xml:space="preserve"> sản phẩm hoặc công việc hoàn thành của đơn vị hoặc cá nhân người lao động, làm cơ sở đ</w:t>
      </w:r>
      <w:r>
        <w:rPr>
          <w:rFonts w:ascii="Arial" w:hAnsi="Arial" w:cs="Arial"/>
          <w:sz w:val="20"/>
        </w:rPr>
        <w:t>ể</w:t>
      </w:r>
      <w:r w:rsidRPr="00675455">
        <w:rPr>
          <w:rFonts w:ascii="Arial" w:hAnsi="Arial" w:cs="Arial"/>
          <w:sz w:val="20"/>
        </w:rPr>
        <w:t xml:space="preserve"> lập bảng thanh toán ti</w:t>
      </w:r>
      <w:r>
        <w:rPr>
          <w:rFonts w:ascii="Arial" w:hAnsi="Arial" w:cs="Arial"/>
          <w:sz w:val="20"/>
        </w:rPr>
        <w:t>ề</w:t>
      </w:r>
      <w:r w:rsidRPr="00675455">
        <w:rPr>
          <w:rFonts w:ascii="Arial" w:hAnsi="Arial" w:cs="Arial"/>
          <w:sz w:val="20"/>
        </w:rPr>
        <w:t>n lương hoặc tiền công cho người lao động.</w:t>
      </w:r>
    </w:p>
    <w:p w:rsidR="00E33BF9" w:rsidRPr="006912C7" w:rsidRDefault="00E33BF9" w:rsidP="00E33BF9">
      <w:pPr>
        <w:spacing w:before="120"/>
        <w:rPr>
          <w:rFonts w:ascii="Arial" w:hAnsi="Arial" w:cs="Arial"/>
          <w:b/>
          <w:sz w:val="20"/>
        </w:rPr>
      </w:pPr>
      <w:r w:rsidRPr="006912C7">
        <w:rPr>
          <w:rFonts w:ascii="Arial" w:hAnsi="Arial" w:cs="Arial"/>
          <w:b/>
          <w:sz w:val="20"/>
        </w:rPr>
        <w:lastRenderedPageBreak/>
        <w:t>2. Phương pháp và trách nhiệm ghi</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Phía trên góc trái ghi r</w:t>
      </w:r>
      <w:r>
        <w:rPr>
          <w:rFonts w:ascii="Arial" w:hAnsi="Arial" w:cs="Arial"/>
          <w:sz w:val="20"/>
        </w:rPr>
        <w:t>õ</w:t>
      </w:r>
      <w:r w:rsidRPr="00675455">
        <w:rPr>
          <w:rFonts w:ascii="Arial" w:hAnsi="Arial" w:cs="Arial"/>
          <w:sz w:val="20"/>
        </w:rPr>
        <w:t xml:space="preserve"> tên đơn vị, bộ phận quản lý công việc phải thanh toán</w:t>
      </w:r>
      <w:r>
        <w:rPr>
          <w:rFonts w:ascii="Arial" w:hAnsi="Arial" w:cs="Arial"/>
          <w:sz w:val="20"/>
        </w:rPr>
        <w:t xml:space="preserve"> </w:t>
      </w:r>
      <w:r w:rsidRPr="00675455">
        <w:rPr>
          <w:rFonts w:ascii="Arial" w:hAnsi="Arial" w:cs="Arial"/>
          <w:sz w:val="20"/>
        </w:rPr>
        <w:t xml:space="preserve">cho người </w:t>
      </w:r>
      <w:r>
        <w:rPr>
          <w:rFonts w:ascii="Arial" w:hAnsi="Arial" w:cs="Arial"/>
          <w:sz w:val="20"/>
        </w:rPr>
        <w:t>l</w:t>
      </w:r>
      <w:r w:rsidRPr="00675455">
        <w:rPr>
          <w:rFonts w:ascii="Arial" w:hAnsi="Arial" w:cs="Arial"/>
          <w:sz w:val="20"/>
        </w:rPr>
        <w:t>ao động.</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Ghi rõ số, ngày, tháng, năm </w:t>
      </w:r>
      <w:r>
        <w:rPr>
          <w:rFonts w:ascii="Arial" w:hAnsi="Arial" w:cs="Arial"/>
          <w:sz w:val="20"/>
        </w:rPr>
        <w:t>l</w:t>
      </w:r>
      <w:r w:rsidRPr="00675455">
        <w:rPr>
          <w:rFonts w:ascii="Arial" w:hAnsi="Arial" w:cs="Arial"/>
          <w:sz w:val="20"/>
        </w:rPr>
        <w:t>ập phiếu.</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Ghi rõ tên đơn vị (hoặc cá nhân) thực hiện số sản phẩm (hoặc công việc) hoàn</w:t>
      </w:r>
      <w:r>
        <w:rPr>
          <w:rFonts w:ascii="Arial" w:hAnsi="Arial" w:cs="Arial"/>
          <w:sz w:val="20"/>
        </w:rPr>
        <w:t xml:space="preserve"> </w:t>
      </w:r>
      <w:r w:rsidRPr="00675455">
        <w:rPr>
          <w:rFonts w:ascii="Arial" w:hAnsi="Arial" w:cs="Arial"/>
          <w:sz w:val="20"/>
        </w:rPr>
        <w:t>thành.</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Ghi rõ s</w:t>
      </w:r>
      <w:r>
        <w:rPr>
          <w:rFonts w:ascii="Arial" w:hAnsi="Arial" w:cs="Arial"/>
          <w:sz w:val="20"/>
        </w:rPr>
        <w:t>ố</w:t>
      </w:r>
      <w:r w:rsidRPr="00675455">
        <w:rPr>
          <w:rFonts w:ascii="Arial" w:hAnsi="Arial" w:cs="Arial"/>
          <w:sz w:val="20"/>
        </w:rPr>
        <w:t xml:space="preserve"> hợp đồng và ngày, tháng, năm ký </w:t>
      </w:r>
      <w:r w:rsidRPr="00675455">
        <w:rPr>
          <w:rFonts w:ascii="Arial" w:hAnsi="Arial" w:cs="Arial"/>
          <w:sz w:val="20"/>
          <w:highlight w:val="white"/>
        </w:rPr>
        <w:t>hợp đồng</w:t>
      </w:r>
      <w:r w:rsidRPr="00675455">
        <w:rPr>
          <w:rFonts w:ascii="Arial" w:hAnsi="Arial" w:cs="Arial"/>
          <w:sz w:val="20"/>
        </w:rPr>
        <w:t xml:space="preserve"> (nếu có).</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Cột A, B, C: Ghi số thứ tự, tên, đơn vị tính của sản phẩm (hoặc công việc) hoàn thành.</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Cột 1, 2, 3: Ghi số lượng, đơn giá, thành tiền của mỗi loại sản phẩm (hoặc công việc) hoàn thành.</w:t>
      </w:r>
    </w:p>
    <w:p w:rsidR="00E33BF9" w:rsidRPr="00675455" w:rsidRDefault="00E33BF9" w:rsidP="00E33BF9">
      <w:pPr>
        <w:spacing w:before="120"/>
        <w:rPr>
          <w:rFonts w:ascii="Arial" w:hAnsi="Arial" w:cs="Arial"/>
          <w:sz w:val="20"/>
        </w:rPr>
      </w:pPr>
      <w:r w:rsidRPr="00675455">
        <w:rPr>
          <w:rFonts w:ascii="Arial" w:hAnsi="Arial" w:cs="Arial"/>
          <w:sz w:val="20"/>
        </w:rPr>
        <w:t>Phiếu này do người giao việc lập thành 2 liên: liên 1 lưu và liên 2 chuyển đến kế toán tiền lương để làm thủ tục thanh toán cho người lao động. Trước khi chuyển đến kế toán phải có đầy đủ chữ ký của người giao việc, người nhận việc, người kiểm tra chất lượng và người duyệt.</w:t>
      </w:r>
    </w:p>
    <w:p w:rsidR="00E33BF9" w:rsidRDefault="00E33BF9" w:rsidP="00E33BF9">
      <w:pPr>
        <w:spacing w:before="120"/>
        <w:rPr>
          <w:rFonts w:ascii="Arial" w:hAnsi="Arial" w:cs="Arial"/>
          <w:sz w:val="20"/>
        </w:rPr>
      </w:pPr>
    </w:p>
    <w:p w:rsidR="00E33BF9" w:rsidRPr="006912C7" w:rsidRDefault="00E33BF9" w:rsidP="00E33BF9">
      <w:pPr>
        <w:spacing w:before="120"/>
        <w:jc w:val="center"/>
        <w:rPr>
          <w:rFonts w:ascii="Arial" w:hAnsi="Arial" w:cs="Arial"/>
          <w:b/>
          <w:sz w:val="20"/>
        </w:rPr>
      </w:pPr>
      <w:r w:rsidRPr="006912C7">
        <w:rPr>
          <w:rFonts w:ascii="Arial" w:hAnsi="Arial" w:cs="Arial"/>
          <w:b/>
          <w:sz w:val="20"/>
        </w:rPr>
        <w:t>BẢNG THANH TOÁN TIỀN LÀM THÊM GIỜ</w:t>
      </w:r>
    </w:p>
    <w:p w:rsidR="00E33BF9" w:rsidRPr="00675455" w:rsidRDefault="00E33BF9" w:rsidP="00E33BF9">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06- LĐTL)</w:t>
      </w:r>
    </w:p>
    <w:p w:rsidR="00E33BF9" w:rsidRPr="00675455" w:rsidRDefault="00E33BF9" w:rsidP="00E33BF9">
      <w:pPr>
        <w:spacing w:before="120"/>
        <w:rPr>
          <w:rFonts w:ascii="Arial" w:hAnsi="Arial" w:cs="Arial"/>
          <w:sz w:val="20"/>
        </w:rPr>
      </w:pPr>
      <w:r w:rsidRPr="006912C7">
        <w:rPr>
          <w:rFonts w:ascii="Arial" w:hAnsi="Arial" w:cs="Arial"/>
          <w:b/>
          <w:sz w:val="20"/>
        </w:rPr>
        <w:t>1. Mục đích:</w:t>
      </w:r>
      <w:r w:rsidRPr="00675455">
        <w:rPr>
          <w:rFonts w:ascii="Arial" w:hAnsi="Arial" w:cs="Arial"/>
          <w:sz w:val="20"/>
        </w:rPr>
        <w:t xml:space="preserve"> Bảng thanh toán tiền làm th</w:t>
      </w:r>
      <w:r>
        <w:rPr>
          <w:rFonts w:ascii="Arial" w:hAnsi="Arial" w:cs="Arial"/>
          <w:sz w:val="20"/>
        </w:rPr>
        <w:t>ê</w:t>
      </w:r>
      <w:r w:rsidRPr="00675455">
        <w:rPr>
          <w:rFonts w:ascii="Arial" w:hAnsi="Arial" w:cs="Arial"/>
          <w:sz w:val="20"/>
        </w:rPr>
        <w:t>m giờ nh</w:t>
      </w:r>
      <w:r>
        <w:rPr>
          <w:rFonts w:ascii="Arial" w:hAnsi="Arial" w:cs="Arial"/>
          <w:sz w:val="20"/>
        </w:rPr>
        <w:t>ằ</w:t>
      </w:r>
      <w:r w:rsidRPr="00675455">
        <w:rPr>
          <w:rFonts w:ascii="Arial" w:hAnsi="Arial" w:cs="Arial"/>
          <w:sz w:val="20"/>
        </w:rPr>
        <w:t>m xác định khoản tiền lương, tiền công làm thêm giờ mà người lao động được hưởng sau khi làm việc ngoài giờ theo yêu cầu công việc.</w:t>
      </w:r>
    </w:p>
    <w:p w:rsidR="00E33BF9" w:rsidRPr="006912C7" w:rsidRDefault="00E33BF9" w:rsidP="00E33BF9">
      <w:pPr>
        <w:spacing w:before="120"/>
        <w:rPr>
          <w:rFonts w:ascii="Arial" w:hAnsi="Arial" w:cs="Arial"/>
          <w:b/>
          <w:sz w:val="20"/>
        </w:rPr>
      </w:pPr>
      <w:r w:rsidRPr="006912C7">
        <w:rPr>
          <w:rFonts w:ascii="Arial" w:hAnsi="Arial" w:cs="Arial"/>
          <w:b/>
          <w:sz w:val="20"/>
        </w:rPr>
        <w:t>2. Ph</w:t>
      </w:r>
      <w:r w:rsidRPr="006912C7">
        <w:rPr>
          <w:rFonts w:ascii="Arial" w:hAnsi="Arial" w:cs="Arial"/>
          <w:b/>
          <w:sz w:val="20"/>
          <w:highlight w:val="white"/>
        </w:rPr>
        <w:t>ươ</w:t>
      </w:r>
      <w:r w:rsidRPr="006912C7">
        <w:rPr>
          <w:rFonts w:ascii="Arial" w:hAnsi="Arial" w:cs="Arial"/>
          <w:b/>
          <w:sz w:val="20"/>
        </w:rPr>
        <w:t>ng pháp lập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Góc trên bên trái của Bảng thanh toán tiền làm thêm giờ phải ghi rõ tên đơn vị, bộ phận làm việc.</w:t>
      </w:r>
    </w:p>
    <w:p w:rsidR="00E33BF9" w:rsidRPr="00675455" w:rsidRDefault="00E33BF9" w:rsidP="00E33BF9">
      <w:pPr>
        <w:spacing w:before="120"/>
        <w:rPr>
          <w:rFonts w:ascii="Arial" w:hAnsi="Arial" w:cs="Arial"/>
          <w:sz w:val="20"/>
        </w:rPr>
      </w:pPr>
      <w:r w:rsidRPr="00675455">
        <w:rPr>
          <w:rFonts w:ascii="Arial" w:hAnsi="Arial" w:cs="Arial"/>
          <w:sz w:val="20"/>
        </w:rPr>
        <w:t>Dòng tháng năm: Ghi rõ tháng và năm mà người lao động tiến hành làm thêm</w:t>
      </w:r>
      <w:r>
        <w:rPr>
          <w:rFonts w:ascii="Arial" w:hAnsi="Arial" w:cs="Arial"/>
          <w:sz w:val="20"/>
        </w:rPr>
        <w:t xml:space="preserve"> </w:t>
      </w:r>
      <w:r w:rsidRPr="00675455">
        <w:rPr>
          <w:rFonts w:ascii="Arial" w:hAnsi="Arial" w:cs="Arial"/>
          <w:sz w:val="20"/>
        </w:rPr>
        <w:t>giờ.</w:t>
      </w:r>
    </w:p>
    <w:p w:rsidR="00E33BF9" w:rsidRPr="00675455" w:rsidRDefault="00E33BF9" w:rsidP="00E33BF9">
      <w:pPr>
        <w:spacing w:before="120"/>
        <w:rPr>
          <w:rFonts w:ascii="Arial" w:hAnsi="Arial" w:cs="Arial"/>
          <w:sz w:val="20"/>
        </w:rPr>
      </w:pPr>
      <w:r w:rsidRPr="00675455">
        <w:rPr>
          <w:rFonts w:ascii="Arial" w:hAnsi="Arial" w:cs="Arial"/>
          <w:sz w:val="20"/>
        </w:rPr>
        <w:t>Cột A, B: Ghi số thứ tự, họ và tên của người làm việc thêm giờ.</w:t>
      </w:r>
    </w:p>
    <w:p w:rsidR="00E33BF9" w:rsidRPr="00675455" w:rsidRDefault="00E33BF9" w:rsidP="00E33BF9">
      <w:pPr>
        <w:spacing w:before="120"/>
        <w:rPr>
          <w:rFonts w:ascii="Arial" w:hAnsi="Arial" w:cs="Arial"/>
          <w:sz w:val="20"/>
        </w:rPr>
      </w:pPr>
      <w:r w:rsidRPr="00675455">
        <w:rPr>
          <w:rFonts w:ascii="Arial" w:hAnsi="Arial" w:cs="Arial"/>
          <w:sz w:val="20"/>
        </w:rPr>
        <w:t>Cột 1: Ghi hệ số lương người lao động đang hưởng.</w:t>
      </w:r>
    </w:p>
    <w:p w:rsidR="00E33BF9" w:rsidRPr="00675455" w:rsidRDefault="00E33BF9" w:rsidP="00E33BF9">
      <w:pPr>
        <w:spacing w:before="120"/>
        <w:rPr>
          <w:rFonts w:ascii="Arial" w:hAnsi="Arial" w:cs="Arial"/>
          <w:sz w:val="20"/>
        </w:rPr>
      </w:pPr>
      <w:r w:rsidRPr="00675455">
        <w:rPr>
          <w:rFonts w:ascii="Arial" w:hAnsi="Arial" w:cs="Arial"/>
          <w:sz w:val="20"/>
        </w:rPr>
        <w:t>Cột 2: Ghi hệ số phụ cấp chức vụ người lao động đang hưởng.</w:t>
      </w:r>
    </w:p>
    <w:p w:rsidR="00E33BF9" w:rsidRPr="00675455" w:rsidRDefault="00E33BF9" w:rsidP="00E33BF9">
      <w:pPr>
        <w:spacing w:before="120"/>
        <w:rPr>
          <w:rFonts w:ascii="Arial" w:hAnsi="Arial" w:cs="Arial"/>
          <w:sz w:val="20"/>
        </w:rPr>
      </w:pPr>
      <w:r w:rsidRPr="00675455">
        <w:rPr>
          <w:rFonts w:ascii="Arial" w:hAnsi="Arial" w:cs="Arial"/>
          <w:sz w:val="20"/>
        </w:rPr>
        <w:t>Cột 3: Ghi tổng số hệ số người làm thêm được hưởng (Cột 3 = cột 1 + cột 2).</w:t>
      </w:r>
    </w:p>
    <w:p w:rsidR="00E33BF9" w:rsidRPr="00675455" w:rsidRDefault="00E33BF9" w:rsidP="00E33BF9">
      <w:pPr>
        <w:spacing w:before="120"/>
        <w:rPr>
          <w:rFonts w:ascii="Arial" w:hAnsi="Arial" w:cs="Arial"/>
          <w:sz w:val="20"/>
        </w:rPr>
      </w:pPr>
      <w:r w:rsidRPr="00675455">
        <w:rPr>
          <w:rFonts w:ascii="Arial" w:hAnsi="Arial" w:cs="Arial"/>
          <w:sz w:val="20"/>
        </w:rPr>
        <w:t>Cột 4: Ghi tiền lương tháng được hưởng tính bằng: Lương tối thiểu (Theo quy định của nhà nước) nhân với (x) Hệ số lương cộng với (+) Phụ cấp chức vụ.</w:t>
      </w:r>
    </w:p>
    <w:p w:rsidR="00E33BF9" w:rsidRPr="00675455" w:rsidRDefault="00E33BF9" w:rsidP="00E33BF9">
      <w:pPr>
        <w:spacing w:before="120"/>
        <w:rPr>
          <w:rFonts w:ascii="Arial" w:hAnsi="Arial" w:cs="Arial"/>
          <w:sz w:val="20"/>
        </w:rPr>
      </w:pPr>
      <w:r w:rsidRPr="00675455">
        <w:rPr>
          <w:rFonts w:ascii="Arial" w:hAnsi="Arial" w:cs="Arial"/>
          <w:sz w:val="20"/>
        </w:rPr>
        <w:t>Cột 5: Ghi mức lương ngày được tính b</w:t>
      </w:r>
      <w:r>
        <w:rPr>
          <w:rFonts w:ascii="Arial" w:hAnsi="Arial" w:cs="Arial"/>
          <w:sz w:val="20"/>
        </w:rPr>
        <w:t>ằ</w:t>
      </w:r>
      <w:r w:rsidRPr="00675455">
        <w:rPr>
          <w:rFonts w:ascii="Arial" w:hAnsi="Arial" w:cs="Arial"/>
          <w:sz w:val="20"/>
        </w:rPr>
        <w:t>ng Lương tối thiểu (theo quy định của Nhà nướ</w:t>
      </w:r>
      <w:r>
        <w:rPr>
          <w:rFonts w:ascii="Arial" w:hAnsi="Arial" w:cs="Arial"/>
          <w:sz w:val="20"/>
        </w:rPr>
        <w:t>c) x</w:t>
      </w:r>
      <w:r w:rsidRPr="00675455">
        <w:rPr>
          <w:rFonts w:ascii="Arial" w:hAnsi="Arial" w:cs="Arial"/>
          <w:sz w:val="20"/>
        </w:rPr>
        <w:t xml:space="preserve"> (hệ số lương + hệ số phụ cấp chức vụ)/ 22 ngày.</w:t>
      </w:r>
    </w:p>
    <w:p w:rsidR="00E33BF9" w:rsidRPr="00675455" w:rsidRDefault="00E33BF9" w:rsidP="00E33BF9">
      <w:pPr>
        <w:spacing w:before="120"/>
        <w:rPr>
          <w:rFonts w:ascii="Arial" w:hAnsi="Arial" w:cs="Arial"/>
          <w:sz w:val="20"/>
        </w:rPr>
      </w:pPr>
      <w:r w:rsidRPr="00675455">
        <w:rPr>
          <w:rFonts w:ascii="Arial" w:hAnsi="Arial" w:cs="Arial"/>
          <w:sz w:val="20"/>
        </w:rPr>
        <w:t>Cột 6: Ghi mức lương giờ được tính bằng Cột 5 chia cho 8 giờ.</w:t>
      </w:r>
    </w:p>
    <w:p w:rsidR="00E33BF9" w:rsidRPr="00675455" w:rsidRDefault="00E33BF9" w:rsidP="00E33BF9">
      <w:pPr>
        <w:spacing w:before="120"/>
        <w:rPr>
          <w:rFonts w:ascii="Arial" w:hAnsi="Arial" w:cs="Arial"/>
          <w:sz w:val="20"/>
        </w:rPr>
      </w:pPr>
      <w:r w:rsidRPr="00675455">
        <w:rPr>
          <w:rFonts w:ascii="Arial" w:hAnsi="Arial" w:cs="Arial"/>
          <w:sz w:val="20"/>
        </w:rPr>
        <w:t xml:space="preserve">Cột số giờ làm thêm ngày thường, số giờ làm thêm ngày thứ 7, chủ nhật, số giờ làm thêm ngày </w:t>
      </w:r>
      <w:r>
        <w:rPr>
          <w:rFonts w:ascii="Arial" w:hAnsi="Arial" w:cs="Arial"/>
          <w:sz w:val="20"/>
        </w:rPr>
        <w:t>l</w:t>
      </w:r>
      <w:r w:rsidRPr="00675455">
        <w:rPr>
          <w:rFonts w:ascii="Arial" w:hAnsi="Arial" w:cs="Arial"/>
          <w:sz w:val="20"/>
        </w:rPr>
        <w:t>ễ (Cột 7, 9, 11, 13) căn cứ vào bảng chấm côn</w:t>
      </w:r>
      <w:r>
        <w:rPr>
          <w:rFonts w:ascii="Arial" w:hAnsi="Arial" w:cs="Arial"/>
          <w:sz w:val="20"/>
        </w:rPr>
        <w:t>g</w:t>
      </w:r>
      <w:r w:rsidRPr="00675455">
        <w:rPr>
          <w:rFonts w:ascii="Arial" w:hAnsi="Arial" w:cs="Arial"/>
          <w:sz w:val="20"/>
        </w:rPr>
        <w:t xml:space="preserve"> làm thêm giờ thực t</w:t>
      </w:r>
      <w:r>
        <w:rPr>
          <w:rFonts w:ascii="Arial" w:hAnsi="Arial" w:cs="Arial"/>
          <w:sz w:val="20"/>
        </w:rPr>
        <w:t xml:space="preserve">ế </w:t>
      </w:r>
      <w:r w:rsidRPr="00675455">
        <w:rPr>
          <w:rFonts w:ascii="Arial" w:hAnsi="Arial" w:cs="Arial"/>
          <w:sz w:val="20"/>
        </w:rPr>
        <w:t>của tháng đó để ghi.</w:t>
      </w:r>
    </w:p>
    <w:p w:rsidR="00E33BF9" w:rsidRPr="00675455" w:rsidRDefault="00E33BF9" w:rsidP="00E33BF9">
      <w:pPr>
        <w:spacing w:before="120"/>
        <w:rPr>
          <w:rFonts w:ascii="Arial" w:hAnsi="Arial" w:cs="Arial"/>
          <w:sz w:val="20"/>
        </w:rPr>
      </w:pPr>
      <w:r w:rsidRPr="00675455">
        <w:rPr>
          <w:rFonts w:ascii="Arial" w:hAnsi="Arial" w:cs="Arial"/>
          <w:sz w:val="20"/>
        </w:rPr>
        <w:t xml:space="preserve">Cột thành tiền của làm thêm ngày thường (cột 8) = số giờ (cột 7) </w:t>
      </w:r>
      <w:r>
        <w:rPr>
          <w:rFonts w:ascii="Arial" w:hAnsi="Arial" w:cs="Arial"/>
          <w:sz w:val="20"/>
        </w:rPr>
        <w:t>x</w:t>
      </w:r>
      <w:r w:rsidRPr="00675455">
        <w:rPr>
          <w:rFonts w:ascii="Arial" w:hAnsi="Arial" w:cs="Arial"/>
          <w:sz w:val="20"/>
        </w:rPr>
        <w:t xml:space="preserve"> mức lương giờ (cột 6) </w:t>
      </w:r>
      <w:r>
        <w:rPr>
          <w:rFonts w:ascii="Arial" w:hAnsi="Arial" w:cs="Arial"/>
          <w:sz w:val="20"/>
        </w:rPr>
        <w:t>x</w:t>
      </w:r>
      <w:r w:rsidRPr="00675455">
        <w:rPr>
          <w:rFonts w:ascii="Arial" w:hAnsi="Arial" w:cs="Arial"/>
          <w:sz w:val="20"/>
        </w:rPr>
        <w:t xml:space="preserve"> Hệ số làm thêm theo quy định hiện hành.</w:t>
      </w:r>
    </w:p>
    <w:p w:rsidR="00E33BF9" w:rsidRPr="00675455" w:rsidRDefault="00E33BF9" w:rsidP="00E33BF9">
      <w:pPr>
        <w:spacing w:before="120"/>
        <w:rPr>
          <w:rFonts w:ascii="Arial" w:hAnsi="Arial" w:cs="Arial"/>
          <w:sz w:val="20"/>
        </w:rPr>
      </w:pPr>
      <w:r w:rsidRPr="00675455">
        <w:rPr>
          <w:rFonts w:ascii="Arial" w:hAnsi="Arial" w:cs="Arial"/>
          <w:sz w:val="20"/>
        </w:rPr>
        <w:t xml:space="preserve">Cột thành tiền của làm thêm ngày thứ 7, CN (cột 10) = số giờ (cột 9) </w:t>
      </w:r>
      <w:r>
        <w:rPr>
          <w:rFonts w:ascii="Arial" w:hAnsi="Arial" w:cs="Arial"/>
          <w:sz w:val="20"/>
        </w:rPr>
        <w:t>x</w:t>
      </w:r>
      <w:r w:rsidRPr="00675455">
        <w:rPr>
          <w:rFonts w:ascii="Arial" w:hAnsi="Arial" w:cs="Arial"/>
          <w:sz w:val="20"/>
        </w:rPr>
        <w:t xml:space="preserve"> mức lương giờ (cột 6) </w:t>
      </w:r>
      <w:r>
        <w:rPr>
          <w:rFonts w:ascii="Arial" w:hAnsi="Arial" w:cs="Arial"/>
          <w:sz w:val="20"/>
        </w:rPr>
        <w:t>x</w:t>
      </w:r>
      <w:r w:rsidRPr="00675455">
        <w:rPr>
          <w:rFonts w:ascii="Arial" w:hAnsi="Arial" w:cs="Arial"/>
          <w:sz w:val="20"/>
        </w:rPr>
        <w:t xml:space="preserve"> Hệ số làm thêm theo quy định hiện hành.</w:t>
      </w:r>
    </w:p>
    <w:p w:rsidR="00E33BF9" w:rsidRPr="00675455" w:rsidRDefault="00E33BF9" w:rsidP="00E33BF9">
      <w:pPr>
        <w:spacing w:before="120"/>
        <w:rPr>
          <w:rFonts w:ascii="Arial" w:hAnsi="Arial" w:cs="Arial"/>
          <w:sz w:val="20"/>
        </w:rPr>
      </w:pPr>
      <w:r w:rsidRPr="00675455">
        <w:rPr>
          <w:rFonts w:ascii="Arial" w:hAnsi="Arial" w:cs="Arial"/>
          <w:sz w:val="20"/>
        </w:rPr>
        <w:t xml:space="preserve">Cột thành tiền của làm thêm ngày lễ, tết (cột 12) = số giờ (cột 11) </w:t>
      </w:r>
      <w:r>
        <w:rPr>
          <w:rFonts w:ascii="Arial" w:hAnsi="Arial" w:cs="Arial"/>
          <w:sz w:val="20"/>
        </w:rPr>
        <w:t>x</w:t>
      </w:r>
      <w:r w:rsidRPr="00675455">
        <w:rPr>
          <w:rFonts w:ascii="Arial" w:hAnsi="Arial" w:cs="Arial"/>
          <w:sz w:val="20"/>
        </w:rPr>
        <w:t xml:space="preserve"> mức lương</w:t>
      </w:r>
      <w:r>
        <w:rPr>
          <w:rFonts w:ascii="Arial" w:hAnsi="Arial" w:cs="Arial"/>
          <w:sz w:val="20"/>
        </w:rPr>
        <w:t xml:space="preserve"> </w:t>
      </w:r>
      <w:r w:rsidRPr="00675455">
        <w:rPr>
          <w:rFonts w:ascii="Arial" w:hAnsi="Arial" w:cs="Arial"/>
          <w:sz w:val="20"/>
        </w:rPr>
        <w:t xml:space="preserve">giờ (cột 6) </w:t>
      </w:r>
      <w:r>
        <w:rPr>
          <w:rFonts w:ascii="Arial" w:hAnsi="Arial" w:cs="Arial"/>
          <w:sz w:val="20"/>
        </w:rPr>
        <w:t>x</w:t>
      </w:r>
      <w:r w:rsidRPr="00675455">
        <w:rPr>
          <w:rFonts w:ascii="Arial" w:hAnsi="Arial" w:cs="Arial"/>
          <w:sz w:val="20"/>
        </w:rPr>
        <w:t xml:space="preserve"> Hệ số làm thêm theo quy định hiện hành.</w:t>
      </w:r>
    </w:p>
    <w:p w:rsidR="00E33BF9" w:rsidRPr="00675455" w:rsidRDefault="00E33BF9" w:rsidP="00E33BF9">
      <w:pPr>
        <w:spacing w:before="120"/>
        <w:rPr>
          <w:rFonts w:ascii="Arial" w:hAnsi="Arial" w:cs="Arial"/>
          <w:sz w:val="20"/>
        </w:rPr>
      </w:pPr>
      <w:r w:rsidRPr="00675455">
        <w:rPr>
          <w:rFonts w:ascii="Arial" w:hAnsi="Arial" w:cs="Arial"/>
          <w:sz w:val="20"/>
        </w:rPr>
        <w:t xml:space="preserve">Cột thành tiền làm thêm buổi đêm (cột 14) = số giờ (cột 13) nhân (x) mức lương giờ (cột 6) </w:t>
      </w:r>
      <w:r>
        <w:rPr>
          <w:rFonts w:ascii="Arial" w:hAnsi="Arial" w:cs="Arial"/>
          <w:sz w:val="20"/>
        </w:rPr>
        <w:t>x</w:t>
      </w:r>
      <w:r w:rsidRPr="00675455">
        <w:rPr>
          <w:rFonts w:ascii="Arial" w:hAnsi="Arial" w:cs="Arial"/>
          <w:sz w:val="20"/>
        </w:rPr>
        <w:t xml:space="preserve"> Hệ số làm thêm theo quy định hiện hành.</w:t>
      </w:r>
    </w:p>
    <w:p w:rsidR="00E33BF9" w:rsidRPr="00675455" w:rsidRDefault="00E33BF9" w:rsidP="00E33BF9">
      <w:pPr>
        <w:spacing w:before="120"/>
        <w:rPr>
          <w:rFonts w:ascii="Arial" w:hAnsi="Arial" w:cs="Arial"/>
          <w:sz w:val="20"/>
        </w:rPr>
      </w:pPr>
      <w:r w:rsidRPr="00675455">
        <w:rPr>
          <w:rFonts w:ascii="Arial" w:hAnsi="Arial" w:cs="Arial"/>
          <w:sz w:val="20"/>
        </w:rPr>
        <w:t>Cột 15: Ghi tổng cộng số tiền Cột 15 = cột 8 + cột 10 + cột 12 + cột 14.</w:t>
      </w:r>
    </w:p>
    <w:p w:rsidR="00E33BF9" w:rsidRPr="00675455" w:rsidRDefault="00E33BF9" w:rsidP="00E33BF9">
      <w:pPr>
        <w:spacing w:before="120"/>
        <w:rPr>
          <w:rFonts w:ascii="Arial" w:hAnsi="Arial" w:cs="Arial"/>
          <w:sz w:val="20"/>
        </w:rPr>
      </w:pPr>
      <w:r w:rsidRPr="00675455">
        <w:rPr>
          <w:rFonts w:ascii="Arial" w:hAnsi="Arial" w:cs="Arial"/>
          <w:sz w:val="20"/>
        </w:rPr>
        <w:t>Cột 16,</w:t>
      </w:r>
      <w:r>
        <w:rPr>
          <w:rFonts w:ascii="Arial" w:hAnsi="Arial" w:cs="Arial"/>
          <w:sz w:val="20"/>
        </w:rPr>
        <w:t xml:space="preserve"> </w:t>
      </w:r>
      <w:r w:rsidRPr="00675455">
        <w:rPr>
          <w:rFonts w:ascii="Arial" w:hAnsi="Arial" w:cs="Arial"/>
          <w:sz w:val="20"/>
        </w:rPr>
        <w:t xml:space="preserve">17: Ghi số giờ công nghỉ bù của những ngày làm thêm và số tiền tương ứng của những </w:t>
      </w:r>
      <w:r w:rsidRPr="00675455">
        <w:rPr>
          <w:rFonts w:ascii="Arial" w:hAnsi="Arial" w:cs="Arial"/>
          <w:sz w:val="20"/>
        </w:rPr>
        <w:lastRenderedPageBreak/>
        <w:t>ngày nghỉ bù phải trừ không được thanh toán tiền.</w:t>
      </w:r>
    </w:p>
    <w:p w:rsidR="00E33BF9" w:rsidRPr="00675455" w:rsidRDefault="00E33BF9" w:rsidP="00E33BF9">
      <w:pPr>
        <w:spacing w:before="120"/>
        <w:rPr>
          <w:rFonts w:ascii="Arial" w:hAnsi="Arial" w:cs="Arial"/>
          <w:sz w:val="20"/>
        </w:rPr>
      </w:pPr>
      <w:r w:rsidRPr="00675455">
        <w:rPr>
          <w:rFonts w:ascii="Arial" w:hAnsi="Arial" w:cs="Arial"/>
          <w:sz w:val="20"/>
        </w:rPr>
        <w:t xml:space="preserve">Cột 17 = cột 16 </w:t>
      </w:r>
      <w:r>
        <w:rPr>
          <w:rFonts w:ascii="Arial" w:hAnsi="Arial" w:cs="Arial"/>
          <w:sz w:val="20"/>
        </w:rPr>
        <w:t>x</w:t>
      </w:r>
      <w:r w:rsidRPr="00675455">
        <w:rPr>
          <w:rFonts w:ascii="Arial" w:hAnsi="Arial" w:cs="Arial"/>
          <w:sz w:val="20"/>
        </w:rPr>
        <w:t xml:space="preserve"> cột 6 </w:t>
      </w:r>
      <w:r>
        <w:rPr>
          <w:rFonts w:ascii="Arial" w:hAnsi="Arial" w:cs="Arial"/>
          <w:sz w:val="20"/>
        </w:rPr>
        <w:t>x</w:t>
      </w:r>
      <w:r w:rsidRPr="00675455">
        <w:rPr>
          <w:rFonts w:ascii="Arial" w:hAnsi="Arial" w:cs="Arial"/>
          <w:sz w:val="20"/>
        </w:rPr>
        <w:t xml:space="preserve"> Hệ số làm thêm theo quy định hiện hành.</w:t>
      </w:r>
    </w:p>
    <w:p w:rsidR="00E33BF9" w:rsidRPr="00675455" w:rsidRDefault="00E33BF9" w:rsidP="00E33BF9">
      <w:pPr>
        <w:spacing w:before="120"/>
        <w:rPr>
          <w:rFonts w:ascii="Arial" w:hAnsi="Arial" w:cs="Arial"/>
          <w:sz w:val="20"/>
        </w:rPr>
      </w:pPr>
      <w:r w:rsidRPr="00675455">
        <w:rPr>
          <w:rFonts w:ascii="Arial" w:hAnsi="Arial" w:cs="Arial"/>
          <w:sz w:val="20"/>
        </w:rPr>
        <w:t>Cột 18: Ghi số tiền làm thêm thực thanh toán cho người làm thêm.</w:t>
      </w:r>
    </w:p>
    <w:p w:rsidR="00E33BF9" w:rsidRPr="00675455" w:rsidRDefault="00E33BF9" w:rsidP="00E33BF9">
      <w:pPr>
        <w:spacing w:before="120"/>
        <w:rPr>
          <w:rFonts w:ascii="Arial" w:hAnsi="Arial" w:cs="Arial"/>
          <w:sz w:val="20"/>
        </w:rPr>
      </w:pPr>
      <w:r w:rsidRPr="00675455">
        <w:rPr>
          <w:rFonts w:ascii="Arial" w:hAnsi="Arial" w:cs="Arial"/>
          <w:sz w:val="20"/>
        </w:rPr>
        <w:t>Cột 18</w:t>
      </w:r>
      <w:r>
        <w:rPr>
          <w:rFonts w:ascii="Arial" w:hAnsi="Arial" w:cs="Arial"/>
          <w:sz w:val="20"/>
        </w:rPr>
        <w:t xml:space="preserve"> = </w:t>
      </w:r>
      <w:r w:rsidRPr="00675455">
        <w:rPr>
          <w:rFonts w:ascii="Arial" w:hAnsi="Arial" w:cs="Arial"/>
          <w:sz w:val="20"/>
        </w:rPr>
        <w:t>cột 15</w:t>
      </w:r>
      <w:r>
        <w:rPr>
          <w:rFonts w:ascii="Arial" w:hAnsi="Arial" w:cs="Arial"/>
          <w:sz w:val="20"/>
        </w:rPr>
        <w:t xml:space="preserve"> </w:t>
      </w:r>
      <w:r w:rsidRPr="00675455">
        <w:rPr>
          <w:rFonts w:ascii="Arial" w:hAnsi="Arial" w:cs="Arial"/>
          <w:sz w:val="20"/>
        </w:rPr>
        <w:t>-</w:t>
      </w:r>
      <w:r>
        <w:rPr>
          <w:rFonts w:ascii="Arial" w:hAnsi="Arial" w:cs="Arial"/>
          <w:sz w:val="20"/>
        </w:rPr>
        <w:t xml:space="preserve"> </w:t>
      </w:r>
      <w:r w:rsidRPr="00675455">
        <w:rPr>
          <w:rFonts w:ascii="Arial" w:hAnsi="Arial" w:cs="Arial"/>
          <w:sz w:val="20"/>
        </w:rPr>
        <w:t>cột 17.</w:t>
      </w:r>
    </w:p>
    <w:p w:rsidR="00E33BF9" w:rsidRPr="00675455" w:rsidRDefault="00E33BF9" w:rsidP="00E33BF9">
      <w:pPr>
        <w:spacing w:before="120"/>
        <w:rPr>
          <w:rFonts w:ascii="Arial" w:hAnsi="Arial" w:cs="Arial"/>
          <w:sz w:val="20"/>
        </w:rPr>
      </w:pPr>
      <w:r w:rsidRPr="00675455">
        <w:rPr>
          <w:rFonts w:ascii="Arial" w:hAnsi="Arial" w:cs="Arial"/>
          <w:sz w:val="20"/>
        </w:rPr>
        <w:t xml:space="preserve">Cột </w:t>
      </w:r>
      <w:r>
        <w:rPr>
          <w:rFonts w:ascii="Arial" w:hAnsi="Arial" w:cs="Arial"/>
          <w:sz w:val="20"/>
        </w:rPr>
        <w:t xml:space="preserve">C </w:t>
      </w:r>
      <w:r w:rsidRPr="00675455">
        <w:rPr>
          <w:rFonts w:ascii="Arial" w:hAnsi="Arial" w:cs="Arial"/>
          <w:sz w:val="20"/>
        </w:rPr>
        <w:t>- Ký nhận: Người làm thêm sau khi nhận tiền phải ký vào cột này.</w:t>
      </w:r>
    </w:p>
    <w:p w:rsidR="00E33BF9" w:rsidRDefault="00E33BF9" w:rsidP="00E33BF9">
      <w:pPr>
        <w:spacing w:before="120"/>
        <w:rPr>
          <w:rFonts w:ascii="Arial" w:hAnsi="Arial" w:cs="Arial"/>
          <w:sz w:val="20"/>
        </w:rPr>
      </w:pPr>
      <w:r w:rsidRPr="00675455">
        <w:rPr>
          <w:rFonts w:ascii="Arial" w:hAnsi="Arial" w:cs="Arial"/>
          <w:sz w:val="20"/>
        </w:rPr>
        <w:t>Bảng thanh toán tiền làm thêm giờ phải kèm theo bảng chấm công làm thêm giờ của tháng đó, có đầy đủ chữ ký của người lập biểu, k</w:t>
      </w:r>
      <w:r>
        <w:rPr>
          <w:rFonts w:ascii="Arial" w:hAnsi="Arial" w:cs="Arial"/>
          <w:sz w:val="20"/>
        </w:rPr>
        <w:t>ế</w:t>
      </w:r>
      <w:r w:rsidRPr="00675455">
        <w:rPr>
          <w:rFonts w:ascii="Arial" w:hAnsi="Arial" w:cs="Arial"/>
          <w:sz w:val="20"/>
        </w:rPr>
        <w:t xml:space="preserve"> toán trưởng, giám đốc hoặc người được </w:t>
      </w:r>
      <w:r w:rsidRPr="00675455">
        <w:rPr>
          <w:rFonts w:ascii="Arial" w:hAnsi="Arial" w:cs="Arial"/>
          <w:sz w:val="20"/>
          <w:highlight w:val="white"/>
        </w:rPr>
        <w:t>ủy</w:t>
      </w:r>
      <w:r w:rsidRPr="00675455">
        <w:rPr>
          <w:rFonts w:ascii="Arial" w:hAnsi="Arial" w:cs="Arial"/>
          <w:sz w:val="20"/>
        </w:rPr>
        <w:t xml:space="preserve"> quyền duyệt. Bảng thanh toán tiền làm thêm giờ được lập thành 1 bản để làm căn cứ thanh toán.</w:t>
      </w:r>
    </w:p>
    <w:p w:rsidR="00E33BF9" w:rsidRPr="00675455" w:rsidRDefault="00E33BF9" w:rsidP="00E33BF9">
      <w:pPr>
        <w:spacing w:before="120"/>
        <w:rPr>
          <w:rFonts w:ascii="Arial" w:hAnsi="Arial" w:cs="Arial"/>
          <w:sz w:val="20"/>
        </w:rPr>
      </w:pPr>
    </w:p>
    <w:p w:rsidR="00E33BF9" w:rsidRPr="00003AF7" w:rsidRDefault="00E33BF9" w:rsidP="00E33BF9">
      <w:pPr>
        <w:spacing w:before="120"/>
        <w:jc w:val="center"/>
        <w:rPr>
          <w:rFonts w:ascii="Arial" w:hAnsi="Arial" w:cs="Arial"/>
          <w:b/>
          <w:sz w:val="20"/>
        </w:rPr>
      </w:pPr>
      <w:r w:rsidRPr="00003AF7">
        <w:rPr>
          <w:rFonts w:ascii="Arial" w:hAnsi="Arial" w:cs="Arial"/>
          <w:b/>
          <w:sz w:val="20"/>
        </w:rPr>
        <w:t>BẢN THANH TOÁN TIỀN THUÊ NGOÀI</w:t>
      </w:r>
    </w:p>
    <w:p w:rsidR="00E33BF9" w:rsidRPr="00675455" w:rsidRDefault="00E33BF9" w:rsidP="00E33BF9">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w:t>
      </w:r>
      <w:r>
        <w:rPr>
          <w:rFonts w:ascii="Arial" w:hAnsi="Arial" w:cs="Arial"/>
          <w:sz w:val="20"/>
        </w:rPr>
        <w:t>ố</w:t>
      </w:r>
      <w:r w:rsidRPr="00675455">
        <w:rPr>
          <w:rFonts w:ascii="Arial" w:hAnsi="Arial" w:cs="Arial"/>
          <w:sz w:val="20"/>
        </w:rPr>
        <w:t xml:space="preserve"> 07- LĐTL)</w:t>
      </w:r>
    </w:p>
    <w:p w:rsidR="00E33BF9" w:rsidRPr="00675455" w:rsidRDefault="00E33BF9" w:rsidP="00E33BF9">
      <w:pPr>
        <w:spacing w:before="120"/>
        <w:rPr>
          <w:rFonts w:ascii="Arial" w:hAnsi="Arial" w:cs="Arial"/>
          <w:sz w:val="20"/>
        </w:rPr>
      </w:pPr>
      <w:r w:rsidRPr="00003AF7">
        <w:rPr>
          <w:rFonts w:ascii="Arial" w:hAnsi="Arial" w:cs="Arial"/>
          <w:b/>
          <w:sz w:val="20"/>
        </w:rPr>
        <w:t>1. Mục đích:</w:t>
      </w:r>
      <w:r w:rsidRPr="00675455">
        <w:rPr>
          <w:rFonts w:ascii="Arial" w:hAnsi="Arial" w:cs="Arial"/>
          <w:sz w:val="20"/>
        </w:rPr>
        <w:t xml:space="preserve"> Bản thanh toán tiền thuê ngoài là chứng từ k</w:t>
      </w:r>
      <w:r>
        <w:rPr>
          <w:rFonts w:ascii="Arial" w:hAnsi="Arial" w:cs="Arial"/>
          <w:sz w:val="20"/>
        </w:rPr>
        <w:t>ế</w:t>
      </w:r>
      <w:r w:rsidRPr="00675455">
        <w:rPr>
          <w:rFonts w:ascii="Arial" w:hAnsi="Arial" w:cs="Arial"/>
          <w:sz w:val="20"/>
        </w:rPr>
        <w:t xml:space="preserve"> toán nhằm xác nhận s</w:t>
      </w:r>
      <w:r>
        <w:rPr>
          <w:rFonts w:ascii="Arial" w:hAnsi="Arial" w:cs="Arial"/>
          <w:sz w:val="20"/>
        </w:rPr>
        <w:t>ố</w:t>
      </w:r>
      <w:r w:rsidRPr="00675455">
        <w:rPr>
          <w:rFonts w:ascii="Arial" w:hAnsi="Arial" w:cs="Arial"/>
          <w:sz w:val="20"/>
        </w:rPr>
        <w:t xml:space="preserve"> tiền đã thanh toán cho người được thuê để thực hiện những công việc không lập được hợp đồng, như: Thuê lao động bốc vác, thuê vận chuyển thiết bị, thuê làm k</w:t>
      </w:r>
      <w:r w:rsidRPr="00675455">
        <w:rPr>
          <w:rFonts w:ascii="Arial" w:hAnsi="Arial" w:cs="Arial"/>
          <w:sz w:val="20"/>
          <w:highlight w:val="white"/>
        </w:rPr>
        <w:t>hoán</w:t>
      </w:r>
      <w:r w:rsidRPr="00675455">
        <w:rPr>
          <w:rFonts w:ascii="Arial" w:hAnsi="Arial" w:cs="Arial"/>
          <w:sz w:val="20"/>
        </w:rPr>
        <w:t xml:space="preserve"> 1 công việc nào đó.... Chứng từ được dùng đ</w:t>
      </w:r>
      <w:r>
        <w:rPr>
          <w:rFonts w:ascii="Arial" w:hAnsi="Arial" w:cs="Arial"/>
          <w:sz w:val="20"/>
        </w:rPr>
        <w:t>ể</w:t>
      </w:r>
      <w:r w:rsidRPr="00675455">
        <w:rPr>
          <w:rFonts w:ascii="Arial" w:hAnsi="Arial" w:cs="Arial"/>
          <w:sz w:val="20"/>
        </w:rPr>
        <w:t xml:space="preserve"> thanh toán cho người lao động thuê ngoài.</w:t>
      </w:r>
    </w:p>
    <w:p w:rsidR="00E33BF9" w:rsidRPr="00003AF7" w:rsidRDefault="00E33BF9" w:rsidP="00E33BF9">
      <w:pPr>
        <w:spacing w:before="120"/>
        <w:rPr>
          <w:rFonts w:ascii="Arial" w:hAnsi="Arial" w:cs="Arial"/>
          <w:b/>
          <w:sz w:val="20"/>
        </w:rPr>
      </w:pPr>
      <w:r w:rsidRPr="00003AF7">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Chứng từ này do người thuê lao động lập.</w:t>
      </w:r>
    </w:p>
    <w:p w:rsidR="00E33BF9" w:rsidRPr="00675455" w:rsidRDefault="00E33BF9" w:rsidP="00E33BF9">
      <w:pPr>
        <w:spacing w:before="120"/>
        <w:rPr>
          <w:rFonts w:ascii="Arial" w:hAnsi="Arial" w:cs="Arial"/>
          <w:sz w:val="20"/>
        </w:rPr>
      </w:pPr>
      <w:r w:rsidRPr="00675455">
        <w:rPr>
          <w:rFonts w:ascii="Arial" w:hAnsi="Arial" w:cs="Arial"/>
          <w:sz w:val="20"/>
        </w:rPr>
        <w:t>Ghi họ và tên người thuê thuộc bộ phận (Phòng, ban,...).</w:t>
      </w:r>
    </w:p>
    <w:p w:rsidR="00E33BF9" w:rsidRPr="00675455" w:rsidRDefault="00E33BF9" w:rsidP="00E33BF9">
      <w:pPr>
        <w:spacing w:before="120"/>
        <w:rPr>
          <w:rFonts w:ascii="Arial" w:hAnsi="Arial" w:cs="Arial"/>
          <w:sz w:val="20"/>
        </w:rPr>
      </w:pPr>
      <w:r w:rsidRPr="00675455">
        <w:rPr>
          <w:rFonts w:ascii="Arial" w:hAnsi="Arial" w:cs="Arial"/>
          <w:sz w:val="20"/>
        </w:rPr>
        <w:t>Ghi rõ nội dung, địa điểm và thời gian thuê.</w:t>
      </w:r>
    </w:p>
    <w:p w:rsidR="00E33BF9" w:rsidRPr="00675455" w:rsidRDefault="00E33BF9" w:rsidP="00E33BF9">
      <w:pPr>
        <w:spacing w:before="120"/>
        <w:rPr>
          <w:rFonts w:ascii="Arial" w:hAnsi="Arial" w:cs="Arial"/>
          <w:sz w:val="20"/>
        </w:rPr>
      </w:pPr>
      <w:r w:rsidRPr="00675455">
        <w:rPr>
          <w:rFonts w:ascii="Arial" w:hAnsi="Arial" w:cs="Arial"/>
          <w:sz w:val="20"/>
        </w:rPr>
        <w:t>Cột A, B, C: Ghi số thứ tự, họ tên, địa chỉ hoặc số chứng minh thư, hoặc thẻ căn cước của người được thuê.</w:t>
      </w:r>
    </w:p>
    <w:p w:rsidR="00E33BF9" w:rsidRPr="00675455" w:rsidRDefault="00E33BF9" w:rsidP="00E33BF9">
      <w:pPr>
        <w:spacing w:before="120"/>
        <w:rPr>
          <w:rFonts w:ascii="Arial" w:hAnsi="Arial" w:cs="Arial"/>
          <w:sz w:val="20"/>
        </w:rPr>
      </w:pPr>
      <w:r w:rsidRPr="00675455">
        <w:rPr>
          <w:rFonts w:ascii="Arial" w:hAnsi="Arial" w:cs="Arial"/>
          <w:sz w:val="20"/>
        </w:rPr>
        <w:t>Cột D: Ghi rõ nội dung hoặc tên công việc thuê.</w:t>
      </w:r>
    </w:p>
    <w:p w:rsidR="00E33BF9" w:rsidRPr="00675455" w:rsidRDefault="00E33BF9" w:rsidP="00E33BF9">
      <w:pPr>
        <w:spacing w:before="120"/>
        <w:rPr>
          <w:rFonts w:ascii="Arial" w:hAnsi="Arial" w:cs="Arial"/>
          <w:sz w:val="20"/>
        </w:rPr>
      </w:pPr>
      <w:r w:rsidRPr="00675455">
        <w:rPr>
          <w:rFonts w:ascii="Arial" w:hAnsi="Arial" w:cs="Arial"/>
          <w:sz w:val="20"/>
        </w:rPr>
        <w:t>Cột 1: Ghi số công lao động hoặc khối lượng công việc đã làm.</w:t>
      </w:r>
    </w:p>
    <w:p w:rsidR="00E33BF9" w:rsidRPr="00675455" w:rsidRDefault="00E33BF9" w:rsidP="00E33BF9">
      <w:pPr>
        <w:spacing w:before="120"/>
        <w:rPr>
          <w:rFonts w:ascii="Arial" w:hAnsi="Arial" w:cs="Arial"/>
          <w:sz w:val="20"/>
        </w:rPr>
      </w:pPr>
      <w:r w:rsidRPr="00675455">
        <w:rPr>
          <w:rFonts w:ascii="Arial" w:hAnsi="Arial" w:cs="Arial"/>
          <w:sz w:val="20"/>
        </w:rPr>
        <w:t>Cột 2: Ghi đơn giá phải thanh toán cho 1 công lao động hoặc 1 đơn vị khối lượn</w:t>
      </w:r>
      <w:r>
        <w:rPr>
          <w:rFonts w:ascii="Arial" w:hAnsi="Arial" w:cs="Arial"/>
          <w:sz w:val="20"/>
        </w:rPr>
        <w:t>g</w:t>
      </w:r>
      <w:r w:rsidRPr="00675455">
        <w:rPr>
          <w:rFonts w:ascii="Arial" w:hAnsi="Arial" w:cs="Arial"/>
          <w:sz w:val="20"/>
        </w:rPr>
        <w:t xml:space="preserve"> công việc. Trường hợp thuê k</w:t>
      </w:r>
      <w:r w:rsidRPr="00675455">
        <w:rPr>
          <w:rFonts w:ascii="Arial" w:hAnsi="Arial" w:cs="Arial"/>
          <w:sz w:val="20"/>
          <w:highlight w:val="white"/>
        </w:rPr>
        <w:t>hoán</w:t>
      </w:r>
      <w:r w:rsidRPr="00675455">
        <w:rPr>
          <w:rFonts w:ascii="Arial" w:hAnsi="Arial" w:cs="Arial"/>
          <w:sz w:val="20"/>
        </w:rPr>
        <w:t xml:space="preserve"> gọn công việc thì cột này </w:t>
      </w:r>
      <w:r>
        <w:rPr>
          <w:rFonts w:ascii="Arial" w:hAnsi="Arial" w:cs="Arial"/>
          <w:sz w:val="20"/>
        </w:rPr>
        <w:t>để trống</w:t>
      </w:r>
      <w:r w:rsidRPr="00675455">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Cộ</w:t>
      </w:r>
      <w:r>
        <w:rPr>
          <w:rFonts w:ascii="Arial" w:hAnsi="Arial" w:cs="Arial"/>
          <w:sz w:val="20"/>
        </w:rPr>
        <w:t>t 3: Ghi</w:t>
      </w:r>
      <w:r w:rsidRPr="00675455">
        <w:rPr>
          <w:rFonts w:ascii="Arial" w:hAnsi="Arial" w:cs="Arial"/>
          <w:sz w:val="20"/>
        </w:rPr>
        <w:t xml:space="preserve"> số tiền phải thanh toán.</w:t>
      </w:r>
    </w:p>
    <w:p w:rsidR="00E33BF9" w:rsidRPr="00675455" w:rsidRDefault="00E33BF9" w:rsidP="00E33BF9">
      <w:pPr>
        <w:spacing w:before="120"/>
        <w:rPr>
          <w:rFonts w:ascii="Arial" w:hAnsi="Arial" w:cs="Arial"/>
          <w:sz w:val="20"/>
        </w:rPr>
      </w:pPr>
      <w:r w:rsidRPr="00675455">
        <w:rPr>
          <w:rFonts w:ascii="Arial" w:hAnsi="Arial" w:cs="Arial"/>
          <w:sz w:val="20"/>
        </w:rPr>
        <w:t>Cột 4: Tiền thuế khấu trừ phải nộp nếu người đư</w:t>
      </w:r>
      <w:r>
        <w:rPr>
          <w:rFonts w:ascii="Arial" w:hAnsi="Arial" w:cs="Arial"/>
          <w:sz w:val="20"/>
        </w:rPr>
        <w:t>ợ</w:t>
      </w:r>
      <w:r w:rsidRPr="00675455">
        <w:rPr>
          <w:rFonts w:ascii="Arial" w:hAnsi="Arial" w:cs="Arial"/>
          <w:sz w:val="20"/>
        </w:rPr>
        <w:t xml:space="preserve">c thuê có mức </w:t>
      </w:r>
      <w:r>
        <w:rPr>
          <w:rFonts w:ascii="Arial" w:hAnsi="Arial" w:cs="Arial"/>
          <w:sz w:val="20"/>
        </w:rPr>
        <w:t>t</w:t>
      </w:r>
      <w:r w:rsidRPr="00675455">
        <w:rPr>
          <w:rFonts w:ascii="Arial" w:hAnsi="Arial" w:cs="Arial"/>
          <w:sz w:val="20"/>
        </w:rPr>
        <w:t xml:space="preserve">hu nhập ở diện phải nộp thuế thu nhập cá nhân theo </w:t>
      </w:r>
      <w:r w:rsidRPr="00675455">
        <w:rPr>
          <w:rFonts w:ascii="Arial" w:hAnsi="Arial" w:cs="Arial"/>
          <w:sz w:val="20"/>
          <w:highlight w:val="white"/>
        </w:rPr>
        <w:t>quy định</w:t>
      </w:r>
      <w:r w:rsidRPr="00675455">
        <w:rPr>
          <w:rFonts w:ascii="Arial" w:hAnsi="Arial" w:cs="Arial"/>
          <w:sz w:val="20"/>
        </w:rPr>
        <w:t xml:space="preserve"> của Luật thuế (n</w:t>
      </w:r>
      <w:r>
        <w:rPr>
          <w:rFonts w:ascii="Arial" w:hAnsi="Arial" w:cs="Arial"/>
          <w:sz w:val="20"/>
        </w:rPr>
        <w:t>ế</w:t>
      </w:r>
      <w:r w:rsidRPr="00675455">
        <w:rPr>
          <w:rFonts w:ascii="Arial" w:hAnsi="Arial" w:cs="Arial"/>
          <w:sz w:val="20"/>
        </w:rPr>
        <w:t>u có).</w:t>
      </w:r>
    </w:p>
    <w:p w:rsidR="00E33BF9" w:rsidRPr="000A2C49" w:rsidRDefault="00E33BF9" w:rsidP="00E33BF9">
      <w:pPr>
        <w:spacing w:before="120"/>
        <w:rPr>
          <w:rFonts w:ascii="Arial" w:hAnsi="Arial" w:cs="Arial"/>
          <w:sz w:val="20"/>
        </w:rPr>
      </w:pPr>
      <w:r w:rsidRPr="000A2C49">
        <w:rPr>
          <w:rFonts w:ascii="Arial" w:hAnsi="Arial" w:cs="Arial"/>
          <w:sz w:val="20"/>
        </w:rPr>
        <w:t>Cột 5: Số tiền còn lại được nhận của người được thuê sau khi đã khấu trừ thuế. (Cột 5 = cột 3 - cột 4)</w:t>
      </w:r>
    </w:p>
    <w:p w:rsidR="00E33BF9" w:rsidRPr="000A2C49" w:rsidRDefault="00E33BF9" w:rsidP="00E33BF9">
      <w:pPr>
        <w:spacing w:before="120"/>
        <w:rPr>
          <w:rFonts w:ascii="Arial" w:hAnsi="Arial" w:cs="Arial"/>
          <w:sz w:val="20"/>
        </w:rPr>
      </w:pPr>
      <w:r w:rsidRPr="000A2C49">
        <w:rPr>
          <w:rFonts w:ascii="Arial" w:hAnsi="Arial" w:cs="Arial"/>
          <w:sz w:val="20"/>
        </w:rPr>
        <w:t>Cột E: Người được thuê ký nhận khi nhận tiền.</w:t>
      </w:r>
    </w:p>
    <w:p w:rsidR="00E33BF9" w:rsidRPr="000A2C49" w:rsidRDefault="00E33BF9" w:rsidP="00E33BF9">
      <w:pPr>
        <w:spacing w:before="120"/>
        <w:rPr>
          <w:rFonts w:ascii="Arial" w:hAnsi="Arial" w:cs="Arial"/>
          <w:sz w:val="20"/>
        </w:rPr>
      </w:pPr>
    </w:p>
    <w:p w:rsidR="00E33BF9" w:rsidRPr="000A2C49" w:rsidRDefault="00E33BF9" w:rsidP="00E33BF9">
      <w:pPr>
        <w:spacing w:before="120"/>
        <w:jc w:val="center"/>
        <w:rPr>
          <w:rFonts w:ascii="Arial" w:hAnsi="Arial" w:cs="Arial"/>
          <w:b/>
          <w:sz w:val="20"/>
        </w:rPr>
      </w:pPr>
      <w:r w:rsidRPr="000A2C49">
        <w:rPr>
          <w:rFonts w:ascii="Arial" w:hAnsi="Arial" w:cs="Arial"/>
          <w:b/>
          <w:sz w:val="20"/>
        </w:rPr>
        <w:t>HỢP ĐỒNG GIAO KHOÁN</w:t>
      </w:r>
    </w:p>
    <w:p w:rsidR="00E33BF9" w:rsidRPr="00675455" w:rsidRDefault="00E33BF9" w:rsidP="00E33BF9">
      <w:pPr>
        <w:spacing w:before="120"/>
        <w:jc w:val="center"/>
        <w:rPr>
          <w:rFonts w:ascii="Arial" w:hAnsi="Arial" w:cs="Arial"/>
          <w:sz w:val="20"/>
        </w:rPr>
      </w:pPr>
      <w:r w:rsidRPr="000A2C49">
        <w:rPr>
          <w:rFonts w:ascii="Arial" w:hAnsi="Arial" w:cs="Arial"/>
          <w:sz w:val="20"/>
        </w:rPr>
        <w:t>(Mẫu số 08- LĐTL)</w:t>
      </w:r>
    </w:p>
    <w:p w:rsidR="00E33BF9" w:rsidRPr="00675455" w:rsidRDefault="00E33BF9" w:rsidP="00E33BF9">
      <w:pPr>
        <w:spacing w:before="120"/>
        <w:rPr>
          <w:rFonts w:ascii="Arial" w:hAnsi="Arial" w:cs="Arial"/>
          <w:sz w:val="20"/>
        </w:rPr>
      </w:pPr>
      <w:r w:rsidRPr="00003AF7">
        <w:rPr>
          <w:rFonts w:ascii="Arial" w:hAnsi="Arial" w:cs="Arial"/>
          <w:b/>
          <w:sz w:val="20"/>
        </w:rPr>
        <w:t>1. Mục đích:</w:t>
      </w:r>
      <w:r w:rsidRPr="00675455">
        <w:rPr>
          <w:rFonts w:ascii="Arial" w:hAnsi="Arial" w:cs="Arial"/>
          <w:sz w:val="20"/>
        </w:rPr>
        <w:t xml:space="preserve"> Hợp đồng giao k</w:t>
      </w:r>
      <w:r w:rsidRPr="00675455">
        <w:rPr>
          <w:rFonts w:ascii="Arial" w:hAnsi="Arial" w:cs="Arial"/>
          <w:sz w:val="20"/>
          <w:highlight w:val="white"/>
        </w:rPr>
        <w:t>hoán</w:t>
      </w:r>
      <w:r w:rsidRPr="00675455">
        <w:rPr>
          <w:rFonts w:ascii="Arial" w:hAnsi="Arial" w:cs="Arial"/>
          <w:sz w:val="20"/>
        </w:rPr>
        <w:t xml:space="preserve"> là bản ký kết giữa người giao k</w:t>
      </w:r>
      <w:r w:rsidRPr="00675455">
        <w:rPr>
          <w:rFonts w:ascii="Arial" w:hAnsi="Arial" w:cs="Arial"/>
          <w:sz w:val="20"/>
          <w:highlight w:val="white"/>
        </w:rPr>
        <w:t>hoán</w:t>
      </w:r>
      <w:r w:rsidRPr="00675455">
        <w:rPr>
          <w:rFonts w:ascii="Arial" w:hAnsi="Arial" w:cs="Arial"/>
          <w:sz w:val="20"/>
        </w:rPr>
        <w:t xml:space="preserve"> và người nhận k</w:t>
      </w:r>
      <w:r w:rsidRPr="00675455">
        <w:rPr>
          <w:rFonts w:ascii="Arial" w:hAnsi="Arial" w:cs="Arial"/>
          <w:sz w:val="20"/>
          <w:highlight w:val="white"/>
        </w:rPr>
        <w:t>hoán</w:t>
      </w:r>
      <w:r w:rsidRPr="00675455">
        <w:rPr>
          <w:rFonts w:ascii="Arial" w:hAnsi="Arial" w:cs="Arial"/>
          <w:sz w:val="20"/>
        </w:rPr>
        <w:t xml:space="preserve"> nhằm xác nhận về khối lượng công việc k</w:t>
      </w:r>
      <w:r w:rsidRPr="00675455">
        <w:rPr>
          <w:rFonts w:ascii="Arial" w:hAnsi="Arial" w:cs="Arial"/>
          <w:sz w:val="20"/>
          <w:highlight w:val="white"/>
        </w:rPr>
        <w:t>hoán</w:t>
      </w:r>
      <w:r w:rsidRPr="00675455">
        <w:rPr>
          <w:rFonts w:ascii="Arial" w:hAnsi="Arial" w:cs="Arial"/>
          <w:sz w:val="20"/>
        </w:rPr>
        <w:t xml:space="preserve"> hoặc nội dung công việc k</w:t>
      </w:r>
      <w:r w:rsidRPr="00675455">
        <w:rPr>
          <w:rFonts w:ascii="Arial" w:hAnsi="Arial" w:cs="Arial"/>
          <w:sz w:val="20"/>
          <w:highlight w:val="white"/>
        </w:rPr>
        <w:t>hoán</w:t>
      </w:r>
      <w:r w:rsidRPr="00675455">
        <w:rPr>
          <w:rFonts w:ascii="Arial" w:hAnsi="Arial" w:cs="Arial"/>
          <w:sz w:val="20"/>
        </w:rPr>
        <w:t>, thời gian làm việc, trách nhiệm, quyền lợi của mỗi bên khi thực hiện công việc đó. Đồng thời là cơ sở thanh toán chi phí cho người nhận k</w:t>
      </w:r>
      <w:r w:rsidRPr="00675455">
        <w:rPr>
          <w:rFonts w:ascii="Arial" w:hAnsi="Arial" w:cs="Arial"/>
          <w:sz w:val="20"/>
          <w:highlight w:val="white"/>
        </w:rPr>
        <w:t>hoán</w:t>
      </w:r>
      <w:r w:rsidRPr="00675455">
        <w:rPr>
          <w:rFonts w:ascii="Arial" w:hAnsi="Arial" w:cs="Arial"/>
          <w:sz w:val="20"/>
        </w:rPr>
        <w:t>.</w:t>
      </w:r>
    </w:p>
    <w:p w:rsidR="00E33BF9" w:rsidRPr="00EB7D21" w:rsidRDefault="00E33BF9" w:rsidP="00E33BF9">
      <w:pPr>
        <w:spacing w:before="120"/>
        <w:rPr>
          <w:rFonts w:ascii="Arial" w:hAnsi="Arial" w:cs="Arial"/>
          <w:b/>
          <w:sz w:val="20"/>
        </w:rPr>
      </w:pPr>
      <w:r w:rsidRPr="00EB7D21">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 xml:space="preserve">Góc trên bên trái ghi rõ tên đơn vị, địa chỉ và số của </w:t>
      </w:r>
      <w:r w:rsidRPr="00675455">
        <w:rPr>
          <w:rFonts w:ascii="Arial" w:hAnsi="Arial" w:cs="Arial"/>
          <w:sz w:val="20"/>
          <w:highlight w:val="white"/>
        </w:rPr>
        <w:t>hợp đồng</w:t>
      </w:r>
      <w:r w:rsidRPr="00675455">
        <w:rPr>
          <w:rFonts w:ascii="Arial" w:hAnsi="Arial" w:cs="Arial"/>
          <w:sz w:val="20"/>
        </w:rPr>
        <w:t xml:space="preserve"> giao k</w:t>
      </w:r>
      <w:r w:rsidRPr="00675455">
        <w:rPr>
          <w:rFonts w:ascii="Arial" w:hAnsi="Arial" w:cs="Arial"/>
          <w:sz w:val="20"/>
          <w:highlight w:val="white"/>
        </w:rPr>
        <w:t>hoán</w:t>
      </w:r>
      <w:r w:rsidRPr="00675455">
        <w:rPr>
          <w:rFonts w:ascii="Arial" w:hAnsi="Arial" w:cs="Arial"/>
          <w:sz w:val="20"/>
        </w:rPr>
        <w:t xml:space="preserve"> (nếu có). Ghi rõ họ tên, chức vụ đại diện cho phòng, ban, bộ phận của bên giao k</w:t>
      </w:r>
      <w:r w:rsidRPr="00675455">
        <w:rPr>
          <w:rFonts w:ascii="Arial" w:hAnsi="Arial" w:cs="Arial"/>
          <w:sz w:val="20"/>
          <w:highlight w:val="white"/>
        </w:rPr>
        <w:t>hoán</w:t>
      </w:r>
      <w:r w:rsidRPr="00675455">
        <w:rPr>
          <w:rFonts w:ascii="Arial" w:hAnsi="Arial" w:cs="Arial"/>
          <w:sz w:val="20"/>
        </w:rPr>
        <w:t xml:space="preserve"> và bên nhận k</w:t>
      </w:r>
      <w:r w:rsidRPr="00675455">
        <w:rPr>
          <w:rFonts w:ascii="Arial" w:hAnsi="Arial" w:cs="Arial"/>
          <w:sz w:val="20"/>
          <w:highlight w:val="white"/>
        </w:rPr>
        <w:t>hoán</w:t>
      </w:r>
      <w:r w:rsidRPr="00675455">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lastRenderedPageBreak/>
        <w:t>Phần I. Điều khoản chung:</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Phương thức giao k</w:t>
      </w:r>
      <w:r w:rsidRPr="00675455">
        <w:rPr>
          <w:rFonts w:ascii="Arial" w:hAnsi="Arial" w:cs="Arial"/>
          <w:sz w:val="20"/>
          <w:highlight w:val="white"/>
        </w:rPr>
        <w:t>hoán</w:t>
      </w:r>
      <w:r w:rsidRPr="00675455">
        <w:rPr>
          <w:rFonts w:ascii="Arial" w:hAnsi="Arial" w:cs="Arial"/>
          <w:sz w:val="20"/>
        </w:rPr>
        <w:t>: Ghi rõ phương thức giao k</w:t>
      </w:r>
      <w:r w:rsidRPr="00675455">
        <w:rPr>
          <w:rFonts w:ascii="Arial" w:hAnsi="Arial" w:cs="Arial"/>
          <w:sz w:val="20"/>
          <w:highlight w:val="white"/>
        </w:rPr>
        <w:t>hoán</w:t>
      </w:r>
      <w:r w:rsidRPr="00675455">
        <w:rPr>
          <w:rFonts w:ascii="Arial" w:hAnsi="Arial" w:cs="Arial"/>
          <w:sz w:val="20"/>
        </w:rPr>
        <w:t xml:space="preserve"> cho người nhận</w:t>
      </w:r>
      <w:r>
        <w:rPr>
          <w:rFonts w:ascii="Arial" w:hAnsi="Arial" w:cs="Arial"/>
          <w:sz w:val="20"/>
        </w:rPr>
        <w:t xml:space="preserve"> </w:t>
      </w:r>
      <w:r w:rsidRPr="00675455">
        <w:rPr>
          <w:rFonts w:ascii="Arial" w:hAnsi="Arial" w:cs="Arial"/>
          <w:sz w:val="20"/>
        </w:rPr>
        <w:t>k</w:t>
      </w:r>
      <w:r w:rsidRPr="00675455">
        <w:rPr>
          <w:rFonts w:ascii="Arial" w:hAnsi="Arial" w:cs="Arial"/>
          <w:sz w:val="20"/>
          <w:highlight w:val="white"/>
        </w:rPr>
        <w:t>hoán</w:t>
      </w:r>
      <w:r w:rsidRPr="00675455">
        <w:rPr>
          <w:rFonts w:ascii="Arial" w:hAnsi="Arial" w:cs="Arial"/>
          <w:sz w:val="20"/>
        </w:rPr>
        <w:t>.</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Điều kiện thực hiện </w:t>
      </w:r>
      <w:r w:rsidRPr="00675455">
        <w:rPr>
          <w:rFonts w:ascii="Arial" w:hAnsi="Arial" w:cs="Arial"/>
          <w:sz w:val="20"/>
          <w:highlight w:val="white"/>
        </w:rPr>
        <w:t>hợp đồng</w:t>
      </w:r>
      <w:r w:rsidRPr="00675455">
        <w:rPr>
          <w:rFonts w:ascii="Arial" w:hAnsi="Arial" w:cs="Arial"/>
          <w:sz w:val="20"/>
        </w:rPr>
        <w:t>: Ghi rõ các điều kiện cam kết của 2 bên khi ký hợp đồng giao k</w:t>
      </w:r>
      <w:r w:rsidRPr="00675455">
        <w:rPr>
          <w:rFonts w:ascii="Arial" w:hAnsi="Arial" w:cs="Arial"/>
          <w:sz w:val="20"/>
          <w:highlight w:val="white"/>
        </w:rPr>
        <w:t>hoán</w:t>
      </w:r>
      <w:r w:rsidRPr="00675455">
        <w:rPr>
          <w:rFonts w:ascii="Arial" w:hAnsi="Arial" w:cs="Arial"/>
          <w:sz w:val="20"/>
        </w:rPr>
        <w:t>.</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Thời gian thực hiện hợp đồng: Ghi rõ thời gian thực hiện công việc nhận k</w:t>
      </w:r>
      <w:r w:rsidRPr="00675455">
        <w:rPr>
          <w:rFonts w:ascii="Arial" w:hAnsi="Arial" w:cs="Arial"/>
          <w:sz w:val="20"/>
          <w:highlight w:val="white"/>
        </w:rPr>
        <w:t>hoán</w:t>
      </w:r>
      <w:r w:rsidRPr="00675455">
        <w:rPr>
          <w:rFonts w:ascii="Arial" w:hAnsi="Arial" w:cs="Arial"/>
          <w:sz w:val="20"/>
        </w:rPr>
        <w:t xml:space="preserve"> từ ngày bắt đầu đến ngày kết thúc hợp đồng.</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Các điều kiện khác: Ghi rõ các điều kiện khác khi ký kết hợp đồng.</w:t>
      </w:r>
    </w:p>
    <w:p w:rsidR="00E33BF9" w:rsidRPr="00675455" w:rsidRDefault="00E33BF9" w:rsidP="00E33BF9">
      <w:pPr>
        <w:spacing w:before="120"/>
        <w:rPr>
          <w:rFonts w:ascii="Arial" w:hAnsi="Arial" w:cs="Arial"/>
          <w:sz w:val="20"/>
        </w:rPr>
      </w:pPr>
      <w:r w:rsidRPr="00675455">
        <w:rPr>
          <w:rFonts w:ascii="Arial" w:hAnsi="Arial" w:cs="Arial"/>
          <w:sz w:val="20"/>
        </w:rPr>
        <w:t>Phần II. Điều khoản cụ thể:</w:t>
      </w:r>
    </w:p>
    <w:p w:rsidR="00E33BF9" w:rsidRPr="00675455" w:rsidRDefault="00E33BF9" w:rsidP="00E33BF9">
      <w:pPr>
        <w:spacing w:before="120"/>
        <w:rPr>
          <w:rFonts w:ascii="Arial" w:hAnsi="Arial" w:cs="Arial"/>
          <w:sz w:val="20"/>
        </w:rPr>
      </w:pPr>
      <w:r w:rsidRPr="00675455">
        <w:rPr>
          <w:rFonts w:ascii="Arial" w:hAnsi="Arial" w:cs="Arial"/>
          <w:sz w:val="20"/>
        </w:rPr>
        <w:t>Ghi rõ nội dung các công việc k</w:t>
      </w:r>
      <w:r w:rsidRPr="00675455">
        <w:rPr>
          <w:rFonts w:ascii="Arial" w:hAnsi="Arial" w:cs="Arial"/>
          <w:sz w:val="20"/>
          <w:highlight w:val="white"/>
        </w:rPr>
        <w:t>hoán</w:t>
      </w:r>
      <w:r w:rsidRPr="00675455">
        <w:rPr>
          <w:rFonts w:ascii="Arial" w:hAnsi="Arial" w:cs="Arial"/>
          <w:sz w:val="20"/>
        </w:rPr>
        <w:t>, trách nhiệm, quyền lợi và nghĩa vụ của người nhận k</w:t>
      </w:r>
      <w:r w:rsidRPr="00675455">
        <w:rPr>
          <w:rFonts w:ascii="Arial" w:hAnsi="Arial" w:cs="Arial"/>
          <w:sz w:val="20"/>
          <w:highlight w:val="white"/>
        </w:rPr>
        <w:t>hoán</w:t>
      </w:r>
      <w:r w:rsidRPr="00675455">
        <w:rPr>
          <w:rFonts w:ascii="Arial" w:hAnsi="Arial" w:cs="Arial"/>
          <w:sz w:val="20"/>
        </w:rPr>
        <w:t xml:space="preserve"> và người giao k</w:t>
      </w:r>
      <w:r w:rsidRPr="00675455">
        <w:rPr>
          <w:rFonts w:ascii="Arial" w:hAnsi="Arial" w:cs="Arial"/>
          <w:sz w:val="20"/>
          <w:highlight w:val="white"/>
        </w:rPr>
        <w:t>hoán</w:t>
      </w:r>
      <w:r w:rsidRPr="00675455">
        <w:rPr>
          <w:rFonts w:ascii="Arial" w:hAnsi="Arial" w:cs="Arial"/>
          <w:sz w:val="20"/>
        </w:rPr>
        <w:t xml:space="preserve"> (như điều kiện làm việc, yêu cầu sản phẩm (công việc) k</w:t>
      </w:r>
      <w:r w:rsidRPr="00675455">
        <w:rPr>
          <w:rFonts w:ascii="Arial" w:hAnsi="Arial" w:cs="Arial"/>
          <w:sz w:val="20"/>
          <w:highlight w:val="white"/>
        </w:rPr>
        <w:t>hoán</w:t>
      </w:r>
      <w:r w:rsidRPr="00675455">
        <w:rPr>
          <w:rFonts w:ascii="Arial" w:hAnsi="Arial" w:cs="Arial"/>
          <w:sz w:val="20"/>
        </w:rPr>
        <w:t>, thời gian hoàn thành và số tiền phải thanh toán) đối với bên nhận k</w:t>
      </w:r>
      <w:r w:rsidRPr="00675455">
        <w:rPr>
          <w:rFonts w:ascii="Arial" w:hAnsi="Arial" w:cs="Arial"/>
          <w:sz w:val="20"/>
          <w:highlight w:val="white"/>
        </w:rPr>
        <w:t>hoán</w:t>
      </w:r>
      <w:r w:rsidRPr="00675455">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highlight w:val="white"/>
        </w:rPr>
        <w:t>Hợp đồng</w:t>
      </w:r>
      <w:r w:rsidRPr="00675455">
        <w:rPr>
          <w:rFonts w:ascii="Arial" w:hAnsi="Arial" w:cs="Arial"/>
          <w:sz w:val="20"/>
        </w:rPr>
        <w:t xml:space="preserve"> giao k</w:t>
      </w:r>
      <w:r w:rsidRPr="00675455">
        <w:rPr>
          <w:rFonts w:ascii="Arial" w:hAnsi="Arial" w:cs="Arial"/>
          <w:sz w:val="20"/>
          <w:highlight w:val="white"/>
        </w:rPr>
        <w:t>hoán</w:t>
      </w:r>
      <w:r w:rsidRPr="00675455">
        <w:rPr>
          <w:rFonts w:ascii="Arial" w:hAnsi="Arial" w:cs="Arial"/>
          <w:sz w:val="20"/>
        </w:rPr>
        <w:t xml:space="preserve"> do bên giao k</w:t>
      </w:r>
      <w:r w:rsidRPr="00675455">
        <w:rPr>
          <w:rFonts w:ascii="Arial" w:hAnsi="Arial" w:cs="Arial"/>
          <w:sz w:val="20"/>
          <w:highlight w:val="white"/>
        </w:rPr>
        <w:t>hoán</w:t>
      </w:r>
      <w:r w:rsidRPr="00675455">
        <w:rPr>
          <w:rFonts w:ascii="Arial" w:hAnsi="Arial" w:cs="Arial"/>
          <w:sz w:val="20"/>
        </w:rPr>
        <w:t xml:space="preserve"> lập thành 3 bản:</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1 bản giao cho người nhận k</w:t>
      </w:r>
      <w:r w:rsidRPr="00675455">
        <w:rPr>
          <w:rFonts w:ascii="Arial" w:hAnsi="Arial" w:cs="Arial"/>
          <w:sz w:val="20"/>
          <w:highlight w:val="white"/>
        </w:rPr>
        <w:t>hoán</w:t>
      </w:r>
      <w:r w:rsidRPr="00675455">
        <w:rPr>
          <w:rFonts w:ascii="Arial" w:hAnsi="Arial" w:cs="Arial"/>
          <w:sz w:val="20"/>
        </w:rPr>
        <w:t>;</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1 bản lưu ở bộ phận lập hợp đồng;</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1 bản chuyển về phòng k</w:t>
      </w:r>
      <w:r>
        <w:rPr>
          <w:rFonts w:ascii="Arial" w:hAnsi="Arial" w:cs="Arial"/>
          <w:sz w:val="20"/>
        </w:rPr>
        <w:t>ế</w:t>
      </w:r>
      <w:r w:rsidRPr="00675455">
        <w:rPr>
          <w:rFonts w:ascii="Arial" w:hAnsi="Arial" w:cs="Arial"/>
          <w:sz w:val="20"/>
        </w:rPr>
        <w:t xml:space="preserve"> toán cho người có trách nhiệm theo dõi quá trình thực hiện hợp đồng giao k</w:t>
      </w:r>
      <w:r w:rsidRPr="00675455">
        <w:rPr>
          <w:rFonts w:ascii="Arial" w:hAnsi="Arial" w:cs="Arial"/>
          <w:sz w:val="20"/>
          <w:highlight w:val="white"/>
        </w:rPr>
        <w:t>hoán</w:t>
      </w:r>
      <w:r w:rsidRPr="00675455">
        <w:rPr>
          <w:rFonts w:ascii="Arial" w:hAnsi="Arial" w:cs="Arial"/>
          <w:sz w:val="20"/>
        </w:rPr>
        <w:t xml:space="preserve"> và làm căn cứ để thanh toán hợp đồng.</w:t>
      </w:r>
    </w:p>
    <w:p w:rsidR="00E33BF9" w:rsidRPr="00675455" w:rsidRDefault="00E33BF9" w:rsidP="00E33BF9">
      <w:pPr>
        <w:spacing w:before="120"/>
        <w:rPr>
          <w:rFonts w:ascii="Arial" w:hAnsi="Arial" w:cs="Arial"/>
          <w:sz w:val="20"/>
        </w:rPr>
      </w:pPr>
      <w:r w:rsidRPr="00675455">
        <w:rPr>
          <w:rFonts w:ascii="Arial" w:hAnsi="Arial" w:cs="Arial"/>
          <w:sz w:val="20"/>
        </w:rPr>
        <w:t>Hợp đồng giao k</w:t>
      </w:r>
      <w:r w:rsidRPr="00675455">
        <w:rPr>
          <w:rFonts w:ascii="Arial" w:hAnsi="Arial" w:cs="Arial"/>
          <w:sz w:val="20"/>
          <w:highlight w:val="white"/>
        </w:rPr>
        <w:t>hoán</w:t>
      </w:r>
      <w:r w:rsidRPr="00675455">
        <w:rPr>
          <w:rFonts w:ascii="Arial" w:hAnsi="Arial" w:cs="Arial"/>
          <w:sz w:val="20"/>
        </w:rPr>
        <w:t xml:space="preserve"> phải có đầy đủ chữ ký, họ tên của đại diện bên giao k</w:t>
      </w:r>
      <w:r w:rsidRPr="00675455">
        <w:rPr>
          <w:rFonts w:ascii="Arial" w:hAnsi="Arial" w:cs="Arial"/>
          <w:sz w:val="20"/>
          <w:highlight w:val="white"/>
        </w:rPr>
        <w:t>hoán</w:t>
      </w:r>
      <w:r w:rsidRPr="00675455">
        <w:rPr>
          <w:rFonts w:ascii="Arial" w:hAnsi="Arial" w:cs="Arial"/>
          <w:sz w:val="20"/>
        </w:rPr>
        <w:t xml:space="preserve"> và đại diện bên nhận k</w:t>
      </w:r>
      <w:r w:rsidRPr="00675455">
        <w:rPr>
          <w:rFonts w:ascii="Arial" w:hAnsi="Arial" w:cs="Arial"/>
          <w:sz w:val="20"/>
          <w:highlight w:val="white"/>
        </w:rPr>
        <w:t>hoán</w:t>
      </w:r>
      <w:r w:rsidRPr="00675455">
        <w:rPr>
          <w:rFonts w:ascii="Arial" w:hAnsi="Arial" w:cs="Arial"/>
          <w:sz w:val="20"/>
        </w:rPr>
        <w:t>, người lập và kế toán trưởng bên giao k</w:t>
      </w:r>
      <w:r w:rsidRPr="00675455">
        <w:rPr>
          <w:rFonts w:ascii="Arial" w:hAnsi="Arial" w:cs="Arial"/>
          <w:sz w:val="20"/>
          <w:highlight w:val="white"/>
        </w:rPr>
        <w:t>hoán</w:t>
      </w:r>
      <w:r w:rsidRPr="00675455">
        <w:rPr>
          <w:rFonts w:ascii="Arial" w:hAnsi="Arial" w:cs="Arial"/>
          <w:sz w:val="20"/>
        </w:rPr>
        <w:t>.</w:t>
      </w:r>
    </w:p>
    <w:p w:rsidR="00E33BF9" w:rsidRDefault="00E33BF9" w:rsidP="00E33BF9">
      <w:pPr>
        <w:spacing w:before="120"/>
        <w:rPr>
          <w:rFonts w:ascii="Arial" w:hAnsi="Arial" w:cs="Arial"/>
          <w:sz w:val="20"/>
        </w:rPr>
      </w:pPr>
    </w:p>
    <w:p w:rsidR="00E33BF9" w:rsidRPr="00EB7D21" w:rsidRDefault="00E33BF9" w:rsidP="00E33BF9">
      <w:pPr>
        <w:spacing w:before="120"/>
        <w:jc w:val="center"/>
        <w:rPr>
          <w:rFonts w:ascii="Arial" w:hAnsi="Arial" w:cs="Arial"/>
          <w:b/>
          <w:sz w:val="20"/>
        </w:rPr>
      </w:pPr>
      <w:r w:rsidRPr="00EB7D21">
        <w:rPr>
          <w:rFonts w:ascii="Arial" w:hAnsi="Arial" w:cs="Arial"/>
          <w:b/>
          <w:sz w:val="20"/>
        </w:rPr>
        <w:t>BIÊN BẢN THANH LÝ (NGHIỆM THU) HỢP ĐỒNG GIAO KHOÁN</w:t>
      </w:r>
    </w:p>
    <w:p w:rsidR="00E33BF9" w:rsidRPr="00675455" w:rsidRDefault="00E33BF9" w:rsidP="00E33BF9">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w:t>
      </w:r>
      <w:r>
        <w:rPr>
          <w:rFonts w:ascii="Arial" w:hAnsi="Arial" w:cs="Arial"/>
          <w:sz w:val="20"/>
        </w:rPr>
        <w:t>ố</w:t>
      </w:r>
      <w:r w:rsidRPr="00675455">
        <w:rPr>
          <w:rFonts w:ascii="Arial" w:hAnsi="Arial" w:cs="Arial"/>
          <w:sz w:val="20"/>
        </w:rPr>
        <w:t xml:space="preserve"> 09- LĐTL)</w:t>
      </w:r>
    </w:p>
    <w:p w:rsidR="00E33BF9" w:rsidRPr="00675455" w:rsidRDefault="00E33BF9" w:rsidP="00E33BF9">
      <w:pPr>
        <w:spacing w:before="120"/>
        <w:rPr>
          <w:rFonts w:ascii="Arial" w:hAnsi="Arial" w:cs="Arial"/>
          <w:sz w:val="20"/>
        </w:rPr>
      </w:pPr>
      <w:r w:rsidRPr="00EB7D21">
        <w:rPr>
          <w:rFonts w:ascii="Arial" w:hAnsi="Arial" w:cs="Arial"/>
          <w:b/>
          <w:sz w:val="20"/>
        </w:rPr>
        <w:t>1. Mục đích:</w:t>
      </w:r>
      <w:r w:rsidRPr="00675455">
        <w:rPr>
          <w:rFonts w:ascii="Arial" w:hAnsi="Arial" w:cs="Arial"/>
          <w:sz w:val="20"/>
        </w:rPr>
        <w:t xml:space="preserve"> Biên bản thanh lý hợp đồng giao k</w:t>
      </w:r>
      <w:r w:rsidRPr="00675455">
        <w:rPr>
          <w:rFonts w:ascii="Arial" w:hAnsi="Arial" w:cs="Arial"/>
          <w:sz w:val="20"/>
          <w:highlight w:val="white"/>
        </w:rPr>
        <w:t>hoán</w:t>
      </w:r>
      <w:r w:rsidRPr="00675455">
        <w:rPr>
          <w:rFonts w:ascii="Arial" w:hAnsi="Arial" w:cs="Arial"/>
          <w:sz w:val="20"/>
        </w:rPr>
        <w:t xml:space="preserve"> là chứng từ nhằm xác nhận số lượn</w:t>
      </w:r>
      <w:r>
        <w:rPr>
          <w:rFonts w:ascii="Arial" w:hAnsi="Arial" w:cs="Arial"/>
          <w:sz w:val="20"/>
        </w:rPr>
        <w:t>g,</w:t>
      </w:r>
      <w:r w:rsidRPr="00675455">
        <w:rPr>
          <w:rFonts w:ascii="Arial" w:hAnsi="Arial" w:cs="Arial"/>
          <w:sz w:val="20"/>
        </w:rPr>
        <w:t xml:space="preserve"> </w:t>
      </w:r>
      <w:r w:rsidRPr="00675455">
        <w:rPr>
          <w:rFonts w:ascii="Arial" w:hAnsi="Arial" w:cs="Arial"/>
          <w:sz w:val="20"/>
          <w:highlight w:val="white"/>
        </w:rPr>
        <w:t>chất</w:t>
      </w:r>
      <w:r w:rsidRPr="00675455">
        <w:rPr>
          <w:rFonts w:ascii="Arial" w:hAnsi="Arial" w:cs="Arial"/>
          <w:sz w:val="20"/>
        </w:rPr>
        <w:t xml:space="preserve"> </w:t>
      </w:r>
      <w:r>
        <w:rPr>
          <w:rFonts w:ascii="Arial" w:hAnsi="Arial" w:cs="Arial"/>
          <w:sz w:val="20"/>
        </w:rPr>
        <w:t>lượng</w:t>
      </w:r>
      <w:r w:rsidRPr="00675455">
        <w:rPr>
          <w:rFonts w:ascii="Arial" w:hAnsi="Arial" w:cs="Arial"/>
          <w:sz w:val="20"/>
        </w:rPr>
        <w:t xml:space="preserve"> công việc và giá trị của hợp đồng đã thực hiện, làm căn cứ để hai b</w:t>
      </w:r>
      <w:r>
        <w:rPr>
          <w:rFonts w:ascii="Arial" w:hAnsi="Arial" w:cs="Arial"/>
          <w:sz w:val="20"/>
        </w:rPr>
        <w:t>ê</w:t>
      </w:r>
      <w:r w:rsidRPr="00675455">
        <w:rPr>
          <w:rFonts w:ascii="Arial" w:hAnsi="Arial" w:cs="Arial"/>
          <w:sz w:val="20"/>
        </w:rPr>
        <w:t>n thanh toán và chấm dứt hợp đồng.</w:t>
      </w:r>
    </w:p>
    <w:p w:rsidR="00E33BF9" w:rsidRPr="00EB7D21" w:rsidRDefault="00E33BF9" w:rsidP="00E33BF9">
      <w:pPr>
        <w:spacing w:before="120"/>
        <w:rPr>
          <w:rFonts w:ascii="Arial" w:hAnsi="Arial" w:cs="Arial"/>
          <w:b/>
          <w:sz w:val="20"/>
        </w:rPr>
      </w:pPr>
      <w:r w:rsidRPr="00EB7D21">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Góc trên bên trái ghi rõ tên đơn vị, bộ phận có bản thanh lý hợp đồng giao</w:t>
      </w:r>
      <w:r>
        <w:rPr>
          <w:rFonts w:ascii="Arial" w:hAnsi="Arial" w:cs="Arial"/>
          <w:sz w:val="20"/>
        </w:rPr>
        <w:t xml:space="preserve"> </w:t>
      </w:r>
      <w:r w:rsidRPr="00675455">
        <w:rPr>
          <w:rFonts w:ascii="Arial" w:hAnsi="Arial" w:cs="Arial"/>
          <w:sz w:val="20"/>
        </w:rPr>
        <w:t>k</w:t>
      </w:r>
      <w:r w:rsidRPr="00675455">
        <w:rPr>
          <w:rFonts w:ascii="Arial" w:hAnsi="Arial" w:cs="Arial"/>
          <w:sz w:val="20"/>
          <w:highlight w:val="white"/>
        </w:rPr>
        <w:t>hoán</w:t>
      </w:r>
      <w:r w:rsidRPr="00675455">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Ghi rõ ngày, tháng, năm thanh lý hợp đồng, số hiệu bản thanh lý.</w:t>
      </w:r>
    </w:p>
    <w:p w:rsidR="00E33BF9" w:rsidRPr="00675455" w:rsidRDefault="00E33BF9" w:rsidP="00E33BF9">
      <w:pPr>
        <w:spacing w:before="120"/>
        <w:rPr>
          <w:rFonts w:ascii="Arial" w:hAnsi="Arial" w:cs="Arial"/>
          <w:sz w:val="20"/>
        </w:rPr>
      </w:pPr>
      <w:r w:rsidRPr="00675455">
        <w:rPr>
          <w:rFonts w:ascii="Arial" w:hAnsi="Arial" w:cs="Arial"/>
          <w:sz w:val="20"/>
        </w:rPr>
        <w:t>Ghi rõ họ tên, chức vụ của những người được đại diện cho bên giao k</w:t>
      </w:r>
      <w:r w:rsidRPr="00675455">
        <w:rPr>
          <w:rFonts w:ascii="Arial" w:hAnsi="Arial" w:cs="Arial"/>
          <w:sz w:val="20"/>
          <w:highlight w:val="white"/>
        </w:rPr>
        <w:t>hoán</w:t>
      </w:r>
      <w:r w:rsidRPr="00675455">
        <w:rPr>
          <w:rFonts w:ascii="Arial" w:hAnsi="Arial" w:cs="Arial"/>
          <w:sz w:val="20"/>
        </w:rPr>
        <w:t xml:space="preserve"> và bên nhận k</w:t>
      </w:r>
      <w:r w:rsidRPr="00675455">
        <w:rPr>
          <w:rFonts w:ascii="Arial" w:hAnsi="Arial" w:cs="Arial"/>
          <w:sz w:val="20"/>
          <w:highlight w:val="white"/>
        </w:rPr>
        <w:t>hoán</w:t>
      </w:r>
      <w:r w:rsidRPr="00675455">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 xml:space="preserve">Ghi rõ </w:t>
      </w:r>
      <w:r>
        <w:rPr>
          <w:rFonts w:ascii="Arial" w:hAnsi="Arial" w:cs="Arial"/>
          <w:sz w:val="20"/>
        </w:rPr>
        <w:t>số</w:t>
      </w:r>
      <w:r w:rsidRPr="00675455">
        <w:rPr>
          <w:rFonts w:ascii="Arial" w:hAnsi="Arial" w:cs="Arial"/>
          <w:sz w:val="20"/>
        </w:rPr>
        <w:t xml:space="preserve">, ngày tháng của </w:t>
      </w:r>
      <w:r w:rsidRPr="00675455">
        <w:rPr>
          <w:rFonts w:ascii="Arial" w:hAnsi="Arial" w:cs="Arial"/>
          <w:sz w:val="20"/>
          <w:highlight w:val="white"/>
        </w:rPr>
        <w:t>hợp đồng</w:t>
      </w:r>
      <w:r w:rsidRPr="00675455">
        <w:rPr>
          <w:rFonts w:ascii="Arial" w:hAnsi="Arial" w:cs="Arial"/>
          <w:sz w:val="20"/>
        </w:rPr>
        <w:t xml:space="preserve"> được thanh lý.</w:t>
      </w:r>
    </w:p>
    <w:p w:rsidR="00E33BF9" w:rsidRPr="00675455" w:rsidRDefault="00E33BF9" w:rsidP="00E33BF9">
      <w:pPr>
        <w:spacing w:before="120"/>
        <w:rPr>
          <w:rFonts w:ascii="Arial" w:hAnsi="Arial" w:cs="Arial"/>
          <w:sz w:val="20"/>
        </w:rPr>
      </w:pPr>
      <w:r w:rsidRPr="00675455">
        <w:rPr>
          <w:rFonts w:ascii="Arial" w:hAnsi="Arial" w:cs="Arial"/>
          <w:sz w:val="20"/>
        </w:rPr>
        <w:t>Ghi rõ nội dung công việc đã thực hiện và giá trị của hợp đồng đã thực hiện đến thời điểm thanh lý hợp đồng.</w:t>
      </w:r>
    </w:p>
    <w:p w:rsidR="00E33BF9" w:rsidRPr="00675455" w:rsidRDefault="00E33BF9" w:rsidP="00E33BF9">
      <w:pPr>
        <w:spacing w:before="120"/>
        <w:rPr>
          <w:rFonts w:ascii="Arial" w:hAnsi="Arial" w:cs="Arial"/>
          <w:sz w:val="20"/>
        </w:rPr>
      </w:pPr>
      <w:r w:rsidRPr="00675455">
        <w:rPr>
          <w:rFonts w:ascii="Arial" w:hAnsi="Arial" w:cs="Arial"/>
          <w:sz w:val="20"/>
        </w:rPr>
        <w:t>Ghi rõ số tiền bằng số và b</w:t>
      </w:r>
      <w:r>
        <w:rPr>
          <w:rFonts w:ascii="Arial" w:hAnsi="Arial" w:cs="Arial"/>
          <w:sz w:val="20"/>
        </w:rPr>
        <w:t>ằ</w:t>
      </w:r>
      <w:r w:rsidRPr="00675455">
        <w:rPr>
          <w:rFonts w:ascii="Arial" w:hAnsi="Arial" w:cs="Arial"/>
          <w:sz w:val="20"/>
        </w:rPr>
        <w:t>ng chữ mà bên giao k</w:t>
      </w:r>
      <w:r w:rsidRPr="00675455">
        <w:rPr>
          <w:rFonts w:ascii="Arial" w:hAnsi="Arial" w:cs="Arial"/>
          <w:sz w:val="20"/>
          <w:highlight w:val="white"/>
        </w:rPr>
        <w:t>hoán</w:t>
      </w:r>
      <w:r w:rsidRPr="00675455">
        <w:rPr>
          <w:rFonts w:ascii="Arial" w:hAnsi="Arial" w:cs="Arial"/>
          <w:sz w:val="20"/>
        </w:rPr>
        <w:t xml:space="preserve"> đã thanh toán cho bên nhận k</w:t>
      </w:r>
      <w:r w:rsidRPr="00675455">
        <w:rPr>
          <w:rFonts w:ascii="Arial" w:hAnsi="Arial" w:cs="Arial"/>
          <w:sz w:val="20"/>
          <w:highlight w:val="white"/>
        </w:rPr>
        <w:t>hoán</w:t>
      </w:r>
      <w:r w:rsidRPr="00675455">
        <w:rPr>
          <w:rFonts w:ascii="Arial" w:hAnsi="Arial" w:cs="Arial"/>
          <w:sz w:val="20"/>
        </w:rPr>
        <w:t xml:space="preserve"> từ khi ký hợp đồng đến ngày thanh lý hợp đồng.</w:t>
      </w:r>
    </w:p>
    <w:p w:rsidR="00E33BF9" w:rsidRPr="00675455" w:rsidRDefault="00E33BF9" w:rsidP="00E33BF9">
      <w:pPr>
        <w:spacing w:before="120"/>
        <w:rPr>
          <w:rFonts w:ascii="Arial" w:hAnsi="Arial" w:cs="Arial"/>
          <w:sz w:val="20"/>
        </w:rPr>
      </w:pPr>
      <w:r w:rsidRPr="00675455">
        <w:rPr>
          <w:rFonts w:ascii="Arial" w:hAnsi="Arial" w:cs="Arial"/>
          <w:sz w:val="20"/>
        </w:rPr>
        <w:t>Ghi rõ nội dung của từng bên vi phạm hợp đồng (nếu có) và số tiền bị phạt do v</w:t>
      </w:r>
      <w:r>
        <w:rPr>
          <w:rFonts w:ascii="Arial" w:hAnsi="Arial" w:cs="Arial"/>
          <w:sz w:val="20"/>
        </w:rPr>
        <w:t>i</w:t>
      </w:r>
      <w:r w:rsidRPr="00675455">
        <w:rPr>
          <w:rFonts w:ascii="Arial" w:hAnsi="Arial" w:cs="Arial"/>
          <w:sz w:val="20"/>
        </w:rPr>
        <w:t xml:space="preserve"> phạm hợp đồng</w:t>
      </w:r>
      <w:r>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Ghi rõ số tiền bằng số và bằng chữ bên giao k</w:t>
      </w:r>
      <w:r w:rsidRPr="00675455">
        <w:rPr>
          <w:rFonts w:ascii="Arial" w:hAnsi="Arial" w:cs="Arial"/>
          <w:sz w:val="20"/>
          <w:highlight w:val="white"/>
        </w:rPr>
        <w:t>hoán</w:t>
      </w:r>
      <w:r w:rsidRPr="00675455">
        <w:rPr>
          <w:rFonts w:ascii="Arial" w:hAnsi="Arial" w:cs="Arial"/>
          <w:sz w:val="20"/>
        </w:rPr>
        <w:t xml:space="preserve"> còn phải thanh toán cho bên nhận k</w:t>
      </w:r>
      <w:r w:rsidRPr="00675455">
        <w:rPr>
          <w:rFonts w:ascii="Arial" w:hAnsi="Arial" w:cs="Arial"/>
          <w:sz w:val="20"/>
          <w:highlight w:val="white"/>
        </w:rPr>
        <w:t>hoán</w:t>
      </w:r>
      <w:r w:rsidRPr="00675455">
        <w:rPr>
          <w:rFonts w:ascii="Arial" w:hAnsi="Arial" w:cs="Arial"/>
          <w:sz w:val="20"/>
        </w:rPr>
        <w:t xml:space="preserve"> (Theo tính toán trong hợp đồng, nghiệm thu công việc và số tiền đã thanh toán trước cho nhau) đến khi thanh lý </w:t>
      </w:r>
      <w:r w:rsidRPr="00675455">
        <w:rPr>
          <w:rFonts w:ascii="Arial" w:hAnsi="Arial" w:cs="Arial"/>
          <w:sz w:val="20"/>
          <w:highlight w:val="white"/>
        </w:rPr>
        <w:t>hợp đồng</w:t>
      </w:r>
      <w:r w:rsidRPr="00675455">
        <w:rPr>
          <w:rFonts w:ascii="Arial" w:hAnsi="Arial" w:cs="Arial"/>
          <w:sz w:val="20"/>
        </w:rPr>
        <w:t xml:space="preserve"> hoặc ngược lại bên giao k</w:t>
      </w:r>
      <w:r w:rsidRPr="00675455">
        <w:rPr>
          <w:rFonts w:ascii="Arial" w:hAnsi="Arial" w:cs="Arial"/>
          <w:sz w:val="20"/>
          <w:highlight w:val="white"/>
        </w:rPr>
        <w:t>hoán</w:t>
      </w:r>
      <w:r w:rsidRPr="00675455">
        <w:rPr>
          <w:rFonts w:ascii="Arial" w:hAnsi="Arial" w:cs="Arial"/>
          <w:sz w:val="20"/>
        </w:rPr>
        <w:t xml:space="preserve"> đã thanh toán quá cho bên nhận k</w:t>
      </w:r>
      <w:r w:rsidRPr="00675455">
        <w:rPr>
          <w:rFonts w:ascii="Arial" w:hAnsi="Arial" w:cs="Arial"/>
          <w:sz w:val="20"/>
          <w:highlight w:val="white"/>
        </w:rPr>
        <w:t>hoán</w:t>
      </w:r>
      <w:r w:rsidRPr="00675455">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Sau khi kiểm tra thực tế việc thực hiện hợp đồng, kết quả thực hiện hợp đồng hai bên nhất trí đưa ra kết luận về từng nội dung cụ thể về khối lượng thực hiện, đánh giá chất lượng và kiến nghị, các việc cần làm (nếu có).</w:t>
      </w:r>
    </w:p>
    <w:p w:rsidR="00E33BF9" w:rsidRPr="00675455" w:rsidRDefault="00E33BF9" w:rsidP="00E33BF9">
      <w:pPr>
        <w:spacing w:before="120"/>
        <w:rPr>
          <w:rFonts w:ascii="Arial" w:hAnsi="Arial" w:cs="Arial"/>
          <w:sz w:val="20"/>
        </w:rPr>
      </w:pPr>
      <w:r w:rsidRPr="00675455">
        <w:rPr>
          <w:rFonts w:ascii="Arial" w:hAnsi="Arial" w:cs="Arial"/>
          <w:sz w:val="20"/>
        </w:rPr>
        <w:t>Biên bản thanh lý hợp đồng giao k</w:t>
      </w:r>
      <w:r w:rsidRPr="00675455">
        <w:rPr>
          <w:rFonts w:ascii="Arial" w:hAnsi="Arial" w:cs="Arial"/>
          <w:sz w:val="20"/>
          <w:highlight w:val="white"/>
        </w:rPr>
        <w:t>hoán</w:t>
      </w:r>
      <w:r w:rsidRPr="00675455">
        <w:rPr>
          <w:rFonts w:ascii="Arial" w:hAnsi="Arial" w:cs="Arial"/>
          <w:sz w:val="20"/>
        </w:rPr>
        <w:t xml:space="preserve"> được lập thành 4 bản, mỗi bên giữ 2 bản. Biên bản thanh </w:t>
      </w:r>
      <w:r w:rsidRPr="00675455">
        <w:rPr>
          <w:rFonts w:ascii="Arial" w:hAnsi="Arial" w:cs="Arial"/>
          <w:sz w:val="20"/>
        </w:rPr>
        <w:lastRenderedPageBreak/>
        <w:t xml:space="preserve">lý </w:t>
      </w:r>
      <w:r w:rsidRPr="00675455">
        <w:rPr>
          <w:rFonts w:ascii="Arial" w:hAnsi="Arial" w:cs="Arial"/>
          <w:sz w:val="20"/>
          <w:highlight w:val="white"/>
        </w:rPr>
        <w:t>hợp đồng</w:t>
      </w:r>
      <w:r w:rsidRPr="00675455">
        <w:rPr>
          <w:rFonts w:ascii="Arial" w:hAnsi="Arial" w:cs="Arial"/>
          <w:sz w:val="20"/>
        </w:rPr>
        <w:t xml:space="preserve"> giao k</w:t>
      </w:r>
      <w:r w:rsidRPr="00675455">
        <w:rPr>
          <w:rFonts w:ascii="Arial" w:hAnsi="Arial" w:cs="Arial"/>
          <w:sz w:val="20"/>
          <w:highlight w:val="white"/>
        </w:rPr>
        <w:t>hoán</w:t>
      </w:r>
      <w:r w:rsidRPr="00675455">
        <w:rPr>
          <w:rFonts w:ascii="Arial" w:hAnsi="Arial" w:cs="Arial"/>
          <w:sz w:val="20"/>
        </w:rPr>
        <w:t xml:space="preserve"> phải có đầy đủ chữ ký của đại diện bên giao k</w:t>
      </w:r>
      <w:r w:rsidRPr="00675455">
        <w:rPr>
          <w:rFonts w:ascii="Arial" w:hAnsi="Arial" w:cs="Arial"/>
          <w:sz w:val="20"/>
          <w:highlight w:val="white"/>
        </w:rPr>
        <w:t>hoán</w:t>
      </w:r>
      <w:r w:rsidRPr="00675455">
        <w:rPr>
          <w:rFonts w:ascii="Arial" w:hAnsi="Arial" w:cs="Arial"/>
          <w:sz w:val="20"/>
        </w:rPr>
        <w:t xml:space="preserve"> và đại diện bên nhận k</w:t>
      </w:r>
      <w:r w:rsidRPr="00675455">
        <w:rPr>
          <w:rFonts w:ascii="Arial" w:hAnsi="Arial" w:cs="Arial"/>
          <w:sz w:val="20"/>
          <w:highlight w:val="white"/>
        </w:rPr>
        <w:t>hoán</w:t>
      </w:r>
      <w:r w:rsidRPr="00675455">
        <w:rPr>
          <w:rFonts w:ascii="Arial" w:hAnsi="Arial" w:cs="Arial"/>
          <w:sz w:val="20"/>
        </w:rPr>
        <w:t xml:space="preserve"> thực hiện </w:t>
      </w:r>
      <w:r w:rsidRPr="00675455">
        <w:rPr>
          <w:rFonts w:ascii="Arial" w:hAnsi="Arial" w:cs="Arial"/>
          <w:sz w:val="20"/>
          <w:highlight w:val="white"/>
        </w:rPr>
        <w:t>hợp đồng</w:t>
      </w:r>
      <w:r w:rsidRPr="00675455">
        <w:rPr>
          <w:rFonts w:ascii="Arial" w:hAnsi="Arial" w:cs="Arial"/>
          <w:sz w:val="20"/>
        </w:rPr>
        <w:t>.</w:t>
      </w:r>
    </w:p>
    <w:p w:rsidR="00E33BF9" w:rsidRDefault="00E33BF9" w:rsidP="00E33BF9">
      <w:pPr>
        <w:spacing w:before="120"/>
        <w:rPr>
          <w:rFonts w:ascii="Arial" w:hAnsi="Arial" w:cs="Arial"/>
          <w:sz w:val="20"/>
        </w:rPr>
      </w:pPr>
    </w:p>
    <w:p w:rsidR="00E33BF9" w:rsidRPr="00EB7D21" w:rsidRDefault="00E33BF9" w:rsidP="00E33BF9">
      <w:pPr>
        <w:spacing w:before="120"/>
        <w:jc w:val="center"/>
        <w:rPr>
          <w:rFonts w:ascii="Arial" w:hAnsi="Arial" w:cs="Arial"/>
          <w:b/>
          <w:sz w:val="20"/>
        </w:rPr>
      </w:pPr>
      <w:r w:rsidRPr="00EB7D21">
        <w:rPr>
          <w:rFonts w:ascii="Arial" w:hAnsi="Arial" w:cs="Arial"/>
          <w:b/>
          <w:sz w:val="20"/>
        </w:rPr>
        <w:t>BẢNG KÊ TRÍCH NỘP CÁC KHOẢN THEO LƯƠNG</w:t>
      </w:r>
    </w:p>
    <w:p w:rsidR="00E33BF9" w:rsidRPr="00675455" w:rsidRDefault="00E33BF9" w:rsidP="00E33BF9">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w:t>
      </w:r>
      <w:r>
        <w:rPr>
          <w:rFonts w:ascii="Arial" w:hAnsi="Arial" w:cs="Arial"/>
          <w:sz w:val="20"/>
        </w:rPr>
        <w:t>ố 10-</w:t>
      </w:r>
      <w:r w:rsidRPr="00675455">
        <w:rPr>
          <w:rFonts w:ascii="Arial" w:hAnsi="Arial" w:cs="Arial"/>
          <w:sz w:val="20"/>
        </w:rPr>
        <w:t>LĐTL)</w:t>
      </w:r>
    </w:p>
    <w:p w:rsidR="00E33BF9" w:rsidRPr="00675455" w:rsidRDefault="00E33BF9" w:rsidP="00E33BF9">
      <w:pPr>
        <w:spacing w:before="120"/>
        <w:rPr>
          <w:rFonts w:ascii="Arial" w:hAnsi="Arial" w:cs="Arial"/>
          <w:sz w:val="20"/>
        </w:rPr>
      </w:pPr>
      <w:r w:rsidRPr="00EB7D21">
        <w:rPr>
          <w:rFonts w:ascii="Arial" w:hAnsi="Arial" w:cs="Arial"/>
          <w:b/>
          <w:sz w:val="20"/>
        </w:rPr>
        <w:t>1. Mục đích:</w:t>
      </w:r>
      <w:r w:rsidRPr="00675455">
        <w:rPr>
          <w:rFonts w:ascii="Arial" w:hAnsi="Arial" w:cs="Arial"/>
          <w:sz w:val="20"/>
        </w:rPr>
        <w:t xml:space="preserve"> Bảng kê trích nộp các khoản theo lương dùng để xác định số tiền bảo hiểm xã hội, bảo hiểm y tế, bảo hiểm thất nghiệp, KPCĐ mà đơn vị và người lao</w:t>
      </w:r>
      <w:r>
        <w:rPr>
          <w:rFonts w:ascii="Arial" w:hAnsi="Arial" w:cs="Arial"/>
          <w:sz w:val="20"/>
        </w:rPr>
        <w:t xml:space="preserve"> </w:t>
      </w:r>
      <w:r w:rsidRPr="00675455">
        <w:rPr>
          <w:rFonts w:ascii="Arial" w:hAnsi="Arial" w:cs="Arial"/>
          <w:sz w:val="20"/>
        </w:rPr>
        <w:t>động phải nộp trong tháng (hoặc quý) cho cơ quan bảo hiểm xã hộ</w:t>
      </w:r>
      <w:r>
        <w:rPr>
          <w:rFonts w:ascii="Arial" w:hAnsi="Arial" w:cs="Arial"/>
          <w:sz w:val="20"/>
        </w:rPr>
        <w:t>i</w:t>
      </w:r>
      <w:r w:rsidRPr="00675455">
        <w:rPr>
          <w:rFonts w:ascii="Arial" w:hAnsi="Arial" w:cs="Arial"/>
          <w:sz w:val="20"/>
        </w:rPr>
        <w:t xml:space="preserve"> và công đoàn. C</w:t>
      </w:r>
      <w:r>
        <w:rPr>
          <w:rFonts w:ascii="Arial" w:hAnsi="Arial" w:cs="Arial"/>
          <w:sz w:val="20"/>
        </w:rPr>
        <w:t>hứ</w:t>
      </w:r>
      <w:r w:rsidRPr="00675455">
        <w:rPr>
          <w:rFonts w:ascii="Arial" w:hAnsi="Arial" w:cs="Arial"/>
          <w:sz w:val="20"/>
        </w:rPr>
        <w:t>ng từ này là cơ sở để ghi sổ k</w:t>
      </w:r>
      <w:r>
        <w:rPr>
          <w:rFonts w:ascii="Arial" w:hAnsi="Arial" w:cs="Arial"/>
          <w:sz w:val="20"/>
        </w:rPr>
        <w:t>ế</w:t>
      </w:r>
      <w:r w:rsidRPr="00675455">
        <w:rPr>
          <w:rFonts w:ascii="Arial" w:hAnsi="Arial" w:cs="Arial"/>
          <w:sz w:val="20"/>
        </w:rPr>
        <w:t xml:space="preserve"> toán về các khoản trích nộp theo lương</w:t>
      </w:r>
      <w:r>
        <w:rPr>
          <w:rFonts w:ascii="Arial" w:hAnsi="Arial" w:cs="Arial"/>
          <w:sz w:val="20"/>
        </w:rPr>
        <w:t>.</w:t>
      </w:r>
    </w:p>
    <w:p w:rsidR="00E33BF9" w:rsidRPr="008A3F75" w:rsidRDefault="00E33BF9" w:rsidP="00E33BF9">
      <w:pPr>
        <w:spacing w:before="120"/>
        <w:rPr>
          <w:rFonts w:ascii="Arial" w:hAnsi="Arial" w:cs="Arial"/>
          <w:b/>
          <w:sz w:val="20"/>
        </w:rPr>
      </w:pPr>
      <w:r w:rsidRPr="008A3F75">
        <w:rPr>
          <w:rFonts w:ascii="Arial" w:hAnsi="Arial" w:cs="Arial"/>
          <w:b/>
          <w:sz w:val="20"/>
        </w:rPr>
        <w:t>2. Ph</w:t>
      </w:r>
      <w:r w:rsidRPr="008A3F75">
        <w:rPr>
          <w:rFonts w:ascii="Arial" w:hAnsi="Arial" w:cs="Arial"/>
          <w:b/>
          <w:sz w:val="20"/>
          <w:highlight w:val="white"/>
        </w:rPr>
        <w:t>ươ</w:t>
      </w:r>
      <w:r w:rsidRPr="008A3F75">
        <w:rPr>
          <w:rFonts w:ascii="Arial" w:hAnsi="Arial" w:cs="Arial"/>
          <w:b/>
          <w:sz w:val="20"/>
        </w:rPr>
        <w:t>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 xml:space="preserve">Góc trên bên trái ghi rõ tên đơn vị, bộ phận trích nộp các khoản </w:t>
      </w:r>
      <w:r>
        <w:rPr>
          <w:rFonts w:ascii="Arial" w:hAnsi="Arial" w:cs="Arial"/>
          <w:sz w:val="20"/>
        </w:rPr>
        <w:t>t</w:t>
      </w:r>
      <w:r w:rsidRPr="00675455">
        <w:rPr>
          <w:rFonts w:ascii="Arial" w:hAnsi="Arial" w:cs="Arial"/>
          <w:sz w:val="20"/>
        </w:rPr>
        <w:t>heo lương.</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Cột A: Ghi s</w:t>
      </w:r>
      <w:r>
        <w:rPr>
          <w:rFonts w:ascii="Arial" w:hAnsi="Arial" w:cs="Arial"/>
          <w:sz w:val="20"/>
        </w:rPr>
        <w:t>ố</w:t>
      </w:r>
      <w:r w:rsidRPr="00675455">
        <w:rPr>
          <w:rFonts w:ascii="Arial" w:hAnsi="Arial" w:cs="Arial"/>
          <w:sz w:val="20"/>
        </w:rPr>
        <w:t xml:space="preserve"> thứ tự.</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Cột B: Ghi số tháng trích nộp BHXH, BHYT, BHTN, BHTNLĐ, KPCĐ áp dụng trong trường hợp kê khai theo quý.</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Cột 1: Ghi tổng quỹ lương dùng làm cơ sở để trích lập BHXH, BHYT, BHTN, BHTNLĐ</w:t>
      </w:r>
      <w:r>
        <w:rPr>
          <w:rFonts w:ascii="Arial" w:hAnsi="Arial" w:cs="Arial"/>
          <w:sz w:val="20"/>
        </w:rPr>
        <w:t>,</w:t>
      </w:r>
      <w:r w:rsidRPr="00675455">
        <w:rPr>
          <w:rFonts w:ascii="Arial" w:hAnsi="Arial" w:cs="Arial"/>
          <w:sz w:val="20"/>
        </w:rPr>
        <w:t xml:space="preserve"> KPCĐ.</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Cột 2, 3, 4: Ghi tổng số tiền BHXH, BHYT, BHTN, BHTNLĐ phải nộp và trong đó chia theo nguồn trích tính vào chi phí và tính trừ vào lương của người lao</w:t>
      </w:r>
      <w:r>
        <w:rPr>
          <w:rFonts w:ascii="Arial" w:hAnsi="Arial" w:cs="Arial"/>
          <w:sz w:val="20"/>
        </w:rPr>
        <w:t xml:space="preserve"> </w:t>
      </w:r>
      <w:r w:rsidRPr="00675455">
        <w:rPr>
          <w:rFonts w:ascii="Arial" w:hAnsi="Arial" w:cs="Arial"/>
          <w:sz w:val="20"/>
        </w:rPr>
        <w:t>độn</w:t>
      </w:r>
      <w:r>
        <w:rPr>
          <w:rFonts w:ascii="Arial" w:hAnsi="Arial" w:cs="Arial"/>
          <w:sz w:val="20"/>
        </w:rPr>
        <w:t>g</w:t>
      </w:r>
      <w:r w:rsidRPr="00675455">
        <w:rPr>
          <w:rFonts w:ascii="Arial" w:hAnsi="Arial" w:cs="Arial"/>
          <w:sz w:val="20"/>
        </w:rPr>
        <w:t>.</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Cột 5, 6, 7: Ghi tổng số tiền kinh phí công đoàn phải nộp và chia theo nguồn trích tính vào chi phí và tính trừ vào lương của người lao động.</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Cột 8: Ghi s</w:t>
      </w:r>
      <w:r>
        <w:rPr>
          <w:rFonts w:ascii="Arial" w:hAnsi="Arial" w:cs="Arial"/>
          <w:sz w:val="20"/>
        </w:rPr>
        <w:t>ố</w:t>
      </w:r>
      <w:r w:rsidRPr="00675455">
        <w:rPr>
          <w:rFonts w:ascii="Arial" w:hAnsi="Arial" w:cs="Arial"/>
          <w:sz w:val="20"/>
        </w:rPr>
        <w:t xml:space="preserve"> kinh phí công đoàn đơn vị phải nộp cấp trên.</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Cột 9. Ghi s</w:t>
      </w:r>
      <w:r>
        <w:rPr>
          <w:rFonts w:ascii="Arial" w:hAnsi="Arial" w:cs="Arial"/>
          <w:sz w:val="20"/>
        </w:rPr>
        <w:t xml:space="preserve">ố </w:t>
      </w:r>
      <w:r w:rsidRPr="00675455">
        <w:rPr>
          <w:rFonts w:ascii="Arial" w:hAnsi="Arial" w:cs="Arial"/>
          <w:sz w:val="20"/>
        </w:rPr>
        <w:t>kinh phí công đoàn đơn vị được để lại chi tại đơn vị.</w:t>
      </w:r>
    </w:p>
    <w:p w:rsidR="00E33BF9" w:rsidRPr="00675455" w:rsidRDefault="00E33BF9" w:rsidP="00E33BF9">
      <w:pPr>
        <w:spacing w:before="120"/>
        <w:rPr>
          <w:rFonts w:ascii="Arial" w:hAnsi="Arial" w:cs="Arial"/>
          <w:sz w:val="20"/>
        </w:rPr>
      </w:pPr>
      <w:r w:rsidRPr="00675455">
        <w:rPr>
          <w:rFonts w:ascii="Arial" w:hAnsi="Arial" w:cs="Arial"/>
          <w:sz w:val="20"/>
        </w:rPr>
        <w:t>Bảng kê được lập thành 2 bản. Bảng kê trích nộp theo lương sau khi lập xong phải có đầy đủ ch</w:t>
      </w:r>
      <w:r>
        <w:rPr>
          <w:rFonts w:ascii="Arial" w:hAnsi="Arial" w:cs="Arial"/>
          <w:sz w:val="20"/>
        </w:rPr>
        <w:t>ữ</w:t>
      </w:r>
      <w:r w:rsidRPr="00675455">
        <w:rPr>
          <w:rFonts w:ascii="Arial" w:hAnsi="Arial" w:cs="Arial"/>
          <w:sz w:val="20"/>
        </w:rPr>
        <w:t xml:space="preserve"> ký và ghi rõ họ tên của người lập, kế toán trưởng, giám đốc.</w:t>
      </w:r>
    </w:p>
    <w:p w:rsidR="00E33BF9" w:rsidRDefault="00E33BF9" w:rsidP="00E33BF9">
      <w:pPr>
        <w:spacing w:before="120"/>
        <w:rPr>
          <w:rFonts w:ascii="Arial" w:hAnsi="Arial" w:cs="Arial"/>
          <w:sz w:val="20"/>
        </w:rPr>
      </w:pPr>
    </w:p>
    <w:p w:rsidR="00E33BF9" w:rsidRPr="008A3F75" w:rsidRDefault="00E33BF9" w:rsidP="00E33BF9">
      <w:pPr>
        <w:spacing w:before="120"/>
        <w:jc w:val="center"/>
        <w:rPr>
          <w:rFonts w:ascii="Arial" w:hAnsi="Arial" w:cs="Arial"/>
          <w:b/>
          <w:sz w:val="20"/>
        </w:rPr>
      </w:pPr>
      <w:r w:rsidRPr="008A3F75">
        <w:rPr>
          <w:rFonts w:ascii="Arial" w:hAnsi="Arial" w:cs="Arial"/>
          <w:b/>
          <w:sz w:val="20"/>
        </w:rPr>
        <w:t>BẢNG PHÂN BỔ TIỀN LƯƠNG VÀ BẢO HIỂM XÃ HỘI</w:t>
      </w:r>
    </w:p>
    <w:p w:rsidR="00E33BF9" w:rsidRPr="00675455" w:rsidRDefault="00E33BF9" w:rsidP="00E33BF9">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11- LĐTL)</w:t>
      </w:r>
    </w:p>
    <w:p w:rsidR="00E33BF9" w:rsidRPr="00675455" w:rsidRDefault="00E33BF9" w:rsidP="00E33BF9">
      <w:pPr>
        <w:spacing w:before="120"/>
        <w:rPr>
          <w:rFonts w:ascii="Arial" w:hAnsi="Arial" w:cs="Arial"/>
          <w:sz w:val="20"/>
        </w:rPr>
      </w:pPr>
      <w:r w:rsidRPr="008A3F75">
        <w:rPr>
          <w:rFonts w:ascii="Arial" w:hAnsi="Arial" w:cs="Arial"/>
          <w:b/>
          <w:sz w:val="20"/>
        </w:rPr>
        <w:t>1. Mục đích:</w:t>
      </w:r>
      <w:r w:rsidRPr="00675455">
        <w:rPr>
          <w:rFonts w:ascii="Arial" w:hAnsi="Arial" w:cs="Arial"/>
          <w:sz w:val="20"/>
        </w:rPr>
        <w:t xml:space="preserve"> Dùng để tập hợp và phân bổ tiền lương tiền công thực tế phải trả</w:t>
      </w:r>
      <w:r>
        <w:rPr>
          <w:rFonts w:ascii="Arial" w:hAnsi="Arial" w:cs="Arial"/>
          <w:sz w:val="20"/>
        </w:rPr>
        <w:t xml:space="preserve"> </w:t>
      </w:r>
      <w:r w:rsidRPr="00675455">
        <w:rPr>
          <w:rFonts w:ascii="Arial" w:hAnsi="Arial" w:cs="Arial"/>
          <w:sz w:val="20"/>
        </w:rPr>
        <w:t>(gồm tiền lương, tiền công và các khoản phụ cấp), bảo hiểm xã hội, bảo hi</w:t>
      </w:r>
      <w:r>
        <w:rPr>
          <w:rFonts w:ascii="Arial" w:hAnsi="Arial" w:cs="Arial"/>
          <w:sz w:val="20"/>
        </w:rPr>
        <w:t>ể</w:t>
      </w:r>
      <w:r w:rsidRPr="00675455">
        <w:rPr>
          <w:rFonts w:ascii="Arial" w:hAnsi="Arial" w:cs="Arial"/>
          <w:sz w:val="20"/>
        </w:rPr>
        <w:t>m y tế, bảo hiểm thất nghiệp, bảo hi</w:t>
      </w:r>
      <w:r>
        <w:rPr>
          <w:rFonts w:ascii="Arial" w:hAnsi="Arial" w:cs="Arial"/>
          <w:sz w:val="20"/>
        </w:rPr>
        <w:t>ể</w:t>
      </w:r>
      <w:r w:rsidRPr="00675455">
        <w:rPr>
          <w:rFonts w:ascii="Arial" w:hAnsi="Arial" w:cs="Arial"/>
          <w:sz w:val="20"/>
        </w:rPr>
        <w:t>m tai nạn lao động và kinh phí công đoàn phải trích nộp trong tháng cho các đối tượng sử dụng lao động (ghi Có TK 334, TK 335, TK 338 (3382, 3383, 3384, 3385, 3388).</w:t>
      </w:r>
    </w:p>
    <w:p w:rsidR="00E33BF9" w:rsidRPr="008A3F75" w:rsidRDefault="00E33BF9" w:rsidP="00E33BF9">
      <w:pPr>
        <w:spacing w:before="120"/>
        <w:rPr>
          <w:rFonts w:ascii="Arial" w:hAnsi="Arial" w:cs="Arial"/>
          <w:b/>
          <w:sz w:val="20"/>
        </w:rPr>
      </w:pPr>
      <w:r w:rsidRPr="008A3F75">
        <w:rPr>
          <w:rFonts w:ascii="Arial" w:hAnsi="Arial" w:cs="Arial"/>
          <w:b/>
          <w:sz w:val="20"/>
        </w:rPr>
        <w:t>2. Ph</w:t>
      </w:r>
      <w:r w:rsidRPr="008A3F75">
        <w:rPr>
          <w:rFonts w:ascii="Arial" w:hAnsi="Arial" w:cs="Arial"/>
          <w:b/>
          <w:sz w:val="20"/>
          <w:highlight w:val="white"/>
        </w:rPr>
        <w:t>ươ</w:t>
      </w:r>
      <w:r w:rsidRPr="008A3F75">
        <w:rPr>
          <w:rFonts w:ascii="Arial" w:hAnsi="Arial" w:cs="Arial"/>
          <w:b/>
          <w:sz w:val="20"/>
        </w:rPr>
        <w:t>ng pháp lập và trách nhiệm ghi</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Kết cấu và nội dung chủ yếu của bảng phân bố này gồm có các cột dọc ghi Có TK 334, TK 335, TK 338 (3382, 3383, 3384, 3385, 3888), các dòng ngang ph</w:t>
      </w:r>
      <w:r>
        <w:rPr>
          <w:rFonts w:ascii="Arial" w:hAnsi="Arial" w:cs="Arial"/>
          <w:sz w:val="20"/>
        </w:rPr>
        <w:t>ả</w:t>
      </w:r>
      <w:r w:rsidRPr="00675455">
        <w:rPr>
          <w:rFonts w:ascii="Arial" w:hAnsi="Arial" w:cs="Arial"/>
          <w:sz w:val="20"/>
        </w:rPr>
        <w:t>n ánh tiền lương, bảo hi</w:t>
      </w:r>
      <w:r>
        <w:rPr>
          <w:rFonts w:ascii="Arial" w:hAnsi="Arial" w:cs="Arial"/>
          <w:sz w:val="20"/>
        </w:rPr>
        <w:t>ể</w:t>
      </w:r>
      <w:r w:rsidRPr="00675455">
        <w:rPr>
          <w:rFonts w:ascii="Arial" w:hAnsi="Arial" w:cs="Arial"/>
          <w:sz w:val="20"/>
        </w:rPr>
        <w:t>m xã hội, bảo hiểm y tế, bảo hiểm tai nạn lao động, kinh phí công đoàn tính cho các đối tượng sử dụng lao động.</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Cơ sở lập:</w:t>
      </w:r>
    </w:p>
    <w:p w:rsidR="00E33BF9" w:rsidRPr="00675455" w:rsidRDefault="00E33BF9" w:rsidP="00E33BF9">
      <w:pPr>
        <w:spacing w:before="120"/>
        <w:rPr>
          <w:rFonts w:ascii="Arial" w:hAnsi="Arial" w:cs="Arial"/>
          <w:sz w:val="20"/>
        </w:rPr>
      </w:pPr>
      <w:r w:rsidRPr="00675455">
        <w:rPr>
          <w:rFonts w:ascii="Arial" w:hAnsi="Arial" w:cs="Arial"/>
          <w:sz w:val="20"/>
        </w:rPr>
        <w:t xml:space="preserve">+ Căn cứ vào các bảng thanh toán lương, thanh toán làm đêm, làm thêm giờ... kế toán </w:t>
      </w:r>
      <w:r w:rsidRPr="00675455">
        <w:rPr>
          <w:rFonts w:ascii="Arial" w:hAnsi="Arial" w:cs="Arial"/>
          <w:sz w:val="20"/>
          <w:highlight w:val="white"/>
        </w:rPr>
        <w:t>tập hợp</w:t>
      </w:r>
      <w:r w:rsidRPr="00675455">
        <w:rPr>
          <w:rFonts w:ascii="Arial" w:hAnsi="Arial" w:cs="Arial"/>
          <w:sz w:val="20"/>
        </w:rPr>
        <w:t>, phân loại chứng từ theo từng đ</w:t>
      </w:r>
      <w:r>
        <w:rPr>
          <w:rFonts w:ascii="Arial" w:hAnsi="Arial" w:cs="Arial"/>
          <w:sz w:val="20"/>
        </w:rPr>
        <w:t>ố</w:t>
      </w:r>
      <w:r w:rsidRPr="00675455">
        <w:rPr>
          <w:rFonts w:ascii="Arial" w:hAnsi="Arial" w:cs="Arial"/>
          <w:sz w:val="20"/>
        </w:rPr>
        <w:t xml:space="preserve">i tượng sử dụng tính toán số tiền để ghi vào bảng phân bổ này theo các dòng </w:t>
      </w:r>
      <w:r w:rsidRPr="00675455">
        <w:rPr>
          <w:rFonts w:ascii="Arial" w:hAnsi="Arial" w:cs="Arial"/>
          <w:sz w:val="20"/>
          <w:highlight w:val="white"/>
        </w:rPr>
        <w:t>phù hợp</w:t>
      </w:r>
      <w:r w:rsidRPr="00675455">
        <w:rPr>
          <w:rFonts w:ascii="Arial" w:hAnsi="Arial" w:cs="Arial"/>
          <w:sz w:val="20"/>
        </w:rPr>
        <w:t xml:space="preserve"> cột ghi Có TK 334 hoặc có TK 335.</w:t>
      </w:r>
    </w:p>
    <w:p w:rsidR="00E33BF9" w:rsidRPr="00675455" w:rsidRDefault="00E33BF9" w:rsidP="00E33BF9">
      <w:pPr>
        <w:spacing w:before="120"/>
        <w:rPr>
          <w:rFonts w:ascii="Arial" w:hAnsi="Arial" w:cs="Arial"/>
          <w:sz w:val="20"/>
        </w:rPr>
      </w:pPr>
      <w:r w:rsidRPr="00675455">
        <w:rPr>
          <w:rFonts w:ascii="Arial" w:hAnsi="Arial" w:cs="Arial"/>
          <w:sz w:val="20"/>
        </w:rPr>
        <w:t>+ Căn cứ vào tỷ lệ trích bảo hiểm xã hội, bảo hiểm y tế, bảo hiểm thất nghiệp, kinh phí công đoàn và tổng số tiền lương phải trả (theo quy định hiện hành) theo từng đối tượng sử dụng tính ra số tiền phải trích bảo hiểm xã hội, bảo hiểm y tế, bảo hiểm</w:t>
      </w:r>
      <w:r>
        <w:rPr>
          <w:rFonts w:ascii="Arial" w:hAnsi="Arial" w:cs="Arial"/>
          <w:sz w:val="20"/>
        </w:rPr>
        <w:t xml:space="preserve"> </w:t>
      </w:r>
      <w:r w:rsidRPr="00675455">
        <w:rPr>
          <w:rFonts w:ascii="Arial" w:hAnsi="Arial" w:cs="Arial"/>
          <w:sz w:val="20"/>
        </w:rPr>
        <w:t>thất nghiệp, bảo hiểm tai nạn lao động, kinh phí công đoàn để ghi vào các dòng phù hợp c</w:t>
      </w:r>
      <w:r>
        <w:rPr>
          <w:rFonts w:ascii="Arial" w:hAnsi="Arial" w:cs="Arial"/>
          <w:sz w:val="20"/>
        </w:rPr>
        <w:t>ộ</w:t>
      </w:r>
      <w:r w:rsidRPr="00675455">
        <w:rPr>
          <w:rFonts w:ascii="Arial" w:hAnsi="Arial" w:cs="Arial"/>
          <w:sz w:val="20"/>
        </w:rPr>
        <w:t>t ghi Có TK 338 (3382, 3383, 3384, 3385, 3388).</w:t>
      </w:r>
    </w:p>
    <w:p w:rsidR="00E33BF9" w:rsidRPr="00675455" w:rsidRDefault="00E33BF9" w:rsidP="00E33BF9">
      <w:pPr>
        <w:spacing w:before="120"/>
        <w:rPr>
          <w:rFonts w:ascii="Arial" w:hAnsi="Arial" w:cs="Arial"/>
          <w:sz w:val="20"/>
        </w:rPr>
      </w:pPr>
      <w:r w:rsidRPr="00675455">
        <w:rPr>
          <w:rFonts w:ascii="Arial" w:hAnsi="Arial" w:cs="Arial"/>
          <w:sz w:val="20"/>
        </w:rPr>
        <w:lastRenderedPageBreak/>
        <w:t>Số liệu của bảng phân b</w:t>
      </w:r>
      <w:r>
        <w:rPr>
          <w:rFonts w:ascii="Arial" w:hAnsi="Arial" w:cs="Arial"/>
          <w:sz w:val="20"/>
        </w:rPr>
        <w:t>ổ</w:t>
      </w:r>
      <w:r w:rsidRPr="00675455">
        <w:rPr>
          <w:rFonts w:ascii="Arial" w:hAnsi="Arial" w:cs="Arial"/>
          <w:sz w:val="20"/>
        </w:rPr>
        <w:t xml:space="preserve"> này được sử dụng để g</w:t>
      </w:r>
      <w:r>
        <w:rPr>
          <w:rFonts w:ascii="Arial" w:hAnsi="Arial" w:cs="Arial"/>
          <w:sz w:val="20"/>
        </w:rPr>
        <w:t>hi</w:t>
      </w:r>
      <w:r w:rsidRPr="00675455">
        <w:rPr>
          <w:rFonts w:ascii="Arial" w:hAnsi="Arial" w:cs="Arial"/>
          <w:sz w:val="20"/>
        </w:rPr>
        <w:t xml:space="preserve"> vào các bảng kê và các sổ k</w:t>
      </w:r>
      <w:r>
        <w:rPr>
          <w:rFonts w:ascii="Arial" w:hAnsi="Arial" w:cs="Arial"/>
          <w:sz w:val="20"/>
        </w:rPr>
        <w:t>ế</w:t>
      </w:r>
      <w:r w:rsidRPr="00675455">
        <w:rPr>
          <w:rFonts w:ascii="Arial" w:hAnsi="Arial" w:cs="Arial"/>
          <w:sz w:val="20"/>
        </w:rPr>
        <w:t xml:space="preserve"> toán có liên quan </w:t>
      </w:r>
      <w:r w:rsidRPr="00675455">
        <w:rPr>
          <w:rFonts w:ascii="Arial" w:hAnsi="Arial" w:cs="Arial"/>
          <w:sz w:val="20"/>
          <w:highlight w:val="white"/>
        </w:rPr>
        <w:t>tùy</w:t>
      </w:r>
      <w:r w:rsidRPr="00675455">
        <w:rPr>
          <w:rFonts w:ascii="Arial" w:hAnsi="Arial" w:cs="Arial"/>
          <w:sz w:val="20"/>
        </w:rPr>
        <w:t xml:space="preserve"> theo hình thức kế toán áp dụng ở đơn vị (như Sổ Cái hoặc Nhật ký - Sổ cái TK 334, 338...), đồng thời được sử dụng để tính giá thành thực tế sản </w:t>
      </w:r>
      <w:r w:rsidRPr="00675455">
        <w:rPr>
          <w:rFonts w:ascii="Arial" w:hAnsi="Arial" w:cs="Arial"/>
          <w:sz w:val="20"/>
          <w:highlight w:val="white"/>
        </w:rPr>
        <w:t>phẩm</w:t>
      </w:r>
      <w:r w:rsidRPr="00675455">
        <w:rPr>
          <w:rFonts w:ascii="Arial" w:hAnsi="Arial" w:cs="Arial"/>
          <w:sz w:val="20"/>
        </w:rPr>
        <w:t>, dịch vụ hoàn thành.</w:t>
      </w:r>
    </w:p>
    <w:p w:rsidR="00E33BF9" w:rsidRDefault="00E33BF9" w:rsidP="00E33BF9">
      <w:pPr>
        <w:spacing w:before="120"/>
        <w:jc w:val="center"/>
        <w:rPr>
          <w:rFonts w:ascii="Arial" w:hAnsi="Arial" w:cs="Arial"/>
          <w:b/>
          <w:sz w:val="20"/>
        </w:rPr>
      </w:pPr>
    </w:p>
    <w:p w:rsidR="00E33BF9" w:rsidRPr="007E4DEE" w:rsidRDefault="00E33BF9" w:rsidP="00E33BF9">
      <w:pPr>
        <w:spacing w:before="120"/>
        <w:jc w:val="center"/>
        <w:rPr>
          <w:rFonts w:ascii="Arial" w:hAnsi="Arial" w:cs="Arial"/>
          <w:b/>
          <w:sz w:val="20"/>
        </w:rPr>
      </w:pPr>
      <w:r w:rsidRPr="007E4DEE">
        <w:rPr>
          <w:rFonts w:ascii="Arial" w:hAnsi="Arial" w:cs="Arial"/>
          <w:b/>
          <w:sz w:val="20"/>
        </w:rPr>
        <w:t>II. CHỈ TIÊU HÀNG TỒN KHO</w:t>
      </w:r>
    </w:p>
    <w:p w:rsidR="00E33BF9" w:rsidRPr="00675455" w:rsidRDefault="00E33BF9" w:rsidP="00E33BF9">
      <w:pPr>
        <w:spacing w:before="120"/>
        <w:rPr>
          <w:rFonts w:ascii="Arial" w:hAnsi="Arial" w:cs="Arial"/>
          <w:sz w:val="20"/>
        </w:rPr>
      </w:pPr>
      <w:r w:rsidRPr="007E4DEE">
        <w:rPr>
          <w:rFonts w:ascii="Arial" w:hAnsi="Arial" w:cs="Arial"/>
          <w:b/>
          <w:sz w:val="20"/>
        </w:rPr>
        <w:t>1. Mục đích:</w:t>
      </w:r>
      <w:r w:rsidRPr="00675455">
        <w:rPr>
          <w:rFonts w:ascii="Arial" w:hAnsi="Arial" w:cs="Arial"/>
          <w:sz w:val="20"/>
        </w:rPr>
        <w:t xml:space="preserve"> Theo dõi tình hình nhập, xuất, tồn kho vật tư, công cụ, dụng cụ, sản phẩm, hàng </w:t>
      </w:r>
      <w:r w:rsidRPr="00675455">
        <w:rPr>
          <w:rFonts w:ascii="Arial" w:hAnsi="Arial" w:cs="Arial"/>
          <w:sz w:val="20"/>
          <w:highlight w:val="white"/>
        </w:rPr>
        <w:t>hóa</w:t>
      </w:r>
      <w:r w:rsidRPr="00675455">
        <w:rPr>
          <w:rFonts w:ascii="Arial" w:hAnsi="Arial" w:cs="Arial"/>
          <w:sz w:val="20"/>
        </w:rPr>
        <w:t xml:space="preserve">, làm căn cứ kiểm tra tình hình sử dụng, dự trữ vật tư, công cụ, dụng cụ, sản phẩm, hàng </w:t>
      </w:r>
      <w:r w:rsidRPr="00675455">
        <w:rPr>
          <w:rFonts w:ascii="Arial" w:hAnsi="Arial" w:cs="Arial"/>
          <w:sz w:val="20"/>
          <w:highlight w:val="white"/>
        </w:rPr>
        <w:t>hóa</w:t>
      </w:r>
      <w:r w:rsidRPr="00675455">
        <w:rPr>
          <w:rFonts w:ascii="Arial" w:hAnsi="Arial" w:cs="Arial"/>
          <w:sz w:val="20"/>
        </w:rPr>
        <w:t xml:space="preserve"> và cung c</w:t>
      </w:r>
      <w:r>
        <w:rPr>
          <w:rFonts w:ascii="Arial" w:hAnsi="Arial" w:cs="Arial"/>
          <w:sz w:val="20"/>
        </w:rPr>
        <w:t>ấ</w:t>
      </w:r>
      <w:r w:rsidRPr="00675455">
        <w:rPr>
          <w:rFonts w:ascii="Arial" w:hAnsi="Arial" w:cs="Arial"/>
          <w:sz w:val="20"/>
        </w:rPr>
        <w:t>p thông tin cần thiết cho việc quản lý hàng tồn kho.</w:t>
      </w:r>
    </w:p>
    <w:p w:rsidR="00E33BF9" w:rsidRPr="00675455" w:rsidRDefault="00E33BF9" w:rsidP="00E33BF9">
      <w:pPr>
        <w:spacing w:before="120"/>
        <w:rPr>
          <w:rFonts w:ascii="Arial" w:hAnsi="Arial" w:cs="Arial"/>
          <w:sz w:val="20"/>
        </w:rPr>
      </w:pPr>
      <w:r w:rsidRPr="007E4DEE">
        <w:rPr>
          <w:rFonts w:ascii="Arial" w:hAnsi="Arial" w:cs="Arial"/>
          <w:b/>
          <w:sz w:val="20"/>
        </w:rPr>
        <w:t>2. Nội dung:</w:t>
      </w:r>
      <w:r w:rsidRPr="00675455">
        <w:rPr>
          <w:rFonts w:ascii="Arial" w:hAnsi="Arial" w:cs="Arial"/>
          <w:sz w:val="20"/>
        </w:rPr>
        <w:t xml:space="preserve"> Thuộc chỉ tiêu hàng tồn kho gồm các biểu mẫu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6348"/>
        <w:gridCol w:w="2508"/>
      </w:tblGrid>
      <w:tr w:rsidR="00E33BF9" w:rsidRPr="007E4DEE" w:rsidTr="007A5504">
        <w:tc>
          <w:tcPr>
            <w:tcW w:w="6348" w:type="dxa"/>
          </w:tcPr>
          <w:p w:rsidR="00E33BF9" w:rsidRPr="007E4DEE" w:rsidRDefault="00E33BF9" w:rsidP="007A5504">
            <w:pPr>
              <w:spacing w:before="120"/>
              <w:rPr>
                <w:rFonts w:ascii="Arial" w:hAnsi="Arial" w:cs="Arial"/>
                <w:sz w:val="20"/>
              </w:rPr>
            </w:pPr>
            <w:r w:rsidRPr="007E4DEE">
              <w:rPr>
                <w:rFonts w:ascii="Arial" w:hAnsi="Arial" w:cs="Arial"/>
                <w:sz w:val="20"/>
              </w:rPr>
              <w:t xml:space="preserve">- Phiếu nhập kho </w:t>
            </w:r>
          </w:p>
        </w:tc>
        <w:tc>
          <w:tcPr>
            <w:tcW w:w="2508" w:type="dxa"/>
          </w:tcPr>
          <w:p w:rsidR="00E33BF9" w:rsidRPr="007E4DEE" w:rsidRDefault="00E33BF9" w:rsidP="007A5504">
            <w:pPr>
              <w:spacing w:before="120"/>
              <w:rPr>
                <w:rFonts w:ascii="Arial" w:hAnsi="Arial" w:cs="Arial"/>
                <w:sz w:val="20"/>
              </w:rPr>
            </w:pPr>
            <w:r w:rsidRPr="007E4DEE">
              <w:rPr>
                <w:rFonts w:ascii="Arial" w:hAnsi="Arial" w:cs="Arial"/>
                <w:sz w:val="20"/>
              </w:rPr>
              <w:t>Mẫu số 01-VT</w:t>
            </w:r>
          </w:p>
        </w:tc>
      </w:tr>
      <w:tr w:rsidR="00E33BF9" w:rsidRPr="007E4DEE" w:rsidTr="007A5504">
        <w:tc>
          <w:tcPr>
            <w:tcW w:w="6348" w:type="dxa"/>
          </w:tcPr>
          <w:p w:rsidR="00E33BF9" w:rsidRPr="007E4DEE" w:rsidRDefault="00E33BF9" w:rsidP="007A5504">
            <w:pPr>
              <w:spacing w:before="120"/>
              <w:rPr>
                <w:rFonts w:ascii="Arial" w:hAnsi="Arial" w:cs="Arial"/>
                <w:sz w:val="20"/>
              </w:rPr>
            </w:pPr>
            <w:r w:rsidRPr="007E4DEE">
              <w:rPr>
                <w:rFonts w:ascii="Arial" w:hAnsi="Arial" w:cs="Arial"/>
                <w:sz w:val="20"/>
              </w:rPr>
              <w:t xml:space="preserve">- Phiếu xuất kho </w:t>
            </w:r>
          </w:p>
        </w:tc>
        <w:tc>
          <w:tcPr>
            <w:tcW w:w="2508" w:type="dxa"/>
          </w:tcPr>
          <w:p w:rsidR="00E33BF9" w:rsidRPr="007E4DEE" w:rsidRDefault="00E33BF9" w:rsidP="007A5504">
            <w:pPr>
              <w:spacing w:before="120"/>
              <w:rPr>
                <w:rFonts w:ascii="Arial" w:hAnsi="Arial" w:cs="Arial"/>
                <w:sz w:val="20"/>
              </w:rPr>
            </w:pPr>
            <w:r w:rsidRPr="007E4DEE">
              <w:rPr>
                <w:rFonts w:ascii="Arial" w:hAnsi="Arial" w:cs="Arial"/>
                <w:sz w:val="20"/>
              </w:rPr>
              <w:t>Mẫu số 02-VT</w:t>
            </w:r>
          </w:p>
        </w:tc>
      </w:tr>
      <w:tr w:rsidR="00E33BF9" w:rsidRPr="007E4DEE" w:rsidTr="007A5504">
        <w:tc>
          <w:tcPr>
            <w:tcW w:w="6348" w:type="dxa"/>
          </w:tcPr>
          <w:p w:rsidR="00E33BF9" w:rsidRPr="007E4DEE" w:rsidRDefault="00E33BF9" w:rsidP="007A5504">
            <w:pPr>
              <w:spacing w:before="120"/>
              <w:rPr>
                <w:rFonts w:ascii="Arial" w:hAnsi="Arial" w:cs="Arial"/>
                <w:sz w:val="20"/>
              </w:rPr>
            </w:pPr>
            <w:r w:rsidRPr="007E4DEE">
              <w:rPr>
                <w:rFonts w:ascii="Arial" w:hAnsi="Arial" w:cs="Arial"/>
                <w:sz w:val="20"/>
              </w:rPr>
              <w:t>- Biên bản ki</w:t>
            </w:r>
            <w:r>
              <w:rPr>
                <w:rFonts w:ascii="Arial" w:hAnsi="Arial" w:cs="Arial"/>
                <w:sz w:val="20"/>
              </w:rPr>
              <w:t>ể</w:t>
            </w:r>
            <w:r w:rsidRPr="007E4DEE">
              <w:rPr>
                <w:rFonts w:ascii="Arial" w:hAnsi="Arial" w:cs="Arial"/>
                <w:sz w:val="20"/>
              </w:rPr>
              <w:t xml:space="preserve">m nghiệm vật tư, công cụ, sản phẩm, hàng </w:t>
            </w:r>
            <w:r w:rsidRPr="007E4DEE">
              <w:rPr>
                <w:rFonts w:ascii="Arial" w:hAnsi="Arial" w:cs="Arial"/>
                <w:sz w:val="20"/>
                <w:highlight w:val="white"/>
              </w:rPr>
              <w:t>hóa</w:t>
            </w:r>
            <w:r w:rsidRPr="007E4DEE">
              <w:rPr>
                <w:rFonts w:ascii="Arial" w:hAnsi="Arial" w:cs="Arial"/>
                <w:sz w:val="20"/>
              </w:rPr>
              <w:t xml:space="preserve"> </w:t>
            </w:r>
          </w:p>
        </w:tc>
        <w:tc>
          <w:tcPr>
            <w:tcW w:w="2508" w:type="dxa"/>
          </w:tcPr>
          <w:p w:rsidR="00E33BF9" w:rsidRPr="007E4DEE" w:rsidRDefault="00E33BF9" w:rsidP="007A5504">
            <w:pPr>
              <w:spacing w:before="120"/>
              <w:rPr>
                <w:rFonts w:ascii="Arial" w:hAnsi="Arial" w:cs="Arial"/>
                <w:sz w:val="20"/>
              </w:rPr>
            </w:pPr>
            <w:r w:rsidRPr="007E4DEE">
              <w:rPr>
                <w:rFonts w:ascii="Arial" w:hAnsi="Arial" w:cs="Arial"/>
                <w:sz w:val="20"/>
              </w:rPr>
              <w:t>Mẫu số 03-VT</w:t>
            </w:r>
          </w:p>
        </w:tc>
      </w:tr>
      <w:tr w:rsidR="00E33BF9" w:rsidRPr="007E4DEE" w:rsidTr="007A5504">
        <w:tc>
          <w:tcPr>
            <w:tcW w:w="6348" w:type="dxa"/>
          </w:tcPr>
          <w:p w:rsidR="00E33BF9" w:rsidRPr="007E4DEE" w:rsidRDefault="00E33BF9" w:rsidP="007A5504">
            <w:pPr>
              <w:spacing w:before="120"/>
              <w:rPr>
                <w:rFonts w:ascii="Arial" w:hAnsi="Arial" w:cs="Arial"/>
                <w:sz w:val="20"/>
              </w:rPr>
            </w:pPr>
            <w:r w:rsidRPr="007E4DEE">
              <w:rPr>
                <w:rFonts w:ascii="Arial" w:hAnsi="Arial" w:cs="Arial"/>
                <w:sz w:val="20"/>
              </w:rPr>
              <w:t xml:space="preserve">- Phiếu báo vật tư còn lại cuối kỳ </w:t>
            </w:r>
          </w:p>
        </w:tc>
        <w:tc>
          <w:tcPr>
            <w:tcW w:w="2508" w:type="dxa"/>
          </w:tcPr>
          <w:p w:rsidR="00E33BF9" w:rsidRPr="007E4DEE" w:rsidRDefault="00E33BF9" w:rsidP="007A5504">
            <w:pPr>
              <w:spacing w:before="120"/>
              <w:rPr>
                <w:rFonts w:ascii="Arial" w:hAnsi="Arial" w:cs="Arial"/>
                <w:sz w:val="20"/>
              </w:rPr>
            </w:pPr>
            <w:r w:rsidRPr="007E4DEE">
              <w:rPr>
                <w:rFonts w:ascii="Arial" w:hAnsi="Arial" w:cs="Arial"/>
                <w:sz w:val="20"/>
              </w:rPr>
              <w:t>Mẫu số 04-VT</w:t>
            </w:r>
          </w:p>
        </w:tc>
      </w:tr>
      <w:tr w:rsidR="00E33BF9" w:rsidRPr="007E4DEE" w:rsidTr="007A5504">
        <w:tc>
          <w:tcPr>
            <w:tcW w:w="6348" w:type="dxa"/>
          </w:tcPr>
          <w:p w:rsidR="00E33BF9" w:rsidRPr="007E4DEE" w:rsidRDefault="00E33BF9" w:rsidP="007A5504">
            <w:pPr>
              <w:spacing w:before="120"/>
              <w:rPr>
                <w:rFonts w:ascii="Arial" w:hAnsi="Arial" w:cs="Arial"/>
                <w:sz w:val="20"/>
              </w:rPr>
            </w:pPr>
            <w:r w:rsidRPr="007E4DEE">
              <w:rPr>
                <w:rFonts w:ascii="Arial" w:hAnsi="Arial" w:cs="Arial"/>
                <w:sz w:val="20"/>
              </w:rPr>
              <w:t xml:space="preserve">- Biên bản kiểm kê vật tư, công cụ, sản phẩm, hàng </w:t>
            </w:r>
            <w:r w:rsidRPr="007E4DEE">
              <w:rPr>
                <w:rFonts w:ascii="Arial" w:hAnsi="Arial" w:cs="Arial"/>
                <w:sz w:val="20"/>
                <w:highlight w:val="white"/>
              </w:rPr>
              <w:t>hóa</w:t>
            </w:r>
            <w:r w:rsidRPr="007E4DEE">
              <w:rPr>
                <w:rFonts w:ascii="Arial" w:hAnsi="Arial" w:cs="Arial"/>
                <w:sz w:val="20"/>
              </w:rPr>
              <w:t xml:space="preserve"> </w:t>
            </w:r>
          </w:p>
        </w:tc>
        <w:tc>
          <w:tcPr>
            <w:tcW w:w="2508" w:type="dxa"/>
          </w:tcPr>
          <w:p w:rsidR="00E33BF9" w:rsidRPr="007E4DEE" w:rsidRDefault="00E33BF9" w:rsidP="007A5504">
            <w:pPr>
              <w:spacing w:before="120"/>
              <w:rPr>
                <w:rFonts w:ascii="Arial" w:hAnsi="Arial" w:cs="Arial"/>
                <w:sz w:val="20"/>
              </w:rPr>
            </w:pPr>
            <w:r w:rsidRPr="007E4DEE">
              <w:rPr>
                <w:rFonts w:ascii="Arial" w:hAnsi="Arial" w:cs="Arial"/>
                <w:sz w:val="20"/>
              </w:rPr>
              <w:t>Mẫu số 05-VT</w:t>
            </w:r>
          </w:p>
        </w:tc>
      </w:tr>
      <w:tr w:rsidR="00E33BF9" w:rsidRPr="007E4DEE" w:rsidTr="007A5504">
        <w:tc>
          <w:tcPr>
            <w:tcW w:w="6348" w:type="dxa"/>
          </w:tcPr>
          <w:p w:rsidR="00E33BF9" w:rsidRPr="007E4DEE" w:rsidRDefault="00E33BF9" w:rsidP="007A5504">
            <w:pPr>
              <w:spacing w:before="120"/>
              <w:rPr>
                <w:rFonts w:ascii="Arial" w:hAnsi="Arial" w:cs="Arial"/>
                <w:sz w:val="20"/>
              </w:rPr>
            </w:pPr>
            <w:r w:rsidRPr="007E4DEE">
              <w:rPr>
                <w:rFonts w:ascii="Arial" w:hAnsi="Arial" w:cs="Arial"/>
                <w:sz w:val="20"/>
              </w:rPr>
              <w:t xml:space="preserve">- Bảng kê mua hàng </w:t>
            </w:r>
          </w:p>
        </w:tc>
        <w:tc>
          <w:tcPr>
            <w:tcW w:w="2508" w:type="dxa"/>
          </w:tcPr>
          <w:p w:rsidR="00E33BF9" w:rsidRPr="007E4DEE" w:rsidRDefault="00E33BF9" w:rsidP="007A5504">
            <w:pPr>
              <w:spacing w:before="120"/>
              <w:rPr>
                <w:rFonts w:ascii="Arial" w:hAnsi="Arial" w:cs="Arial"/>
                <w:sz w:val="20"/>
              </w:rPr>
            </w:pPr>
            <w:r w:rsidRPr="007E4DEE">
              <w:rPr>
                <w:rFonts w:ascii="Arial" w:hAnsi="Arial" w:cs="Arial"/>
                <w:sz w:val="20"/>
              </w:rPr>
              <w:t>Mẫu số 06-VT</w:t>
            </w:r>
          </w:p>
        </w:tc>
      </w:tr>
      <w:tr w:rsidR="00E33BF9" w:rsidRPr="007E4DEE" w:rsidTr="007A5504">
        <w:tc>
          <w:tcPr>
            <w:tcW w:w="6348" w:type="dxa"/>
          </w:tcPr>
          <w:p w:rsidR="00E33BF9" w:rsidRPr="007E4DEE" w:rsidRDefault="00E33BF9" w:rsidP="007A5504">
            <w:pPr>
              <w:spacing w:before="120"/>
              <w:rPr>
                <w:rFonts w:ascii="Arial" w:hAnsi="Arial" w:cs="Arial"/>
                <w:sz w:val="20"/>
              </w:rPr>
            </w:pPr>
            <w:r w:rsidRPr="007E4DEE">
              <w:rPr>
                <w:rFonts w:ascii="Arial" w:hAnsi="Arial" w:cs="Arial"/>
                <w:sz w:val="20"/>
              </w:rPr>
              <w:t xml:space="preserve">- Bảng phân bổ nguyên liệu, vật liệu, công cụ, dụng cụ </w:t>
            </w:r>
          </w:p>
        </w:tc>
        <w:tc>
          <w:tcPr>
            <w:tcW w:w="2508" w:type="dxa"/>
          </w:tcPr>
          <w:p w:rsidR="00E33BF9" w:rsidRPr="007E4DEE" w:rsidRDefault="00E33BF9" w:rsidP="007A5504">
            <w:pPr>
              <w:spacing w:before="120"/>
              <w:rPr>
                <w:rFonts w:ascii="Arial" w:hAnsi="Arial" w:cs="Arial"/>
                <w:sz w:val="20"/>
              </w:rPr>
            </w:pPr>
            <w:r w:rsidRPr="007E4DEE">
              <w:rPr>
                <w:rFonts w:ascii="Arial" w:hAnsi="Arial" w:cs="Arial"/>
                <w:sz w:val="20"/>
              </w:rPr>
              <w:t>Mẫu số 07-VT</w:t>
            </w:r>
          </w:p>
        </w:tc>
      </w:tr>
    </w:tbl>
    <w:p w:rsidR="00E33BF9" w:rsidRDefault="00E33BF9" w:rsidP="00E33BF9">
      <w:pPr>
        <w:spacing w:before="120"/>
        <w:rPr>
          <w:rFonts w:ascii="Arial" w:hAnsi="Arial" w:cs="Arial"/>
          <w:sz w:val="20"/>
        </w:rPr>
      </w:pPr>
    </w:p>
    <w:p w:rsidR="00E33BF9" w:rsidRPr="007E4DEE" w:rsidRDefault="00E33BF9" w:rsidP="00E33BF9">
      <w:pPr>
        <w:spacing w:before="120"/>
        <w:jc w:val="center"/>
        <w:rPr>
          <w:rFonts w:ascii="Arial" w:hAnsi="Arial" w:cs="Arial"/>
          <w:b/>
          <w:sz w:val="20"/>
        </w:rPr>
      </w:pPr>
      <w:r w:rsidRPr="007E4DEE">
        <w:rPr>
          <w:rFonts w:ascii="Arial" w:hAnsi="Arial" w:cs="Arial"/>
          <w:b/>
          <w:sz w:val="20"/>
        </w:rPr>
        <w:t>PHIẾU NHẬP KHO</w:t>
      </w:r>
    </w:p>
    <w:p w:rsidR="00E33BF9" w:rsidRPr="007E4DEE" w:rsidRDefault="00E33BF9" w:rsidP="00E33BF9">
      <w:pPr>
        <w:spacing w:before="120"/>
        <w:jc w:val="center"/>
        <w:rPr>
          <w:rFonts w:ascii="Arial" w:hAnsi="Arial" w:cs="Arial"/>
          <w:i/>
          <w:sz w:val="20"/>
        </w:rPr>
      </w:pPr>
      <w:r w:rsidRPr="007E4DEE">
        <w:rPr>
          <w:rFonts w:ascii="Arial" w:hAnsi="Arial" w:cs="Arial"/>
          <w:i/>
          <w:sz w:val="20"/>
        </w:rPr>
        <w:t>(Mẫu số 01- VT)</w:t>
      </w:r>
    </w:p>
    <w:p w:rsidR="00E33BF9" w:rsidRPr="00675455" w:rsidRDefault="00E33BF9" w:rsidP="00E33BF9">
      <w:pPr>
        <w:spacing w:before="120"/>
        <w:rPr>
          <w:rFonts w:ascii="Arial" w:hAnsi="Arial" w:cs="Arial"/>
          <w:sz w:val="20"/>
        </w:rPr>
      </w:pPr>
      <w:r w:rsidRPr="007D42E7">
        <w:rPr>
          <w:rFonts w:ascii="Arial" w:hAnsi="Arial" w:cs="Arial"/>
          <w:b/>
          <w:sz w:val="20"/>
        </w:rPr>
        <w:t>1. Mục đích:</w:t>
      </w:r>
      <w:r w:rsidRPr="00675455">
        <w:rPr>
          <w:rFonts w:ascii="Arial" w:hAnsi="Arial" w:cs="Arial"/>
          <w:sz w:val="20"/>
        </w:rPr>
        <w:t xml:space="preserve"> Nhằm xác nhận số lượng vật tư, công cụ, dụng cụ, sản phẩm, hàng </w:t>
      </w:r>
      <w:r w:rsidRPr="00675455">
        <w:rPr>
          <w:rFonts w:ascii="Arial" w:hAnsi="Arial" w:cs="Arial"/>
          <w:sz w:val="20"/>
          <w:highlight w:val="white"/>
        </w:rPr>
        <w:t>hóa</w:t>
      </w:r>
      <w:r w:rsidRPr="00675455">
        <w:rPr>
          <w:rFonts w:ascii="Arial" w:hAnsi="Arial" w:cs="Arial"/>
          <w:sz w:val="20"/>
        </w:rPr>
        <w:t xml:space="preserve"> nhập kho làm căn cứ ghi Thẻ kho, thanh toán tiền hàng, xác định trách nhiệm với người có liên quan và ghi sổ kế toán.</w:t>
      </w:r>
    </w:p>
    <w:p w:rsidR="00E33BF9" w:rsidRPr="007E4DEE" w:rsidRDefault="00E33BF9" w:rsidP="00E33BF9">
      <w:pPr>
        <w:spacing w:before="120"/>
        <w:rPr>
          <w:rFonts w:ascii="Arial" w:hAnsi="Arial" w:cs="Arial"/>
          <w:b/>
          <w:sz w:val="20"/>
        </w:rPr>
      </w:pPr>
      <w:r w:rsidRPr="007E4DEE">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 xml:space="preserve">Góc trên bên trái của Phiếu nhập kho phải ghi rõ tên của đơn vị (hoặc đóng dấu đơn vị), bộ phận nhập kho. Phiếu nhập kho áp dụng trong các </w:t>
      </w:r>
      <w:r w:rsidRPr="00675455">
        <w:rPr>
          <w:rFonts w:ascii="Arial" w:hAnsi="Arial" w:cs="Arial"/>
          <w:sz w:val="20"/>
          <w:highlight w:val="white"/>
        </w:rPr>
        <w:t>trường hợp</w:t>
      </w:r>
      <w:r w:rsidRPr="00675455">
        <w:rPr>
          <w:rFonts w:ascii="Arial" w:hAnsi="Arial" w:cs="Arial"/>
          <w:sz w:val="20"/>
        </w:rPr>
        <w:t xml:space="preserve"> nhập kho vật tư, công cụ, dụng cụ, sản phẩm, hàng </w:t>
      </w:r>
      <w:r w:rsidRPr="00675455">
        <w:rPr>
          <w:rFonts w:ascii="Arial" w:hAnsi="Arial" w:cs="Arial"/>
          <w:sz w:val="20"/>
          <w:highlight w:val="white"/>
        </w:rPr>
        <w:t>hóa</w:t>
      </w:r>
      <w:r w:rsidRPr="00675455">
        <w:rPr>
          <w:rFonts w:ascii="Arial" w:hAnsi="Arial" w:cs="Arial"/>
          <w:sz w:val="20"/>
        </w:rPr>
        <w:t xml:space="preserve"> mua ngoài, tự sản </w:t>
      </w:r>
      <w:r w:rsidRPr="00675455">
        <w:rPr>
          <w:rFonts w:ascii="Arial" w:hAnsi="Arial" w:cs="Arial"/>
          <w:sz w:val="20"/>
          <w:highlight w:val="white"/>
        </w:rPr>
        <w:t>xuất</w:t>
      </w:r>
      <w:r w:rsidRPr="00675455">
        <w:rPr>
          <w:rFonts w:ascii="Arial" w:hAnsi="Arial" w:cs="Arial"/>
          <w:sz w:val="20"/>
        </w:rPr>
        <w:t xml:space="preserve">, thuê ngoài gia công chế biến, nhận </w:t>
      </w:r>
      <w:r>
        <w:rPr>
          <w:rFonts w:ascii="Arial" w:hAnsi="Arial" w:cs="Arial"/>
          <w:sz w:val="20"/>
        </w:rPr>
        <w:t>gó</w:t>
      </w:r>
      <w:r w:rsidRPr="00675455">
        <w:rPr>
          <w:rFonts w:ascii="Arial" w:hAnsi="Arial" w:cs="Arial"/>
          <w:sz w:val="20"/>
        </w:rPr>
        <w:t>p vốn, hoặc thừa phát hiện trong ki</w:t>
      </w:r>
      <w:r>
        <w:rPr>
          <w:rFonts w:ascii="Arial" w:hAnsi="Arial" w:cs="Arial"/>
          <w:sz w:val="20"/>
        </w:rPr>
        <w:t>ể</w:t>
      </w:r>
      <w:r w:rsidRPr="00675455">
        <w:rPr>
          <w:rFonts w:ascii="Arial" w:hAnsi="Arial" w:cs="Arial"/>
          <w:sz w:val="20"/>
        </w:rPr>
        <w:t>m kê.</w:t>
      </w:r>
    </w:p>
    <w:p w:rsidR="00E33BF9" w:rsidRPr="00675455" w:rsidRDefault="00E33BF9" w:rsidP="00E33BF9">
      <w:pPr>
        <w:spacing w:before="120"/>
        <w:rPr>
          <w:rFonts w:ascii="Arial" w:hAnsi="Arial" w:cs="Arial"/>
          <w:sz w:val="20"/>
        </w:rPr>
      </w:pPr>
      <w:r w:rsidRPr="00675455">
        <w:rPr>
          <w:rFonts w:ascii="Arial" w:hAnsi="Arial" w:cs="Arial"/>
          <w:sz w:val="20"/>
        </w:rPr>
        <w:t>Khi lập phiếu nhập kho phải ghi rõ số phiếu nhập và ngày, tháng, năm lập phi</w:t>
      </w:r>
      <w:r>
        <w:rPr>
          <w:rFonts w:ascii="Arial" w:hAnsi="Arial" w:cs="Arial"/>
          <w:sz w:val="20"/>
        </w:rPr>
        <w:t>ế</w:t>
      </w:r>
      <w:r w:rsidRPr="00675455">
        <w:rPr>
          <w:rFonts w:ascii="Arial" w:hAnsi="Arial" w:cs="Arial"/>
          <w:sz w:val="20"/>
        </w:rPr>
        <w:t xml:space="preserve">u, họ tên người giao vật tư, công cụ, dụng cụ, sản </w:t>
      </w:r>
      <w:r w:rsidRPr="00675455">
        <w:rPr>
          <w:rFonts w:ascii="Arial" w:hAnsi="Arial" w:cs="Arial"/>
          <w:sz w:val="20"/>
          <w:highlight w:val="white"/>
        </w:rPr>
        <w:t>phẩm</w:t>
      </w:r>
      <w:r w:rsidRPr="00675455">
        <w:rPr>
          <w:rFonts w:ascii="Arial" w:hAnsi="Arial" w:cs="Arial"/>
          <w:sz w:val="20"/>
        </w:rPr>
        <w:t xml:space="preserve">, hàng </w:t>
      </w:r>
      <w:r w:rsidRPr="00675455">
        <w:rPr>
          <w:rFonts w:ascii="Arial" w:hAnsi="Arial" w:cs="Arial"/>
          <w:sz w:val="20"/>
          <w:highlight w:val="white"/>
        </w:rPr>
        <w:t>hóa</w:t>
      </w:r>
      <w:r w:rsidRPr="00675455">
        <w:rPr>
          <w:rFonts w:ascii="Arial" w:hAnsi="Arial" w:cs="Arial"/>
          <w:sz w:val="20"/>
        </w:rPr>
        <w:t>, s</w:t>
      </w:r>
      <w:r>
        <w:rPr>
          <w:rFonts w:ascii="Arial" w:hAnsi="Arial" w:cs="Arial"/>
          <w:sz w:val="20"/>
        </w:rPr>
        <w:t>ố</w:t>
      </w:r>
      <w:r w:rsidRPr="00675455">
        <w:rPr>
          <w:rFonts w:ascii="Arial" w:hAnsi="Arial" w:cs="Arial"/>
          <w:sz w:val="20"/>
        </w:rPr>
        <w:t xml:space="preserve"> </w:t>
      </w:r>
      <w:r w:rsidRPr="00675455">
        <w:rPr>
          <w:rFonts w:ascii="Arial" w:hAnsi="Arial" w:cs="Arial"/>
          <w:sz w:val="20"/>
          <w:highlight w:val="white"/>
        </w:rPr>
        <w:t>hóa</w:t>
      </w:r>
      <w:r w:rsidRPr="00675455">
        <w:rPr>
          <w:rFonts w:ascii="Arial" w:hAnsi="Arial" w:cs="Arial"/>
          <w:sz w:val="20"/>
        </w:rPr>
        <w:t xml:space="preserve"> đơn hoặc lệnh nhập kho, tên kho, địa điểm kho nhập.</w:t>
      </w:r>
    </w:p>
    <w:p w:rsidR="00E33BF9" w:rsidRPr="00675455" w:rsidRDefault="00E33BF9" w:rsidP="00E33BF9">
      <w:pPr>
        <w:spacing w:before="120"/>
        <w:rPr>
          <w:rFonts w:ascii="Arial" w:hAnsi="Arial" w:cs="Arial"/>
          <w:sz w:val="20"/>
        </w:rPr>
      </w:pPr>
      <w:r w:rsidRPr="00675455">
        <w:rPr>
          <w:rFonts w:ascii="Arial" w:hAnsi="Arial" w:cs="Arial"/>
          <w:sz w:val="20"/>
        </w:rPr>
        <w:t xml:space="preserve">Cột A, B, </w:t>
      </w:r>
      <w:r>
        <w:rPr>
          <w:rFonts w:ascii="Arial" w:hAnsi="Arial" w:cs="Arial"/>
          <w:sz w:val="20"/>
        </w:rPr>
        <w:t>C,</w:t>
      </w:r>
      <w:r w:rsidRPr="00675455">
        <w:rPr>
          <w:rFonts w:ascii="Arial" w:hAnsi="Arial" w:cs="Arial"/>
          <w:sz w:val="20"/>
        </w:rPr>
        <w:t xml:space="preserve"> D: Ghi số thứ tự, tên, nhãn hiệu, qui cách, phẩm chất, mã số và đơn vị tính của vật tư</w:t>
      </w:r>
      <w:r>
        <w:rPr>
          <w:rFonts w:ascii="Arial" w:hAnsi="Arial" w:cs="Arial"/>
          <w:sz w:val="20"/>
        </w:rPr>
        <w:t>,</w:t>
      </w:r>
      <w:r w:rsidRPr="00675455">
        <w:rPr>
          <w:rFonts w:ascii="Arial" w:hAnsi="Arial" w:cs="Arial"/>
          <w:sz w:val="20"/>
        </w:rPr>
        <w:t xml:space="preserve"> công cụ, dụng cụ, sản </w:t>
      </w:r>
      <w:r w:rsidRPr="00675455">
        <w:rPr>
          <w:rFonts w:ascii="Arial" w:hAnsi="Arial" w:cs="Arial"/>
          <w:sz w:val="20"/>
          <w:highlight w:val="white"/>
        </w:rPr>
        <w:t>phẩm</w:t>
      </w:r>
      <w:r w:rsidRPr="00675455">
        <w:rPr>
          <w:rFonts w:ascii="Arial" w:hAnsi="Arial" w:cs="Arial"/>
          <w:sz w:val="20"/>
        </w:rPr>
        <w:t xml:space="preserve">, hàng </w:t>
      </w:r>
      <w:r w:rsidRPr="00675455">
        <w:rPr>
          <w:rFonts w:ascii="Arial" w:hAnsi="Arial" w:cs="Arial"/>
          <w:sz w:val="20"/>
          <w:highlight w:val="white"/>
        </w:rPr>
        <w:t>hóa</w:t>
      </w:r>
      <w:r w:rsidRPr="00675455">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Cột 1: Ghi số lượng theo ch</w:t>
      </w:r>
      <w:r>
        <w:rPr>
          <w:rFonts w:ascii="Arial" w:hAnsi="Arial" w:cs="Arial"/>
          <w:sz w:val="20"/>
        </w:rPr>
        <w:t>ứ</w:t>
      </w:r>
      <w:r w:rsidRPr="00675455">
        <w:rPr>
          <w:rFonts w:ascii="Arial" w:hAnsi="Arial" w:cs="Arial"/>
          <w:sz w:val="20"/>
        </w:rPr>
        <w:t>ng từ (</w:t>
      </w:r>
      <w:r w:rsidRPr="00675455">
        <w:rPr>
          <w:rFonts w:ascii="Arial" w:hAnsi="Arial" w:cs="Arial"/>
          <w:sz w:val="20"/>
          <w:highlight w:val="white"/>
        </w:rPr>
        <w:t>hóa</w:t>
      </w:r>
      <w:r w:rsidRPr="00675455">
        <w:rPr>
          <w:rFonts w:ascii="Arial" w:hAnsi="Arial" w:cs="Arial"/>
          <w:sz w:val="20"/>
        </w:rPr>
        <w:t xml:space="preserve"> đơn hoặc lệnh nhập).</w:t>
      </w:r>
    </w:p>
    <w:p w:rsidR="00E33BF9" w:rsidRPr="00675455" w:rsidRDefault="00E33BF9" w:rsidP="00E33BF9">
      <w:pPr>
        <w:spacing w:before="120"/>
        <w:rPr>
          <w:rFonts w:ascii="Arial" w:hAnsi="Arial" w:cs="Arial"/>
          <w:sz w:val="20"/>
        </w:rPr>
      </w:pPr>
      <w:r w:rsidRPr="00675455">
        <w:rPr>
          <w:rFonts w:ascii="Arial" w:hAnsi="Arial" w:cs="Arial"/>
          <w:sz w:val="20"/>
        </w:rPr>
        <w:t xml:space="preserve">Cột 2: Thủ kho ghi số </w:t>
      </w:r>
      <w:r>
        <w:rPr>
          <w:rFonts w:ascii="Arial" w:hAnsi="Arial" w:cs="Arial"/>
          <w:sz w:val="20"/>
        </w:rPr>
        <w:t>l</w:t>
      </w:r>
      <w:r w:rsidRPr="00675455">
        <w:rPr>
          <w:rFonts w:ascii="Arial" w:hAnsi="Arial" w:cs="Arial"/>
          <w:sz w:val="20"/>
        </w:rPr>
        <w:t xml:space="preserve">ượng </w:t>
      </w:r>
      <w:r>
        <w:rPr>
          <w:rFonts w:ascii="Arial" w:hAnsi="Arial" w:cs="Arial"/>
          <w:sz w:val="20"/>
        </w:rPr>
        <w:t>t</w:t>
      </w:r>
      <w:r w:rsidRPr="00675455">
        <w:rPr>
          <w:rFonts w:ascii="Arial" w:hAnsi="Arial" w:cs="Arial"/>
          <w:sz w:val="20"/>
        </w:rPr>
        <w:t>hực nhập vào kho.</w:t>
      </w:r>
    </w:p>
    <w:p w:rsidR="00E33BF9" w:rsidRPr="00675455" w:rsidRDefault="00E33BF9" w:rsidP="00E33BF9">
      <w:pPr>
        <w:spacing w:before="120"/>
        <w:rPr>
          <w:rFonts w:ascii="Arial" w:hAnsi="Arial" w:cs="Arial"/>
          <w:sz w:val="20"/>
        </w:rPr>
      </w:pPr>
      <w:r w:rsidRPr="00675455">
        <w:rPr>
          <w:rFonts w:ascii="Arial" w:hAnsi="Arial" w:cs="Arial"/>
          <w:sz w:val="20"/>
        </w:rPr>
        <w:t xml:space="preserve">Cột 3, 4: Do kế toán ghi đơn giá (giá hạch toán hoặc giá </w:t>
      </w:r>
      <w:r w:rsidRPr="00675455">
        <w:rPr>
          <w:rFonts w:ascii="Arial" w:hAnsi="Arial" w:cs="Arial"/>
          <w:sz w:val="20"/>
          <w:highlight w:val="white"/>
        </w:rPr>
        <w:t>hóa</w:t>
      </w:r>
      <w:r w:rsidRPr="00675455">
        <w:rPr>
          <w:rFonts w:ascii="Arial" w:hAnsi="Arial" w:cs="Arial"/>
          <w:sz w:val="20"/>
        </w:rPr>
        <w:t xml:space="preserve"> đơn,... </w:t>
      </w:r>
      <w:r w:rsidRPr="00675455">
        <w:rPr>
          <w:rFonts w:ascii="Arial" w:hAnsi="Arial" w:cs="Arial"/>
          <w:sz w:val="20"/>
          <w:highlight w:val="white"/>
        </w:rPr>
        <w:t>tùy</w:t>
      </w:r>
      <w:r w:rsidRPr="00675455">
        <w:rPr>
          <w:rFonts w:ascii="Arial" w:hAnsi="Arial" w:cs="Arial"/>
          <w:sz w:val="20"/>
        </w:rPr>
        <w:t xml:space="preserve"> theo </w:t>
      </w:r>
      <w:r w:rsidRPr="00675455">
        <w:rPr>
          <w:rFonts w:ascii="Arial" w:hAnsi="Arial" w:cs="Arial"/>
          <w:sz w:val="20"/>
          <w:highlight w:val="white"/>
        </w:rPr>
        <w:t>quy định</w:t>
      </w:r>
      <w:r w:rsidRPr="00675455">
        <w:rPr>
          <w:rFonts w:ascii="Arial" w:hAnsi="Arial" w:cs="Arial"/>
          <w:sz w:val="20"/>
        </w:rPr>
        <w:t xml:space="preserve"> của từng đơn vị) và tính ra </w:t>
      </w:r>
      <w:r>
        <w:rPr>
          <w:rFonts w:ascii="Arial" w:hAnsi="Arial" w:cs="Arial"/>
          <w:sz w:val="20"/>
        </w:rPr>
        <w:t>số tiền</w:t>
      </w:r>
      <w:r w:rsidRPr="00675455">
        <w:rPr>
          <w:rFonts w:ascii="Arial" w:hAnsi="Arial" w:cs="Arial"/>
          <w:sz w:val="20"/>
        </w:rPr>
        <w:t xml:space="preserve"> của từng thứ vật tư, dụng cụ, sản </w:t>
      </w:r>
      <w:r w:rsidRPr="00675455">
        <w:rPr>
          <w:rFonts w:ascii="Arial" w:hAnsi="Arial" w:cs="Arial"/>
          <w:sz w:val="20"/>
          <w:highlight w:val="white"/>
        </w:rPr>
        <w:t>phẩm</w:t>
      </w:r>
      <w:r w:rsidRPr="00675455">
        <w:rPr>
          <w:rFonts w:ascii="Arial" w:hAnsi="Arial" w:cs="Arial"/>
          <w:sz w:val="20"/>
        </w:rPr>
        <w:t xml:space="preserve">, hàng </w:t>
      </w:r>
      <w:r w:rsidRPr="00675455">
        <w:rPr>
          <w:rFonts w:ascii="Arial" w:hAnsi="Arial" w:cs="Arial"/>
          <w:sz w:val="20"/>
          <w:highlight w:val="white"/>
        </w:rPr>
        <w:t>hóa</w:t>
      </w:r>
      <w:r w:rsidRPr="00675455">
        <w:rPr>
          <w:rFonts w:ascii="Arial" w:hAnsi="Arial" w:cs="Arial"/>
          <w:sz w:val="20"/>
        </w:rPr>
        <w:t xml:space="preserve"> thực nhập.</w:t>
      </w:r>
    </w:p>
    <w:p w:rsidR="00E33BF9" w:rsidRPr="00675455" w:rsidRDefault="00E33BF9" w:rsidP="00E33BF9">
      <w:pPr>
        <w:spacing w:before="120"/>
        <w:rPr>
          <w:rFonts w:ascii="Arial" w:hAnsi="Arial" w:cs="Arial"/>
          <w:sz w:val="20"/>
        </w:rPr>
      </w:pPr>
      <w:r w:rsidRPr="00675455">
        <w:rPr>
          <w:rFonts w:ascii="Arial" w:hAnsi="Arial" w:cs="Arial"/>
          <w:sz w:val="20"/>
        </w:rPr>
        <w:t xml:space="preserve">Dòng cộng: Ghi tổng số tiền </w:t>
      </w:r>
      <w:r w:rsidRPr="00675455">
        <w:rPr>
          <w:rFonts w:ascii="Arial" w:hAnsi="Arial" w:cs="Arial"/>
          <w:sz w:val="20"/>
          <w:highlight w:val="white"/>
        </w:rPr>
        <w:t>của</w:t>
      </w:r>
      <w:r w:rsidRPr="00675455">
        <w:rPr>
          <w:rFonts w:ascii="Arial" w:hAnsi="Arial" w:cs="Arial"/>
          <w:sz w:val="20"/>
        </w:rPr>
        <w:t xml:space="preserve"> các loại vật tư, công cụ, dụng cụ, sản </w:t>
      </w:r>
      <w:r w:rsidRPr="00675455">
        <w:rPr>
          <w:rFonts w:ascii="Arial" w:hAnsi="Arial" w:cs="Arial"/>
          <w:sz w:val="20"/>
          <w:highlight w:val="white"/>
        </w:rPr>
        <w:t>phẩm</w:t>
      </w:r>
      <w:r w:rsidRPr="00675455">
        <w:rPr>
          <w:rFonts w:ascii="Arial" w:hAnsi="Arial" w:cs="Arial"/>
          <w:sz w:val="20"/>
        </w:rPr>
        <w:t xml:space="preserve">, hàng </w:t>
      </w:r>
      <w:r w:rsidRPr="00675455">
        <w:rPr>
          <w:rFonts w:ascii="Arial" w:hAnsi="Arial" w:cs="Arial"/>
          <w:sz w:val="20"/>
          <w:highlight w:val="white"/>
        </w:rPr>
        <w:t>hóa</w:t>
      </w:r>
      <w:r w:rsidRPr="00675455">
        <w:rPr>
          <w:rFonts w:ascii="Arial" w:hAnsi="Arial" w:cs="Arial"/>
          <w:sz w:val="20"/>
        </w:rPr>
        <w:t xml:space="preserve"> nhập cùng một phiếu nhập kho.</w:t>
      </w:r>
    </w:p>
    <w:p w:rsidR="00E33BF9" w:rsidRPr="00675455" w:rsidRDefault="00E33BF9" w:rsidP="00E33BF9">
      <w:pPr>
        <w:spacing w:before="120"/>
        <w:rPr>
          <w:rFonts w:ascii="Arial" w:hAnsi="Arial" w:cs="Arial"/>
          <w:sz w:val="20"/>
        </w:rPr>
      </w:pPr>
      <w:r w:rsidRPr="00675455">
        <w:rPr>
          <w:rFonts w:ascii="Arial" w:hAnsi="Arial" w:cs="Arial"/>
          <w:sz w:val="20"/>
        </w:rPr>
        <w:t>Dòng số tiền viết bằng chữ: Ghi tổng số tiền trên Phiếu nhập kho bằng chữ.</w:t>
      </w:r>
    </w:p>
    <w:p w:rsidR="00E33BF9" w:rsidRPr="00675455" w:rsidRDefault="00E33BF9" w:rsidP="00E33BF9">
      <w:pPr>
        <w:tabs>
          <w:tab w:val="left" w:pos="1800"/>
        </w:tabs>
        <w:spacing w:before="120"/>
        <w:rPr>
          <w:rFonts w:ascii="Arial" w:hAnsi="Arial" w:cs="Arial"/>
          <w:sz w:val="20"/>
        </w:rPr>
      </w:pPr>
      <w:r w:rsidRPr="00675455">
        <w:rPr>
          <w:rFonts w:ascii="Arial" w:hAnsi="Arial" w:cs="Arial"/>
          <w:sz w:val="20"/>
        </w:rPr>
        <w:t xml:space="preserve">Phiếu nhập kho </w:t>
      </w:r>
      <w:r>
        <w:rPr>
          <w:rFonts w:ascii="Arial" w:hAnsi="Arial" w:cs="Arial"/>
          <w:sz w:val="20"/>
        </w:rPr>
        <w:t>d</w:t>
      </w:r>
      <w:r w:rsidRPr="00675455">
        <w:rPr>
          <w:rFonts w:ascii="Arial" w:hAnsi="Arial" w:cs="Arial"/>
          <w:sz w:val="20"/>
        </w:rPr>
        <w:t>o bộ phận mua hàng hoặc bộ phận sản xuất lập thành 2 liên (đối với vật tư</w:t>
      </w:r>
      <w:r>
        <w:rPr>
          <w:rFonts w:ascii="Arial" w:hAnsi="Arial" w:cs="Arial"/>
          <w:sz w:val="20"/>
        </w:rPr>
        <w:t>,</w:t>
      </w:r>
      <w:r w:rsidRPr="00675455">
        <w:rPr>
          <w:rFonts w:ascii="Arial" w:hAnsi="Arial" w:cs="Arial"/>
          <w:sz w:val="20"/>
        </w:rPr>
        <w:t xml:space="preserve"> hàn</w:t>
      </w:r>
      <w:r>
        <w:rPr>
          <w:rFonts w:ascii="Arial" w:hAnsi="Arial" w:cs="Arial"/>
          <w:sz w:val="20"/>
        </w:rPr>
        <w:t>g</w:t>
      </w:r>
      <w:r w:rsidRPr="00675455">
        <w:rPr>
          <w:rFonts w:ascii="Arial" w:hAnsi="Arial" w:cs="Arial"/>
          <w:sz w:val="20"/>
        </w:rPr>
        <w:t xml:space="preserve"> </w:t>
      </w:r>
      <w:r w:rsidRPr="00675455">
        <w:rPr>
          <w:rFonts w:ascii="Arial" w:hAnsi="Arial" w:cs="Arial"/>
          <w:sz w:val="20"/>
          <w:highlight w:val="white"/>
        </w:rPr>
        <w:t>hóa</w:t>
      </w:r>
      <w:r w:rsidRPr="00675455">
        <w:rPr>
          <w:rFonts w:ascii="Arial" w:hAnsi="Arial" w:cs="Arial"/>
          <w:sz w:val="20"/>
        </w:rPr>
        <w:t xml:space="preserve"> mua n</w:t>
      </w:r>
      <w:r>
        <w:rPr>
          <w:rFonts w:ascii="Arial" w:hAnsi="Arial" w:cs="Arial"/>
          <w:sz w:val="20"/>
        </w:rPr>
        <w:t>g</w:t>
      </w:r>
      <w:r w:rsidRPr="00675455">
        <w:rPr>
          <w:rFonts w:ascii="Arial" w:hAnsi="Arial" w:cs="Arial"/>
          <w:sz w:val="20"/>
        </w:rPr>
        <w:t>oài) hoặc 3 liên (đối với vật tư tự sản xuất) (đặt giấy than viết 1 lần), và n</w:t>
      </w:r>
      <w:r>
        <w:rPr>
          <w:rFonts w:ascii="Arial" w:hAnsi="Arial" w:cs="Arial"/>
          <w:sz w:val="20"/>
        </w:rPr>
        <w:t>g</w:t>
      </w:r>
      <w:r w:rsidRPr="00675455">
        <w:rPr>
          <w:rFonts w:ascii="Arial" w:hAnsi="Arial" w:cs="Arial"/>
          <w:sz w:val="20"/>
        </w:rPr>
        <w:t>ười lập phiếu ký (</w:t>
      </w:r>
      <w:r>
        <w:rPr>
          <w:rFonts w:ascii="Arial" w:hAnsi="Arial" w:cs="Arial"/>
          <w:sz w:val="20"/>
        </w:rPr>
        <w:t>g</w:t>
      </w:r>
      <w:r w:rsidRPr="00675455">
        <w:rPr>
          <w:rFonts w:ascii="Arial" w:hAnsi="Arial" w:cs="Arial"/>
          <w:sz w:val="20"/>
        </w:rPr>
        <w:t>hi rõ họ tên), người giao hàng mang phiếu đến kho để nhập vật tư, dụn</w:t>
      </w:r>
      <w:r>
        <w:rPr>
          <w:rFonts w:ascii="Arial" w:hAnsi="Arial" w:cs="Arial"/>
          <w:sz w:val="20"/>
        </w:rPr>
        <w:t>g</w:t>
      </w:r>
      <w:r w:rsidRPr="00675455">
        <w:rPr>
          <w:rFonts w:ascii="Arial" w:hAnsi="Arial" w:cs="Arial"/>
          <w:sz w:val="20"/>
        </w:rPr>
        <w:t xml:space="preserve"> cụ, s</w:t>
      </w:r>
      <w:r>
        <w:rPr>
          <w:rFonts w:ascii="Arial" w:hAnsi="Arial" w:cs="Arial"/>
          <w:sz w:val="20"/>
        </w:rPr>
        <w:t>ả</w:t>
      </w:r>
      <w:r w:rsidRPr="00675455">
        <w:rPr>
          <w:rFonts w:ascii="Arial" w:hAnsi="Arial" w:cs="Arial"/>
          <w:sz w:val="20"/>
        </w:rPr>
        <w:t xml:space="preserve">n </w:t>
      </w:r>
      <w:r w:rsidRPr="00675455">
        <w:rPr>
          <w:rFonts w:ascii="Arial" w:hAnsi="Arial" w:cs="Arial"/>
          <w:sz w:val="20"/>
          <w:highlight w:val="white"/>
        </w:rPr>
        <w:t>phẩm</w:t>
      </w:r>
      <w:r w:rsidRPr="00675455">
        <w:rPr>
          <w:rFonts w:ascii="Arial" w:hAnsi="Arial" w:cs="Arial"/>
          <w:sz w:val="20"/>
        </w:rPr>
        <w:t xml:space="preserve">, hàng </w:t>
      </w:r>
      <w:r w:rsidRPr="00675455">
        <w:rPr>
          <w:rFonts w:ascii="Arial" w:hAnsi="Arial" w:cs="Arial"/>
          <w:sz w:val="20"/>
          <w:highlight w:val="white"/>
        </w:rPr>
        <w:t>hóa</w:t>
      </w:r>
      <w:r w:rsidRPr="00675455">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lastRenderedPageBreak/>
        <w:t>Nhập kho xong th</w:t>
      </w:r>
      <w:r>
        <w:rPr>
          <w:rFonts w:ascii="Arial" w:hAnsi="Arial" w:cs="Arial"/>
          <w:sz w:val="20"/>
        </w:rPr>
        <w:t>ủ</w:t>
      </w:r>
      <w:r w:rsidRPr="00675455">
        <w:rPr>
          <w:rFonts w:ascii="Arial" w:hAnsi="Arial" w:cs="Arial"/>
          <w:sz w:val="20"/>
        </w:rPr>
        <w:t xml:space="preserve"> kho ghi ngày, tháng, năm nhập kho và cùng người giao hàng ký vào phiếu, thủ kho giữ liên 2 để ghi vào thẻ kho và sau đó chuyển cho phòng kế toán để ghi sổ k</w:t>
      </w:r>
      <w:r>
        <w:rPr>
          <w:rFonts w:ascii="Arial" w:hAnsi="Arial" w:cs="Arial"/>
          <w:sz w:val="20"/>
        </w:rPr>
        <w:t>ế</w:t>
      </w:r>
      <w:r w:rsidRPr="00675455">
        <w:rPr>
          <w:rFonts w:ascii="Arial" w:hAnsi="Arial" w:cs="Arial"/>
          <w:sz w:val="20"/>
        </w:rPr>
        <w:t xml:space="preserve"> toán và liên 1 lưu ở nơi lập phiếu, </w:t>
      </w:r>
      <w:r>
        <w:rPr>
          <w:rFonts w:ascii="Arial" w:hAnsi="Arial" w:cs="Arial"/>
          <w:sz w:val="20"/>
        </w:rPr>
        <w:t>l</w:t>
      </w:r>
      <w:r w:rsidRPr="00675455">
        <w:rPr>
          <w:rFonts w:ascii="Arial" w:hAnsi="Arial" w:cs="Arial"/>
          <w:sz w:val="20"/>
        </w:rPr>
        <w:t>iên 3 (nếu có) người giao hàng giữ.</w:t>
      </w:r>
    </w:p>
    <w:p w:rsidR="00E33BF9" w:rsidRDefault="00E33BF9" w:rsidP="00E33BF9">
      <w:pPr>
        <w:spacing w:before="120"/>
        <w:rPr>
          <w:rFonts w:ascii="Arial" w:hAnsi="Arial" w:cs="Arial"/>
          <w:sz w:val="20"/>
        </w:rPr>
      </w:pPr>
    </w:p>
    <w:p w:rsidR="00E33BF9" w:rsidRPr="007E4DEE" w:rsidRDefault="00E33BF9" w:rsidP="00E33BF9">
      <w:pPr>
        <w:spacing w:before="120"/>
        <w:jc w:val="center"/>
        <w:rPr>
          <w:rFonts w:ascii="Arial" w:hAnsi="Arial" w:cs="Arial"/>
          <w:b/>
          <w:sz w:val="20"/>
        </w:rPr>
      </w:pPr>
      <w:r w:rsidRPr="007E4DEE">
        <w:rPr>
          <w:rFonts w:ascii="Arial" w:hAnsi="Arial" w:cs="Arial"/>
          <w:b/>
          <w:sz w:val="20"/>
        </w:rPr>
        <w:t>PHIẾU XUẤT KHO</w:t>
      </w:r>
    </w:p>
    <w:p w:rsidR="00E33BF9" w:rsidRPr="007E4DEE" w:rsidRDefault="00E33BF9" w:rsidP="00E33BF9">
      <w:pPr>
        <w:spacing w:before="120"/>
        <w:jc w:val="center"/>
        <w:rPr>
          <w:rFonts w:ascii="Arial" w:hAnsi="Arial" w:cs="Arial"/>
          <w:i/>
          <w:sz w:val="20"/>
        </w:rPr>
      </w:pPr>
      <w:r w:rsidRPr="007E4DEE">
        <w:rPr>
          <w:rFonts w:ascii="Arial" w:hAnsi="Arial" w:cs="Arial"/>
          <w:i/>
          <w:sz w:val="20"/>
        </w:rPr>
        <w:t>(Mẫu số 02 - VT)</w:t>
      </w:r>
    </w:p>
    <w:p w:rsidR="00E33BF9" w:rsidRPr="00675455" w:rsidRDefault="00E33BF9" w:rsidP="00E33BF9">
      <w:pPr>
        <w:spacing w:before="120"/>
        <w:rPr>
          <w:rFonts w:ascii="Arial" w:hAnsi="Arial" w:cs="Arial"/>
          <w:sz w:val="20"/>
        </w:rPr>
      </w:pPr>
      <w:r w:rsidRPr="007E4DEE">
        <w:rPr>
          <w:rFonts w:ascii="Arial" w:hAnsi="Arial" w:cs="Arial"/>
          <w:b/>
          <w:sz w:val="20"/>
        </w:rPr>
        <w:t>1. Mục đích:</w:t>
      </w:r>
      <w:r w:rsidRPr="00675455">
        <w:rPr>
          <w:rFonts w:ascii="Arial" w:hAnsi="Arial" w:cs="Arial"/>
          <w:sz w:val="20"/>
        </w:rPr>
        <w:t xml:space="preserve"> Theo dõi chặt chẽ số lượng vật tư, công cụ, dụng cụ, sản phẩm, hàng </w:t>
      </w:r>
      <w:r w:rsidRPr="00675455">
        <w:rPr>
          <w:rFonts w:ascii="Arial" w:hAnsi="Arial" w:cs="Arial"/>
          <w:sz w:val="20"/>
          <w:highlight w:val="white"/>
        </w:rPr>
        <w:t>hóa</w:t>
      </w:r>
      <w:r w:rsidRPr="00675455">
        <w:rPr>
          <w:rFonts w:ascii="Arial" w:hAnsi="Arial" w:cs="Arial"/>
          <w:sz w:val="20"/>
        </w:rPr>
        <w:t xml:space="preserve"> xuất kho cho các bộ phận sử dụng trong doanh nghiệp, làm căn cứ để hạch toán chi phí sản xuất, tính giá thành sản phẩm, dịch vụ và kiểm tra việc sử dụng, thực hiện định mức tiêu hao vật tư.</w:t>
      </w:r>
    </w:p>
    <w:p w:rsidR="00E33BF9" w:rsidRPr="00622DE7" w:rsidRDefault="00E33BF9" w:rsidP="00E33BF9">
      <w:pPr>
        <w:spacing w:before="120"/>
        <w:rPr>
          <w:rFonts w:ascii="Arial" w:hAnsi="Arial" w:cs="Arial"/>
          <w:b/>
          <w:sz w:val="20"/>
        </w:rPr>
      </w:pPr>
      <w:r w:rsidRPr="00622DE7">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 xml:space="preserve">Góc bên trái của Phiếu xuất kho phải ghi rõ tên của đơn vị (hoặc đóng dấu đơn vị), bộ phận xuất kho. Phiếu xuất kho lập cho một hoặc nhiều thứ vật tư, công cụ, dụng cụ, sản phẩm, hàng </w:t>
      </w:r>
      <w:r w:rsidRPr="00675455">
        <w:rPr>
          <w:rFonts w:ascii="Arial" w:hAnsi="Arial" w:cs="Arial"/>
          <w:sz w:val="20"/>
          <w:highlight w:val="white"/>
        </w:rPr>
        <w:t>hóa</w:t>
      </w:r>
      <w:r w:rsidRPr="00675455">
        <w:rPr>
          <w:rFonts w:ascii="Arial" w:hAnsi="Arial" w:cs="Arial"/>
          <w:sz w:val="20"/>
        </w:rPr>
        <w:t xml:space="preserve"> cùng một kho dùng cho một đối tượng hạch toán chi phí hoặc cùng một mục đích sử dụng.</w:t>
      </w:r>
    </w:p>
    <w:p w:rsidR="00E33BF9" w:rsidRPr="00675455" w:rsidRDefault="00E33BF9" w:rsidP="00E33BF9">
      <w:pPr>
        <w:spacing w:before="120"/>
        <w:rPr>
          <w:rFonts w:ascii="Arial" w:hAnsi="Arial" w:cs="Arial"/>
          <w:sz w:val="20"/>
        </w:rPr>
      </w:pPr>
      <w:r w:rsidRPr="00675455">
        <w:rPr>
          <w:rFonts w:ascii="Arial" w:hAnsi="Arial" w:cs="Arial"/>
          <w:sz w:val="20"/>
        </w:rPr>
        <w:t xml:space="preserve">Khi lập phiếu xuất kho phải ghi rõ: Họ tên người nhận hàng, tên, </w:t>
      </w:r>
      <w:r w:rsidRPr="00675455">
        <w:rPr>
          <w:rFonts w:ascii="Arial" w:hAnsi="Arial" w:cs="Arial"/>
          <w:sz w:val="20"/>
          <w:highlight w:val="white"/>
        </w:rPr>
        <w:t>đơn vị</w:t>
      </w:r>
      <w:r w:rsidRPr="00675455">
        <w:rPr>
          <w:rFonts w:ascii="Arial" w:hAnsi="Arial" w:cs="Arial"/>
          <w:sz w:val="20"/>
        </w:rPr>
        <w:t xml:space="preserve"> (bộ phận): số và ngày, tháng, năm lập phiếu; lý do xuất kho và kho xuất vật tư, công cụ, dụng cụ, sản </w:t>
      </w:r>
      <w:r w:rsidRPr="00675455">
        <w:rPr>
          <w:rFonts w:ascii="Arial" w:hAnsi="Arial" w:cs="Arial"/>
          <w:sz w:val="20"/>
          <w:highlight w:val="white"/>
        </w:rPr>
        <w:t>phẩm</w:t>
      </w:r>
      <w:r w:rsidRPr="00675455">
        <w:rPr>
          <w:rFonts w:ascii="Arial" w:hAnsi="Arial" w:cs="Arial"/>
          <w:sz w:val="20"/>
        </w:rPr>
        <w:t xml:space="preserve">, hàng </w:t>
      </w:r>
      <w:r w:rsidRPr="00675455">
        <w:rPr>
          <w:rFonts w:ascii="Arial" w:hAnsi="Arial" w:cs="Arial"/>
          <w:sz w:val="20"/>
          <w:highlight w:val="white"/>
        </w:rPr>
        <w:t>hóa</w:t>
      </w:r>
      <w:r w:rsidRPr="00675455">
        <w:rPr>
          <w:rFonts w:ascii="Arial" w:hAnsi="Arial" w:cs="Arial"/>
          <w:sz w:val="20"/>
        </w:rPr>
        <w:t>.</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Cột A, B, </w:t>
      </w:r>
      <w:r>
        <w:rPr>
          <w:rFonts w:ascii="Arial" w:hAnsi="Arial" w:cs="Arial"/>
          <w:sz w:val="20"/>
        </w:rPr>
        <w:t>C</w:t>
      </w:r>
      <w:r w:rsidRPr="00675455">
        <w:rPr>
          <w:rFonts w:ascii="Arial" w:hAnsi="Arial" w:cs="Arial"/>
          <w:sz w:val="20"/>
        </w:rPr>
        <w:t xml:space="preserve">, D: Ghi số thứ tự, tên, nhãn hiệu, qui cách, phẩm chất, mã số và đơn vị tính của vật tư, công cụ, dụng cụ, sản phẩm, hàng </w:t>
      </w:r>
      <w:r w:rsidRPr="00675455">
        <w:rPr>
          <w:rFonts w:ascii="Arial" w:hAnsi="Arial" w:cs="Arial"/>
          <w:sz w:val="20"/>
          <w:highlight w:val="white"/>
        </w:rPr>
        <w:t>hóa</w:t>
      </w:r>
      <w:r w:rsidRPr="00675455">
        <w:rPr>
          <w:rFonts w:ascii="Arial" w:hAnsi="Arial" w:cs="Arial"/>
          <w:sz w:val="20"/>
        </w:rPr>
        <w:t>.</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Cột 1: Ghi số lượng vật tư, công cụ, dụng cụ, sản phẩm, hàng </w:t>
      </w:r>
      <w:r w:rsidRPr="00675455">
        <w:rPr>
          <w:rFonts w:ascii="Arial" w:hAnsi="Arial" w:cs="Arial"/>
          <w:sz w:val="20"/>
          <w:highlight w:val="white"/>
        </w:rPr>
        <w:t>hóa</w:t>
      </w:r>
      <w:r w:rsidRPr="00675455">
        <w:rPr>
          <w:rFonts w:ascii="Arial" w:hAnsi="Arial" w:cs="Arial"/>
          <w:sz w:val="20"/>
        </w:rPr>
        <w:t xml:space="preserve"> theo yêu cầu xuất kho của người (bộ phận) sử dụng.</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Cột 2: Thủ kho ghi số lượng thực tế xuất kho (số lượng thực tế xuất kho chỉ</w:t>
      </w:r>
      <w:r>
        <w:rPr>
          <w:rFonts w:ascii="Arial" w:hAnsi="Arial" w:cs="Arial"/>
          <w:sz w:val="20"/>
        </w:rPr>
        <w:t xml:space="preserve"> </w:t>
      </w:r>
      <w:r w:rsidRPr="00675455">
        <w:rPr>
          <w:rFonts w:ascii="Arial" w:hAnsi="Arial" w:cs="Arial"/>
          <w:sz w:val="20"/>
        </w:rPr>
        <w:t>có thể bằng hoặc ít hơn số lượng yêu cầu).</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Cột 3, 4: </w:t>
      </w:r>
      <w:r w:rsidRPr="00675455">
        <w:rPr>
          <w:rFonts w:ascii="Arial" w:hAnsi="Arial" w:cs="Arial"/>
          <w:sz w:val="20"/>
          <w:highlight w:val="white"/>
        </w:rPr>
        <w:t>Kế toán</w:t>
      </w:r>
      <w:r w:rsidRPr="00675455">
        <w:rPr>
          <w:rFonts w:ascii="Arial" w:hAnsi="Arial" w:cs="Arial"/>
          <w:sz w:val="20"/>
        </w:rPr>
        <w:t xml:space="preserve"> ghi đơn giá (</w:t>
      </w:r>
      <w:r w:rsidRPr="00675455">
        <w:rPr>
          <w:rFonts w:ascii="Arial" w:hAnsi="Arial" w:cs="Arial"/>
          <w:sz w:val="20"/>
          <w:highlight w:val="white"/>
        </w:rPr>
        <w:t>tùy</w:t>
      </w:r>
      <w:r w:rsidRPr="00675455">
        <w:rPr>
          <w:rFonts w:ascii="Arial" w:hAnsi="Arial" w:cs="Arial"/>
          <w:sz w:val="20"/>
        </w:rPr>
        <w:t xml:space="preserve"> theo </w:t>
      </w:r>
      <w:r w:rsidRPr="00675455">
        <w:rPr>
          <w:rFonts w:ascii="Arial" w:hAnsi="Arial" w:cs="Arial"/>
          <w:sz w:val="20"/>
          <w:highlight w:val="white"/>
        </w:rPr>
        <w:t>quy định</w:t>
      </w:r>
      <w:r w:rsidRPr="00675455">
        <w:rPr>
          <w:rFonts w:ascii="Arial" w:hAnsi="Arial" w:cs="Arial"/>
          <w:sz w:val="20"/>
        </w:rPr>
        <w:t xml:space="preserve"> hạch toán của doanh nghiệp) và tính thành tiền của từng loại vật tư, công cụ, dụng cụ, sản phẩm, hàng </w:t>
      </w:r>
      <w:r w:rsidRPr="00675455">
        <w:rPr>
          <w:rFonts w:ascii="Arial" w:hAnsi="Arial" w:cs="Arial"/>
          <w:sz w:val="20"/>
          <w:highlight w:val="white"/>
        </w:rPr>
        <w:t>hóa</w:t>
      </w:r>
      <w:r w:rsidRPr="00675455">
        <w:rPr>
          <w:rFonts w:ascii="Arial" w:hAnsi="Arial" w:cs="Arial"/>
          <w:sz w:val="20"/>
        </w:rPr>
        <w:t xml:space="preserve"> xuất kho (cột 4 = cột 2 </w:t>
      </w:r>
      <w:r>
        <w:rPr>
          <w:rFonts w:ascii="Arial" w:hAnsi="Arial" w:cs="Arial"/>
          <w:sz w:val="20"/>
        </w:rPr>
        <w:t>x</w:t>
      </w:r>
      <w:r w:rsidRPr="00675455">
        <w:rPr>
          <w:rFonts w:ascii="Arial" w:hAnsi="Arial" w:cs="Arial"/>
          <w:sz w:val="20"/>
        </w:rPr>
        <w:t xml:space="preserve"> cột 3).</w:t>
      </w:r>
    </w:p>
    <w:p w:rsidR="00E33BF9" w:rsidRPr="00675455" w:rsidRDefault="00E33BF9" w:rsidP="00E33BF9">
      <w:pPr>
        <w:spacing w:before="120"/>
        <w:rPr>
          <w:rFonts w:ascii="Arial" w:hAnsi="Arial" w:cs="Arial"/>
          <w:sz w:val="20"/>
        </w:rPr>
      </w:pPr>
      <w:r w:rsidRPr="00675455">
        <w:rPr>
          <w:rFonts w:ascii="Arial" w:hAnsi="Arial" w:cs="Arial"/>
          <w:sz w:val="20"/>
        </w:rPr>
        <w:t xml:space="preserve">Dòng Cộng: Ghi tổng số tiền của số vật tư, công cụ, dụng cụ, sản phẩm, hàng </w:t>
      </w:r>
      <w:r w:rsidRPr="00675455">
        <w:rPr>
          <w:rFonts w:ascii="Arial" w:hAnsi="Arial" w:cs="Arial"/>
          <w:sz w:val="20"/>
          <w:highlight w:val="white"/>
        </w:rPr>
        <w:t>hóa</w:t>
      </w:r>
      <w:r w:rsidRPr="00675455">
        <w:rPr>
          <w:rFonts w:ascii="Arial" w:hAnsi="Arial" w:cs="Arial"/>
          <w:sz w:val="20"/>
        </w:rPr>
        <w:t xml:space="preserve"> thực tế đã xuất kho.</w:t>
      </w:r>
    </w:p>
    <w:p w:rsidR="00E33BF9" w:rsidRPr="00675455" w:rsidRDefault="00E33BF9" w:rsidP="00E33BF9">
      <w:pPr>
        <w:spacing w:before="120"/>
        <w:rPr>
          <w:rFonts w:ascii="Arial" w:hAnsi="Arial" w:cs="Arial"/>
          <w:sz w:val="20"/>
        </w:rPr>
      </w:pPr>
      <w:r w:rsidRPr="00675455">
        <w:rPr>
          <w:rFonts w:ascii="Arial" w:hAnsi="Arial" w:cs="Arial"/>
          <w:sz w:val="20"/>
        </w:rPr>
        <w:t xml:space="preserve">Dòng “Tổng số tiền </w:t>
      </w:r>
      <w:r>
        <w:rPr>
          <w:rFonts w:ascii="Arial" w:hAnsi="Arial" w:cs="Arial"/>
          <w:sz w:val="20"/>
        </w:rPr>
        <w:t>viết bằng</w:t>
      </w:r>
      <w:r w:rsidRPr="00675455">
        <w:rPr>
          <w:rFonts w:ascii="Arial" w:hAnsi="Arial" w:cs="Arial"/>
          <w:sz w:val="20"/>
        </w:rPr>
        <w:t xml:space="preserve"> chữ”: Ghi tổng số tiền viết bằng chữ trên Phiếu xuất kho.</w:t>
      </w:r>
    </w:p>
    <w:p w:rsidR="00E33BF9" w:rsidRPr="00675455" w:rsidRDefault="00E33BF9" w:rsidP="00E33BF9">
      <w:pPr>
        <w:spacing w:before="120"/>
        <w:rPr>
          <w:rFonts w:ascii="Arial" w:hAnsi="Arial" w:cs="Arial"/>
          <w:sz w:val="20"/>
        </w:rPr>
      </w:pPr>
      <w:r w:rsidRPr="00675455">
        <w:rPr>
          <w:rFonts w:ascii="Arial" w:hAnsi="Arial" w:cs="Arial"/>
          <w:sz w:val="20"/>
        </w:rPr>
        <w:t>Phiếu xuất kho do các bộ phận xin lĩnh hoặc do bộ phận quản lý, bộ phận kho lập (</w:t>
      </w:r>
      <w:r w:rsidRPr="00675455">
        <w:rPr>
          <w:rFonts w:ascii="Arial" w:hAnsi="Arial" w:cs="Arial"/>
          <w:sz w:val="20"/>
          <w:highlight w:val="white"/>
        </w:rPr>
        <w:t>tùy</w:t>
      </w:r>
      <w:r w:rsidRPr="00675455">
        <w:rPr>
          <w:rFonts w:ascii="Arial" w:hAnsi="Arial" w:cs="Arial"/>
          <w:sz w:val="20"/>
        </w:rPr>
        <w:t xml:space="preserve"> theo tổ chức quản lý và </w:t>
      </w:r>
      <w:r w:rsidRPr="00675455">
        <w:rPr>
          <w:rFonts w:ascii="Arial" w:hAnsi="Arial" w:cs="Arial"/>
          <w:sz w:val="20"/>
          <w:highlight w:val="white"/>
        </w:rPr>
        <w:t>quy định</w:t>
      </w:r>
      <w:r w:rsidRPr="00675455">
        <w:rPr>
          <w:rFonts w:ascii="Arial" w:hAnsi="Arial" w:cs="Arial"/>
          <w:sz w:val="20"/>
        </w:rPr>
        <w:t xml:space="preserve"> của từng doanh nghiệp) thành 3 liên (đặt giấy than viết 1 lần). Sau khi lập phiếu xong, người lập phiếu và kế toán trưởng ký xong chuy</w:t>
      </w:r>
      <w:r>
        <w:rPr>
          <w:rFonts w:ascii="Arial" w:hAnsi="Arial" w:cs="Arial"/>
          <w:sz w:val="20"/>
        </w:rPr>
        <w:t>ể</w:t>
      </w:r>
      <w:r w:rsidRPr="00675455">
        <w:rPr>
          <w:rFonts w:ascii="Arial" w:hAnsi="Arial" w:cs="Arial"/>
          <w:sz w:val="20"/>
        </w:rPr>
        <w:t xml:space="preserve">n cho giám đốc hoặc người được </w:t>
      </w:r>
      <w:r w:rsidRPr="00675455">
        <w:rPr>
          <w:rFonts w:ascii="Arial" w:hAnsi="Arial" w:cs="Arial"/>
          <w:sz w:val="20"/>
          <w:highlight w:val="white"/>
        </w:rPr>
        <w:t>ủy</w:t>
      </w:r>
      <w:r w:rsidRPr="00675455">
        <w:rPr>
          <w:rFonts w:ascii="Arial" w:hAnsi="Arial" w:cs="Arial"/>
          <w:sz w:val="20"/>
        </w:rPr>
        <w:t xml:space="preserve"> quyền duyệt (ghi rõ họ tên) giao cho người nhận cầm phi</w:t>
      </w:r>
      <w:r>
        <w:rPr>
          <w:rFonts w:ascii="Arial" w:hAnsi="Arial" w:cs="Arial"/>
          <w:sz w:val="20"/>
        </w:rPr>
        <w:t>ế</w:t>
      </w:r>
      <w:r w:rsidRPr="00675455">
        <w:rPr>
          <w:rFonts w:ascii="Arial" w:hAnsi="Arial" w:cs="Arial"/>
          <w:sz w:val="20"/>
        </w:rPr>
        <w:t>u xuống kho đ</w:t>
      </w:r>
      <w:r>
        <w:rPr>
          <w:rFonts w:ascii="Arial" w:hAnsi="Arial" w:cs="Arial"/>
          <w:sz w:val="20"/>
        </w:rPr>
        <w:t>ể</w:t>
      </w:r>
      <w:r w:rsidRPr="00675455">
        <w:rPr>
          <w:rFonts w:ascii="Arial" w:hAnsi="Arial" w:cs="Arial"/>
          <w:sz w:val="20"/>
        </w:rPr>
        <w:t xml:space="preserve"> nhận hàng. Sau khi xuất kho, thủ kho ghi vào cột 2 số lượng thực xuất của từng thứ, ghi ngày, tháng, năm xuất kho và cùng người nhận hàng ký tên vào phiếu xuất (ghi rõ họ tên).</w:t>
      </w:r>
    </w:p>
    <w:p w:rsidR="00E33BF9" w:rsidRPr="00675455" w:rsidRDefault="00E33BF9" w:rsidP="00E33BF9">
      <w:pPr>
        <w:spacing w:before="120"/>
        <w:rPr>
          <w:rFonts w:ascii="Arial" w:hAnsi="Arial" w:cs="Arial"/>
          <w:sz w:val="20"/>
        </w:rPr>
      </w:pPr>
      <w:r w:rsidRPr="00675455">
        <w:rPr>
          <w:rFonts w:ascii="Arial" w:hAnsi="Arial" w:cs="Arial"/>
          <w:sz w:val="20"/>
        </w:rPr>
        <w:t>Liên 1: L</w:t>
      </w:r>
      <w:r>
        <w:rPr>
          <w:rFonts w:ascii="Arial" w:hAnsi="Arial" w:cs="Arial"/>
          <w:sz w:val="20"/>
        </w:rPr>
        <w:t>ưu</w:t>
      </w:r>
      <w:r w:rsidRPr="00675455">
        <w:rPr>
          <w:rFonts w:ascii="Arial" w:hAnsi="Arial" w:cs="Arial"/>
          <w:sz w:val="20"/>
        </w:rPr>
        <w:t xml:space="preserve"> ở bộ phận lập phiếu.</w:t>
      </w:r>
    </w:p>
    <w:p w:rsidR="00E33BF9" w:rsidRPr="00675455" w:rsidRDefault="00E33BF9" w:rsidP="00E33BF9">
      <w:pPr>
        <w:spacing w:before="120"/>
        <w:rPr>
          <w:rFonts w:ascii="Arial" w:hAnsi="Arial" w:cs="Arial"/>
          <w:sz w:val="20"/>
        </w:rPr>
      </w:pPr>
      <w:r w:rsidRPr="00675455">
        <w:rPr>
          <w:rFonts w:ascii="Arial" w:hAnsi="Arial" w:cs="Arial"/>
          <w:sz w:val="20"/>
        </w:rPr>
        <w:t>Liên 2: Thủ kho giữ để ghi vào thẻ kho và sau đó chuyển cho kế toán để kế toán ghi vào cột 3, 4 và ghi vào sổ kế toán.</w:t>
      </w:r>
    </w:p>
    <w:p w:rsidR="00E33BF9" w:rsidRPr="00675455" w:rsidRDefault="00E33BF9" w:rsidP="00E33BF9">
      <w:pPr>
        <w:spacing w:before="120"/>
        <w:rPr>
          <w:rFonts w:ascii="Arial" w:hAnsi="Arial" w:cs="Arial"/>
          <w:sz w:val="20"/>
        </w:rPr>
      </w:pPr>
      <w:r w:rsidRPr="00675455">
        <w:rPr>
          <w:rFonts w:ascii="Arial" w:hAnsi="Arial" w:cs="Arial"/>
          <w:sz w:val="20"/>
        </w:rPr>
        <w:t>Liên 3: Người nhận vật tư, công cụ, dụng cụ, sản phẩm, hàng hóa giữ để theo dõi ở bộ phận sử dụng.</w:t>
      </w:r>
    </w:p>
    <w:p w:rsidR="00E33BF9" w:rsidRDefault="00E33BF9" w:rsidP="00E33BF9">
      <w:pPr>
        <w:spacing w:before="120"/>
        <w:rPr>
          <w:rFonts w:ascii="Arial" w:hAnsi="Arial" w:cs="Arial"/>
          <w:sz w:val="20"/>
        </w:rPr>
      </w:pPr>
    </w:p>
    <w:p w:rsidR="00E33BF9" w:rsidRPr="00622DE7" w:rsidRDefault="00E33BF9" w:rsidP="00E33BF9">
      <w:pPr>
        <w:spacing w:before="120"/>
        <w:jc w:val="center"/>
        <w:rPr>
          <w:rFonts w:ascii="Arial" w:hAnsi="Arial" w:cs="Arial"/>
          <w:b/>
          <w:sz w:val="20"/>
        </w:rPr>
      </w:pPr>
      <w:r w:rsidRPr="00622DE7">
        <w:rPr>
          <w:rFonts w:ascii="Arial" w:hAnsi="Arial" w:cs="Arial"/>
          <w:b/>
          <w:sz w:val="20"/>
        </w:rPr>
        <w:t>BIÊN BẢN KIỂM NGHIỆM</w:t>
      </w:r>
    </w:p>
    <w:p w:rsidR="00E33BF9" w:rsidRPr="00622DE7" w:rsidRDefault="00E33BF9" w:rsidP="00E33BF9">
      <w:pPr>
        <w:spacing w:before="120"/>
        <w:jc w:val="center"/>
        <w:rPr>
          <w:rFonts w:ascii="Arial" w:hAnsi="Arial" w:cs="Arial"/>
          <w:b/>
          <w:sz w:val="20"/>
        </w:rPr>
      </w:pPr>
      <w:r w:rsidRPr="00622DE7">
        <w:rPr>
          <w:rFonts w:ascii="Arial" w:hAnsi="Arial" w:cs="Arial"/>
          <w:b/>
          <w:sz w:val="20"/>
        </w:rPr>
        <w:t xml:space="preserve">(Vật tư, công cụ, sản phẩm, hàng </w:t>
      </w:r>
      <w:r w:rsidRPr="00622DE7">
        <w:rPr>
          <w:rFonts w:ascii="Arial" w:hAnsi="Arial" w:cs="Arial"/>
          <w:b/>
          <w:sz w:val="20"/>
          <w:highlight w:val="white"/>
        </w:rPr>
        <w:t>hóa</w:t>
      </w:r>
      <w:r w:rsidRPr="00622DE7">
        <w:rPr>
          <w:rFonts w:ascii="Arial" w:hAnsi="Arial" w:cs="Arial"/>
          <w:b/>
          <w:sz w:val="20"/>
        </w:rPr>
        <w:t>)</w:t>
      </w:r>
    </w:p>
    <w:p w:rsidR="00E33BF9" w:rsidRPr="00622DE7" w:rsidRDefault="00E33BF9" w:rsidP="00E33BF9">
      <w:pPr>
        <w:spacing w:before="120"/>
        <w:jc w:val="center"/>
        <w:rPr>
          <w:rFonts w:ascii="Arial" w:hAnsi="Arial" w:cs="Arial"/>
          <w:i/>
          <w:sz w:val="20"/>
        </w:rPr>
      </w:pPr>
      <w:r w:rsidRPr="00622DE7">
        <w:rPr>
          <w:rFonts w:ascii="Arial" w:hAnsi="Arial" w:cs="Arial"/>
          <w:i/>
          <w:sz w:val="20"/>
        </w:rPr>
        <w:t>(Mẫu số 03 - VT)</w:t>
      </w:r>
    </w:p>
    <w:p w:rsidR="00E33BF9" w:rsidRPr="00675455" w:rsidRDefault="00E33BF9" w:rsidP="00E33BF9">
      <w:pPr>
        <w:spacing w:before="120"/>
        <w:rPr>
          <w:rFonts w:ascii="Arial" w:hAnsi="Arial" w:cs="Arial"/>
          <w:sz w:val="20"/>
        </w:rPr>
      </w:pPr>
      <w:r w:rsidRPr="00622DE7">
        <w:rPr>
          <w:rFonts w:ascii="Arial" w:hAnsi="Arial" w:cs="Arial"/>
          <w:b/>
          <w:sz w:val="20"/>
        </w:rPr>
        <w:t>1. Mục đích:</w:t>
      </w:r>
      <w:r w:rsidRPr="00675455">
        <w:rPr>
          <w:rFonts w:ascii="Arial" w:hAnsi="Arial" w:cs="Arial"/>
          <w:sz w:val="20"/>
        </w:rPr>
        <w:t xml:space="preserve"> Xác định s</w:t>
      </w:r>
      <w:r>
        <w:rPr>
          <w:rFonts w:ascii="Arial" w:hAnsi="Arial" w:cs="Arial"/>
          <w:sz w:val="20"/>
        </w:rPr>
        <w:t>ố</w:t>
      </w:r>
      <w:r w:rsidRPr="00675455">
        <w:rPr>
          <w:rFonts w:ascii="Arial" w:hAnsi="Arial" w:cs="Arial"/>
          <w:sz w:val="20"/>
        </w:rPr>
        <w:t xml:space="preserve"> lượng, qui cách, chất lượng vật tư, công cụ, sản phẩm, hàng </w:t>
      </w:r>
      <w:r w:rsidRPr="00675455">
        <w:rPr>
          <w:rFonts w:ascii="Arial" w:hAnsi="Arial" w:cs="Arial"/>
          <w:sz w:val="20"/>
          <w:highlight w:val="white"/>
        </w:rPr>
        <w:t>hóa</w:t>
      </w:r>
      <w:r w:rsidRPr="00675455">
        <w:rPr>
          <w:rFonts w:ascii="Arial" w:hAnsi="Arial" w:cs="Arial"/>
          <w:sz w:val="20"/>
        </w:rPr>
        <w:t xml:space="preserve"> trước khi nhập kho, làm căn cứ để qui trách nhiệm trong thanh toán và bảo quản.</w:t>
      </w:r>
    </w:p>
    <w:p w:rsidR="00E33BF9" w:rsidRPr="00622DE7" w:rsidRDefault="00E33BF9" w:rsidP="00E33BF9">
      <w:pPr>
        <w:spacing w:before="120"/>
        <w:rPr>
          <w:rFonts w:ascii="Arial" w:hAnsi="Arial" w:cs="Arial"/>
          <w:b/>
          <w:sz w:val="20"/>
        </w:rPr>
      </w:pPr>
      <w:r w:rsidRPr="00622DE7">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lastRenderedPageBreak/>
        <w:t>Góc bên trái của Biên bản kiểm nghiệm ghi rõ tên đơn vị (hoặc đóng dấu đơn vị), bộ phận sử dụng.</w:t>
      </w:r>
    </w:p>
    <w:p w:rsidR="00E33BF9" w:rsidRPr="00675455" w:rsidRDefault="00E33BF9" w:rsidP="00E33BF9">
      <w:pPr>
        <w:spacing w:before="120"/>
        <w:rPr>
          <w:rFonts w:ascii="Arial" w:hAnsi="Arial" w:cs="Arial"/>
          <w:sz w:val="20"/>
        </w:rPr>
      </w:pPr>
      <w:r w:rsidRPr="00675455">
        <w:rPr>
          <w:rFonts w:ascii="Arial" w:hAnsi="Arial" w:cs="Arial"/>
          <w:sz w:val="20"/>
        </w:rPr>
        <w:t xml:space="preserve">Biên bản này áp dụng cho các loại vật tư, dụng cụ, sản phẩm, hàng </w:t>
      </w:r>
      <w:r w:rsidRPr="00675455">
        <w:rPr>
          <w:rFonts w:ascii="Arial" w:hAnsi="Arial" w:cs="Arial"/>
          <w:sz w:val="20"/>
          <w:highlight w:val="white"/>
        </w:rPr>
        <w:t>hóa</w:t>
      </w:r>
      <w:r w:rsidRPr="00675455">
        <w:rPr>
          <w:rFonts w:ascii="Arial" w:hAnsi="Arial" w:cs="Arial"/>
          <w:sz w:val="20"/>
        </w:rPr>
        <w:t xml:space="preserve"> cần phải kiểm nghiệm trước khi nhập kho trong các </w:t>
      </w:r>
      <w:r w:rsidRPr="00675455">
        <w:rPr>
          <w:rFonts w:ascii="Arial" w:hAnsi="Arial" w:cs="Arial"/>
          <w:sz w:val="20"/>
          <w:highlight w:val="white"/>
        </w:rPr>
        <w:t>trường hợp</w:t>
      </w:r>
      <w:r w:rsidRPr="00675455">
        <w:rPr>
          <w:rFonts w:ascii="Arial" w:hAnsi="Arial" w:cs="Arial"/>
          <w:sz w:val="20"/>
        </w:rPr>
        <w:t>:</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Nhập kho với số lượng lớn;</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Các loại vật tư, công cụ, sản phẩm, hàng </w:t>
      </w:r>
      <w:r w:rsidRPr="00675455">
        <w:rPr>
          <w:rFonts w:ascii="Arial" w:hAnsi="Arial" w:cs="Arial"/>
          <w:sz w:val="20"/>
          <w:highlight w:val="white"/>
        </w:rPr>
        <w:t>hóa</w:t>
      </w:r>
      <w:r w:rsidRPr="00675455">
        <w:rPr>
          <w:rFonts w:ascii="Arial" w:hAnsi="Arial" w:cs="Arial"/>
          <w:sz w:val="20"/>
        </w:rPr>
        <w:t xml:space="preserve"> có tính chất lý, </w:t>
      </w:r>
      <w:r w:rsidRPr="00675455">
        <w:rPr>
          <w:rFonts w:ascii="Arial" w:hAnsi="Arial" w:cs="Arial"/>
          <w:sz w:val="20"/>
          <w:highlight w:val="white"/>
        </w:rPr>
        <w:t>hóa</w:t>
      </w:r>
      <w:r w:rsidRPr="00675455">
        <w:rPr>
          <w:rFonts w:ascii="Arial" w:hAnsi="Arial" w:cs="Arial"/>
          <w:sz w:val="20"/>
        </w:rPr>
        <w:t xml:space="preserve"> phức tạp;</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Các loại vật tư, công cụ, sản phẩm, hàng </w:t>
      </w:r>
      <w:r w:rsidRPr="00675455">
        <w:rPr>
          <w:rFonts w:ascii="Arial" w:hAnsi="Arial" w:cs="Arial"/>
          <w:sz w:val="20"/>
          <w:highlight w:val="white"/>
        </w:rPr>
        <w:t>hóa</w:t>
      </w:r>
      <w:r w:rsidRPr="00675455">
        <w:rPr>
          <w:rFonts w:ascii="Arial" w:hAnsi="Arial" w:cs="Arial"/>
          <w:sz w:val="20"/>
        </w:rPr>
        <w:t xml:space="preserve"> quý hiếm;</w:t>
      </w:r>
    </w:p>
    <w:p w:rsidR="00E33BF9" w:rsidRPr="00675455" w:rsidRDefault="00E33BF9" w:rsidP="00E33BF9">
      <w:pPr>
        <w:spacing w:before="120"/>
        <w:rPr>
          <w:rFonts w:ascii="Arial" w:hAnsi="Arial" w:cs="Arial"/>
          <w:sz w:val="20"/>
        </w:rPr>
      </w:pPr>
      <w:r w:rsidRPr="00675455">
        <w:rPr>
          <w:rFonts w:ascii="Arial" w:hAnsi="Arial" w:cs="Arial"/>
          <w:sz w:val="20"/>
        </w:rPr>
        <w:t xml:space="preserve">Những vật tư, công cụ, sản phẩm, hàng </w:t>
      </w:r>
      <w:r w:rsidRPr="00675455">
        <w:rPr>
          <w:rFonts w:ascii="Arial" w:hAnsi="Arial" w:cs="Arial"/>
          <w:sz w:val="20"/>
          <w:highlight w:val="white"/>
        </w:rPr>
        <w:t>hóa</w:t>
      </w:r>
      <w:r w:rsidRPr="00675455">
        <w:rPr>
          <w:rFonts w:ascii="Arial" w:hAnsi="Arial" w:cs="Arial"/>
          <w:sz w:val="20"/>
        </w:rPr>
        <w:t xml:space="preserve"> không cần kiểm nghiệm trước khi nhập kho, nhưng trong quá trình nhập kho n</w:t>
      </w:r>
      <w:r>
        <w:rPr>
          <w:rFonts w:ascii="Arial" w:hAnsi="Arial" w:cs="Arial"/>
          <w:sz w:val="20"/>
        </w:rPr>
        <w:t>ế</w:t>
      </w:r>
      <w:r w:rsidRPr="00675455">
        <w:rPr>
          <w:rFonts w:ascii="Arial" w:hAnsi="Arial" w:cs="Arial"/>
          <w:sz w:val="20"/>
        </w:rPr>
        <w:t xml:space="preserve">u phát hiện có sự khác biệt lớn </w:t>
      </w:r>
      <w:r w:rsidRPr="00675455">
        <w:rPr>
          <w:rFonts w:ascii="Arial" w:hAnsi="Arial" w:cs="Arial"/>
          <w:sz w:val="20"/>
          <w:highlight w:val="white"/>
        </w:rPr>
        <w:t>về</w:t>
      </w:r>
      <w:r w:rsidRPr="00675455">
        <w:rPr>
          <w:rFonts w:ascii="Arial" w:hAnsi="Arial" w:cs="Arial"/>
          <w:sz w:val="20"/>
        </w:rPr>
        <w:t xml:space="preserve"> s</w:t>
      </w:r>
      <w:r>
        <w:rPr>
          <w:rFonts w:ascii="Arial" w:hAnsi="Arial" w:cs="Arial"/>
          <w:sz w:val="20"/>
        </w:rPr>
        <w:t>ố</w:t>
      </w:r>
      <w:r w:rsidRPr="00675455">
        <w:rPr>
          <w:rFonts w:ascii="Arial" w:hAnsi="Arial" w:cs="Arial"/>
          <w:sz w:val="20"/>
        </w:rPr>
        <w:t xml:space="preserve"> lượng và chất lượng giữa </w:t>
      </w:r>
      <w:r w:rsidRPr="00675455">
        <w:rPr>
          <w:rFonts w:ascii="Arial" w:hAnsi="Arial" w:cs="Arial"/>
          <w:sz w:val="20"/>
          <w:highlight w:val="white"/>
        </w:rPr>
        <w:t>hóa</w:t>
      </w:r>
      <w:r w:rsidRPr="00675455">
        <w:rPr>
          <w:rFonts w:ascii="Arial" w:hAnsi="Arial" w:cs="Arial"/>
          <w:sz w:val="20"/>
        </w:rPr>
        <w:t xml:space="preserve"> đơn và thực nhập thì v</w:t>
      </w:r>
      <w:r>
        <w:rPr>
          <w:rFonts w:ascii="Arial" w:hAnsi="Arial" w:cs="Arial"/>
          <w:sz w:val="20"/>
        </w:rPr>
        <w:t>ẫ</w:t>
      </w:r>
      <w:r w:rsidRPr="00675455">
        <w:rPr>
          <w:rFonts w:ascii="Arial" w:hAnsi="Arial" w:cs="Arial"/>
          <w:sz w:val="20"/>
        </w:rPr>
        <w:t>n phải lập biên bản ki</w:t>
      </w:r>
      <w:r>
        <w:rPr>
          <w:rFonts w:ascii="Arial" w:hAnsi="Arial" w:cs="Arial"/>
          <w:sz w:val="20"/>
        </w:rPr>
        <w:t>ể</w:t>
      </w:r>
      <w:r w:rsidRPr="00675455">
        <w:rPr>
          <w:rFonts w:ascii="Arial" w:hAnsi="Arial" w:cs="Arial"/>
          <w:sz w:val="20"/>
        </w:rPr>
        <w:t>m</w:t>
      </w:r>
      <w:r>
        <w:rPr>
          <w:rFonts w:ascii="Arial" w:hAnsi="Arial" w:cs="Arial"/>
          <w:sz w:val="20"/>
        </w:rPr>
        <w:t xml:space="preserve"> </w:t>
      </w:r>
      <w:r w:rsidRPr="00675455">
        <w:rPr>
          <w:rFonts w:ascii="Arial" w:hAnsi="Arial" w:cs="Arial"/>
          <w:sz w:val="20"/>
        </w:rPr>
        <w:t>nghiệm.</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Cột A, B, C: Ghi số thứ tự, tên nh</w:t>
      </w:r>
      <w:r>
        <w:rPr>
          <w:rFonts w:ascii="Arial" w:hAnsi="Arial" w:cs="Arial"/>
          <w:sz w:val="20"/>
        </w:rPr>
        <w:t>ã</w:t>
      </w:r>
      <w:r w:rsidRPr="00675455">
        <w:rPr>
          <w:rFonts w:ascii="Arial" w:hAnsi="Arial" w:cs="Arial"/>
          <w:sz w:val="20"/>
        </w:rPr>
        <w:t>n hiệu, quy cách và mã số của vật tư, công cụ, dụng cụ, sản ph</w:t>
      </w:r>
      <w:r>
        <w:rPr>
          <w:rFonts w:ascii="Arial" w:hAnsi="Arial" w:cs="Arial"/>
          <w:sz w:val="20"/>
        </w:rPr>
        <w:t xml:space="preserve">ẩm </w:t>
      </w:r>
      <w:r w:rsidRPr="00675455">
        <w:rPr>
          <w:rFonts w:ascii="Arial" w:hAnsi="Arial" w:cs="Arial"/>
          <w:sz w:val="20"/>
        </w:rPr>
        <w:t>hàng hóa ki</w:t>
      </w:r>
      <w:r>
        <w:rPr>
          <w:rFonts w:ascii="Arial" w:hAnsi="Arial" w:cs="Arial"/>
          <w:sz w:val="20"/>
        </w:rPr>
        <w:t>ể</w:t>
      </w:r>
      <w:r w:rsidRPr="00675455">
        <w:rPr>
          <w:rFonts w:ascii="Arial" w:hAnsi="Arial" w:cs="Arial"/>
          <w:sz w:val="20"/>
        </w:rPr>
        <w:t>m nghiệm.</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Cột D: “Phương thức ki</w:t>
      </w:r>
      <w:r>
        <w:rPr>
          <w:rFonts w:ascii="Arial" w:hAnsi="Arial" w:cs="Arial"/>
          <w:sz w:val="20"/>
        </w:rPr>
        <w:t>ể</w:t>
      </w:r>
      <w:r w:rsidRPr="00675455">
        <w:rPr>
          <w:rFonts w:ascii="Arial" w:hAnsi="Arial" w:cs="Arial"/>
          <w:sz w:val="20"/>
        </w:rPr>
        <w:t>m nghiệ</w:t>
      </w:r>
      <w:r>
        <w:rPr>
          <w:rFonts w:ascii="Arial" w:hAnsi="Arial" w:cs="Arial"/>
          <w:sz w:val="20"/>
        </w:rPr>
        <w:t>m”</w:t>
      </w:r>
      <w:r w:rsidRPr="00675455">
        <w:rPr>
          <w:rFonts w:ascii="Arial" w:hAnsi="Arial" w:cs="Arial"/>
          <w:sz w:val="20"/>
        </w:rPr>
        <w:t xml:space="preserve"> ghi phương pháp kiểm nghiệm </w:t>
      </w:r>
      <w:r>
        <w:rPr>
          <w:rFonts w:ascii="Arial" w:hAnsi="Arial" w:cs="Arial"/>
          <w:sz w:val="20"/>
        </w:rPr>
        <w:t>t</w:t>
      </w:r>
      <w:r w:rsidRPr="00675455">
        <w:rPr>
          <w:rFonts w:ascii="Arial" w:hAnsi="Arial" w:cs="Arial"/>
          <w:sz w:val="20"/>
        </w:rPr>
        <w:t>oàn diện hay xác suất.</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Cột E: Ghi rõ đơn vị tính của từng loại</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Cột 1: Ghi số lượng theo </w:t>
      </w:r>
      <w:r w:rsidRPr="00675455">
        <w:rPr>
          <w:rFonts w:ascii="Arial" w:hAnsi="Arial" w:cs="Arial"/>
          <w:sz w:val="20"/>
          <w:highlight w:val="white"/>
        </w:rPr>
        <w:t>hóa</w:t>
      </w:r>
      <w:r w:rsidRPr="00675455">
        <w:rPr>
          <w:rFonts w:ascii="Arial" w:hAnsi="Arial" w:cs="Arial"/>
          <w:sz w:val="20"/>
        </w:rPr>
        <w:t xml:space="preserve"> đơn hoặc phiếu giao hàng.</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Cột 2 và 3: Ghi kết quả thực tế ki</w:t>
      </w:r>
      <w:r>
        <w:rPr>
          <w:rFonts w:ascii="Arial" w:hAnsi="Arial" w:cs="Arial"/>
          <w:sz w:val="20"/>
        </w:rPr>
        <w:t>ể</w:t>
      </w:r>
      <w:r w:rsidRPr="00675455">
        <w:rPr>
          <w:rFonts w:ascii="Arial" w:hAnsi="Arial" w:cs="Arial"/>
          <w:sz w:val="20"/>
        </w:rPr>
        <w:t>m nghiệm.</w:t>
      </w:r>
    </w:p>
    <w:p w:rsidR="00E33BF9" w:rsidRPr="00675455" w:rsidRDefault="00E33BF9" w:rsidP="00E33BF9">
      <w:pPr>
        <w:spacing w:before="120"/>
        <w:rPr>
          <w:rFonts w:ascii="Arial" w:hAnsi="Arial" w:cs="Arial"/>
          <w:sz w:val="20"/>
        </w:rPr>
      </w:pPr>
      <w:r w:rsidRPr="00675455">
        <w:rPr>
          <w:rFonts w:ascii="Arial" w:hAnsi="Arial" w:cs="Arial"/>
          <w:sz w:val="20"/>
        </w:rPr>
        <w:t>Ý kiến của Ban ki</w:t>
      </w:r>
      <w:r>
        <w:rPr>
          <w:rFonts w:ascii="Arial" w:hAnsi="Arial" w:cs="Arial"/>
          <w:sz w:val="20"/>
        </w:rPr>
        <w:t>ể</w:t>
      </w:r>
      <w:r w:rsidRPr="00675455">
        <w:rPr>
          <w:rFonts w:ascii="Arial" w:hAnsi="Arial" w:cs="Arial"/>
          <w:sz w:val="20"/>
        </w:rPr>
        <w:t>m nghiệm: ghi rõ ý kiến về số lượng, chất lượng, nguyên nhân đối với vật tư, công cụ, sản phẩm, hàng hóa không đúng số lượng, quy cách, phẩm chất và cách xử lý.</w:t>
      </w:r>
    </w:p>
    <w:p w:rsidR="00E33BF9" w:rsidRPr="00675455" w:rsidRDefault="00E33BF9" w:rsidP="00E33BF9">
      <w:pPr>
        <w:spacing w:before="120"/>
        <w:rPr>
          <w:rFonts w:ascii="Arial" w:hAnsi="Arial" w:cs="Arial"/>
          <w:sz w:val="20"/>
        </w:rPr>
      </w:pPr>
      <w:r w:rsidRPr="00675455">
        <w:rPr>
          <w:rFonts w:ascii="Arial" w:hAnsi="Arial" w:cs="Arial"/>
          <w:sz w:val="20"/>
        </w:rPr>
        <w:t>Biên bản ki</w:t>
      </w:r>
      <w:r>
        <w:rPr>
          <w:rFonts w:ascii="Arial" w:hAnsi="Arial" w:cs="Arial"/>
          <w:sz w:val="20"/>
        </w:rPr>
        <w:t>ể</w:t>
      </w:r>
      <w:r w:rsidRPr="00675455">
        <w:rPr>
          <w:rFonts w:ascii="Arial" w:hAnsi="Arial" w:cs="Arial"/>
          <w:sz w:val="20"/>
        </w:rPr>
        <w:t>m nghiệm lập 2 bản:</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1 bản giao cho phòng, ban cung tiêu/hoặc người giao hàng.</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1 bản giao cho phòng, ban kế toán.</w:t>
      </w:r>
    </w:p>
    <w:p w:rsidR="00E33BF9" w:rsidRDefault="00E33BF9" w:rsidP="00E33BF9">
      <w:pPr>
        <w:spacing w:before="120"/>
        <w:rPr>
          <w:rFonts w:ascii="Arial" w:hAnsi="Arial" w:cs="Arial"/>
          <w:sz w:val="20"/>
        </w:rPr>
      </w:pPr>
      <w:r w:rsidRPr="00675455">
        <w:rPr>
          <w:rFonts w:ascii="Arial" w:hAnsi="Arial" w:cs="Arial"/>
          <w:sz w:val="20"/>
          <w:highlight w:val="white"/>
        </w:rPr>
        <w:t>Trường hợp</w:t>
      </w:r>
      <w:r w:rsidRPr="00675455">
        <w:rPr>
          <w:rFonts w:ascii="Arial" w:hAnsi="Arial" w:cs="Arial"/>
          <w:sz w:val="20"/>
        </w:rPr>
        <w:t xml:space="preserve"> vật tư, công cụ, sản phẩm, hàng hóa không đúng số lượng, quy cách, phẩm chất so với chứng từ hóa đơn, thì lập thêm một liên, kèm theo chứng từ liên quan gửi cho đơn vị bán vật tư, dụng cụ, công cụ, sản phẩm, hàng hóa đ</w:t>
      </w:r>
      <w:r>
        <w:rPr>
          <w:rFonts w:ascii="Arial" w:hAnsi="Arial" w:cs="Arial"/>
          <w:sz w:val="20"/>
        </w:rPr>
        <w:t>ể</w:t>
      </w:r>
      <w:r w:rsidRPr="00675455">
        <w:rPr>
          <w:rFonts w:ascii="Arial" w:hAnsi="Arial" w:cs="Arial"/>
          <w:sz w:val="20"/>
        </w:rPr>
        <w:t xml:space="preserve"> giải quyết.</w:t>
      </w:r>
    </w:p>
    <w:p w:rsidR="00E33BF9" w:rsidRPr="00675455" w:rsidRDefault="00E33BF9" w:rsidP="00E33BF9">
      <w:pPr>
        <w:spacing w:before="120"/>
        <w:rPr>
          <w:rFonts w:ascii="Arial" w:hAnsi="Arial" w:cs="Arial"/>
          <w:sz w:val="20"/>
        </w:rPr>
      </w:pPr>
    </w:p>
    <w:p w:rsidR="00E33BF9" w:rsidRPr="00622DE7" w:rsidRDefault="00E33BF9" w:rsidP="00E33BF9">
      <w:pPr>
        <w:spacing w:before="120"/>
        <w:jc w:val="center"/>
        <w:rPr>
          <w:rFonts w:ascii="Arial" w:hAnsi="Arial" w:cs="Arial"/>
          <w:b/>
          <w:sz w:val="20"/>
        </w:rPr>
      </w:pPr>
      <w:r w:rsidRPr="00622DE7">
        <w:rPr>
          <w:rFonts w:ascii="Arial" w:hAnsi="Arial" w:cs="Arial"/>
          <w:b/>
          <w:sz w:val="20"/>
        </w:rPr>
        <w:t>PHIẾU BÁO VẬT TƯ CÒN LẠI CUỐI KỲ</w:t>
      </w:r>
    </w:p>
    <w:p w:rsidR="00E33BF9" w:rsidRPr="00622DE7" w:rsidRDefault="00E33BF9" w:rsidP="00E33BF9">
      <w:pPr>
        <w:spacing w:before="120"/>
        <w:jc w:val="center"/>
        <w:rPr>
          <w:rFonts w:ascii="Arial" w:hAnsi="Arial" w:cs="Arial"/>
          <w:i/>
          <w:sz w:val="20"/>
        </w:rPr>
      </w:pPr>
      <w:r w:rsidRPr="00622DE7">
        <w:rPr>
          <w:rFonts w:ascii="Arial" w:hAnsi="Arial" w:cs="Arial"/>
          <w:i/>
          <w:sz w:val="20"/>
        </w:rPr>
        <w:t>(Mẫu số 04 - VT)</w:t>
      </w:r>
    </w:p>
    <w:p w:rsidR="00E33BF9" w:rsidRPr="00675455" w:rsidRDefault="00E33BF9" w:rsidP="00E33BF9">
      <w:pPr>
        <w:spacing w:before="120"/>
        <w:rPr>
          <w:rFonts w:ascii="Arial" w:hAnsi="Arial" w:cs="Arial"/>
          <w:sz w:val="20"/>
        </w:rPr>
      </w:pPr>
      <w:r w:rsidRPr="00622DE7">
        <w:rPr>
          <w:rFonts w:ascii="Arial" w:hAnsi="Arial" w:cs="Arial"/>
          <w:b/>
          <w:sz w:val="20"/>
        </w:rPr>
        <w:t>1. Mục đích:</w:t>
      </w:r>
      <w:r w:rsidRPr="00675455">
        <w:rPr>
          <w:rFonts w:ascii="Arial" w:hAnsi="Arial" w:cs="Arial"/>
          <w:sz w:val="20"/>
        </w:rPr>
        <w:t xml:space="preserve"> Theo d</w:t>
      </w:r>
      <w:r>
        <w:rPr>
          <w:rFonts w:ascii="Arial" w:hAnsi="Arial" w:cs="Arial"/>
          <w:sz w:val="20"/>
        </w:rPr>
        <w:t>õi</w:t>
      </w:r>
      <w:r w:rsidRPr="00675455">
        <w:rPr>
          <w:rFonts w:ascii="Arial" w:hAnsi="Arial" w:cs="Arial"/>
          <w:sz w:val="20"/>
        </w:rPr>
        <w:t xml:space="preserve"> số l</w:t>
      </w:r>
      <w:r w:rsidRPr="00675455">
        <w:rPr>
          <w:rFonts w:ascii="Arial" w:hAnsi="Arial" w:cs="Arial"/>
          <w:sz w:val="20"/>
          <w:highlight w:val="white"/>
        </w:rPr>
        <w:t>ượ</w:t>
      </w:r>
      <w:r w:rsidRPr="00675455">
        <w:rPr>
          <w:rFonts w:ascii="Arial" w:hAnsi="Arial" w:cs="Arial"/>
          <w:sz w:val="20"/>
        </w:rPr>
        <w:t>ng vật tư còn lại cuối k</w:t>
      </w:r>
      <w:r>
        <w:rPr>
          <w:rFonts w:ascii="Arial" w:hAnsi="Arial" w:cs="Arial"/>
          <w:sz w:val="20"/>
        </w:rPr>
        <w:t>ỳ</w:t>
      </w:r>
      <w:r w:rsidRPr="00675455">
        <w:rPr>
          <w:rFonts w:ascii="Arial" w:hAnsi="Arial" w:cs="Arial"/>
          <w:sz w:val="20"/>
        </w:rPr>
        <w:t xml:space="preserve"> hạch toán ở đơn vị sử dụng, làm căn cứ tính giá thành s</w:t>
      </w:r>
      <w:r>
        <w:rPr>
          <w:rFonts w:ascii="Arial" w:hAnsi="Arial" w:cs="Arial"/>
          <w:sz w:val="20"/>
        </w:rPr>
        <w:t>ả</w:t>
      </w:r>
      <w:r w:rsidRPr="00675455">
        <w:rPr>
          <w:rFonts w:ascii="Arial" w:hAnsi="Arial" w:cs="Arial"/>
          <w:sz w:val="20"/>
        </w:rPr>
        <w:t>n phẩm và kiểm tra tình hình thực hiện định mức sử dụng vật tư.</w:t>
      </w:r>
    </w:p>
    <w:p w:rsidR="00E33BF9" w:rsidRPr="001D7F38" w:rsidRDefault="00E33BF9" w:rsidP="00E33BF9">
      <w:pPr>
        <w:spacing w:before="120"/>
        <w:rPr>
          <w:rFonts w:ascii="Arial" w:hAnsi="Arial" w:cs="Arial"/>
          <w:b/>
          <w:sz w:val="20"/>
        </w:rPr>
      </w:pPr>
      <w:r w:rsidRPr="001D7F38">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Góc bên trái của Phiếu báo vật tư còn lại cuối kỳ ghi rõ tên đơn vị (hoặc đóng dấu đơn vị), bộ phận sử dụng.</w:t>
      </w:r>
    </w:p>
    <w:p w:rsidR="00E33BF9" w:rsidRPr="00675455" w:rsidRDefault="00E33BF9" w:rsidP="00E33BF9">
      <w:pPr>
        <w:spacing w:before="120"/>
        <w:rPr>
          <w:rFonts w:ascii="Arial" w:hAnsi="Arial" w:cs="Arial"/>
          <w:sz w:val="20"/>
        </w:rPr>
      </w:pPr>
      <w:r w:rsidRPr="00675455">
        <w:rPr>
          <w:rFonts w:ascii="Arial" w:hAnsi="Arial" w:cs="Arial"/>
          <w:sz w:val="20"/>
        </w:rPr>
        <w:t>Số lượng vật tư còn lại cuối kỳ ở đơn vị sử dụng được phân thành hai loại:</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Nếu vật tư không cần sử dụng nữa thì lập Phiếu nhập kho (M</w:t>
      </w:r>
      <w:r>
        <w:rPr>
          <w:rFonts w:ascii="Arial" w:hAnsi="Arial" w:cs="Arial"/>
          <w:sz w:val="20"/>
        </w:rPr>
        <w:t>ẫ</w:t>
      </w:r>
      <w:r w:rsidRPr="00675455">
        <w:rPr>
          <w:rFonts w:ascii="Arial" w:hAnsi="Arial" w:cs="Arial"/>
          <w:sz w:val="20"/>
        </w:rPr>
        <w:t>u số 02 - VT) và nộp lại kho.</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Nếu vật tư còn sử dụng tiếp thì bộ phận sử dụng lập Phiếu báo vật tư còn lại cuối kỳ thành 2 bản.</w:t>
      </w:r>
    </w:p>
    <w:p w:rsidR="00E33BF9" w:rsidRPr="00675455" w:rsidRDefault="00E33BF9" w:rsidP="00E33BF9">
      <w:pPr>
        <w:spacing w:before="120"/>
        <w:rPr>
          <w:rFonts w:ascii="Arial" w:hAnsi="Arial" w:cs="Arial"/>
          <w:sz w:val="20"/>
        </w:rPr>
      </w:pPr>
      <w:r w:rsidRPr="00675455">
        <w:rPr>
          <w:rFonts w:ascii="Arial" w:hAnsi="Arial" w:cs="Arial"/>
          <w:sz w:val="20"/>
        </w:rPr>
        <w:t>Phụ trách bộ phận sử dụng ký tên:</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1 bản giao cho phòng vật tư (nếu có);</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1 bản giao cho phòng kế toán.</w:t>
      </w:r>
    </w:p>
    <w:p w:rsidR="00E33BF9" w:rsidRDefault="00E33BF9" w:rsidP="00E33BF9">
      <w:pPr>
        <w:spacing w:before="120"/>
        <w:rPr>
          <w:rFonts w:ascii="Arial" w:hAnsi="Arial" w:cs="Arial"/>
          <w:sz w:val="20"/>
        </w:rPr>
      </w:pPr>
    </w:p>
    <w:p w:rsidR="00E33BF9" w:rsidRPr="001D7F38" w:rsidRDefault="00E33BF9" w:rsidP="00E33BF9">
      <w:pPr>
        <w:spacing w:before="120"/>
        <w:jc w:val="center"/>
        <w:rPr>
          <w:rFonts w:ascii="Arial" w:hAnsi="Arial" w:cs="Arial"/>
          <w:b/>
          <w:sz w:val="20"/>
        </w:rPr>
      </w:pPr>
      <w:r w:rsidRPr="001D7F38">
        <w:rPr>
          <w:rFonts w:ascii="Arial" w:hAnsi="Arial" w:cs="Arial"/>
          <w:b/>
          <w:sz w:val="20"/>
        </w:rPr>
        <w:t>BIÊN BẢN KIỂM KÊ VẬT TƯ, CÔNG CỤ, SẢN PHẨM, HÀNG HÓA</w:t>
      </w:r>
    </w:p>
    <w:p w:rsidR="00E33BF9" w:rsidRPr="00675455" w:rsidRDefault="00E33BF9" w:rsidP="00E33BF9">
      <w:pPr>
        <w:spacing w:before="120"/>
        <w:jc w:val="center"/>
        <w:rPr>
          <w:rFonts w:ascii="Arial" w:hAnsi="Arial" w:cs="Arial"/>
          <w:sz w:val="20"/>
        </w:rPr>
      </w:pPr>
      <w:r w:rsidRPr="00675455">
        <w:rPr>
          <w:rFonts w:ascii="Arial" w:hAnsi="Arial" w:cs="Arial"/>
          <w:sz w:val="20"/>
        </w:rPr>
        <w:lastRenderedPageBreak/>
        <w:t>(M</w:t>
      </w:r>
      <w:r>
        <w:rPr>
          <w:rFonts w:ascii="Arial" w:hAnsi="Arial" w:cs="Arial"/>
          <w:sz w:val="20"/>
        </w:rPr>
        <w:t>ẫ</w:t>
      </w:r>
      <w:r w:rsidRPr="00675455">
        <w:rPr>
          <w:rFonts w:ascii="Arial" w:hAnsi="Arial" w:cs="Arial"/>
          <w:sz w:val="20"/>
        </w:rPr>
        <w:t>u số 05- VT)</w:t>
      </w:r>
    </w:p>
    <w:p w:rsidR="00E33BF9" w:rsidRPr="00675455" w:rsidRDefault="00E33BF9" w:rsidP="00E33BF9">
      <w:pPr>
        <w:spacing w:before="120"/>
        <w:rPr>
          <w:rFonts w:ascii="Arial" w:hAnsi="Arial" w:cs="Arial"/>
          <w:sz w:val="20"/>
        </w:rPr>
      </w:pPr>
      <w:r w:rsidRPr="001D7F38">
        <w:rPr>
          <w:rFonts w:ascii="Arial" w:hAnsi="Arial" w:cs="Arial"/>
          <w:b/>
          <w:sz w:val="20"/>
        </w:rPr>
        <w:t>1. Mục đích:</w:t>
      </w:r>
      <w:r w:rsidRPr="00675455">
        <w:rPr>
          <w:rFonts w:ascii="Arial" w:hAnsi="Arial" w:cs="Arial"/>
          <w:sz w:val="20"/>
        </w:rPr>
        <w:t xml:space="preserve"> Biên bản kiểm kê vật tư, công cụ, sản </w:t>
      </w:r>
      <w:r w:rsidRPr="00675455">
        <w:rPr>
          <w:rFonts w:ascii="Arial" w:hAnsi="Arial" w:cs="Arial"/>
          <w:sz w:val="20"/>
          <w:highlight w:val="white"/>
        </w:rPr>
        <w:t>phẩm</w:t>
      </w:r>
      <w:r w:rsidRPr="00675455">
        <w:rPr>
          <w:rFonts w:ascii="Arial" w:hAnsi="Arial" w:cs="Arial"/>
          <w:sz w:val="20"/>
        </w:rPr>
        <w:t xml:space="preserve">, hàng </w:t>
      </w:r>
      <w:r w:rsidRPr="00675455">
        <w:rPr>
          <w:rFonts w:ascii="Arial" w:hAnsi="Arial" w:cs="Arial"/>
          <w:sz w:val="20"/>
          <w:highlight w:val="white"/>
        </w:rPr>
        <w:t>hóa</w:t>
      </w:r>
      <w:r w:rsidRPr="00675455">
        <w:rPr>
          <w:rFonts w:ascii="Arial" w:hAnsi="Arial" w:cs="Arial"/>
          <w:sz w:val="20"/>
        </w:rPr>
        <w:t xml:space="preserve"> nh</w:t>
      </w:r>
      <w:r>
        <w:rPr>
          <w:rFonts w:ascii="Arial" w:hAnsi="Arial" w:cs="Arial"/>
          <w:sz w:val="20"/>
        </w:rPr>
        <w:t>ằ</w:t>
      </w:r>
      <w:r w:rsidRPr="00675455">
        <w:rPr>
          <w:rFonts w:ascii="Arial" w:hAnsi="Arial" w:cs="Arial"/>
          <w:sz w:val="20"/>
        </w:rPr>
        <w:t xml:space="preserve">m xác định số lượng, chất lượng và giá trị vật tư, công cụ, sản phẩm, hàng </w:t>
      </w:r>
      <w:r w:rsidRPr="00675455">
        <w:rPr>
          <w:rFonts w:ascii="Arial" w:hAnsi="Arial" w:cs="Arial"/>
          <w:sz w:val="20"/>
          <w:highlight w:val="white"/>
        </w:rPr>
        <w:t>hóa</w:t>
      </w:r>
      <w:r w:rsidRPr="00675455">
        <w:rPr>
          <w:rFonts w:ascii="Arial" w:hAnsi="Arial" w:cs="Arial"/>
          <w:sz w:val="20"/>
        </w:rPr>
        <w:t xml:space="preserve"> có ở kho tại thời điểm kiểm kê làm căn cứ xác định trách nhiệm trong việc bảo quản, xử lý vật tư, công cụ, sản phẩm, hàng </w:t>
      </w:r>
      <w:r w:rsidRPr="00675455">
        <w:rPr>
          <w:rFonts w:ascii="Arial" w:hAnsi="Arial" w:cs="Arial"/>
          <w:sz w:val="20"/>
          <w:highlight w:val="white"/>
        </w:rPr>
        <w:t>hóa</w:t>
      </w:r>
      <w:r w:rsidRPr="00675455">
        <w:rPr>
          <w:rFonts w:ascii="Arial" w:hAnsi="Arial" w:cs="Arial"/>
          <w:sz w:val="20"/>
        </w:rPr>
        <w:t xml:space="preserve"> thừa, thiếu và ghi s</w:t>
      </w:r>
      <w:r>
        <w:rPr>
          <w:rFonts w:ascii="Arial" w:hAnsi="Arial" w:cs="Arial"/>
          <w:sz w:val="20"/>
        </w:rPr>
        <w:t>ổ</w:t>
      </w:r>
      <w:r w:rsidRPr="00675455">
        <w:rPr>
          <w:rFonts w:ascii="Arial" w:hAnsi="Arial" w:cs="Arial"/>
          <w:sz w:val="20"/>
        </w:rPr>
        <w:t xml:space="preserve"> kế toán.</w:t>
      </w:r>
    </w:p>
    <w:p w:rsidR="00E33BF9" w:rsidRPr="001D7F38" w:rsidRDefault="00E33BF9" w:rsidP="00E33BF9">
      <w:pPr>
        <w:spacing w:before="120"/>
        <w:rPr>
          <w:rFonts w:ascii="Arial" w:hAnsi="Arial" w:cs="Arial"/>
          <w:b/>
          <w:sz w:val="20"/>
        </w:rPr>
      </w:pPr>
      <w:r w:rsidRPr="001D7F38">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Góc trên b</w:t>
      </w:r>
      <w:r>
        <w:rPr>
          <w:rFonts w:ascii="Arial" w:hAnsi="Arial" w:cs="Arial"/>
          <w:sz w:val="20"/>
        </w:rPr>
        <w:t>ê</w:t>
      </w:r>
      <w:r w:rsidRPr="00675455">
        <w:rPr>
          <w:rFonts w:ascii="Arial" w:hAnsi="Arial" w:cs="Arial"/>
          <w:sz w:val="20"/>
        </w:rPr>
        <w:t xml:space="preserve">n trái của Biên bản kiểm kê vật tư, công cụ, sản phẩm, hàng </w:t>
      </w:r>
      <w:r w:rsidRPr="00675455">
        <w:rPr>
          <w:rFonts w:ascii="Arial" w:hAnsi="Arial" w:cs="Arial"/>
          <w:sz w:val="20"/>
          <w:highlight w:val="white"/>
        </w:rPr>
        <w:t>hóa</w:t>
      </w:r>
      <w:r w:rsidRPr="00675455">
        <w:rPr>
          <w:rFonts w:ascii="Arial" w:hAnsi="Arial" w:cs="Arial"/>
          <w:sz w:val="20"/>
        </w:rPr>
        <w:t xml:space="preserve"> ghi rõ tên đơn vị (hoặc đóng dấu đơn vị), bộ phận sử dụng. Biên bản kiểm kê vật tư, công cụ, sản phẩm, hàng </w:t>
      </w:r>
      <w:r w:rsidRPr="00675455">
        <w:rPr>
          <w:rFonts w:ascii="Arial" w:hAnsi="Arial" w:cs="Arial"/>
          <w:sz w:val="20"/>
          <w:highlight w:val="white"/>
        </w:rPr>
        <w:t>hóa</w:t>
      </w:r>
      <w:r w:rsidRPr="00675455">
        <w:rPr>
          <w:rFonts w:ascii="Arial" w:hAnsi="Arial" w:cs="Arial"/>
          <w:sz w:val="20"/>
        </w:rPr>
        <w:t xml:space="preserve"> phải ghi rõ giờ, ngày, tháng, năm thực hiện kiểm kê. Ban kiểm kê gồm Trưởng ban và các </w:t>
      </w:r>
      <w:r w:rsidRPr="00675455">
        <w:rPr>
          <w:rFonts w:ascii="Arial" w:hAnsi="Arial" w:cs="Arial"/>
          <w:sz w:val="20"/>
          <w:highlight w:val="white"/>
        </w:rPr>
        <w:t>ủy</w:t>
      </w:r>
      <w:r w:rsidRPr="00675455">
        <w:rPr>
          <w:rFonts w:ascii="Arial" w:hAnsi="Arial" w:cs="Arial"/>
          <w:sz w:val="20"/>
        </w:rPr>
        <w:t xml:space="preserve"> viên.</w:t>
      </w:r>
    </w:p>
    <w:p w:rsidR="00E33BF9" w:rsidRPr="00675455" w:rsidRDefault="00E33BF9" w:rsidP="00E33BF9">
      <w:pPr>
        <w:spacing w:before="120"/>
        <w:rPr>
          <w:rFonts w:ascii="Arial" w:hAnsi="Arial" w:cs="Arial"/>
          <w:sz w:val="20"/>
        </w:rPr>
      </w:pPr>
      <w:r w:rsidRPr="00675455">
        <w:rPr>
          <w:rFonts w:ascii="Arial" w:hAnsi="Arial" w:cs="Arial"/>
          <w:sz w:val="20"/>
        </w:rPr>
        <w:t>Mỗi kho được kiểm kê lập 1 biên bản riêng.</w:t>
      </w:r>
    </w:p>
    <w:p w:rsidR="00E33BF9" w:rsidRPr="00675455" w:rsidRDefault="00E33BF9" w:rsidP="00E33BF9">
      <w:pPr>
        <w:spacing w:before="120"/>
        <w:rPr>
          <w:rFonts w:ascii="Arial" w:hAnsi="Arial" w:cs="Arial"/>
          <w:sz w:val="20"/>
        </w:rPr>
      </w:pPr>
      <w:r w:rsidRPr="00675455">
        <w:rPr>
          <w:rFonts w:ascii="Arial" w:hAnsi="Arial" w:cs="Arial"/>
          <w:sz w:val="20"/>
        </w:rPr>
        <w:t xml:space="preserve">Cột A, B, </w:t>
      </w:r>
      <w:r>
        <w:rPr>
          <w:rFonts w:ascii="Arial" w:hAnsi="Arial" w:cs="Arial"/>
          <w:sz w:val="20"/>
        </w:rPr>
        <w:t>C</w:t>
      </w:r>
      <w:r w:rsidRPr="00675455">
        <w:rPr>
          <w:rFonts w:ascii="Arial" w:hAnsi="Arial" w:cs="Arial"/>
          <w:sz w:val="20"/>
        </w:rPr>
        <w:t xml:space="preserve">, D: Ghi số thứ tự, tên, nhãn hiệu, quy cách, đơn vị tính của từng loại vật tư, công cụ, sản phẩm, hàng </w:t>
      </w:r>
      <w:r w:rsidRPr="00675455">
        <w:rPr>
          <w:rFonts w:ascii="Arial" w:hAnsi="Arial" w:cs="Arial"/>
          <w:sz w:val="20"/>
          <w:highlight w:val="white"/>
        </w:rPr>
        <w:t>hóa</w:t>
      </w:r>
      <w:r w:rsidRPr="00675455">
        <w:rPr>
          <w:rFonts w:ascii="Arial" w:hAnsi="Arial" w:cs="Arial"/>
          <w:sz w:val="20"/>
        </w:rPr>
        <w:t xml:space="preserve"> được ki</w:t>
      </w:r>
      <w:r>
        <w:rPr>
          <w:rFonts w:ascii="Arial" w:hAnsi="Arial" w:cs="Arial"/>
          <w:sz w:val="20"/>
        </w:rPr>
        <w:t>ể</w:t>
      </w:r>
      <w:r w:rsidRPr="00675455">
        <w:rPr>
          <w:rFonts w:ascii="Arial" w:hAnsi="Arial" w:cs="Arial"/>
          <w:sz w:val="20"/>
        </w:rPr>
        <w:t>m kê tại kho.</w:t>
      </w:r>
    </w:p>
    <w:p w:rsidR="00E33BF9" w:rsidRPr="00675455" w:rsidRDefault="00E33BF9" w:rsidP="00E33BF9">
      <w:pPr>
        <w:spacing w:before="120"/>
        <w:rPr>
          <w:rFonts w:ascii="Arial" w:hAnsi="Arial" w:cs="Arial"/>
          <w:sz w:val="20"/>
        </w:rPr>
      </w:pPr>
      <w:r w:rsidRPr="00675455">
        <w:rPr>
          <w:rFonts w:ascii="Arial" w:hAnsi="Arial" w:cs="Arial"/>
          <w:sz w:val="20"/>
        </w:rPr>
        <w:t xml:space="preserve">Cột 1: Ghi đơn giá của từng thứ vật tư, công cụ, sản phẩm, hàng </w:t>
      </w:r>
      <w:r w:rsidRPr="00675455">
        <w:rPr>
          <w:rFonts w:ascii="Arial" w:hAnsi="Arial" w:cs="Arial"/>
          <w:sz w:val="20"/>
          <w:highlight w:val="white"/>
        </w:rPr>
        <w:t>hóa</w:t>
      </w:r>
      <w:r w:rsidRPr="00675455">
        <w:rPr>
          <w:rFonts w:ascii="Arial" w:hAnsi="Arial" w:cs="Arial"/>
          <w:sz w:val="20"/>
        </w:rPr>
        <w:t xml:space="preserve"> (</w:t>
      </w:r>
      <w:r w:rsidRPr="00675455">
        <w:rPr>
          <w:rFonts w:ascii="Arial" w:hAnsi="Arial" w:cs="Arial"/>
          <w:sz w:val="20"/>
          <w:highlight w:val="white"/>
        </w:rPr>
        <w:t>tùy</w:t>
      </w:r>
      <w:r w:rsidRPr="00675455">
        <w:rPr>
          <w:rFonts w:ascii="Arial" w:hAnsi="Arial" w:cs="Arial"/>
          <w:sz w:val="20"/>
        </w:rPr>
        <w:t xml:space="preserve"> theo quy định của đơn vị để ghi đơn giá cho phù hợp).</w:t>
      </w:r>
    </w:p>
    <w:p w:rsidR="00E33BF9" w:rsidRPr="00675455" w:rsidRDefault="00E33BF9" w:rsidP="00E33BF9">
      <w:pPr>
        <w:spacing w:before="120"/>
        <w:rPr>
          <w:rFonts w:ascii="Arial" w:hAnsi="Arial" w:cs="Arial"/>
          <w:sz w:val="20"/>
        </w:rPr>
      </w:pPr>
      <w:r w:rsidRPr="00675455">
        <w:rPr>
          <w:rFonts w:ascii="Arial" w:hAnsi="Arial" w:cs="Arial"/>
          <w:sz w:val="20"/>
        </w:rPr>
        <w:t xml:space="preserve">Cột 2, 3: Ghi số lượng, số tiền của từng thứ vật tư, công cụ, sản phẩm, hàng </w:t>
      </w:r>
      <w:r w:rsidRPr="00675455">
        <w:rPr>
          <w:rFonts w:ascii="Arial" w:hAnsi="Arial" w:cs="Arial"/>
          <w:sz w:val="20"/>
          <w:highlight w:val="white"/>
        </w:rPr>
        <w:t>hóa</w:t>
      </w:r>
      <w:r w:rsidRPr="00675455">
        <w:rPr>
          <w:rFonts w:ascii="Arial" w:hAnsi="Arial" w:cs="Arial"/>
          <w:sz w:val="20"/>
        </w:rPr>
        <w:t xml:space="preserve"> theo sổ kế toán.</w:t>
      </w:r>
    </w:p>
    <w:p w:rsidR="00E33BF9" w:rsidRPr="00675455" w:rsidRDefault="00E33BF9" w:rsidP="00E33BF9">
      <w:pPr>
        <w:spacing w:before="120"/>
        <w:rPr>
          <w:rFonts w:ascii="Arial" w:hAnsi="Arial" w:cs="Arial"/>
          <w:sz w:val="20"/>
        </w:rPr>
      </w:pPr>
      <w:r w:rsidRPr="00675455">
        <w:rPr>
          <w:rFonts w:ascii="Arial" w:hAnsi="Arial" w:cs="Arial"/>
          <w:sz w:val="20"/>
        </w:rPr>
        <w:t>Cột 4, 5: Ghi s</w:t>
      </w:r>
      <w:r>
        <w:rPr>
          <w:rFonts w:ascii="Arial" w:hAnsi="Arial" w:cs="Arial"/>
          <w:sz w:val="20"/>
        </w:rPr>
        <w:t>ố</w:t>
      </w:r>
      <w:r w:rsidRPr="00675455">
        <w:rPr>
          <w:rFonts w:ascii="Arial" w:hAnsi="Arial" w:cs="Arial"/>
          <w:sz w:val="20"/>
        </w:rPr>
        <w:t xml:space="preserve"> lượng, số tiền của từng thứ vật tư, công cụ, sản phẩm, hàng </w:t>
      </w:r>
      <w:r w:rsidRPr="00675455">
        <w:rPr>
          <w:rFonts w:ascii="Arial" w:hAnsi="Arial" w:cs="Arial"/>
          <w:sz w:val="20"/>
          <w:highlight w:val="white"/>
        </w:rPr>
        <w:t>hóa</w:t>
      </w:r>
      <w:r w:rsidRPr="00675455">
        <w:rPr>
          <w:rFonts w:ascii="Arial" w:hAnsi="Arial" w:cs="Arial"/>
          <w:sz w:val="20"/>
        </w:rPr>
        <w:t xml:space="preserve"> theo kết quả kiểm kê.</w:t>
      </w:r>
    </w:p>
    <w:p w:rsidR="00E33BF9" w:rsidRPr="00675455" w:rsidRDefault="00E33BF9" w:rsidP="00E33BF9">
      <w:pPr>
        <w:spacing w:before="120"/>
        <w:rPr>
          <w:rFonts w:ascii="Arial" w:hAnsi="Arial" w:cs="Arial"/>
          <w:sz w:val="20"/>
        </w:rPr>
      </w:pPr>
      <w:r w:rsidRPr="00675455">
        <w:rPr>
          <w:rFonts w:ascii="Arial" w:hAnsi="Arial" w:cs="Arial"/>
          <w:sz w:val="20"/>
        </w:rPr>
        <w:t>Nếu thừa so với sổ kế toán (cột 2, 3) ghi vào cột 6, 7, n</w:t>
      </w:r>
      <w:r>
        <w:rPr>
          <w:rFonts w:ascii="Arial" w:hAnsi="Arial" w:cs="Arial"/>
          <w:sz w:val="20"/>
        </w:rPr>
        <w:t>ế</w:t>
      </w:r>
      <w:r w:rsidRPr="00675455">
        <w:rPr>
          <w:rFonts w:ascii="Arial" w:hAnsi="Arial" w:cs="Arial"/>
          <w:sz w:val="20"/>
        </w:rPr>
        <w:t>u thiếu ghi vào cột 8, 9.</w:t>
      </w:r>
    </w:p>
    <w:p w:rsidR="00E33BF9" w:rsidRPr="00675455" w:rsidRDefault="00E33BF9" w:rsidP="00E33BF9">
      <w:pPr>
        <w:spacing w:before="120"/>
        <w:rPr>
          <w:rFonts w:ascii="Arial" w:hAnsi="Arial" w:cs="Arial"/>
          <w:sz w:val="20"/>
        </w:rPr>
      </w:pPr>
      <w:r w:rsidRPr="00675455">
        <w:rPr>
          <w:rFonts w:ascii="Arial" w:hAnsi="Arial" w:cs="Arial"/>
          <w:sz w:val="20"/>
        </w:rPr>
        <w:t xml:space="preserve">Số lượng vật tư, công cụ, sản phẩm, hàng </w:t>
      </w:r>
      <w:r w:rsidRPr="00675455">
        <w:rPr>
          <w:rFonts w:ascii="Arial" w:hAnsi="Arial" w:cs="Arial"/>
          <w:sz w:val="20"/>
          <w:highlight w:val="white"/>
        </w:rPr>
        <w:t>hóa</w:t>
      </w:r>
      <w:r w:rsidRPr="00675455">
        <w:rPr>
          <w:rFonts w:ascii="Arial" w:hAnsi="Arial" w:cs="Arial"/>
          <w:sz w:val="20"/>
        </w:rPr>
        <w:t xml:space="preserve"> thực tế kiểm kê sẽ được phân loại theo phẩm chất:</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Tốt 100% ghi vào cột 10.</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Kém phẩm chất ghi vào cột 11.</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Mất phẩm chất ghi vào cột 12.</w:t>
      </w:r>
    </w:p>
    <w:p w:rsidR="00E33BF9" w:rsidRPr="00675455" w:rsidRDefault="00E33BF9" w:rsidP="00E33BF9">
      <w:pPr>
        <w:spacing w:before="120"/>
        <w:rPr>
          <w:rFonts w:ascii="Arial" w:hAnsi="Arial" w:cs="Arial"/>
          <w:sz w:val="20"/>
        </w:rPr>
      </w:pPr>
      <w:r w:rsidRPr="00675455">
        <w:rPr>
          <w:rFonts w:ascii="Arial" w:hAnsi="Arial" w:cs="Arial"/>
          <w:sz w:val="20"/>
        </w:rPr>
        <w:t>Nếu có chênh lệch phải trình giám đốc doanh nghiệp ghi rõ ý kiến giải quyết số chênh lệch này.</w:t>
      </w:r>
    </w:p>
    <w:p w:rsidR="00E33BF9" w:rsidRPr="00675455" w:rsidRDefault="00E33BF9" w:rsidP="00E33BF9">
      <w:pPr>
        <w:spacing w:before="120"/>
        <w:rPr>
          <w:rFonts w:ascii="Arial" w:hAnsi="Arial" w:cs="Arial"/>
          <w:sz w:val="20"/>
        </w:rPr>
      </w:pPr>
      <w:r w:rsidRPr="00675455">
        <w:rPr>
          <w:rFonts w:ascii="Arial" w:hAnsi="Arial" w:cs="Arial"/>
          <w:sz w:val="20"/>
        </w:rPr>
        <w:t>Biên bản được lập thành 2 bản:</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1 bản phòng kế toán lưu.</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1 bản thủ kho lưu.</w:t>
      </w:r>
    </w:p>
    <w:p w:rsidR="00E33BF9" w:rsidRDefault="00E33BF9" w:rsidP="00E33BF9">
      <w:pPr>
        <w:spacing w:before="120"/>
        <w:rPr>
          <w:rFonts w:ascii="Arial" w:hAnsi="Arial" w:cs="Arial"/>
          <w:sz w:val="20"/>
        </w:rPr>
      </w:pPr>
      <w:r w:rsidRPr="00675455">
        <w:rPr>
          <w:rFonts w:ascii="Arial" w:hAnsi="Arial" w:cs="Arial"/>
          <w:sz w:val="20"/>
        </w:rPr>
        <w:t>Sau khi lập xong biên bản, trưởng ban kiểm kê và thủ kho, kế toán trưởng cùng ký vào biên bản (ghi rõ họ tên).</w:t>
      </w:r>
    </w:p>
    <w:p w:rsidR="00E33BF9" w:rsidRPr="00675455" w:rsidRDefault="00E33BF9" w:rsidP="00E33BF9">
      <w:pPr>
        <w:spacing w:before="120"/>
        <w:rPr>
          <w:rFonts w:ascii="Arial" w:hAnsi="Arial" w:cs="Arial"/>
          <w:sz w:val="20"/>
        </w:rPr>
      </w:pPr>
    </w:p>
    <w:p w:rsidR="00E33BF9" w:rsidRPr="00FE24A3" w:rsidRDefault="00E33BF9" w:rsidP="00E33BF9">
      <w:pPr>
        <w:spacing w:before="120"/>
        <w:jc w:val="center"/>
        <w:rPr>
          <w:rFonts w:ascii="Arial" w:hAnsi="Arial" w:cs="Arial"/>
          <w:b/>
          <w:sz w:val="20"/>
        </w:rPr>
      </w:pPr>
      <w:r w:rsidRPr="00FE24A3">
        <w:rPr>
          <w:rFonts w:ascii="Arial" w:hAnsi="Arial" w:cs="Arial"/>
          <w:b/>
          <w:sz w:val="20"/>
        </w:rPr>
        <w:t>BẢNG KÊ MUA HÀNG</w:t>
      </w:r>
    </w:p>
    <w:p w:rsidR="00E33BF9" w:rsidRPr="00675455" w:rsidRDefault="00E33BF9" w:rsidP="00E33BF9">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06-VT)</w:t>
      </w:r>
    </w:p>
    <w:p w:rsidR="00E33BF9" w:rsidRPr="00675455" w:rsidRDefault="00E33BF9" w:rsidP="00E33BF9">
      <w:pPr>
        <w:spacing w:before="120"/>
        <w:rPr>
          <w:rFonts w:ascii="Arial" w:hAnsi="Arial" w:cs="Arial"/>
          <w:sz w:val="20"/>
        </w:rPr>
      </w:pPr>
      <w:r w:rsidRPr="00FE24A3">
        <w:rPr>
          <w:rFonts w:ascii="Arial" w:hAnsi="Arial" w:cs="Arial"/>
          <w:b/>
          <w:sz w:val="20"/>
        </w:rPr>
        <w:t>1. Mục đích:</w:t>
      </w:r>
      <w:r w:rsidRPr="00675455">
        <w:rPr>
          <w:rFonts w:ascii="Arial" w:hAnsi="Arial" w:cs="Arial"/>
          <w:sz w:val="20"/>
        </w:rPr>
        <w:t xml:space="preserve"> Là chứng từ kê khai mua vật tư, công cụ, dụng cụ, hàng </w:t>
      </w:r>
      <w:r w:rsidRPr="00675455">
        <w:rPr>
          <w:rFonts w:ascii="Arial" w:hAnsi="Arial" w:cs="Arial"/>
          <w:sz w:val="20"/>
          <w:highlight w:val="white"/>
        </w:rPr>
        <w:t>hóa</w:t>
      </w:r>
      <w:r w:rsidRPr="00675455">
        <w:rPr>
          <w:rFonts w:ascii="Arial" w:hAnsi="Arial" w:cs="Arial"/>
          <w:sz w:val="20"/>
        </w:rPr>
        <w:t>, dịch vụ lặt vặt trên thị trường tự do trong trường hợp người bán thuộc diện không phải lập</w:t>
      </w:r>
      <w:r>
        <w:rPr>
          <w:rFonts w:ascii="Arial" w:hAnsi="Arial" w:cs="Arial"/>
          <w:sz w:val="20"/>
        </w:rPr>
        <w:t xml:space="preserve"> </w:t>
      </w:r>
      <w:r w:rsidRPr="00675455">
        <w:rPr>
          <w:rFonts w:ascii="Arial" w:hAnsi="Arial" w:cs="Arial"/>
          <w:sz w:val="20"/>
          <w:highlight w:val="white"/>
        </w:rPr>
        <w:t>hóa</w:t>
      </w:r>
      <w:r w:rsidRPr="00675455">
        <w:rPr>
          <w:rFonts w:ascii="Arial" w:hAnsi="Arial" w:cs="Arial"/>
          <w:sz w:val="20"/>
        </w:rPr>
        <w:t xml:space="preserve"> đơn khi bán hàng </w:t>
      </w:r>
      <w:r w:rsidRPr="00675455">
        <w:rPr>
          <w:rFonts w:ascii="Arial" w:hAnsi="Arial" w:cs="Arial"/>
          <w:sz w:val="20"/>
          <w:highlight w:val="white"/>
        </w:rPr>
        <w:t>hóa</w:t>
      </w:r>
      <w:r w:rsidRPr="00675455">
        <w:rPr>
          <w:rFonts w:ascii="Arial" w:hAnsi="Arial" w:cs="Arial"/>
          <w:sz w:val="20"/>
        </w:rPr>
        <w:t xml:space="preserve">, cung cấp dịch vụ theo quy định làm căn cứ lập phiếu nhập kho, thanh toán và hạch toán chi phí vật tư, hàng </w:t>
      </w:r>
      <w:r w:rsidRPr="00675455">
        <w:rPr>
          <w:rFonts w:ascii="Arial" w:hAnsi="Arial" w:cs="Arial"/>
          <w:sz w:val="20"/>
          <w:highlight w:val="white"/>
        </w:rPr>
        <w:t>hóa</w:t>
      </w:r>
      <w:r w:rsidRPr="00675455">
        <w:rPr>
          <w:rFonts w:ascii="Arial" w:hAnsi="Arial" w:cs="Arial"/>
          <w:sz w:val="20"/>
        </w:rPr>
        <w:t xml:space="preserve">,... lập trong Bảng kê khai này không được khấu trừ thuế GTGT. (Trường hợp mua vật tư, hàng </w:t>
      </w:r>
      <w:r w:rsidRPr="00675455">
        <w:rPr>
          <w:rFonts w:ascii="Arial" w:hAnsi="Arial" w:cs="Arial"/>
          <w:sz w:val="20"/>
          <w:highlight w:val="white"/>
        </w:rPr>
        <w:t>hóa</w:t>
      </w:r>
      <w:r w:rsidRPr="00675455">
        <w:rPr>
          <w:rFonts w:ascii="Arial" w:hAnsi="Arial" w:cs="Arial"/>
          <w:sz w:val="20"/>
        </w:rPr>
        <w:t xml:space="preserve">,... của người bán không có </w:t>
      </w:r>
      <w:r w:rsidRPr="00675455">
        <w:rPr>
          <w:rFonts w:ascii="Arial" w:hAnsi="Arial" w:cs="Arial"/>
          <w:sz w:val="20"/>
          <w:highlight w:val="white"/>
        </w:rPr>
        <w:t>hóa</w:t>
      </w:r>
      <w:r w:rsidRPr="00675455">
        <w:rPr>
          <w:rFonts w:ascii="Arial" w:hAnsi="Arial" w:cs="Arial"/>
          <w:sz w:val="20"/>
        </w:rPr>
        <w:t xml:space="preserve"> đơn với kh</w:t>
      </w:r>
      <w:r>
        <w:rPr>
          <w:rFonts w:ascii="Arial" w:hAnsi="Arial" w:cs="Arial"/>
          <w:sz w:val="20"/>
        </w:rPr>
        <w:t>ố</w:t>
      </w:r>
      <w:r w:rsidRPr="00675455">
        <w:rPr>
          <w:rFonts w:ascii="Arial" w:hAnsi="Arial" w:cs="Arial"/>
          <w:sz w:val="20"/>
        </w:rPr>
        <w:t>i lượng lớn đ</w:t>
      </w:r>
      <w:r>
        <w:rPr>
          <w:rFonts w:ascii="Arial" w:hAnsi="Arial" w:cs="Arial"/>
          <w:sz w:val="20"/>
        </w:rPr>
        <w:t>ể</w:t>
      </w:r>
      <w:r w:rsidRPr="00675455">
        <w:rPr>
          <w:rFonts w:ascii="Arial" w:hAnsi="Arial" w:cs="Arial"/>
          <w:sz w:val="20"/>
        </w:rPr>
        <w:t xml:space="preserve"> được tính vào chi phí hợp lý, hợp lệ th</w:t>
      </w:r>
      <w:r>
        <w:rPr>
          <w:rFonts w:ascii="Arial" w:hAnsi="Arial" w:cs="Arial"/>
          <w:sz w:val="20"/>
        </w:rPr>
        <w:t>ì</w:t>
      </w:r>
      <w:r w:rsidRPr="00675455">
        <w:rPr>
          <w:rFonts w:ascii="Arial" w:hAnsi="Arial" w:cs="Arial"/>
          <w:sz w:val="20"/>
        </w:rPr>
        <w:t xml:space="preserve"> ph</w:t>
      </w:r>
      <w:r>
        <w:rPr>
          <w:rFonts w:ascii="Arial" w:hAnsi="Arial" w:cs="Arial"/>
          <w:sz w:val="20"/>
        </w:rPr>
        <w:t>ả</w:t>
      </w:r>
      <w:r w:rsidRPr="00675455">
        <w:rPr>
          <w:rFonts w:ascii="Arial" w:hAnsi="Arial" w:cs="Arial"/>
          <w:sz w:val="20"/>
        </w:rPr>
        <w:t xml:space="preserve">i lập “Bảng kê mua hàng </w:t>
      </w:r>
      <w:r w:rsidRPr="00675455">
        <w:rPr>
          <w:rFonts w:ascii="Arial" w:hAnsi="Arial" w:cs="Arial"/>
          <w:sz w:val="20"/>
          <w:highlight w:val="white"/>
        </w:rPr>
        <w:t>hóa</w:t>
      </w:r>
      <w:r w:rsidRPr="00675455">
        <w:rPr>
          <w:rFonts w:ascii="Arial" w:hAnsi="Arial" w:cs="Arial"/>
          <w:sz w:val="20"/>
        </w:rPr>
        <w:t xml:space="preserve"> mua vào không có </w:t>
      </w:r>
      <w:r w:rsidRPr="00675455">
        <w:rPr>
          <w:rFonts w:ascii="Arial" w:hAnsi="Arial" w:cs="Arial"/>
          <w:sz w:val="20"/>
          <w:highlight w:val="white"/>
        </w:rPr>
        <w:t>hóa</w:t>
      </w:r>
      <w:r w:rsidRPr="00675455">
        <w:rPr>
          <w:rFonts w:ascii="Arial" w:hAnsi="Arial" w:cs="Arial"/>
          <w:sz w:val="20"/>
        </w:rPr>
        <w:t xml:space="preserve"> đơn” (M</w:t>
      </w:r>
      <w:r>
        <w:rPr>
          <w:rFonts w:ascii="Arial" w:hAnsi="Arial" w:cs="Arial"/>
          <w:sz w:val="20"/>
        </w:rPr>
        <w:t>ẫ</w:t>
      </w:r>
      <w:r w:rsidRPr="00675455">
        <w:rPr>
          <w:rFonts w:ascii="Arial" w:hAnsi="Arial" w:cs="Arial"/>
          <w:sz w:val="20"/>
        </w:rPr>
        <w:t>u số 04/GTGT) theo quy định của Luật thuế)</w:t>
      </w:r>
    </w:p>
    <w:p w:rsidR="00E33BF9" w:rsidRPr="00FE24A3" w:rsidRDefault="00E33BF9" w:rsidP="00E33BF9">
      <w:pPr>
        <w:spacing w:before="120"/>
        <w:rPr>
          <w:rFonts w:ascii="Arial" w:hAnsi="Arial" w:cs="Arial"/>
          <w:b/>
          <w:sz w:val="20"/>
        </w:rPr>
      </w:pPr>
      <w:r w:rsidRPr="00FE24A3">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 xml:space="preserve">Góc bên trái của Bảng kê mua hàng ghi rõ tên đơn vị (hoặc đóng dấu đơn vị), bộ phận sử dụng </w:t>
      </w:r>
      <w:r w:rsidRPr="00675455">
        <w:rPr>
          <w:rFonts w:ascii="Arial" w:hAnsi="Arial" w:cs="Arial"/>
          <w:sz w:val="20"/>
        </w:rPr>
        <w:lastRenderedPageBreak/>
        <w:t>Bảng kê mua hàng. Bảng kê mua hàng phải đóng thành quy</w:t>
      </w:r>
      <w:r>
        <w:rPr>
          <w:rFonts w:ascii="Arial" w:hAnsi="Arial" w:cs="Arial"/>
          <w:sz w:val="20"/>
        </w:rPr>
        <w:t>ể</w:t>
      </w:r>
      <w:r w:rsidRPr="00675455">
        <w:rPr>
          <w:rFonts w:ascii="Arial" w:hAnsi="Arial" w:cs="Arial"/>
          <w:sz w:val="20"/>
        </w:rPr>
        <w:t xml:space="preserve">n và ghi số từng quyển dùng trong </w:t>
      </w:r>
      <w:r>
        <w:rPr>
          <w:rFonts w:ascii="Arial" w:hAnsi="Arial" w:cs="Arial"/>
          <w:sz w:val="20"/>
        </w:rPr>
        <w:t>1</w:t>
      </w:r>
      <w:r w:rsidRPr="00675455">
        <w:rPr>
          <w:rFonts w:ascii="Arial" w:hAnsi="Arial" w:cs="Arial"/>
          <w:sz w:val="20"/>
        </w:rPr>
        <w:t xml:space="preserve"> năm. Mỗi quyển “Bảng kê mua hàng” phải được ghi số liên tục từ đầu quy</w:t>
      </w:r>
      <w:r>
        <w:rPr>
          <w:rFonts w:ascii="Arial" w:hAnsi="Arial" w:cs="Arial"/>
          <w:sz w:val="20"/>
        </w:rPr>
        <w:t>ể</w:t>
      </w:r>
      <w:r w:rsidRPr="00675455">
        <w:rPr>
          <w:rFonts w:ascii="Arial" w:hAnsi="Arial" w:cs="Arial"/>
          <w:sz w:val="20"/>
        </w:rPr>
        <w:t>n đến cuối quyển.</w:t>
      </w:r>
    </w:p>
    <w:p w:rsidR="00E33BF9" w:rsidRPr="00675455" w:rsidRDefault="00E33BF9" w:rsidP="00E33BF9">
      <w:pPr>
        <w:spacing w:before="120"/>
        <w:rPr>
          <w:rFonts w:ascii="Arial" w:hAnsi="Arial" w:cs="Arial"/>
          <w:sz w:val="20"/>
        </w:rPr>
      </w:pPr>
      <w:r w:rsidRPr="00675455">
        <w:rPr>
          <w:rFonts w:ascii="Arial" w:hAnsi="Arial" w:cs="Arial"/>
          <w:sz w:val="20"/>
        </w:rPr>
        <w:t>Ghi rõ họ tên, địa chỉ hoặc nơi làm việc của người trực tiếp mua hàng.</w:t>
      </w:r>
    </w:p>
    <w:p w:rsidR="00E33BF9" w:rsidRPr="00675455" w:rsidRDefault="00E33BF9" w:rsidP="00E33BF9">
      <w:pPr>
        <w:spacing w:before="120"/>
        <w:rPr>
          <w:rFonts w:ascii="Arial" w:hAnsi="Arial" w:cs="Arial"/>
          <w:sz w:val="20"/>
        </w:rPr>
      </w:pPr>
      <w:r w:rsidRPr="00675455">
        <w:rPr>
          <w:rFonts w:ascii="Arial" w:hAnsi="Arial" w:cs="Arial"/>
          <w:sz w:val="20"/>
        </w:rPr>
        <w:t xml:space="preserve">Cột A, B, </w:t>
      </w:r>
      <w:r>
        <w:rPr>
          <w:rFonts w:ascii="Arial" w:hAnsi="Arial" w:cs="Arial"/>
          <w:sz w:val="20"/>
        </w:rPr>
        <w:t>C</w:t>
      </w:r>
      <w:r w:rsidRPr="00675455">
        <w:rPr>
          <w:rFonts w:ascii="Arial" w:hAnsi="Arial" w:cs="Arial"/>
          <w:sz w:val="20"/>
        </w:rPr>
        <w:t xml:space="preserve">, D: Ghi số thứ tự, tên, quy cách, phẩm chất, địa chỉ mua hàng và đơn vị tính của từng thứ vật tư, công cụ, dụng cụ, hàng </w:t>
      </w:r>
      <w:r w:rsidRPr="00675455">
        <w:rPr>
          <w:rFonts w:ascii="Arial" w:hAnsi="Arial" w:cs="Arial"/>
          <w:sz w:val="20"/>
          <w:highlight w:val="white"/>
        </w:rPr>
        <w:t>hóa</w:t>
      </w:r>
      <w:r w:rsidRPr="00675455">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 xml:space="preserve">Cột 1: Ghi số lượng của mỗi loại vật tư, công cụ, dụng cụ, hàng </w:t>
      </w:r>
      <w:r w:rsidRPr="00675455">
        <w:rPr>
          <w:rFonts w:ascii="Arial" w:hAnsi="Arial" w:cs="Arial"/>
          <w:sz w:val="20"/>
          <w:highlight w:val="white"/>
        </w:rPr>
        <w:t>hóa</w:t>
      </w:r>
      <w:r w:rsidRPr="00675455">
        <w:rPr>
          <w:rFonts w:ascii="Arial" w:hAnsi="Arial" w:cs="Arial"/>
          <w:sz w:val="20"/>
        </w:rPr>
        <w:t xml:space="preserve"> đã mua.</w:t>
      </w:r>
    </w:p>
    <w:p w:rsidR="00E33BF9" w:rsidRPr="00675455" w:rsidRDefault="00E33BF9" w:rsidP="00E33BF9">
      <w:pPr>
        <w:spacing w:before="120"/>
        <w:rPr>
          <w:rFonts w:ascii="Arial" w:hAnsi="Arial" w:cs="Arial"/>
          <w:sz w:val="20"/>
        </w:rPr>
      </w:pPr>
      <w:r w:rsidRPr="00675455">
        <w:rPr>
          <w:rFonts w:ascii="Arial" w:hAnsi="Arial" w:cs="Arial"/>
          <w:sz w:val="20"/>
        </w:rPr>
        <w:t xml:space="preserve">Cột 2: Ghi đơn giá mua của từng thứ vật tư, công cụ, dụng cụ, hàng </w:t>
      </w:r>
      <w:r w:rsidRPr="00675455">
        <w:rPr>
          <w:rFonts w:ascii="Arial" w:hAnsi="Arial" w:cs="Arial"/>
          <w:sz w:val="20"/>
          <w:highlight w:val="white"/>
        </w:rPr>
        <w:t>hóa</w:t>
      </w:r>
      <w:r w:rsidRPr="00675455">
        <w:rPr>
          <w:rFonts w:ascii="Arial" w:hAnsi="Arial" w:cs="Arial"/>
          <w:sz w:val="20"/>
        </w:rPr>
        <w:t xml:space="preserve"> đã mua.</w:t>
      </w:r>
    </w:p>
    <w:p w:rsidR="00E33BF9" w:rsidRPr="00675455" w:rsidRDefault="00E33BF9" w:rsidP="00E33BF9">
      <w:pPr>
        <w:spacing w:before="120"/>
        <w:rPr>
          <w:rFonts w:ascii="Arial" w:hAnsi="Arial" w:cs="Arial"/>
          <w:sz w:val="20"/>
        </w:rPr>
      </w:pPr>
      <w:r w:rsidRPr="00675455">
        <w:rPr>
          <w:rFonts w:ascii="Arial" w:hAnsi="Arial" w:cs="Arial"/>
          <w:sz w:val="20"/>
        </w:rPr>
        <w:t xml:space="preserve">Cột 3: Ghi số tiền của từng thứ vật tư, công cụ, dụng cụ, hàng </w:t>
      </w:r>
      <w:r w:rsidRPr="00675455">
        <w:rPr>
          <w:rFonts w:ascii="Arial" w:hAnsi="Arial" w:cs="Arial"/>
          <w:sz w:val="20"/>
          <w:highlight w:val="white"/>
        </w:rPr>
        <w:t>hóa</w:t>
      </w:r>
      <w:r w:rsidRPr="00675455">
        <w:rPr>
          <w:rFonts w:ascii="Arial" w:hAnsi="Arial" w:cs="Arial"/>
          <w:sz w:val="20"/>
        </w:rPr>
        <w:t xml:space="preserve"> đã mua (Cột 3 = Cột 1 </w:t>
      </w:r>
      <w:r>
        <w:rPr>
          <w:rFonts w:ascii="Arial" w:hAnsi="Arial" w:cs="Arial"/>
          <w:sz w:val="20"/>
        </w:rPr>
        <w:t>x</w:t>
      </w:r>
      <w:r w:rsidRPr="00675455">
        <w:rPr>
          <w:rFonts w:ascii="Arial" w:hAnsi="Arial" w:cs="Arial"/>
          <w:sz w:val="20"/>
        </w:rPr>
        <w:t xml:space="preserve"> Cột 2).</w:t>
      </w:r>
    </w:p>
    <w:p w:rsidR="00E33BF9" w:rsidRPr="00675455" w:rsidRDefault="00E33BF9" w:rsidP="00E33BF9">
      <w:pPr>
        <w:spacing w:before="120"/>
        <w:rPr>
          <w:rFonts w:ascii="Arial" w:hAnsi="Arial" w:cs="Arial"/>
          <w:sz w:val="20"/>
        </w:rPr>
      </w:pPr>
      <w:r w:rsidRPr="00675455">
        <w:rPr>
          <w:rFonts w:ascii="Arial" w:hAnsi="Arial" w:cs="Arial"/>
          <w:sz w:val="20"/>
        </w:rPr>
        <w:t>Dòng cộng ghi tổng số tiền đ</w:t>
      </w:r>
      <w:r>
        <w:rPr>
          <w:rFonts w:ascii="Arial" w:hAnsi="Arial" w:cs="Arial"/>
          <w:sz w:val="20"/>
        </w:rPr>
        <w:t>ã</w:t>
      </w:r>
      <w:r w:rsidRPr="00675455">
        <w:rPr>
          <w:rFonts w:ascii="Arial" w:hAnsi="Arial" w:cs="Arial"/>
          <w:sz w:val="20"/>
        </w:rPr>
        <w:t xml:space="preserve"> mua các </w:t>
      </w:r>
      <w:r>
        <w:rPr>
          <w:rFonts w:ascii="Arial" w:hAnsi="Arial" w:cs="Arial"/>
          <w:sz w:val="20"/>
        </w:rPr>
        <w:t>l</w:t>
      </w:r>
      <w:r w:rsidRPr="00675455">
        <w:rPr>
          <w:rFonts w:ascii="Arial" w:hAnsi="Arial" w:cs="Arial"/>
          <w:sz w:val="20"/>
        </w:rPr>
        <w:t>oại vật tư, công cụ, hàng hóa ghi trong Bảng.</w:t>
      </w:r>
    </w:p>
    <w:p w:rsidR="00E33BF9" w:rsidRPr="00675455" w:rsidRDefault="00E33BF9" w:rsidP="00E33BF9">
      <w:pPr>
        <w:spacing w:before="120"/>
        <w:rPr>
          <w:rFonts w:ascii="Arial" w:hAnsi="Arial" w:cs="Arial"/>
          <w:sz w:val="20"/>
        </w:rPr>
      </w:pPr>
      <w:r w:rsidRPr="00675455">
        <w:rPr>
          <w:rFonts w:ascii="Arial" w:hAnsi="Arial" w:cs="Arial"/>
          <w:sz w:val="20"/>
        </w:rPr>
        <w:t xml:space="preserve">Các cột B, </w:t>
      </w:r>
      <w:r>
        <w:rPr>
          <w:rFonts w:ascii="Arial" w:hAnsi="Arial" w:cs="Arial"/>
          <w:sz w:val="20"/>
        </w:rPr>
        <w:t>C</w:t>
      </w:r>
      <w:r w:rsidRPr="00675455">
        <w:rPr>
          <w:rFonts w:ascii="Arial" w:hAnsi="Arial" w:cs="Arial"/>
          <w:sz w:val="20"/>
        </w:rPr>
        <w:t>, 1, 2, 3 nếu còn thừa thì được gạch 1 đường chéo từ trên xuống.</w:t>
      </w:r>
    </w:p>
    <w:p w:rsidR="00E33BF9" w:rsidRPr="00675455" w:rsidRDefault="00E33BF9" w:rsidP="00E33BF9">
      <w:pPr>
        <w:spacing w:before="120"/>
        <w:rPr>
          <w:rFonts w:ascii="Arial" w:hAnsi="Arial" w:cs="Arial"/>
          <w:sz w:val="20"/>
        </w:rPr>
      </w:pPr>
      <w:r w:rsidRPr="00675455">
        <w:rPr>
          <w:rFonts w:ascii="Arial" w:hAnsi="Arial" w:cs="Arial"/>
          <w:sz w:val="20"/>
        </w:rPr>
        <w:t>Bảng kê mua hàng do người mua lập 2 liên (đặt giấy than viết 1 lần).</w:t>
      </w:r>
    </w:p>
    <w:p w:rsidR="00E33BF9" w:rsidRPr="00675455" w:rsidRDefault="00E33BF9" w:rsidP="00E33BF9">
      <w:pPr>
        <w:spacing w:before="120"/>
        <w:rPr>
          <w:rFonts w:ascii="Arial" w:hAnsi="Arial" w:cs="Arial"/>
          <w:sz w:val="20"/>
        </w:rPr>
      </w:pPr>
      <w:r w:rsidRPr="00675455">
        <w:rPr>
          <w:rFonts w:ascii="Arial" w:hAnsi="Arial" w:cs="Arial"/>
          <w:sz w:val="20"/>
        </w:rPr>
        <w:t xml:space="preserve">Sau khi lập xong, người mua ký và chuyển cho kế toán trưởng soát xét, ký vào Bảng kê mua hàng. Người đi mua phải chuyển “Bảng kê mua hàng” cho giám đốc hoặc người được </w:t>
      </w:r>
      <w:r w:rsidRPr="00675455">
        <w:rPr>
          <w:rFonts w:ascii="Arial" w:hAnsi="Arial" w:cs="Arial"/>
          <w:sz w:val="20"/>
          <w:highlight w:val="white"/>
        </w:rPr>
        <w:t>ủy</w:t>
      </w:r>
      <w:r w:rsidRPr="00675455">
        <w:rPr>
          <w:rFonts w:ascii="Arial" w:hAnsi="Arial" w:cs="Arial"/>
          <w:sz w:val="20"/>
        </w:rPr>
        <w:t xml:space="preserve"> quyền duyệt và làm thủ tục nhập kho (nếu có) hoặc giao hàng cho người quản lý sử dụng.</w:t>
      </w:r>
    </w:p>
    <w:p w:rsidR="00E33BF9" w:rsidRDefault="00E33BF9" w:rsidP="00E33BF9">
      <w:pPr>
        <w:spacing w:before="120"/>
        <w:rPr>
          <w:rFonts w:ascii="Arial" w:hAnsi="Arial" w:cs="Arial"/>
          <w:sz w:val="20"/>
        </w:rPr>
      </w:pPr>
      <w:r w:rsidRPr="00675455">
        <w:rPr>
          <w:rFonts w:ascii="Arial" w:hAnsi="Arial" w:cs="Arial"/>
          <w:sz w:val="20"/>
        </w:rPr>
        <w:t>Liên 1 lưu, liên 2 chuyển cho kế toán làm thủ tục thanh toán và ghi sổ.</w:t>
      </w:r>
    </w:p>
    <w:p w:rsidR="00E33BF9" w:rsidRPr="00675455" w:rsidRDefault="00E33BF9" w:rsidP="00E33BF9">
      <w:pPr>
        <w:spacing w:before="120"/>
        <w:rPr>
          <w:rFonts w:ascii="Arial" w:hAnsi="Arial" w:cs="Arial"/>
          <w:sz w:val="20"/>
        </w:rPr>
      </w:pPr>
    </w:p>
    <w:p w:rsidR="00E33BF9" w:rsidRPr="00FE24A3" w:rsidRDefault="00E33BF9" w:rsidP="00E33BF9">
      <w:pPr>
        <w:spacing w:before="120"/>
        <w:jc w:val="center"/>
        <w:rPr>
          <w:rFonts w:ascii="Arial" w:hAnsi="Arial" w:cs="Arial"/>
          <w:b/>
          <w:sz w:val="20"/>
        </w:rPr>
      </w:pPr>
      <w:r w:rsidRPr="00FE24A3">
        <w:rPr>
          <w:rFonts w:ascii="Arial" w:hAnsi="Arial" w:cs="Arial"/>
          <w:b/>
          <w:sz w:val="20"/>
        </w:rPr>
        <w:t>BẢNG PH</w:t>
      </w:r>
      <w:r>
        <w:rPr>
          <w:rFonts w:ascii="Arial" w:hAnsi="Arial" w:cs="Arial"/>
          <w:b/>
          <w:sz w:val="20"/>
          <w:lang w:val="en-US"/>
        </w:rPr>
        <w:t>Â</w:t>
      </w:r>
      <w:r w:rsidRPr="00FE24A3">
        <w:rPr>
          <w:rFonts w:ascii="Arial" w:hAnsi="Arial" w:cs="Arial"/>
          <w:b/>
          <w:sz w:val="20"/>
        </w:rPr>
        <w:t>N BỔ NGUYÊN LIỆU, VẬT LIỆU, CÔNG CỤ, DỤNG CỤ</w:t>
      </w:r>
    </w:p>
    <w:p w:rsidR="00E33BF9" w:rsidRPr="00675455" w:rsidRDefault="00E33BF9" w:rsidP="00E33BF9">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07 - VT)</w:t>
      </w:r>
    </w:p>
    <w:p w:rsidR="00E33BF9" w:rsidRPr="00675455" w:rsidRDefault="00E33BF9" w:rsidP="00E33BF9">
      <w:pPr>
        <w:spacing w:before="120"/>
        <w:rPr>
          <w:rFonts w:ascii="Arial" w:hAnsi="Arial" w:cs="Arial"/>
          <w:sz w:val="20"/>
        </w:rPr>
      </w:pPr>
      <w:r w:rsidRPr="00FE24A3">
        <w:rPr>
          <w:rFonts w:ascii="Arial" w:hAnsi="Arial" w:cs="Arial"/>
          <w:b/>
          <w:sz w:val="20"/>
        </w:rPr>
        <w:t>1. Mục đích:</w:t>
      </w:r>
      <w:r w:rsidRPr="00675455">
        <w:rPr>
          <w:rFonts w:ascii="Arial" w:hAnsi="Arial" w:cs="Arial"/>
          <w:sz w:val="20"/>
        </w:rPr>
        <w:t xml:space="preserve"> Dùng để phản ánh tổng giá trị nguyên liệu, vật liệu, công cụ, dụng cụ xuất kho trong tháng theo giá thực tế và giá hạch toán và phân bổ giá trị nguyên liệu, vật liệu, công cụ, dụng cụ xuất dùng cho các đối tượng sử dụng hàng tháng (Ghi Có TK 152, TK 153, Nợ các tài khoản liên quan), Bảng này còn dùng để phân bổ giá trị công cụ, dụng cụ xuất dùng một lần có giá trị lớn, thời gian sử dụng dưới một năm hoặc trên một năm đang được phản ánh trên TK 242.</w:t>
      </w:r>
    </w:p>
    <w:p w:rsidR="00E33BF9" w:rsidRPr="00FE24A3" w:rsidRDefault="00E33BF9" w:rsidP="00E33BF9">
      <w:pPr>
        <w:spacing w:before="120"/>
        <w:rPr>
          <w:rFonts w:ascii="Arial" w:hAnsi="Arial" w:cs="Arial"/>
          <w:b/>
          <w:sz w:val="20"/>
        </w:rPr>
      </w:pPr>
      <w:r w:rsidRPr="00FE24A3">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Bảng gồm các cột dọc phản ánh các loại nguyên liệu, vật liệu và công cụ, dụng</w:t>
      </w:r>
      <w:r>
        <w:rPr>
          <w:rFonts w:ascii="Arial" w:hAnsi="Arial" w:cs="Arial"/>
          <w:sz w:val="20"/>
        </w:rPr>
        <w:t xml:space="preserve"> </w:t>
      </w:r>
      <w:r w:rsidRPr="00675455">
        <w:rPr>
          <w:rFonts w:ascii="Arial" w:hAnsi="Arial" w:cs="Arial"/>
          <w:sz w:val="20"/>
        </w:rPr>
        <w:t>cụ xuất dùng trong tháng tính theo giá hạch toán và giá thực tế, các dòng ngang phản ánh các đối tượng sử dụng nguyên liệu, vật liệu, công cụ, dụng cụ.</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Căn cứ vào các chứng từ xuất kho vật liệu và hệ số chênh lệch giữa giá hạch toán và giá thực tế của từng loại vật liệu để tính giá thực tế nguyên liệu, vật liệu, công cụ xuất kho.</w:t>
      </w:r>
    </w:p>
    <w:p w:rsidR="00E33BF9" w:rsidRPr="00675455" w:rsidRDefault="00E33BF9" w:rsidP="00E33BF9">
      <w:pPr>
        <w:spacing w:before="120"/>
        <w:rPr>
          <w:rFonts w:ascii="Arial" w:hAnsi="Arial" w:cs="Arial"/>
          <w:sz w:val="20"/>
        </w:rPr>
      </w:pPr>
      <w:r w:rsidRPr="00675455">
        <w:rPr>
          <w:rFonts w:ascii="Arial" w:hAnsi="Arial" w:cs="Arial"/>
          <w:sz w:val="20"/>
        </w:rPr>
        <w:t xml:space="preserve">Giá trị nguyên liệu, vật liệu, công cụ, dụng cụ xuất kho trong tháng theo giá thực tế phản ánh trong Bảng phân bổ nguyên liệu, vật liệu, công cụ, dụng cụ theo từng đối tượng sử dụng được dùng làm căn cứ để ghi vào bên Có các Tài khoản 152, 153, 242 của các Bảng kê và sổ kế toán liên quan </w:t>
      </w:r>
      <w:r w:rsidRPr="00675455">
        <w:rPr>
          <w:rFonts w:ascii="Arial" w:hAnsi="Arial" w:cs="Arial"/>
          <w:sz w:val="20"/>
          <w:highlight w:val="white"/>
        </w:rPr>
        <w:t>tùy</w:t>
      </w:r>
      <w:r w:rsidRPr="00675455">
        <w:rPr>
          <w:rFonts w:ascii="Arial" w:hAnsi="Arial" w:cs="Arial"/>
          <w:sz w:val="20"/>
        </w:rPr>
        <w:t xml:space="preserve"> theo hình thức kế toán đơn vị áp dụng (Sổ Cái hoặc Nhật ký - Sổ Cái TK 152, 153,...). Số liệu của Bảng phân bổ này đồng thời được sử dụng để tập hợp chi phí tính giá thành sản phẩm, dịch vụ.</w:t>
      </w:r>
    </w:p>
    <w:p w:rsidR="00E33BF9" w:rsidRDefault="00E33BF9" w:rsidP="00E33BF9">
      <w:pPr>
        <w:spacing w:before="120"/>
        <w:rPr>
          <w:rFonts w:ascii="Arial" w:hAnsi="Arial" w:cs="Arial"/>
          <w:sz w:val="20"/>
        </w:rPr>
      </w:pPr>
    </w:p>
    <w:p w:rsidR="00E33BF9" w:rsidRPr="00FE24A3" w:rsidRDefault="00E33BF9" w:rsidP="00E33BF9">
      <w:pPr>
        <w:spacing w:before="120"/>
        <w:jc w:val="center"/>
        <w:rPr>
          <w:rFonts w:ascii="Arial" w:hAnsi="Arial" w:cs="Arial"/>
          <w:b/>
          <w:sz w:val="20"/>
        </w:rPr>
      </w:pPr>
      <w:r w:rsidRPr="00FE24A3">
        <w:rPr>
          <w:rFonts w:ascii="Arial" w:hAnsi="Arial" w:cs="Arial"/>
          <w:b/>
          <w:sz w:val="20"/>
        </w:rPr>
        <w:t xml:space="preserve">III. CHỈ TIÊU BÁN HÀNG </w:t>
      </w:r>
      <w:r>
        <w:rPr>
          <w:rFonts w:ascii="Arial" w:hAnsi="Arial" w:cs="Arial"/>
          <w:b/>
          <w:sz w:val="20"/>
        </w:rPr>
        <w:br/>
      </w:r>
      <w:r w:rsidRPr="00FE24A3">
        <w:rPr>
          <w:rFonts w:ascii="Arial" w:hAnsi="Arial" w:cs="Arial"/>
          <w:b/>
          <w:sz w:val="20"/>
        </w:rPr>
        <w:t>BẢNG THANH TOÁN HÀNG ĐẠI LÝ, KÝ GỬI</w:t>
      </w:r>
    </w:p>
    <w:p w:rsidR="00E33BF9" w:rsidRPr="00FE24A3" w:rsidRDefault="00E33BF9" w:rsidP="00E33BF9">
      <w:pPr>
        <w:spacing w:before="120"/>
        <w:jc w:val="center"/>
        <w:rPr>
          <w:rFonts w:ascii="Arial" w:hAnsi="Arial" w:cs="Arial"/>
          <w:i/>
          <w:sz w:val="20"/>
        </w:rPr>
      </w:pPr>
      <w:r w:rsidRPr="00FE24A3">
        <w:rPr>
          <w:rFonts w:ascii="Arial" w:hAnsi="Arial" w:cs="Arial"/>
          <w:i/>
          <w:sz w:val="20"/>
        </w:rPr>
        <w:t>(Mẫu số 01 - BH)</w:t>
      </w:r>
    </w:p>
    <w:p w:rsidR="00E33BF9" w:rsidRPr="00675455" w:rsidRDefault="00E33BF9" w:rsidP="00E33BF9">
      <w:pPr>
        <w:spacing w:before="120"/>
        <w:rPr>
          <w:rFonts w:ascii="Arial" w:hAnsi="Arial" w:cs="Arial"/>
          <w:sz w:val="20"/>
        </w:rPr>
      </w:pPr>
      <w:r w:rsidRPr="00FE24A3">
        <w:rPr>
          <w:rFonts w:ascii="Arial" w:hAnsi="Arial" w:cs="Arial"/>
          <w:b/>
          <w:sz w:val="20"/>
        </w:rPr>
        <w:t>1. Mục đích:</w:t>
      </w:r>
      <w:r w:rsidRPr="00675455">
        <w:rPr>
          <w:rFonts w:ascii="Arial" w:hAnsi="Arial" w:cs="Arial"/>
          <w:sz w:val="20"/>
        </w:rPr>
        <w:t xml:space="preserve"> Phản ánh tình hình thanh toán hàng đại lý, ký gửi giữa đơn vị có hàng và đơn vị nhận bán hàng, là chứng từ để đơn vị có hàng và đơn vị nhận bán hàng đại lý, ký gửi thanh toán tiền và ghi sổ kế toán.</w:t>
      </w:r>
    </w:p>
    <w:p w:rsidR="00E33BF9" w:rsidRPr="00FE24A3" w:rsidRDefault="00E33BF9" w:rsidP="00E33BF9">
      <w:pPr>
        <w:spacing w:before="120"/>
        <w:rPr>
          <w:rFonts w:ascii="Arial" w:hAnsi="Arial" w:cs="Arial"/>
          <w:b/>
          <w:sz w:val="20"/>
        </w:rPr>
      </w:pPr>
      <w:r w:rsidRPr="00FE24A3">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Pr>
          <w:rFonts w:ascii="Arial" w:hAnsi="Arial" w:cs="Arial"/>
          <w:sz w:val="20"/>
        </w:rPr>
        <w:lastRenderedPageBreak/>
        <w:t xml:space="preserve">- </w:t>
      </w:r>
      <w:r w:rsidRPr="00675455">
        <w:rPr>
          <w:rFonts w:ascii="Arial" w:hAnsi="Arial" w:cs="Arial"/>
          <w:sz w:val="20"/>
        </w:rPr>
        <w:t>Ghi rõ tên, địa chỉ hoặc đóng dấu đơn vị nhận bán hàng đại lý, ký gửi ở góc trên bên trái.</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Ghi rõ số, ngày, tháng, năm lập bảng thanh toán hàng đại lý, ký gửi.</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Ghi rõ số hiệu, ngày, tháng, năm của hợp đồng bán hàng đại lý, ký gửi.</w:t>
      </w:r>
    </w:p>
    <w:p w:rsidR="00E33BF9" w:rsidRPr="00675455" w:rsidRDefault="00E33BF9" w:rsidP="00E33BF9">
      <w:pPr>
        <w:spacing w:before="120"/>
        <w:rPr>
          <w:rFonts w:ascii="Arial" w:hAnsi="Arial" w:cs="Arial"/>
          <w:sz w:val="20"/>
        </w:rPr>
      </w:pPr>
      <w:r w:rsidRPr="00675455">
        <w:rPr>
          <w:rFonts w:ascii="Arial" w:hAnsi="Arial" w:cs="Arial"/>
          <w:sz w:val="20"/>
        </w:rPr>
        <w:t>Mục I Thanh toán số hàng đại lý, ký gửi:</w:t>
      </w:r>
    </w:p>
    <w:p w:rsidR="00E33BF9" w:rsidRPr="00675455" w:rsidRDefault="00E33BF9" w:rsidP="00E33BF9">
      <w:pPr>
        <w:spacing w:before="120"/>
        <w:rPr>
          <w:rFonts w:ascii="Arial" w:hAnsi="Arial" w:cs="Arial"/>
          <w:sz w:val="20"/>
        </w:rPr>
      </w:pPr>
      <w:r w:rsidRPr="00675455">
        <w:rPr>
          <w:rFonts w:ascii="Arial" w:hAnsi="Arial" w:cs="Arial"/>
          <w:sz w:val="20"/>
        </w:rPr>
        <w:t>+ Cột A, B, C: Ghi s</w:t>
      </w:r>
      <w:r>
        <w:rPr>
          <w:rFonts w:ascii="Arial" w:hAnsi="Arial" w:cs="Arial"/>
          <w:sz w:val="20"/>
        </w:rPr>
        <w:t>ố</w:t>
      </w:r>
      <w:r w:rsidRPr="00675455">
        <w:rPr>
          <w:rFonts w:ascii="Arial" w:hAnsi="Arial" w:cs="Arial"/>
          <w:sz w:val="20"/>
        </w:rPr>
        <w:t xml:space="preserve"> thứ tự và tên, quy cách, phẩm chất, đơn vị tính của sản phẩm, hàng hóa nhận đại lý, ký gửi.</w:t>
      </w:r>
    </w:p>
    <w:p w:rsidR="00E33BF9" w:rsidRPr="00675455" w:rsidRDefault="00E33BF9" w:rsidP="00E33BF9">
      <w:pPr>
        <w:spacing w:before="120"/>
        <w:rPr>
          <w:rFonts w:ascii="Arial" w:hAnsi="Arial" w:cs="Arial"/>
          <w:sz w:val="20"/>
        </w:rPr>
      </w:pPr>
      <w:r w:rsidRPr="00675455">
        <w:rPr>
          <w:rFonts w:ascii="Arial" w:hAnsi="Arial" w:cs="Arial"/>
          <w:sz w:val="20"/>
        </w:rPr>
        <w:t>+ Cột 1: Ghi số lượng hàng còn tồn cuối kỳ trước.</w:t>
      </w:r>
    </w:p>
    <w:p w:rsidR="00E33BF9" w:rsidRPr="00675455" w:rsidRDefault="00E33BF9" w:rsidP="00E33BF9">
      <w:pPr>
        <w:spacing w:before="120"/>
        <w:rPr>
          <w:rFonts w:ascii="Arial" w:hAnsi="Arial" w:cs="Arial"/>
          <w:sz w:val="20"/>
        </w:rPr>
      </w:pPr>
      <w:r w:rsidRPr="00675455">
        <w:rPr>
          <w:rFonts w:ascii="Arial" w:hAnsi="Arial" w:cs="Arial"/>
          <w:sz w:val="20"/>
        </w:rPr>
        <w:t>+ Cột 2: Ghi số lượng hàng nhận đại lý, ký gửi kỳ này.</w:t>
      </w:r>
    </w:p>
    <w:p w:rsidR="00E33BF9" w:rsidRPr="00675455" w:rsidRDefault="00E33BF9" w:rsidP="00E33BF9">
      <w:pPr>
        <w:spacing w:before="120"/>
        <w:rPr>
          <w:rFonts w:ascii="Arial" w:hAnsi="Arial" w:cs="Arial"/>
          <w:sz w:val="20"/>
        </w:rPr>
      </w:pPr>
      <w:r w:rsidRPr="00675455">
        <w:rPr>
          <w:rFonts w:ascii="Arial" w:hAnsi="Arial" w:cs="Arial"/>
          <w:sz w:val="20"/>
        </w:rPr>
        <w:t xml:space="preserve">+ Cột 3: Ghi </w:t>
      </w:r>
      <w:r w:rsidRPr="00675455">
        <w:rPr>
          <w:rFonts w:ascii="Arial" w:hAnsi="Arial" w:cs="Arial"/>
          <w:sz w:val="20"/>
          <w:highlight w:val="white"/>
        </w:rPr>
        <w:t>tổng</w:t>
      </w:r>
      <w:r w:rsidRPr="00675455">
        <w:rPr>
          <w:rFonts w:ascii="Arial" w:hAnsi="Arial" w:cs="Arial"/>
          <w:sz w:val="20"/>
        </w:rPr>
        <w:t xml:space="preserve"> số lượng hàng nhận đại lý, ký gửi tính đến cuối kỳ này gồm</w:t>
      </w:r>
      <w:r>
        <w:rPr>
          <w:rFonts w:ascii="Arial" w:hAnsi="Arial" w:cs="Arial"/>
          <w:sz w:val="20"/>
        </w:rPr>
        <w:t xml:space="preserve"> </w:t>
      </w:r>
      <w:r w:rsidRPr="00675455">
        <w:rPr>
          <w:rFonts w:ascii="Arial" w:hAnsi="Arial" w:cs="Arial"/>
          <w:sz w:val="20"/>
        </w:rPr>
        <w:t>số lượng hàng tồn kỳ trước chưa bán và số lượng hàng nhận kỳ này (Cột 3 = cột 1+cột 2).</w:t>
      </w:r>
    </w:p>
    <w:p w:rsidR="00E33BF9" w:rsidRPr="00675455" w:rsidRDefault="00E33BF9" w:rsidP="00E33BF9">
      <w:pPr>
        <w:spacing w:before="120"/>
        <w:rPr>
          <w:rFonts w:ascii="Arial" w:hAnsi="Arial" w:cs="Arial"/>
          <w:sz w:val="20"/>
        </w:rPr>
      </w:pPr>
      <w:r w:rsidRPr="00675455">
        <w:rPr>
          <w:rFonts w:ascii="Arial" w:hAnsi="Arial" w:cs="Arial"/>
          <w:sz w:val="20"/>
        </w:rPr>
        <w:t xml:space="preserve">+ Cột 4, 5, 6: Ghi số lượng, đơn giá và số tiền của hàng </w:t>
      </w:r>
      <w:r w:rsidRPr="00675455">
        <w:rPr>
          <w:rFonts w:ascii="Arial" w:hAnsi="Arial" w:cs="Arial"/>
          <w:sz w:val="20"/>
          <w:highlight w:val="white"/>
        </w:rPr>
        <w:t>hóa</w:t>
      </w:r>
      <w:r w:rsidRPr="00675455">
        <w:rPr>
          <w:rFonts w:ascii="Arial" w:hAnsi="Arial" w:cs="Arial"/>
          <w:sz w:val="20"/>
        </w:rPr>
        <w:t xml:space="preserve"> đã bán phải thanh toán của kỳ này. Đơn giá thanh toán là đơn giá ghi trong hợp đồng bán hàng đại lý, ký gửi giữa bên có hàng và bên nhận hàng.</w:t>
      </w:r>
    </w:p>
    <w:p w:rsidR="00E33BF9" w:rsidRPr="00675455" w:rsidRDefault="00E33BF9" w:rsidP="00E33BF9">
      <w:pPr>
        <w:spacing w:before="120"/>
        <w:rPr>
          <w:rFonts w:ascii="Arial" w:hAnsi="Arial" w:cs="Arial"/>
          <w:sz w:val="20"/>
        </w:rPr>
      </w:pPr>
      <w:r w:rsidRPr="00675455">
        <w:rPr>
          <w:rFonts w:ascii="Arial" w:hAnsi="Arial" w:cs="Arial"/>
          <w:sz w:val="20"/>
        </w:rPr>
        <w:t>+ Cột 7: Ghi số hàng hóa nhận đại lý, ký gửi còn tồn (tại quầy, tại kho) chưa bán được đến ngày lập bảng thanh toán.</w:t>
      </w:r>
    </w:p>
    <w:p w:rsidR="00E33BF9" w:rsidRPr="00675455" w:rsidRDefault="00E33BF9" w:rsidP="00E33BF9">
      <w:pPr>
        <w:spacing w:before="120"/>
        <w:rPr>
          <w:rFonts w:ascii="Arial" w:hAnsi="Arial" w:cs="Arial"/>
          <w:sz w:val="20"/>
        </w:rPr>
      </w:pPr>
      <w:r w:rsidRPr="00675455">
        <w:rPr>
          <w:rFonts w:ascii="Arial" w:hAnsi="Arial" w:cs="Arial"/>
          <w:sz w:val="20"/>
        </w:rPr>
        <w:t>Dòng cộng: Ghi tổng số tiền phải thanh toán phát sinh kỳ này.</w:t>
      </w:r>
    </w:p>
    <w:p w:rsidR="00E33BF9" w:rsidRPr="00675455" w:rsidRDefault="00E33BF9" w:rsidP="00E33BF9">
      <w:pPr>
        <w:spacing w:before="120"/>
        <w:rPr>
          <w:rFonts w:ascii="Arial" w:hAnsi="Arial" w:cs="Arial"/>
          <w:sz w:val="20"/>
        </w:rPr>
      </w:pPr>
      <w:r w:rsidRPr="00675455">
        <w:rPr>
          <w:rFonts w:ascii="Arial" w:hAnsi="Arial" w:cs="Arial"/>
          <w:sz w:val="20"/>
        </w:rPr>
        <w:t>Mục II: Ghi số tiền bên bán hàng đại lý, ký gửi còn nợ chưa thanh toán với bên có hàng đến thời điểm thanh toán kỳ này.</w:t>
      </w:r>
    </w:p>
    <w:p w:rsidR="00E33BF9" w:rsidRPr="00675455" w:rsidRDefault="00E33BF9" w:rsidP="00E33BF9">
      <w:pPr>
        <w:spacing w:before="120"/>
        <w:rPr>
          <w:rFonts w:ascii="Arial" w:hAnsi="Arial" w:cs="Arial"/>
          <w:sz w:val="20"/>
        </w:rPr>
      </w:pPr>
      <w:r w:rsidRPr="00675455">
        <w:rPr>
          <w:rFonts w:ascii="Arial" w:hAnsi="Arial" w:cs="Arial"/>
          <w:sz w:val="20"/>
        </w:rPr>
        <w:t>Mục III: Ghi số tiền bên bán hàng đại l</w:t>
      </w:r>
      <w:r>
        <w:rPr>
          <w:rFonts w:ascii="Arial" w:hAnsi="Arial" w:cs="Arial"/>
          <w:sz w:val="20"/>
        </w:rPr>
        <w:t>ý</w:t>
      </w:r>
      <w:r w:rsidRPr="00675455">
        <w:rPr>
          <w:rFonts w:ascii="Arial" w:hAnsi="Arial" w:cs="Arial"/>
          <w:sz w:val="20"/>
        </w:rPr>
        <w:t xml:space="preserve"> phải thanh toán với bên có hàng đại lý mớ</w:t>
      </w:r>
      <w:r>
        <w:rPr>
          <w:rFonts w:ascii="Arial" w:hAnsi="Arial" w:cs="Arial"/>
          <w:sz w:val="20"/>
        </w:rPr>
        <w:t>i phát</w:t>
      </w:r>
      <w:r w:rsidRPr="00675455">
        <w:rPr>
          <w:rFonts w:ascii="Arial" w:hAnsi="Arial" w:cs="Arial"/>
          <w:sz w:val="20"/>
        </w:rPr>
        <w:t xml:space="preserve"> sinh đến kỳ này (Mục III = Mục II + cột 6 của Mục I).</w:t>
      </w:r>
    </w:p>
    <w:p w:rsidR="00E33BF9" w:rsidRPr="00675455" w:rsidRDefault="00E33BF9" w:rsidP="00E33BF9">
      <w:pPr>
        <w:spacing w:before="120"/>
        <w:rPr>
          <w:rFonts w:ascii="Arial" w:hAnsi="Arial" w:cs="Arial"/>
          <w:sz w:val="20"/>
        </w:rPr>
      </w:pPr>
      <w:r w:rsidRPr="00675455">
        <w:rPr>
          <w:rFonts w:ascii="Arial" w:hAnsi="Arial" w:cs="Arial"/>
          <w:sz w:val="20"/>
        </w:rPr>
        <w:t>Mục IV: Ghi số tiền bên có hàng đại lý phải thanh toán với bên bán hàng đại lý về số thuế nộp hộ, tiền hoa hồng, chi phí khác, ...(nếu có).</w:t>
      </w:r>
    </w:p>
    <w:p w:rsidR="00E33BF9" w:rsidRPr="00675455" w:rsidRDefault="00E33BF9" w:rsidP="00E33BF9">
      <w:pPr>
        <w:spacing w:before="120"/>
        <w:rPr>
          <w:rFonts w:ascii="Arial" w:hAnsi="Arial" w:cs="Arial"/>
          <w:sz w:val="20"/>
        </w:rPr>
      </w:pPr>
      <w:r w:rsidRPr="00675455">
        <w:rPr>
          <w:rFonts w:ascii="Arial" w:hAnsi="Arial" w:cs="Arial"/>
          <w:sz w:val="20"/>
        </w:rPr>
        <w:t xml:space="preserve">Mục V: Ghi số tiền bên bán hàng đại </w:t>
      </w:r>
      <w:r w:rsidRPr="00675455">
        <w:rPr>
          <w:rFonts w:ascii="Arial" w:hAnsi="Arial" w:cs="Arial"/>
          <w:sz w:val="20"/>
          <w:highlight w:val="white"/>
        </w:rPr>
        <w:t>lý</w:t>
      </w:r>
      <w:r w:rsidRPr="00675455">
        <w:rPr>
          <w:rFonts w:ascii="Arial" w:hAnsi="Arial" w:cs="Arial"/>
          <w:sz w:val="20"/>
        </w:rPr>
        <w:t xml:space="preserve"> thanh toán cho bên có hàng đại lý kỳ này (ghi rõ s</w:t>
      </w:r>
      <w:r>
        <w:rPr>
          <w:rFonts w:ascii="Arial" w:hAnsi="Arial" w:cs="Arial"/>
          <w:sz w:val="20"/>
        </w:rPr>
        <w:t>ố</w:t>
      </w:r>
      <w:r w:rsidRPr="00675455">
        <w:rPr>
          <w:rFonts w:ascii="Arial" w:hAnsi="Arial" w:cs="Arial"/>
          <w:sz w:val="20"/>
        </w:rPr>
        <w:t xml:space="preserve"> tiền mặt và tiền séc).</w:t>
      </w:r>
    </w:p>
    <w:p w:rsidR="00E33BF9" w:rsidRPr="00675455" w:rsidRDefault="00E33BF9" w:rsidP="00E33BF9">
      <w:pPr>
        <w:spacing w:before="120"/>
        <w:rPr>
          <w:rFonts w:ascii="Arial" w:hAnsi="Arial" w:cs="Arial"/>
          <w:sz w:val="20"/>
        </w:rPr>
      </w:pPr>
      <w:r w:rsidRPr="00675455">
        <w:rPr>
          <w:rFonts w:ascii="Arial" w:hAnsi="Arial" w:cs="Arial"/>
          <w:sz w:val="20"/>
        </w:rPr>
        <w:t>Mục VI: Ghi số tiền bên bán hàng đại lý còn nợ bên có hàng đại lý đến thời điểm thanh toán (Mục VI = Mục III - Mục IV - Mục V).</w:t>
      </w:r>
    </w:p>
    <w:p w:rsidR="00E33BF9" w:rsidRPr="00675455" w:rsidRDefault="00E33BF9" w:rsidP="00E33BF9">
      <w:pPr>
        <w:spacing w:before="120"/>
        <w:rPr>
          <w:rFonts w:ascii="Arial" w:hAnsi="Arial" w:cs="Arial"/>
          <w:sz w:val="20"/>
        </w:rPr>
      </w:pPr>
      <w:r w:rsidRPr="00675455">
        <w:rPr>
          <w:rFonts w:ascii="Arial" w:hAnsi="Arial" w:cs="Arial"/>
          <w:sz w:val="20"/>
        </w:rPr>
        <w:t xml:space="preserve">Bảng thanh toán hàng đại lý, ký gửi do bên nhận bán hàng đại lý, ký gửi lập thành 3 bản. Sau khi lập xong, người lập ký, chuyển cho kế toán trưởng hai bên soát xét và trình giám đốc hai bên ký duyệt đóng dấu, một bản </w:t>
      </w:r>
      <w:r>
        <w:rPr>
          <w:rFonts w:ascii="Arial" w:hAnsi="Arial" w:cs="Arial"/>
          <w:sz w:val="20"/>
        </w:rPr>
        <w:t>l</w:t>
      </w:r>
      <w:r w:rsidRPr="00675455">
        <w:rPr>
          <w:rFonts w:ascii="Arial" w:hAnsi="Arial" w:cs="Arial"/>
          <w:sz w:val="20"/>
        </w:rPr>
        <w:t>ưu ở nơi lập (phòng kế hoạch hoặc phòng cung tiêu), 1 bản lưu ở phòng kế toán để làm chứng từ thanh toán và ghi sổ k</w:t>
      </w:r>
      <w:r>
        <w:rPr>
          <w:rFonts w:ascii="Arial" w:hAnsi="Arial" w:cs="Arial"/>
          <w:sz w:val="20"/>
        </w:rPr>
        <w:t>ế</w:t>
      </w:r>
      <w:r w:rsidRPr="00675455">
        <w:rPr>
          <w:rFonts w:ascii="Arial" w:hAnsi="Arial" w:cs="Arial"/>
          <w:sz w:val="20"/>
        </w:rPr>
        <w:t xml:space="preserve"> toán, 1 bản gửi cho bên có hàng đại lý, ký gửi.</w:t>
      </w:r>
    </w:p>
    <w:p w:rsidR="00E33BF9" w:rsidRDefault="00E33BF9" w:rsidP="00E33BF9">
      <w:pPr>
        <w:spacing w:before="120"/>
        <w:rPr>
          <w:rFonts w:ascii="Arial" w:hAnsi="Arial" w:cs="Arial"/>
          <w:sz w:val="20"/>
        </w:rPr>
      </w:pPr>
    </w:p>
    <w:p w:rsidR="00E33BF9" w:rsidRPr="00B54303" w:rsidRDefault="00E33BF9" w:rsidP="00E33BF9">
      <w:pPr>
        <w:spacing w:before="120"/>
        <w:jc w:val="center"/>
        <w:rPr>
          <w:rFonts w:ascii="Arial" w:hAnsi="Arial" w:cs="Arial"/>
          <w:b/>
          <w:sz w:val="20"/>
        </w:rPr>
      </w:pPr>
      <w:r w:rsidRPr="00B54303">
        <w:rPr>
          <w:rFonts w:ascii="Arial" w:hAnsi="Arial" w:cs="Arial"/>
          <w:b/>
          <w:sz w:val="20"/>
        </w:rPr>
        <w:t>THẺ QUẦY HÀNG</w:t>
      </w:r>
    </w:p>
    <w:p w:rsidR="00E33BF9" w:rsidRPr="00B54303" w:rsidRDefault="00E33BF9" w:rsidP="00E33BF9">
      <w:pPr>
        <w:spacing w:before="120"/>
        <w:jc w:val="center"/>
        <w:rPr>
          <w:rFonts w:ascii="Arial" w:hAnsi="Arial" w:cs="Arial"/>
          <w:i/>
          <w:sz w:val="20"/>
        </w:rPr>
      </w:pPr>
      <w:r w:rsidRPr="00B54303">
        <w:rPr>
          <w:rFonts w:ascii="Arial" w:hAnsi="Arial" w:cs="Arial"/>
          <w:i/>
          <w:sz w:val="20"/>
        </w:rPr>
        <w:t>(Mẫu số 02 - BH)</w:t>
      </w:r>
    </w:p>
    <w:p w:rsidR="00E33BF9" w:rsidRPr="00675455" w:rsidRDefault="00E33BF9" w:rsidP="00E33BF9">
      <w:pPr>
        <w:spacing w:before="120"/>
        <w:rPr>
          <w:rFonts w:ascii="Arial" w:hAnsi="Arial" w:cs="Arial"/>
          <w:sz w:val="20"/>
        </w:rPr>
      </w:pPr>
      <w:r w:rsidRPr="00B54303">
        <w:rPr>
          <w:rFonts w:ascii="Arial" w:hAnsi="Arial" w:cs="Arial"/>
          <w:b/>
          <w:sz w:val="20"/>
        </w:rPr>
        <w:t>1. Mục đích:</w:t>
      </w:r>
      <w:r w:rsidRPr="00675455">
        <w:rPr>
          <w:rFonts w:ascii="Arial" w:hAnsi="Arial" w:cs="Arial"/>
          <w:sz w:val="20"/>
        </w:rPr>
        <w:t xml:space="preserve"> Theo dõi s</w:t>
      </w:r>
      <w:r>
        <w:rPr>
          <w:rFonts w:ascii="Arial" w:hAnsi="Arial" w:cs="Arial"/>
          <w:sz w:val="20"/>
        </w:rPr>
        <w:t xml:space="preserve">ố </w:t>
      </w:r>
      <w:r w:rsidRPr="00675455">
        <w:rPr>
          <w:rFonts w:ascii="Arial" w:hAnsi="Arial" w:cs="Arial"/>
          <w:sz w:val="20"/>
        </w:rPr>
        <w:t>lượng và giá trị hàng hóa trong quá trình nhận và bán tại quầy hàng, giúp cho người bán hàng thường xuyên n</w:t>
      </w:r>
      <w:r>
        <w:rPr>
          <w:rFonts w:ascii="Arial" w:hAnsi="Arial" w:cs="Arial"/>
          <w:sz w:val="20"/>
        </w:rPr>
        <w:t>ắ</w:t>
      </w:r>
      <w:r w:rsidRPr="00675455">
        <w:rPr>
          <w:rFonts w:ascii="Arial" w:hAnsi="Arial" w:cs="Arial"/>
          <w:sz w:val="20"/>
        </w:rPr>
        <w:t>m được tình hình nhập, xuất, tồn tại quầy, làm căn cứ để kiểm tra, quản lý hàng hóa và lập bảng kê bán hàng từng ngày (kỳ).</w:t>
      </w:r>
    </w:p>
    <w:p w:rsidR="00E33BF9" w:rsidRPr="00B54303" w:rsidRDefault="00E33BF9" w:rsidP="00E33BF9">
      <w:pPr>
        <w:spacing w:before="120"/>
        <w:rPr>
          <w:rFonts w:ascii="Arial" w:hAnsi="Arial" w:cs="Arial"/>
          <w:b/>
          <w:sz w:val="20"/>
        </w:rPr>
      </w:pPr>
      <w:r w:rsidRPr="00B54303">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Ghi rõ họ tên, địa chỉ hoặc đóng dấu cơ quan vào góc trên bên trái.</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Ghi số thẻ.</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Ghi rõ tên hàng, quy cách, đơn vị tính và đơn giá của hàng hóa.</w:t>
      </w:r>
    </w:p>
    <w:p w:rsidR="00E33BF9" w:rsidRPr="00675455" w:rsidRDefault="00E33BF9" w:rsidP="00E33BF9">
      <w:pPr>
        <w:spacing w:before="120"/>
        <w:rPr>
          <w:rFonts w:ascii="Arial" w:hAnsi="Arial" w:cs="Arial"/>
          <w:sz w:val="20"/>
        </w:rPr>
      </w:pPr>
      <w:r w:rsidRPr="00675455">
        <w:rPr>
          <w:rFonts w:ascii="Arial" w:hAnsi="Arial" w:cs="Arial"/>
          <w:sz w:val="20"/>
        </w:rPr>
        <w:t>Mỗi thẻ quầy hàng theo dõi một mặt hàng, không ghi những mặt hàng khác nhau về quy cách, phẩm chất vào cùng một thẻ.</w:t>
      </w:r>
    </w:p>
    <w:p w:rsidR="00E33BF9" w:rsidRPr="00675455" w:rsidRDefault="00E33BF9" w:rsidP="00E33BF9">
      <w:pPr>
        <w:spacing w:before="120"/>
        <w:rPr>
          <w:rFonts w:ascii="Arial" w:hAnsi="Arial" w:cs="Arial"/>
          <w:sz w:val="20"/>
        </w:rPr>
      </w:pPr>
      <w:r>
        <w:rPr>
          <w:rFonts w:ascii="Arial" w:hAnsi="Arial" w:cs="Arial"/>
          <w:sz w:val="20"/>
        </w:rPr>
        <w:lastRenderedPageBreak/>
        <w:t xml:space="preserve">- </w:t>
      </w:r>
      <w:r w:rsidRPr="00675455">
        <w:rPr>
          <w:rFonts w:ascii="Arial" w:hAnsi="Arial" w:cs="Arial"/>
          <w:sz w:val="20"/>
        </w:rPr>
        <w:t>Cột A, B: Ghi ngày, tháng và tên người bán hàng trong ngày (ca).</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Cột 1: Ghi số lượng hàng hóa tồn đầu ngày (ca).</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Cột 2: Ghi số lượng hàng hóa từ kho nhập vào quầy trong ngày (ca).</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Cột 3: Ghi số lượng hàng hóa nhập trong ngày (ca) từ những nguồn khác không qua kho của </w:t>
      </w:r>
      <w:r w:rsidRPr="00675455">
        <w:rPr>
          <w:rFonts w:ascii="Arial" w:hAnsi="Arial" w:cs="Arial"/>
          <w:sz w:val="20"/>
          <w:highlight w:val="white"/>
        </w:rPr>
        <w:t>đơn vị</w:t>
      </w:r>
      <w:r w:rsidRPr="00675455">
        <w:rPr>
          <w:rFonts w:ascii="Arial" w:hAnsi="Arial" w:cs="Arial"/>
          <w:sz w:val="20"/>
        </w:rPr>
        <w:t>.</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Cột 4: Ghi tổng số lượng hàng hóa có trong ngày (ca).</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Cột 5: Ghi số lượng hàng hóa xuất bán trong ngày (ca).</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Cột 6: Ghi số tiền thu được của số hàng hóa bán trong ngày (ca).</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Cột 7, 8: Ghi số lượng và giá trị hàng hóa xuất ra vì các mục đích khác không phải bán trong ngày (ca).</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Cột 9: Ghi s</w:t>
      </w:r>
      <w:r>
        <w:rPr>
          <w:rFonts w:ascii="Arial" w:hAnsi="Arial" w:cs="Arial"/>
          <w:sz w:val="20"/>
        </w:rPr>
        <w:t>ố</w:t>
      </w:r>
      <w:r w:rsidRPr="00675455">
        <w:rPr>
          <w:rFonts w:ascii="Arial" w:hAnsi="Arial" w:cs="Arial"/>
          <w:sz w:val="20"/>
        </w:rPr>
        <w:t xml:space="preserve"> lượng hàng tồn lại quầy hàng vào cuối ngày (ca).</w:t>
      </w:r>
    </w:p>
    <w:p w:rsidR="00E33BF9" w:rsidRPr="00675455" w:rsidRDefault="00E33BF9" w:rsidP="00E33BF9">
      <w:pPr>
        <w:spacing w:before="120"/>
        <w:rPr>
          <w:rFonts w:ascii="Arial" w:hAnsi="Arial" w:cs="Arial"/>
          <w:sz w:val="20"/>
        </w:rPr>
      </w:pPr>
      <w:r w:rsidRPr="00675455">
        <w:rPr>
          <w:rFonts w:ascii="Arial" w:hAnsi="Arial" w:cs="Arial"/>
          <w:sz w:val="20"/>
        </w:rPr>
        <w:t>Cuối tháng cộng thẻ quầy hàng để lập báo cáo bán hàng.</w:t>
      </w:r>
    </w:p>
    <w:p w:rsidR="00E33BF9" w:rsidRDefault="00E33BF9" w:rsidP="00E33BF9">
      <w:pPr>
        <w:spacing w:before="120"/>
        <w:rPr>
          <w:rFonts w:ascii="Arial" w:hAnsi="Arial" w:cs="Arial"/>
          <w:sz w:val="20"/>
        </w:rPr>
      </w:pPr>
      <w:r w:rsidRPr="00675455">
        <w:rPr>
          <w:rFonts w:ascii="Arial" w:hAnsi="Arial" w:cs="Arial"/>
          <w:sz w:val="20"/>
        </w:rPr>
        <w:t>Thẻ này do người bán hàng giữ và ghi hàng ngày (ca), trước khi sử dụng phải đăng ký với k</w:t>
      </w:r>
      <w:r>
        <w:rPr>
          <w:rFonts w:ascii="Arial" w:hAnsi="Arial" w:cs="Arial"/>
          <w:sz w:val="20"/>
        </w:rPr>
        <w:t>ế</w:t>
      </w:r>
      <w:r w:rsidRPr="00675455">
        <w:rPr>
          <w:rFonts w:ascii="Arial" w:hAnsi="Arial" w:cs="Arial"/>
          <w:sz w:val="20"/>
        </w:rPr>
        <w:t xml:space="preserve"> toán.</w:t>
      </w:r>
    </w:p>
    <w:p w:rsidR="00E33BF9" w:rsidRDefault="00E33BF9" w:rsidP="00E33BF9">
      <w:pPr>
        <w:spacing w:before="120"/>
        <w:rPr>
          <w:rFonts w:ascii="Arial" w:hAnsi="Arial" w:cs="Arial"/>
          <w:sz w:val="20"/>
        </w:rPr>
      </w:pPr>
    </w:p>
    <w:p w:rsidR="00E33BF9" w:rsidRPr="00B54303" w:rsidRDefault="00E33BF9" w:rsidP="00E33BF9">
      <w:pPr>
        <w:spacing w:before="120"/>
        <w:jc w:val="center"/>
        <w:rPr>
          <w:rFonts w:ascii="Arial" w:hAnsi="Arial" w:cs="Arial"/>
          <w:b/>
          <w:sz w:val="20"/>
        </w:rPr>
      </w:pPr>
      <w:r w:rsidRPr="00B54303">
        <w:rPr>
          <w:rFonts w:ascii="Arial" w:hAnsi="Arial" w:cs="Arial"/>
          <w:b/>
          <w:sz w:val="20"/>
        </w:rPr>
        <w:t>IV- CHỈ TIÊU TIỀN TỆ</w:t>
      </w:r>
    </w:p>
    <w:p w:rsidR="00E33BF9" w:rsidRPr="00675455" w:rsidRDefault="00E33BF9" w:rsidP="00E33BF9">
      <w:pPr>
        <w:spacing w:before="120"/>
        <w:rPr>
          <w:rFonts w:ascii="Arial" w:hAnsi="Arial" w:cs="Arial"/>
          <w:sz w:val="20"/>
        </w:rPr>
      </w:pPr>
      <w:r w:rsidRPr="00B54303">
        <w:rPr>
          <w:rFonts w:ascii="Arial" w:hAnsi="Arial" w:cs="Arial"/>
          <w:b/>
          <w:sz w:val="20"/>
        </w:rPr>
        <w:t>1. Mục đích:</w:t>
      </w:r>
      <w:r w:rsidRPr="00675455">
        <w:rPr>
          <w:rFonts w:ascii="Arial" w:hAnsi="Arial" w:cs="Arial"/>
          <w:sz w:val="20"/>
        </w:rPr>
        <w:t xml:space="preserve"> Theo dõi tình hình thu, chi, tồn quỹ các loại tiền mặt, ngoại tệ, và các khoản tạm ứng, thanh toán tạm ứng của đơn vị, nh</w:t>
      </w:r>
      <w:r>
        <w:rPr>
          <w:rFonts w:ascii="Arial" w:hAnsi="Arial" w:cs="Arial"/>
          <w:sz w:val="20"/>
        </w:rPr>
        <w:t>ằ</w:t>
      </w:r>
      <w:r w:rsidRPr="00675455">
        <w:rPr>
          <w:rFonts w:ascii="Arial" w:hAnsi="Arial" w:cs="Arial"/>
          <w:sz w:val="20"/>
        </w:rPr>
        <w:t>m cung cấp những thông tin cần thiết cho kế toán và người quản lý của đơn vị trong lĩnh vực tiền tệ.</w:t>
      </w:r>
    </w:p>
    <w:p w:rsidR="00E33BF9" w:rsidRDefault="00E33BF9" w:rsidP="00E33BF9">
      <w:pPr>
        <w:spacing w:before="120"/>
        <w:rPr>
          <w:rFonts w:ascii="Arial" w:hAnsi="Arial" w:cs="Arial"/>
          <w:sz w:val="20"/>
        </w:rPr>
      </w:pPr>
      <w:r w:rsidRPr="00B54303">
        <w:rPr>
          <w:rFonts w:ascii="Arial" w:hAnsi="Arial" w:cs="Arial"/>
          <w:b/>
          <w:sz w:val="20"/>
        </w:rPr>
        <w:t>2. Nội dung:</w:t>
      </w:r>
      <w:r w:rsidRPr="00675455">
        <w:rPr>
          <w:rFonts w:ascii="Arial" w:hAnsi="Arial" w:cs="Arial"/>
          <w:sz w:val="20"/>
        </w:rPr>
        <w:t xml:space="preserve"> Thuộc chỉ tiêu tiền tệ gồm các biểu mẫu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48"/>
        <w:gridCol w:w="3108"/>
      </w:tblGrid>
      <w:tr w:rsidR="00E33BF9" w:rsidRPr="00B54303" w:rsidTr="007A5504">
        <w:tc>
          <w:tcPr>
            <w:tcW w:w="5748" w:type="dxa"/>
          </w:tcPr>
          <w:p w:rsidR="00E33BF9" w:rsidRPr="00B54303" w:rsidRDefault="00E33BF9" w:rsidP="007A5504">
            <w:pPr>
              <w:spacing w:before="120"/>
              <w:rPr>
                <w:rFonts w:ascii="Arial" w:hAnsi="Arial" w:cs="Arial"/>
                <w:sz w:val="20"/>
              </w:rPr>
            </w:pPr>
            <w:r w:rsidRPr="00B54303">
              <w:rPr>
                <w:rFonts w:ascii="Arial" w:hAnsi="Arial" w:cs="Arial"/>
                <w:sz w:val="20"/>
              </w:rPr>
              <w:t>- Phiếu thu</w:t>
            </w:r>
          </w:p>
        </w:tc>
        <w:tc>
          <w:tcPr>
            <w:tcW w:w="3108" w:type="dxa"/>
          </w:tcPr>
          <w:p w:rsidR="00E33BF9" w:rsidRPr="00B54303" w:rsidRDefault="00E33BF9" w:rsidP="007A5504">
            <w:pPr>
              <w:spacing w:before="120"/>
              <w:rPr>
                <w:rFonts w:ascii="Arial" w:hAnsi="Arial" w:cs="Arial"/>
                <w:sz w:val="20"/>
              </w:rPr>
            </w:pPr>
            <w:r w:rsidRPr="00B54303">
              <w:rPr>
                <w:rFonts w:ascii="Arial" w:hAnsi="Arial" w:cs="Arial"/>
                <w:sz w:val="20"/>
              </w:rPr>
              <w:t>Mẫu số 01-TT</w:t>
            </w:r>
          </w:p>
        </w:tc>
      </w:tr>
      <w:tr w:rsidR="00E33BF9" w:rsidRPr="00B54303" w:rsidTr="007A5504">
        <w:tc>
          <w:tcPr>
            <w:tcW w:w="5748" w:type="dxa"/>
          </w:tcPr>
          <w:p w:rsidR="00E33BF9" w:rsidRPr="00B54303" w:rsidRDefault="00E33BF9" w:rsidP="007A5504">
            <w:pPr>
              <w:spacing w:before="120"/>
              <w:rPr>
                <w:rFonts w:ascii="Arial" w:hAnsi="Arial" w:cs="Arial"/>
                <w:sz w:val="20"/>
              </w:rPr>
            </w:pPr>
            <w:r w:rsidRPr="00B54303">
              <w:rPr>
                <w:rFonts w:ascii="Arial" w:hAnsi="Arial" w:cs="Arial"/>
                <w:sz w:val="20"/>
              </w:rPr>
              <w:t>- Phiếu chi</w:t>
            </w:r>
          </w:p>
        </w:tc>
        <w:tc>
          <w:tcPr>
            <w:tcW w:w="3108" w:type="dxa"/>
          </w:tcPr>
          <w:p w:rsidR="00E33BF9" w:rsidRPr="00B54303" w:rsidRDefault="00E33BF9" w:rsidP="007A5504">
            <w:pPr>
              <w:spacing w:before="120"/>
              <w:rPr>
                <w:rFonts w:ascii="Arial" w:hAnsi="Arial" w:cs="Arial"/>
                <w:sz w:val="20"/>
              </w:rPr>
            </w:pPr>
            <w:r w:rsidRPr="00B54303">
              <w:rPr>
                <w:rFonts w:ascii="Arial" w:hAnsi="Arial" w:cs="Arial"/>
                <w:sz w:val="20"/>
              </w:rPr>
              <w:t>Mẫu số 02-TT</w:t>
            </w:r>
          </w:p>
        </w:tc>
      </w:tr>
      <w:tr w:rsidR="00E33BF9" w:rsidRPr="00B54303" w:rsidTr="007A5504">
        <w:tc>
          <w:tcPr>
            <w:tcW w:w="5748" w:type="dxa"/>
          </w:tcPr>
          <w:p w:rsidR="00E33BF9" w:rsidRPr="00B54303" w:rsidRDefault="00E33BF9" w:rsidP="007A5504">
            <w:pPr>
              <w:spacing w:before="120"/>
              <w:rPr>
                <w:rFonts w:ascii="Arial" w:hAnsi="Arial" w:cs="Arial"/>
                <w:sz w:val="20"/>
              </w:rPr>
            </w:pPr>
            <w:r w:rsidRPr="00B54303">
              <w:rPr>
                <w:rFonts w:ascii="Arial" w:hAnsi="Arial" w:cs="Arial"/>
                <w:sz w:val="20"/>
              </w:rPr>
              <w:t>- Giấy đề nghị tạm ứng</w:t>
            </w:r>
          </w:p>
        </w:tc>
        <w:tc>
          <w:tcPr>
            <w:tcW w:w="3108" w:type="dxa"/>
          </w:tcPr>
          <w:p w:rsidR="00E33BF9" w:rsidRPr="00B54303" w:rsidRDefault="00E33BF9" w:rsidP="007A5504">
            <w:pPr>
              <w:spacing w:before="120"/>
              <w:rPr>
                <w:rFonts w:ascii="Arial" w:hAnsi="Arial" w:cs="Arial"/>
                <w:sz w:val="20"/>
              </w:rPr>
            </w:pPr>
            <w:r w:rsidRPr="00B54303">
              <w:rPr>
                <w:rFonts w:ascii="Arial" w:hAnsi="Arial" w:cs="Arial"/>
                <w:sz w:val="20"/>
              </w:rPr>
              <w:t>Mẫu số 03-TT</w:t>
            </w:r>
          </w:p>
        </w:tc>
      </w:tr>
      <w:tr w:rsidR="00E33BF9" w:rsidRPr="00B54303" w:rsidTr="007A5504">
        <w:tc>
          <w:tcPr>
            <w:tcW w:w="5748" w:type="dxa"/>
          </w:tcPr>
          <w:p w:rsidR="00E33BF9" w:rsidRPr="00B54303" w:rsidRDefault="00E33BF9" w:rsidP="007A5504">
            <w:pPr>
              <w:spacing w:before="120"/>
              <w:rPr>
                <w:rFonts w:ascii="Arial" w:hAnsi="Arial" w:cs="Arial"/>
                <w:sz w:val="20"/>
              </w:rPr>
            </w:pPr>
            <w:r w:rsidRPr="00B54303">
              <w:rPr>
                <w:rFonts w:ascii="Arial" w:hAnsi="Arial" w:cs="Arial"/>
                <w:sz w:val="20"/>
              </w:rPr>
              <w:t>- Giấy thanh toán tiền tạm ứng</w:t>
            </w:r>
          </w:p>
        </w:tc>
        <w:tc>
          <w:tcPr>
            <w:tcW w:w="3108" w:type="dxa"/>
          </w:tcPr>
          <w:p w:rsidR="00E33BF9" w:rsidRPr="00B54303" w:rsidRDefault="00E33BF9" w:rsidP="007A5504">
            <w:pPr>
              <w:spacing w:before="120"/>
              <w:rPr>
                <w:rFonts w:ascii="Arial" w:hAnsi="Arial" w:cs="Arial"/>
                <w:sz w:val="20"/>
              </w:rPr>
            </w:pPr>
            <w:r w:rsidRPr="00B54303">
              <w:rPr>
                <w:rFonts w:ascii="Arial" w:hAnsi="Arial" w:cs="Arial"/>
                <w:sz w:val="20"/>
              </w:rPr>
              <w:t>Mẫu số 04-TT</w:t>
            </w:r>
          </w:p>
        </w:tc>
      </w:tr>
      <w:tr w:rsidR="00E33BF9" w:rsidRPr="00B54303" w:rsidTr="007A5504">
        <w:tc>
          <w:tcPr>
            <w:tcW w:w="5748" w:type="dxa"/>
          </w:tcPr>
          <w:p w:rsidR="00E33BF9" w:rsidRPr="00B54303" w:rsidRDefault="00E33BF9" w:rsidP="007A5504">
            <w:pPr>
              <w:spacing w:before="120"/>
              <w:rPr>
                <w:rFonts w:ascii="Arial" w:hAnsi="Arial" w:cs="Arial"/>
                <w:sz w:val="20"/>
              </w:rPr>
            </w:pPr>
            <w:r w:rsidRPr="00B54303">
              <w:rPr>
                <w:rFonts w:ascii="Arial" w:hAnsi="Arial" w:cs="Arial"/>
                <w:sz w:val="20"/>
              </w:rPr>
              <w:t>- Giấy đề nghị thanh toán</w:t>
            </w:r>
          </w:p>
        </w:tc>
        <w:tc>
          <w:tcPr>
            <w:tcW w:w="3108" w:type="dxa"/>
          </w:tcPr>
          <w:p w:rsidR="00E33BF9" w:rsidRPr="00B54303" w:rsidRDefault="00E33BF9" w:rsidP="007A5504">
            <w:pPr>
              <w:spacing w:before="120"/>
              <w:rPr>
                <w:rFonts w:ascii="Arial" w:hAnsi="Arial" w:cs="Arial"/>
                <w:sz w:val="20"/>
              </w:rPr>
            </w:pPr>
            <w:r w:rsidRPr="00B54303">
              <w:rPr>
                <w:rFonts w:ascii="Arial" w:hAnsi="Arial" w:cs="Arial"/>
                <w:sz w:val="20"/>
              </w:rPr>
              <w:t>Mẫu số 05-TT</w:t>
            </w:r>
          </w:p>
        </w:tc>
      </w:tr>
      <w:tr w:rsidR="00E33BF9" w:rsidRPr="00B54303" w:rsidTr="007A5504">
        <w:tc>
          <w:tcPr>
            <w:tcW w:w="5748" w:type="dxa"/>
          </w:tcPr>
          <w:p w:rsidR="00E33BF9" w:rsidRPr="00B54303" w:rsidRDefault="00E33BF9" w:rsidP="007A5504">
            <w:pPr>
              <w:spacing w:before="120"/>
              <w:rPr>
                <w:rFonts w:ascii="Arial" w:hAnsi="Arial" w:cs="Arial"/>
                <w:sz w:val="20"/>
              </w:rPr>
            </w:pPr>
            <w:r w:rsidRPr="00B54303">
              <w:rPr>
                <w:rFonts w:ascii="Arial" w:hAnsi="Arial" w:cs="Arial"/>
                <w:sz w:val="20"/>
              </w:rPr>
              <w:t>- Biên lai thu tiền</w:t>
            </w:r>
          </w:p>
        </w:tc>
        <w:tc>
          <w:tcPr>
            <w:tcW w:w="3108" w:type="dxa"/>
          </w:tcPr>
          <w:p w:rsidR="00E33BF9" w:rsidRPr="00B54303" w:rsidRDefault="00E33BF9" w:rsidP="007A5504">
            <w:pPr>
              <w:spacing w:before="120"/>
              <w:rPr>
                <w:rFonts w:ascii="Arial" w:hAnsi="Arial" w:cs="Arial"/>
                <w:sz w:val="20"/>
              </w:rPr>
            </w:pPr>
            <w:r w:rsidRPr="00B54303">
              <w:rPr>
                <w:rFonts w:ascii="Arial" w:hAnsi="Arial" w:cs="Arial"/>
                <w:sz w:val="20"/>
              </w:rPr>
              <w:t>Mẫu số 06-TT</w:t>
            </w:r>
          </w:p>
        </w:tc>
      </w:tr>
      <w:tr w:rsidR="00E33BF9" w:rsidRPr="00B54303" w:rsidTr="007A5504">
        <w:tc>
          <w:tcPr>
            <w:tcW w:w="5748" w:type="dxa"/>
          </w:tcPr>
          <w:p w:rsidR="00E33BF9" w:rsidRPr="00B54303" w:rsidRDefault="00E33BF9" w:rsidP="007A5504">
            <w:pPr>
              <w:spacing w:before="120"/>
              <w:rPr>
                <w:rFonts w:ascii="Arial" w:hAnsi="Arial" w:cs="Arial"/>
                <w:sz w:val="20"/>
              </w:rPr>
            </w:pPr>
            <w:r w:rsidRPr="00B54303">
              <w:rPr>
                <w:rFonts w:ascii="Arial" w:hAnsi="Arial" w:cs="Arial"/>
                <w:sz w:val="20"/>
              </w:rPr>
              <w:t>- Bảng kê vàng bạc, kim khí quý, đá quý</w:t>
            </w:r>
          </w:p>
        </w:tc>
        <w:tc>
          <w:tcPr>
            <w:tcW w:w="3108" w:type="dxa"/>
          </w:tcPr>
          <w:p w:rsidR="00E33BF9" w:rsidRPr="00B54303" w:rsidRDefault="00E33BF9" w:rsidP="007A5504">
            <w:pPr>
              <w:spacing w:before="120"/>
              <w:rPr>
                <w:rFonts w:ascii="Arial" w:hAnsi="Arial" w:cs="Arial"/>
                <w:sz w:val="20"/>
              </w:rPr>
            </w:pPr>
            <w:r w:rsidRPr="00B54303">
              <w:rPr>
                <w:rFonts w:ascii="Arial" w:hAnsi="Arial" w:cs="Arial"/>
                <w:sz w:val="20"/>
              </w:rPr>
              <w:t>Mẫu số 07-TT</w:t>
            </w:r>
          </w:p>
        </w:tc>
      </w:tr>
      <w:tr w:rsidR="00E33BF9" w:rsidRPr="00B54303" w:rsidTr="007A5504">
        <w:tc>
          <w:tcPr>
            <w:tcW w:w="5748" w:type="dxa"/>
          </w:tcPr>
          <w:p w:rsidR="00E33BF9" w:rsidRPr="00B54303" w:rsidRDefault="00E33BF9" w:rsidP="007A5504">
            <w:pPr>
              <w:spacing w:before="120"/>
              <w:rPr>
                <w:rFonts w:ascii="Arial" w:hAnsi="Arial" w:cs="Arial"/>
                <w:sz w:val="20"/>
              </w:rPr>
            </w:pPr>
            <w:r w:rsidRPr="00B54303">
              <w:rPr>
                <w:rFonts w:ascii="Arial" w:hAnsi="Arial" w:cs="Arial"/>
                <w:sz w:val="20"/>
              </w:rPr>
              <w:t>- Bảng kiểm kê quỹ (Dùng cho VNĐ)</w:t>
            </w:r>
          </w:p>
        </w:tc>
        <w:tc>
          <w:tcPr>
            <w:tcW w:w="3108" w:type="dxa"/>
          </w:tcPr>
          <w:p w:rsidR="00E33BF9" w:rsidRPr="00B54303" w:rsidRDefault="00E33BF9" w:rsidP="007A5504">
            <w:pPr>
              <w:spacing w:before="120"/>
              <w:rPr>
                <w:rFonts w:ascii="Arial" w:hAnsi="Arial" w:cs="Arial"/>
                <w:sz w:val="20"/>
              </w:rPr>
            </w:pPr>
            <w:r w:rsidRPr="00B54303">
              <w:rPr>
                <w:rFonts w:ascii="Arial" w:hAnsi="Arial" w:cs="Arial"/>
                <w:sz w:val="20"/>
              </w:rPr>
              <w:t>Mẫu số 08a-TT</w:t>
            </w:r>
          </w:p>
        </w:tc>
      </w:tr>
      <w:tr w:rsidR="00E33BF9" w:rsidRPr="00B54303" w:rsidTr="007A5504">
        <w:tc>
          <w:tcPr>
            <w:tcW w:w="5748" w:type="dxa"/>
          </w:tcPr>
          <w:p w:rsidR="00E33BF9" w:rsidRPr="00B54303" w:rsidRDefault="00E33BF9" w:rsidP="007A5504">
            <w:pPr>
              <w:spacing w:before="120"/>
              <w:rPr>
                <w:rFonts w:ascii="Arial" w:hAnsi="Arial" w:cs="Arial"/>
                <w:sz w:val="20"/>
              </w:rPr>
            </w:pPr>
            <w:r w:rsidRPr="00B54303">
              <w:rPr>
                <w:rFonts w:ascii="Arial" w:hAnsi="Arial" w:cs="Arial"/>
                <w:sz w:val="20"/>
              </w:rPr>
              <w:t>- Bảng kiểm kê quỹ (Dùng cho ngoại tệ)</w:t>
            </w:r>
          </w:p>
        </w:tc>
        <w:tc>
          <w:tcPr>
            <w:tcW w:w="3108" w:type="dxa"/>
          </w:tcPr>
          <w:p w:rsidR="00E33BF9" w:rsidRPr="00B54303" w:rsidRDefault="00E33BF9" w:rsidP="007A5504">
            <w:pPr>
              <w:spacing w:before="120"/>
              <w:rPr>
                <w:rFonts w:ascii="Arial" w:hAnsi="Arial" w:cs="Arial"/>
                <w:sz w:val="20"/>
              </w:rPr>
            </w:pPr>
            <w:r w:rsidRPr="00B54303">
              <w:rPr>
                <w:rFonts w:ascii="Arial" w:hAnsi="Arial" w:cs="Arial"/>
                <w:sz w:val="20"/>
              </w:rPr>
              <w:t>Mẫu số 08b-TT</w:t>
            </w:r>
          </w:p>
        </w:tc>
      </w:tr>
      <w:tr w:rsidR="00E33BF9" w:rsidRPr="00B54303" w:rsidTr="007A5504">
        <w:tc>
          <w:tcPr>
            <w:tcW w:w="5748" w:type="dxa"/>
          </w:tcPr>
          <w:p w:rsidR="00E33BF9" w:rsidRPr="00B54303" w:rsidRDefault="00E33BF9" w:rsidP="007A5504">
            <w:pPr>
              <w:spacing w:before="120"/>
              <w:rPr>
                <w:rFonts w:ascii="Arial" w:hAnsi="Arial" w:cs="Arial"/>
                <w:sz w:val="20"/>
              </w:rPr>
            </w:pPr>
            <w:r w:rsidRPr="00B54303">
              <w:rPr>
                <w:rFonts w:ascii="Arial" w:hAnsi="Arial" w:cs="Arial"/>
                <w:sz w:val="20"/>
              </w:rPr>
              <w:t>- Bảng kê chi tiền</w:t>
            </w:r>
          </w:p>
        </w:tc>
        <w:tc>
          <w:tcPr>
            <w:tcW w:w="3108" w:type="dxa"/>
          </w:tcPr>
          <w:p w:rsidR="00E33BF9" w:rsidRPr="00B54303" w:rsidRDefault="00E33BF9" w:rsidP="007A5504">
            <w:pPr>
              <w:spacing w:before="120"/>
              <w:rPr>
                <w:rFonts w:ascii="Arial" w:hAnsi="Arial" w:cs="Arial"/>
                <w:sz w:val="20"/>
              </w:rPr>
            </w:pPr>
            <w:r w:rsidRPr="00B54303">
              <w:rPr>
                <w:rFonts w:ascii="Arial" w:hAnsi="Arial" w:cs="Arial"/>
                <w:sz w:val="20"/>
              </w:rPr>
              <w:t>Mẫu số 09-TT</w:t>
            </w:r>
          </w:p>
        </w:tc>
      </w:tr>
    </w:tbl>
    <w:p w:rsidR="00E33BF9" w:rsidRDefault="00E33BF9" w:rsidP="00E33BF9">
      <w:pPr>
        <w:spacing w:before="120"/>
        <w:rPr>
          <w:rFonts w:ascii="Arial" w:hAnsi="Arial" w:cs="Arial"/>
          <w:sz w:val="20"/>
        </w:rPr>
      </w:pPr>
    </w:p>
    <w:p w:rsidR="00E33BF9" w:rsidRDefault="00E33BF9" w:rsidP="00E33BF9">
      <w:pPr>
        <w:spacing w:before="120"/>
        <w:jc w:val="center"/>
        <w:rPr>
          <w:rFonts w:ascii="Arial" w:hAnsi="Arial" w:cs="Arial"/>
          <w:b/>
          <w:sz w:val="20"/>
        </w:rPr>
      </w:pPr>
      <w:r w:rsidRPr="00B54303">
        <w:rPr>
          <w:rFonts w:ascii="Arial" w:hAnsi="Arial" w:cs="Arial"/>
          <w:b/>
          <w:sz w:val="20"/>
        </w:rPr>
        <w:t>PHIẾU THU</w:t>
      </w:r>
    </w:p>
    <w:p w:rsidR="00E33BF9" w:rsidRPr="00B54303" w:rsidRDefault="00E33BF9" w:rsidP="00E33BF9">
      <w:pPr>
        <w:spacing w:before="120"/>
        <w:jc w:val="center"/>
        <w:rPr>
          <w:rFonts w:ascii="Arial" w:hAnsi="Arial" w:cs="Arial"/>
          <w:sz w:val="20"/>
        </w:rPr>
      </w:pPr>
      <w:r>
        <w:rPr>
          <w:rFonts w:ascii="Arial" w:hAnsi="Arial" w:cs="Arial"/>
          <w:sz w:val="20"/>
        </w:rPr>
        <w:t>(Mẫu số 01- TT)</w:t>
      </w:r>
    </w:p>
    <w:p w:rsidR="00E33BF9" w:rsidRPr="00675455" w:rsidRDefault="00E33BF9" w:rsidP="00E33BF9">
      <w:pPr>
        <w:spacing w:before="120"/>
        <w:rPr>
          <w:rFonts w:ascii="Arial" w:hAnsi="Arial" w:cs="Arial"/>
          <w:sz w:val="20"/>
        </w:rPr>
      </w:pPr>
      <w:r w:rsidRPr="00B54303">
        <w:rPr>
          <w:rFonts w:ascii="Arial" w:hAnsi="Arial" w:cs="Arial"/>
          <w:b/>
          <w:sz w:val="20"/>
        </w:rPr>
        <w:t>1. Mục đích:</w:t>
      </w:r>
      <w:r w:rsidRPr="00675455">
        <w:rPr>
          <w:rFonts w:ascii="Arial" w:hAnsi="Arial" w:cs="Arial"/>
          <w:sz w:val="20"/>
        </w:rPr>
        <w:t xml:space="preserve"> Nhằm xác định số tiền mặt, ngoại tệ,... thực tế nhập quỹ và làm căn cứ để thủ quỹ thu tiền, ghi sổ quỹ, </w:t>
      </w:r>
      <w:r>
        <w:rPr>
          <w:rFonts w:ascii="Arial" w:hAnsi="Arial" w:cs="Arial"/>
          <w:sz w:val="20"/>
        </w:rPr>
        <w:t>kế toán</w:t>
      </w:r>
      <w:r w:rsidRPr="00675455">
        <w:rPr>
          <w:rFonts w:ascii="Arial" w:hAnsi="Arial" w:cs="Arial"/>
          <w:sz w:val="20"/>
        </w:rPr>
        <w:t xml:space="preserve"> ghi sổ các khoản thu có liên quan. Mọi khoản tiền Việt Nam, ngoại tệ nhập quỹ đều phải có Phiếu thu.</w:t>
      </w:r>
    </w:p>
    <w:p w:rsidR="00E33BF9" w:rsidRPr="00675455" w:rsidRDefault="00E33BF9" w:rsidP="00E33BF9">
      <w:pPr>
        <w:spacing w:before="120"/>
        <w:rPr>
          <w:rFonts w:ascii="Arial" w:hAnsi="Arial" w:cs="Arial"/>
          <w:sz w:val="20"/>
        </w:rPr>
      </w:pPr>
      <w:r w:rsidRPr="00675455">
        <w:rPr>
          <w:rFonts w:ascii="Arial" w:hAnsi="Arial" w:cs="Arial"/>
          <w:sz w:val="20"/>
        </w:rPr>
        <w:t>Đối với ngoại tệ trước khi nhập quỹ phải được kiểm tra và lập “Bảng kê ngoại tệ” đính kèm với Phiếu thu.</w:t>
      </w:r>
    </w:p>
    <w:p w:rsidR="00E33BF9" w:rsidRPr="003A39C9" w:rsidRDefault="00E33BF9" w:rsidP="00E33BF9">
      <w:pPr>
        <w:spacing w:before="120"/>
        <w:rPr>
          <w:rFonts w:ascii="Arial" w:hAnsi="Arial" w:cs="Arial"/>
          <w:b/>
          <w:sz w:val="20"/>
        </w:rPr>
      </w:pPr>
      <w:r w:rsidRPr="003A39C9">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Góc trên bên trái của Phiếu thu phải ghi rõ tên đơn vị và địa chỉ đơn vị.</w:t>
      </w:r>
    </w:p>
    <w:p w:rsidR="00E33BF9" w:rsidRPr="00675455" w:rsidRDefault="00E33BF9" w:rsidP="00E33BF9">
      <w:pPr>
        <w:spacing w:before="120"/>
        <w:rPr>
          <w:rFonts w:ascii="Arial" w:hAnsi="Arial" w:cs="Arial"/>
          <w:sz w:val="20"/>
        </w:rPr>
      </w:pPr>
      <w:r>
        <w:rPr>
          <w:rFonts w:ascii="Arial" w:hAnsi="Arial" w:cs="Arial"/>
          <w:sz w:val="20"/>
        </w:rPr>
        <w:lastRenderedPageBreak/>
        <w:t xml:space="preserve">- </w:t>
      </w:r>
      <w:r w:rsidRPr="00675455">
        <w:rPr>
          <w:rFonts w:ascii="Arial" w:hAnsi="Arial" w:cs="Arial"/>
          <w:sz w:val="20"/>
        </w:rPr>
        <w:t>Phiếu thu phải đóng thành quyển và ghi số từng quyển dùng trong 1 năm. Trong mỗi Phiếu thu phải ghi số quyển và số của từng Phi</w:t>
      </w:r>
      <w:r>
        <w:rPr>
          <w:rFonts w:ascii="Arial" w:hAnsi="Arial" w:cs="Arial"/>
          <w:sz w:val="20"/>
        </w:rPr>
        <w:t>ế</w:t>
      </w:r>
      <w:r w:rsidRPr="00675455">
        <w:rPr>
          <w:rFonts w:ascii="Arial" w:hAnsi="Arial" w:cs="Arial"/>
          <w:sz w:val="20"/>
        </w:rPr>
        <w:t>u thu. S</w:t>
      </w:r>
      <w:r>
        <w:rPr>
          <w:rFonts w:ascii="Arial" w:hAnsi="Arial" w:cs="Arial"/>
          <w:sz w:val="20"/>
        </w:rPr>
        <w:t>ố phiế</w:t>
      </w:r>
      <w:r w:rsidRPr="00675455">
        <w:rPr>
          <w:rFonts w:ascii="Arial" w:hAnsi="Arial" w:cs="Arial"/>
          <w:sz w:val="20"/>
        </w:rPr>
        <w:t>u thu phải đánh liên tục trong 1 kỳ kế toán. Từng Phiếu thu phải ghi rõ ngày, tháng, năm lập phiếu, ngày, tháng, năm thu tiền.</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Ghi rõ họ, tên, địa chỉ người nộp tiền.</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Dòng “Lý do nộp” ghi rõ nội dung nộp tiền như: Thu tiền bán hàng </w:t>
      </w:r>
      <w:r w:rsidRPr="00675455">
        <w:rPr>
          <w:rFonts w:ascii="Arial" w:hAnsi="Arial" w:cs="Arial"/>
          <w:sz w:val="20"/>
          <w:highlight w:val="white"/>
        </w:rPr>
        <w:t>hóa</w:t>
      </w:r>
      <w:r w:rsidRPr="00675455">
        <w:rPr>
          <w:rFonts w:ascii="Arial" w:hAnsi="Arial" w:cs="Arial"/>
          <w:sz w:val="20"/>
        </w:rPr>
        <w:t>, sản phẩm, thu tiền tạm ứng còn thừa,...</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Dòng “Số tiền”: Ghi bằng số và bằng chữ số tiền n</w:t>
      </w:r>
      <w:r>
        <w:rPr>
          <w:rFonts w:ascii="Arial" w:hAnsi="Arial" w:cs="Arial"/>
          <w:sz w:val="20"/>
        </w:rPr>
        <w:t>ộp</w:t>
      </w:r>
      <w:r w:rsidRPr="00675455">
        <w:rPr>
          <w:rFonts w:ascii="Arial" w:hAnsi="Arial" w:cs="Arial"/>
          <w:sz w:val="20"/>
        </w:rPr>
        <w:t xml:space="preserve"> quỹ</w:t>
      </w:r>
      <w:r>
        <w:rPr>
          <w:rFonts w:ascii="Arial" w:hAnsi="Arial" w:cs="Arial"/>
          <w:sz w:val="20"/>
        </w:rPr>
        <w:t>,</w:t>
      </w:r>
      <w:r w:rsidRPr="00675455">
        <w:rPr>
          <w:rFonts w:ascii="Arial" w:hAnsi="Arial" w:cs="Arial"/>
          <w:sz w:val="20"/>
        </w:rPr>
        <w:t xml:space="preserve"> ghi rõ đơn vị tính </w:t>
      </w:r>
      <w:r>
        <w:rPr>
          <w:rFonts w:ascii="Arial" w:hAnsi="Arial" w:cs="Arial"/>
          <w:sz w:val="20"/>
        </w:rPr>
        <w:t>là đồng</w:t>
      </w:r>
      <w:r w:rsidRPr="00675455">
        <w:rPr>
          <w:rFonts w:ascii="Arial" w:hAnsi="Arial" w:cs="Arial"/>
          <w:sz w:val="20"/>
        </w:rPr>
        <w:t xml:space="preserve"> VN</w:t>
      </w:r>
      <w:r>
        <w:rPr>
          <w:rFonts w:ascii="Arial" w:hAnsi="Arial" w:cs="Arial"/>
          <w:sz w:val="20"/>
        </w:rPr>
        <w:t>,</w:t>
      </w:r>
      <w:r w:rsidRPr="00675455">
        <w:rPr>
          <w:rFonts w:ascii="Arial" w:hAnsi="Arial" w:cs="Arial"/>
          <w:sz w:val="20"/>
        </w:rPr>
        <w:t xml:space="preserve"> ha</w:t>
      </w:r>
      <w:r>
        <w:rPr>
          <w:rFonts w:ascii="Arial" w:hAnsi="Arial" w:cs="Arial"/>
          <w:sz w:val="20"/>
        </w:rPr>
        <w:t>y USD…</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Dòng tiếp theo ghi số lượng chứng từ gốc kèm theo Phiếu thu.</w:t>
      </w:r>
    </w:p>
    <w:p w:rsidR="00E33BF9" w:rsidRPr="00675455" w:rsidRDefault="00E33BF9" w:rsidP="00E33BF9">
      <w:pPr>
        <w:spacing w:before="120"/>
        <w:rPr>
          <w:rFonts w:ascii="Arial" w:hAnsi="Arial" w:cs="Arial"/>
          <w:sz w:val="20"/>
        </w:rPr>
      </w:pPr>
      <w:r w:rsidRPr="00675455">
        <w:rPr>
          <w:rFonts w:ascii="Arial" w:hAnsi="Arial" w:cs="Arial"/>
          <w:sz w:val="20"/>
        </w:rPr>
        <w:t>Phiếu thu do kế toán lập thành 3 liên, ghi đầy đủ các nội dung trên phi</w:t>
      </w:r>
      <w:r>
        <w:rPr>
          <w:rFonts w:ascii="Arial" w:hAnsi="Arial" w:cs="Arial"/>
          <w:sz w:val="20"/>
        </w:rPr>
        <w:t>ế</w:t>
      </w:r>
      <w:r w:rsidRPr="00675455">
        <w:rPr>
          <w:rFonts w:ascii="Arial" w:hAnsi="Arial" w:cs="Arial"/>
          <w:sz w:val="20"/>
        </w:rPr>
        <w:t>u và ký vào Phiếu thu, sau đó chuyển cho kế toán trưởng soát xét và giám đốc ký duyệt, chuyển cho thủ quỹ làm thủ tục nhập quỹ. Sau khi đã nhận đủ số tiền, thủ quỹ ghi số tiền thực tế nhập quỹ (bằng chữ) vào Phiếu thu trước khi ký và ghi rõ họ tên.</w:t>
      </w:r>
    </w:p>
    <w:p w:rsidR="00E33BF9" w:rsidRPr="00675455" w:rsidRDefault="00E33BF9" w:rsidP="00E33BF9">
      <w:pPr>
        <w:spacing w:before="120"/>
        <w:rPr>
          <w:rFonts w:ascii="Arial" w:hAnsi="Arial" w:cs="Arial"/>
          <w:sz w:val="20"/>
        </w:rPr>
      </w:pPr>
      <w:r w:rsidRPr="00675455">
        <w:rPr>
          <w:rFonts w:ascii="Arial" w:hAnsi="Arial" w:cs="Arial"/>
          <w:sz w:val="20"/>
        </w:rPr>
        <w:t>Thủ quỹ giữ lại 1 liên để ghi sổ qu</w:t>
      </w:r>
      <w:r>
        <w:rPr>
          <w:rFonts w:ascii="Arial" w:hAnsi="Arial" w:cs="Arial"/>
          <w:sz w:val="20"/>
        </w:rPr>
        <w:t>ỹ</w:t>
      </w:r>
      <w:r w:rsidRPr="00675455">
        <w:rPr>
          <w:rFonts w:ascii="Arial" w:hAnsi="Arial" w:cs="Arial"/>
          <w:sz w:val="20"/>
        </w:rPr>
        <w:t>, 1 liên giao cho người nộp tiền, 1 liên lưu nơi lập phiếu. Cuối ngày toàn bộ Phiếu thu kèm theo chứng từ gốc chuyển cho k</w:t>
      </w:r>
      <w:r>
        <w:rPr>
          <w:rFonts w:ascii="Arial" w:hAnsi="Arial" w:cs="Arial"/>
          <w:sz w:val="20"/>
        </w:rPr>
        <w:t>ế</w:t>
      </w:r>
      <w:r w:rsidRPr="00675455">
        <w:rPr>
          <w:rFonts w:ascii="Arial" w:hAnsi="Arial" w:cs="Arial"/>
          <w:sz w:val="20"/>
        </w:rPr>
        <w:t xml:space="preserve"> toán để ghi sổ kế toán.</w:t>
      </w:r>
    </w:p>
    <w:p w:rsidR="00E33BF9" w:rsidRPr="003A39C9" w:rsidRDefault="00E33BF9" w:rsidP="00E33BF9">
      <w:pPr>
        <w:spacing w:before="120"/>
        <w:rPr>
          <w:rFonts w:ascii="Arial" w:hAnsi="Arial" w:cs="Arial"/>
          <w:b/>
          <w:i/>
          <w:sz w:val="20"/>
        </w:rPr>
      </w:pPr>
      <w:r w:rsidRPr="003A39C9">
        <w:rPr>
          <w:rFonts w:ascii="Arial" w:hAnsi="Arial" w:cs="Arial"/>
          <w:b/>
          <w:i/>
          <w:sz w:val="20"/>
        </w:rPr>
        <w:t>Chú ý:</w:t>
      </w:r>
    </w:p>
    <w:p w:rsidR="00E33BF9" w:rsidRPr="00675455" w:rsidRDefault="00E33BF9" w:rsidP="00E33BF9">
      <w:pPr>
        <w:spacing w:before="120"/>
        <w:rPr>
          <w:rFonts w:ascii="Arial" w:hAnsi="Arial" w:cs="Arial"/>
          <w:sz w:val="20"/>
        </w:rPr>
      </w:pPr>
      <w:r w:rsidRPr="00675455">
        <w:rPr>
          <w:rFonts w:ascii="Arial" w:hAnsi="Arial" w:cs="Arial"/>
          <w:sz w:val="20"/>
        </w:rPr>
        <w:t>+ Nếu là thu ngoại tệ phải ghi rõ tỷ giá tại thời điểm nhập quỹ để tính ra tổng số tiền theo đơn vị đồng để ghi sổ.</w:t>
      </w:r>
    </w:p>
    <w:p w:rsidR="00E33BF9" w:rsidRPr="00675455" w:rsidRDefault="00E33BF9" w:rsidP="00E33BF9">
      <w:pPr>
        <w:spacing w:before="120"/>
        <w:rPr>
          <w:rFonts w:ascii="Arial" w:hAnsi="Arial" w:cs="Arial"/>
          <w:sz w:val="20"/>
        </w:rPr>
      </w:pPr>
      <w:r w:rsidRPr="00675455">
        <w:rPr>
          <w:rFonts w:ascii="Arial" w:hAnsi="Arial" w:cs="Arial"/>
          <w:sz w:val="20"/>
        </w:rPr>
        <w:t>+ Liên phiếu thu gửi ra ngoài doanh nghiệp phải đóng dấu.</w:t>
      </w:r>
    </w:p>
    <w:p w:rsidR="00E33BF9" w:rsidRDefault="00E33BF9" w:rsidP="00E33BF9">
      <w:pPr>
        <w:spacing w:before="120"/>
        <w:rPr>
          <w:rFonts w:ascii="Arial" w:hAnsi="Arial" w:cs="Arial"/>
          <w:sz w:val="20"/>
        </w:rPr>
      </w:pPr>
    </w:p>
    <w:p w:rsidR="00E33BF9" w:rsidRPr="003A39C9" w:rsidRDefault="00E33BF9" w:rsidP="00E33BF9">
      <w:pPr>
        <w:spacing w:before="120"/>
        <w:jc w:val="center"/>
        <w:rPr>
          <w:rFonts w:ascii="Arial" w:hAnsi="Arial" w:cs="Arial"/>
          <w:b/>
          <w:sz w:val="20"/>
        </w:rPr>
      </w:pPr>
      <w:r w:rsidRPr="003A39C9">
        <w:rPr>
          <w:rFonts w:ascii="Arial" w:hAnsi="Arial" w:cs="Arial"/>
          <w:b/>
          <w:sz w:val="20"/>
        </w:rPr>
        <w:t>PHIẾU CHI</w:t>
      </w:r>
    </w:p>
    <w:p w:rsidR="00E33BF9" w:rsidRPr="00675455" w:rsidRDefault="00E33BF9" w:rsidP="00E33BF9">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02 - TT)</w:t>
      </w:r>
    </w:p>
    <w:p w:rsidR="00E33BF9" w:rsidRPr="00675455" w:rsidRDefault="00E33BF9" w:rsidP="00E33BF9">
      <w:pPr>
        <w:spacing w:before="120"/>
        <w:rPr>
          <w:rFonts w:ascii="Arial" w:hAnsi="Arial" w:cs="Arial"/>
          <w:sz w:val="20"/>
        </w:rPr>
      </w:pPr>
      <w:r w:rsidRPr="003A39C9">
        <w:rPr>
          <w:rFonts w:ascii="Arial" w:hAnsi="Arial" w:cs="Arial"/>
          <w:b/>
          <w:sz w:val="20"/>
        </w:rPr>
        <w:t>1. Mục đích:</w:t>
      </w:r>
      <w:r w:rsidRPr="00675455">
        <w:rPr>
          <w:rFonts w:ascii="Arial" w:hAnsi="Arial" w:cs="Arial"/>
          <w:sz w:val="20"/>
        </w:rPr>
        <w:t xml:space="preserve"> Nh</w:t>
      </w:r>
      <w:r>
        <w:rPr>
          <w:rFonts w:ascii="Arial" w:hAnsi="Arial" w:cs="Arial"/>
          <w:sz w:val="20"/>
        </w:rPr>
        <w:t>ằ</w:t>
      </w:r>
      <w:r w:rsidRPr="00675455">
        <w:rPr>
          <w:rFonts w:ascii="Arial" w:hAnsi="Arial" w:cs="Arial"/>
          <w:sz w:val="20"/>
        </w:rPr>
        <w:t>m xác định các khoản tiền mặt, ngoại tệ thực tế xuất qu</w:t>
      </w:r>
      <w:r>
        <w:rPr>
          <w:rFonts w:ascii="Arial" w:hAnsi="Arial" w:cs="Arial"/>
          <w:sz w:val="20"/>
        </w:rPr>
        <w:t>ỹ</w:t>
      </w:r>
      <w:r w:rsidRPr="00675455">
        <w:rPr>
          <w:rFonts w:ascii="Arial" w:hAnsi="Arial" w:cs="Arial"/>
          <w:sz w:val="20"/>
        </w:rPr>
        <w:t xml:space="preserve"> và làm căn cứ đ</w:t>
      </w:r>
      <w:r>
        <w:rPr>
          <w:rFonts w:ascii="Arial" w:hAnsi="Arial" w:cs="Arial"/>
          <w:sz w:val="20"/>
        </w:rPr>
        <w:t>ể</w:t>
      </w:r>
      <w:r w:rsidRPr="00675455">
        <w:rPr>
          <w:rFonts w:ascii="Arial" w:hAnsi="Arial" w:cs="Arial"/>
          <w:sz w:val="20"/>
        </w:rPr>
        <w:t xml:space="preserve"> thủ quỹ xuất quỹ, ghi sổ quỹ và kế toán ghi sổ </w:t>
      </w:r>
      <w:r>
        <w:rPr>
          <w:rFonts w:ascii="Arial" w:hAnsi="Arial" w:cs="Arial"/>
          <w:sz w:val="20"/>
        </w:rPr>
        <w:t>kế toán</w:t>
      </w:r>
      <w:r w:rsidRPr="00675455">
        <w:rPr>
          <w:rFonts w:ascii="Arial" w:hAnsi="Arial" w:cs="Arial"/>
          <w:sz w:val="20"/>
        </w:rPr>
        <w:t>.</w:t>
      </w:r>
    </w:p>
    <w:p w:rsidR="00E33BF9" w:rsidRPr="003A39C9" w:rsidRDefault="00E33BF9" w:rsidP="00E33BF9">
      <w:pPr>
        <w:spacing w:before="120"/>
        <w:rPr>
          <w:rFonts w:ascii="Arial" w:hAnsi="Arial" w:cs="Arial"/>
          <w:b/>
          <w:sz w:val="20"/>
        </w:rPr>
      </w:pPr>
      <w:r w:rsidRPr="003A39C9">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 xml:space="preserve">Góc trên bên trái của chứng từ ghi rõ tên đơn vị và địa chỉ </w:t>
      </w:r>
      <w:r w:rsidRPr="00675455">
        <w:rPr>
          <w:rFonts w:ascii="Arial" w:hAnsi="Arial" w:cs="Arial"/>
          <w:sz w:val="20"/>
          <w:highlight w:val="white"/>
        </w:rPr>
        <w:t>đơn vị</w:t>
      </w:r>
      <w:r w:rsidRPr="00675455">
        <w:rPr>
          <w:rFonts w:ascii="Arial" w:hAnsi="Arial" w:cs="Arial"/>
          <w:sz w:val="20"/>
        </w:rPr>
        <w:t>.</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Phiếu chi phải đóng thành quyển, trong mỗi Phiếu chi phải ghi số quyển và số của từng Phiếu chi. Số phiếu chi phải đánh liên tục trong 1 kỳ kế toán. Từng Phiếu chi phải ghi rõ ngày, tháng, năm lập phiếu, ngày, tháng, năm chi tiền.</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Ghi rõ họ, tên, địa chỉ người nhận tiền.</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Dòng “Lý do chi” ghi rõ nội dung chi tiền.</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Dòng “S</w:t>
      </w:r>
      <w:r>
        <w:rPr>
          <w:rFonts w:ascii="Arial" w:hAnsi="Arial" w:cs="Arial"/>
          <w:sz w:val="20"/>
        </w:rPr>
        <w:t>ố</w:t>
      </w:r>
      <w:r w:rsidRPr="00675455">
        <w:rPr>
          <w:rFonts w:ascii="Arial" w:hAnsi="Arial" w:cs="Arial"/>
          <w:sz w:val="20"/>
        </w:rPr>
        <w:t xml:space="preserve"> tiền”: Ghi bằng số hoặc bằng chữ số tiền xuất quỹ, ghi rõ đơn vị tính là đồng VN, hay USD ...</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Dòng tiếp theo ghi số lượng chứng từ gốc kèm theo Phiếu chi.</w:t>
      </w:r>
    </w:p>
    <w:p w:rsidR="00E33BF9" w:rsidRPr="00675455" w:rsidRDefault="00E33BF9" w:rsidP="00E33BF9">
      <w:pPr>
        <w:spacing w:before="120"/>
        <w:rPr>
          <w:rFonts w:ascii="Arial" w:hAnsi="Arial" w:cs="Arial"/>
          <w:sz w:val="20"/>
        </w:rPr>
      </w:pPr>
      <w:r w:rsidRPr="00675455">
        <w:rPr>
          <w:rFonts w:ascii="Arial" w:hAnsi="Arial" w:cs="Arial"/>
          <w:sz w:val="20"/>
        </w:rPr>
        <w:t>Phiếu chi được lập thành 3 liên và chỉ sau khi có đủ chữ ký (Ký theo từng liên) của người lập phiếu, kế toán trưởng, giám đốc, thủ quỹ mới được xuất quỹ. Sau khi nhận đủ số tiền người nhận tiền phải ghi số tiền đã nhận bằng chữ, ký tên và ghi rõ họ, tên vào Phiếu chi.</w:t>
      </w:r>
    </w:p>
    <w:p w:rsidR="00E33BF9" w:rsidRPr="00675455" w:rsidRDefault="00E33BF9" w:rsidP="00E33BF9">
      <w:pPr>
        <w:spacing w:before="120"/>
        <w:rPr>
          <w:rFonts w:ascii="Arial" w:hAnsi="Arial" w:cs="Arial"/>
          <w:sz w:val="20"/>
        </w:rPr>
      </w:pPr>
      <w:r w:rsidRPr="00675455">
        <w:rPr>
          <w:rFonts w:ascii="Arial" w:hAnsi="Arial" w:cs="Arial"/>
          <w:sz w:val="20"/>
        </w:rPr>
        <w:t>Liên 1 lưu ở nơi lập phiếu.</w:t>
      </w:r>
    </w:p>
    <w:p w:rsidR="00E33BF9" w:rsidRPr="00675455" w:rsidRDefault="00E33BF9" w:rsidP="00E33BF9">
      <w:pPr>
        <w:spacing w:before="120"/>
        <w:rPr>
          <w:rFonts w:ascii="Arial" w:hAnsi="Arial" w:cs="Arial"/>
          <w:sz w:val="20"/>
        </w:rPr>
      </w:pPr>
      <w:r w:rsidRPr="00675455">
        <w:rPr>
          <w:rFonts w:ascii="Arial" w:hAnsi="Arial" w:cs="Arial"/>
          <w:sz w:val="20"/>
        </w:rPr>
        <w:t>Liên 2 thủ quỹ dùng để ghi sổ quỹ và chuyển cho kế toán cùng với chứng từ</w:t>
      </w:r>
      <w:r>
        <w:rPr>
          <w:rFonts w:ascii="Arial" w:hAnsi="Arial" w:cs="Arial"/>
          <w:sz w:val="20"/>
        </w:rPr>
        <w:t xml:space="preserve"> </w:t>
      </w:r>
      <w:r w:rsidRPr="00675455">
        <w:rPr>
          <w:rFonts w:ascii="Arial" w:hAnsi="Arial" w:cs="Arial"/>
          <w:sz w:val="20"/>
        </w:rPr>
        <w:t>gốc để vào sổ kế toán.</w:t>
      </w:r>
    </w:p>
    <w:p w:rsidR="00E33BF9" w:rsidRPr="00675455" w:rsidRDefault="00E33BF9" w:rsidP="00E33BF9">
      <w:pPr>
        <w:spacing w:before="120"/>
        <w:rPr>
          <w:rFonts w:ascii="Arial" w:hAnsi="Arial" w:cs="Arial"/>
          <w:sz w:val="20"/>
        </w:rPr>
      </w:pPr>
      <w:r w:rsidRPr="00675455">
        <w:rPr>
          <w:rFonts w:ascii="Arial" w:hAnsi="Arial" w:cs="Arial"/>
          <w:sz w:val="20"/>
        </w:rPr>
        <w:t>Liên 3 giao cho người nhận tiền.</w:t>
      </w:r>
    </w:p>
    <w:p w:rsidR="00E33BF9" w:rsidRPr="0091358C" w:rsidRDefault="00E33BF9" w:rsidP="00E33BF9">
      <w:pPr>
        <w:spacing w:before="120"/>
        <w:rPr>
          <w:rFonts w:ascii="Arial" w:hAnsi="Arial" w:cs="Arial"/>
          <w:b/>
          <w:i/>
          <w:sz w:val="20"/>
        </w:rPr>
      </w:pPr>
      <w:r w:rsidRPr="0091358C">
        <w:rPr>
          <w:rFonts w:ascii="Arial" w:hAnsi="Arial" w:cs="Arial"/>
          <w:b/>
          <w:i/>
          <w:sz w:val="20"/>
        </w:rPr>
        <w:t>Chú ý:</w:t>
      </w:r>
    </w:p>
    <w:p w:rsidR="00E33BF9" w:rsidRPr="00675455" w:rsidRDefault="00E33BF9" w:rsidP="00E33BF9">
      <w:pPr>
        <w:spacing w:before="120"/>
        <w:rPr>
          <w:rFonts w:ascii="Arial" w:hAnsi="Arial" w:cs="Arial"/>
          <w:sz w:val="20"/>
        </w:rPr>
      </w:pPr>
      <w:r w:rsidRPr="00675455">
        <w:rPr>
          <w:rFonts w:ascii="Arial" w:hAnsi="Arial" w:cs="Arial"/>
          <w:sz w:val="20"/>
        </w:rPr>
        <w:lastRenderedPageBreak/>
        <w:t>+ Nếu là chi ngoại tệ phải ghi rõ tỷ giá, đơn giá tại thời điểm xuất quỹ để tính ra tổng số tiền theo đơn vị đồng tiền ghi sổ</w:t>
      </w:r>
      <w:r>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 Liên phiếu chi gửi ra ngoài doanh nghiệp phải đóng dấu.</w:t>
      </w:r>
    </w:p>
    <w:p w:rsidR="00E33BF9" w:rsidRDefault="00E33BF9" w:rsidP="00E33BF9">
      <w:pPr>
        <w:spacing w:before="120"/>
        <w:rPr>
          <w:rFonts w:ascii="Arial" w:hAnsi="Arial" w:cs="Arial"/>
          <w:sz w:val="20"/>
        </w:rPr>
      </w:pPr>
    </w:p>
    <w:p w:rsidR="00E33BF9" w:rsidRPr="0091358C" w:rsidRDefault="00E33BF9" w:rsidP="00E33BF9">
      <w:pPr>
        <w:spacing w:before="120"/>
        <w:jc w:val="center"/>
        <w:rPr>
          <w:rFonts w:ascii="Arial" w:hAnsi="Arial" w:cs="Arial"/>
          <w:b/>
          <w:sz w:val="20"/>
        </w:rPr>
      </w:pPr>
      <w:r w:rsidRPr="0091358C">
        <w:rPr>
          <w:rFonts w:ascii="Arial" w:hAnsi="Arial" w:cs="Arial"/>
          <w:b/>
          <w:sz w:val="20"/>
        </w:rPr>
        <w:t>GIẤY ĐỀ NGHỊ TẠM ỨNG</w:t>
      </w:r>
    </w:p>
    <w:p w:rsidR="00E33BF9" w:rsidRPr="00675455" w:rsidRDefault="00E33BF9" w:rsidP="00E33BF9">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w:t>
      </w:r>
      <w:r>
        <w:rPr>
          <w:rFonts w:ascii="Arial" w:hAnsi="Arial" w:cs="Arial"/>
          <w:sz w:val="20"/>
        </w:rPr>
        <w:t>ố</w:t>
      </w:r>
      <w:r w:rsidRPr="00675455">
        <w:rPr>
          <w:rFonts w:ascii="Arial" w:hAnsi="Arial" w:cs="Arial"/>
          <w:sz w:val="20"/>
        </w:rPr>
        <w:t xml:space="preserve"> 03 - TT)</w:t>
      </w:r>
    </w:p>
    <w:p w:rsidR="00E33BF9" w:rsidRPr="00675455" w:rsidRDefault="00E33BF9" w:rsidP="00E33BF9">
      <w:pPr>
        <w:spacing w:before="120"/>
        <w:rPr>
          <w:rFonts w:ascii="Arial" w:hAnsi="Arial" w:cs="Arial"/>
          <w:sz w:val="20"/>
        </w:rPr>
      </w:pPr>
      <w:r w:rsidRPr="0091358C">
        <w:rPr>
          <w:rFonts w:ascii="Arial" w:hAnsi="Arial" w:cs="Arial"/>
          <w:b/>
          <w:sz w:val="20"/>
        </w:rPr>
        <w:t>1. Mục đích:</w:t>
      </w:r>
      <w:r w:rsidRPr="00675455">
        <w:rPr>
          <w:rFonts w:ascii="Arial" w:hAnsi="Arial" w:cs="Arial"/>
          <w:sz w:val="20"/>
        </w:rPr>
        <w:t xml:space="preserve"> Giấy đề nghị tạm ứng là căn cứ để xét duyệt tạm ứng, làm thủ tục lập phiếu chi và xuất quỹ cho tạm ứng.</w:t>
      </w:r>
    </w:p>
    <w:p w:rsidR="00E33BF9" w:rsidRPr="0091358C" w:rsidRDefault="00E33BF9" w:rsidP="00E33BF9">
      <w:pPr>
        <w:spacing w:before="120"/>
        <w:rPr>
          <w:rFonts w:ascii="Arial" w:hAnsi="Arial" w:cs="Arial"/>
          <w:b/>
          <w:sz w:val="20"/>
        </w:rPr>
      </w:pPr>
      <w:r w:rsidRPr="0091358C">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Góc trên bên trái của Giấy đề nghị tạm ứng ghi rõ tên đơn vị, tên bộ phận. Giấy đề nghị tạm ứng do người xin tạm ứng viết 1 liên và ghi rõ gửi giám đốc doanh nghiệp (Người xét duyệt tạm ứng).</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Người xin tạm ứng phải ghi rõ họ tên, đơn vị, bộ phận và số tiền xin tạm ứng (Viết bằng số và bằng chữ).</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Lý do tạm ứng ghi rõ mục đích sử dụng tiền tạm ứng như: Tiền công tác phí, mua văn phòng phẩm, tiếp khách ...</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Thời hạn thanh toán: Ghi rõ ngày, tháng hoàn lại số tiền đã tạm ứng.</w:t>
      </w:r>
    </w:p>
    <w:p w:rsidR="00E33BF9" w:rsidRDefault="00E33BF9" w:rsidP="00E33BF9">
      <w:pPr>
        <w:spacing w:before="120"/>
        <w:rPr>
          <w:rFonts w:ascii="Arial" w:hAnsi="Arial" w:cs="Arial"/>
          <w:sz w:val="20"/>
        </w:rPr>
      </w:pPr>
      <w:r w:rsidRPr="00675455">
        <w:rPr>
          <w:rFonts w:ascii="Arial" w:hAnsi="Arial" w:cs="Arial"/>
          <w:sz w:val="20"/>
        </w:rPr>
        <w:t>Giấy đề nghị tạm ứng được chuyển cho kế toán trưởng xem xét và ghi ý kiến đề nghị giám đốc duyệt chi. Căn cứ quyết định của giám đốc, k</w:t>
      </w:r>
      <w:r>
        <w:rPr>
          <w:rFonts w:ascii="Arial" w:hAnsi="Arial" w:cs="Arial"/>
          <w:sz w:val="20"/>
        </w:rPr>
        <w:t>ế</w:t>
      </w:r>
      <w:r w:rsidRPr="00675455">
        <w:rPr>
          <w:rFonts w:ascii="Arial" w:hAnsi="Arial" w:cs="Arial"/>
          <w:sz w:val="20"/>
        </w:rPr>
        <w:t xml:space="preserve"> toán lập phiếu chi kèm theo giấy đề nghị tạm ứng và chuyển cho thủ quỹ làm thủ tục xuất quỹ.</w:t>
      </w:r>
    </w:p>
    <w:p w:rsidR="00E33BF9" w:rsidRPr="00675455" w:rsidRDefault="00E33BF9" w:rsidP="00E33BF9">
      <w:pPr>
        <w:spacing w:before="120"/>
        <w:rPr>
          <w:rFonts w:ascii="Arial" w:hAnsi="Arial" w:cs="Arial"/>
          <w:sz w:val="20"/>
        </w:rPr>
      </w:pPr>
    </w:p>
    <w:p w:rsidR="00E33BF9" w:rsidRPr="0091358C" w:rsidRDefault="00E33BF9" w:rsidP="00E33BF9">
      <w:pPr>
        <w:spacing w:before="120"/>
        <w:jc w:val="center"/>
        <w:rPr>
          <w:rFonts w:ascii="Arial" w:hAnsi="Arial" w:cs="Arial"/>
          <w:b/>
          <w:sz w:val="20"/>
        </w:rPr>
      </w:pPr>
      <w:r w:rsidRPr="0091358C">
        <w:rPr>
          <w:rFonts w:ascii="Arial" w:hAnsi="Arial" w:cs="Arial"/>
          <w:b/>
          <w:sz w:val="20"/>
        </w:rPr>
        <w:t>GIẤY THANH TOÁN TIỀN TẠM ỨNG</w:t>
      </w:r>
    </w:p>
    <w:p w:rsidR="00E33BF9" w:rsidRPr="00675455" w:rsidRDefault="00E33BF9" w:rsidP="00E33BF9">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w:t>
      </w:r>
      <w:r>
        <w:rPr>
          <w:rFonts w:ascii="Arial" w:hAnsi="Arial" w:cs="Arial"/>
          <w:sz w:val="20"/>
        </w:rPr>
        <w:t>ố</w:t>
      </w:r>
      <w:r w:rsidRPr="00675455">
        <w:rPr>
          <w:rFonts w:ascii="Arial" w:hAnsi="Arial" w:cs="Arial"/>
          <w:sz w:val="20"/>
        </w:rPr>
        <w:t xml:space="preserve"> 04 - TT)</w:t>
      </w:r>
    </w:p>
    <w:p w:rsidR="00E33BF9" w:rsidRPr="00675455" w:rsidRDefault="00E33BF9" w:rsidP="00E33BF9">
      <w:pPr>
        <w:spacing w:before="120"/>
        <w:rPr>
          <w:rFonts w:ascii="Arial" w:hAnsi="Arial" w:cs="Arial"/>
          <w:sz w:val="20"/>
        </w:rPr>
      </w:pPr>
      <w:r w:rsidRPr="0091358C">
        <w:rPr>
          <w:rFonts w:ascii="Arial" w:hAnsi="Arial" w:cs="Arial"/>
          <w:b/>
          <w:sz w:val="20"/>
        </w:rPr>
        <w:t>1. Mục đích:</w:t>
      </w:r>
      <w:r w:rsidRPr="00675455">
        <w:rPr>
          <w:rFonts w:ascii="Arial" w:hAnsi="Arial" w:cs="Arial"/>
          <w:sz w:val="20"/>
        </w:rPr>
        <w:t xml:space="preserve"> Giấy thanh toán tiền tạm ứng là bảng liệt kê các khoản tiền đ</w:t>
      </w:r>
      <w:r>
        <w:rPr>
          <w:rFonts w:ascii="Arial" w:hAnsi="Arial" w:cs="Arial"/>
          <w:sz w:val="20"/>
        </w:rPr>
        <w:t>ã</w:t>
      </w:r>
      <w:r w:rsidRPr="00675455">
        <w:rPr>
          <w:rFonts w:ascii="Arial" w:hAnsi="Arial" w:cs="Arial"/>
          <w:sz w:val="20"/>
        </w:rPr>
        <w:t xml:space="preserve"> nhận tạm ứng và các khoản đã chi của người nhận tạm ứng, làm căn cứ thanh toán s</w:t>
      </w:r>
      <w:r>
        <w:rPr>
          <w:rFonts w:ascii="Arial" w:hAnsi="Arial" w:cs="Arial"/>
          <w:sz w:val="20"/>
        </w:rPr>
        <w:t>ố</w:t>
      </w:r>
      <w:r w:rsidRPr="00675455">
        <w:rPr>
          <w:rFonts w:ascii="Arial" w:hAnsi="Arial" w:cs="Arial"/>
          <w:sz w:val="20"/>
        </w:rPr>
        <w:t xml:space="preserve"> tiền tạm ứng và ghi sổ kế toán.</w:t>
      </w:r>
    </w:p>
    <w:p w:rsidR="00E33BF9" w:rsidRPr="0091358C" w:rsidRDefault="00E33BF9" w:rsidP="00E33BF9">
      <w:pPr>
        <w:spacing w:before="120"/>
        <w:rPr>
          <w:rFonts w:ascii="Arial" w:hAnsi="Arial" w:cs="Arial"/>
          <w:b/>
          <w:sz w:val="20"/>
        </w:rPr>
      </w:pPr>
      <w:r w:rsidRPr="0091358C">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Góc trên bên trái của Giấy đề nghị tạm ứng ghi rõ tên đơn vị, tên bộ phận. Phần đầu ghi rõ ngày, tháng, năm, số hiệu của giấy thanh toán tiền tạm ứng; Họ tên, đơn vị người thanh toán.</w:t>
      </w:r>
    </w:p>
    <w:p w:rsidR="00E33BF9" w:rsidRPr="00675455" w:rsidRDefault="00E33BF9" w:rsidP="00E33BF9">
      <w:pPr>
        <w:spacing w:before="120"/>
        <w:rPr>
          <w:rFonts w:ascii="Arial" w:hAnsi="Arial" w:cs="Arial"/>
          <w:sz w:val="20"/>
        </w:rPr>
      </w:pPr>
      <w:r w:rsidRPr="00675455">
        <w:rPr>
          <w:rFonts w:ascii="Arial" w:hAnsi="Arial" w:cs="Arial"/>
          <w:sz w:val="20"/>
        </w:rPr>
        <w:t>Căn cứ vào chỉ tiêu của cột A, kế toán ghi vào cột 1 như sau:</w:t>
      </w:r>
    </w:p>
    <w:p w:rsidR="00E33BF9" w:rsidRDefault="00E33BF9" w:rsidP="00E33BF9">
      <w:pPr>
        <w:spacing w:before="120"/>
        <w:rPr>
          <w:rFonts w:ascii="Arial" w:hAnsi="Arial" w:cs="Arial"/>
          <w:sz w:val="20"/>
        </w:rPr>
      </w:pPr>
      <w:r w:rsidRPr="0091358C">
        <w:rPr>
          <w:rFonts w:ascii="Arial" w:hAnsi="Arial" w:cs="Arial"/>
          <w:b/>
          <w:i/>
          <w:sz w:val="20"/>
        </w:rPr>
        <w:t>Mục I- Số tiền tạm ứng:</w:t>
      </w:r>
      <w:r w:rsidRPr="00675455">
        <w:rPr>
          <w:rFonts w:ascii="Arial" w:hAnsi="Arial" w:cs="Arial"/>
          <w:sz w:val="20"/>
        </w:rPr>
        <w:t xml:space="preserve"> Gồm số tiền tạm ứng các kỳ trước chưa chi hết và</w:t>
      </w:r>
      <w:r>
        <w:rPr>
          <w:rFonts w:ascii="Arial" w:hAnsi="Arial" w:cs="Arial"/>
          <w:sz w:val="20"/>
        </w:rPr>
        <w:t xml:space="preserve"> số tạm ứng kỳ này, gồm:</w:t>
      </w:r>
    </w:p>
    <w:p w:rsidR="00E33BF9" w:rsidRPr="00675455" w:rsidRDefault="00E33BF9" w:rsidP="00E33BF9">
      <w:pPr>
        <w:spacing w:before="120"/>
        <w:rPr>
          <w:rFonts w:ascii="Arial" w:hAnsi="Arial" w:cs="Arial"/>
          <w:sz w:val="20"/>
        </w:rPr>
      </w:pPr>
      <w:r w:rsidRPr="00675455">
        <w:rPr>
          <w:rFonts w:ascii="Arial" w:hAnsi="Arial" w:cs="Arial"/>
          <w:sz w:val="20"/>
        </w:rPr>
        <w:t>Mục 1: Số tạm ứng các kỳ trước chưa chi hết: Căn cứ v</w:t>
      </w:r>
      <w:r>
        <w:rPr>
          <w:rFonts w:ascii="Arial" w:hAnsi="Arial" w:cs="Arial"/>
          <w:sz w:val="20"/>
        </w:rPr>
        <w:t>à</w:t>
      </w:r>
      <w:r w:rsidRPr="00675455">
        <w:rPr>
          <w:rFonts w:ascii="Arial" w:hAnsi="Arial" w:cs="Arial"/>
          <w:sz w:val="20"/>
        </w:rPr>
        <w:t>o dòng s</w:t>
      </w:r>
      <w:r>
        <w:rPr>
          <w:rFonts w:ascii="Arial" w:hAnsi="Arial" w:cs="Arial"/>
          <w:sz w:val="20"/>
        </w:rPr>
        <w:t>ố</w:t>
      </w:r>
      <w:r w:rsidRPr="00675455">
        <w:rPr>
          <w:rFonts w:ascii="Arial" w:hAnsi="Arial" w:cs="Arial"/>
          <w:sz w:val="20"/>
        </w:rPr>
        <w:t xml:space="preserve"> dư tạm ứng tính đến ngày lập phiếu thanh toán trên sổ kế toán đế ghi.</w:t>
      </w:r>
    </w:p>
    <w:p w:rsidR="00E33BF9" w:rsidRPr="00675455" w:rsidRDefault="00E33BF9" w:rsidP="00E33BF9">
      <w:pPr>
        <w:spacing w:before="120"/>
        <w:rPr>
          <w:rFonts w:ascii="Arial" w:hAnsi="Arial" w:cs="Arial"/>
          <w:sz w:val="20"/>
        </w:rPr>
      </w:pPr>
      <w:r w:rsidRPr="00675455">
        <w:rPr>
          <w:rFonts w:ascii="Arial" w:hAnsi="Arial" w:cs="Arial"/>
          <w:sz w:val="20"/>
        </w:rPr>
        <w:t>Mụ</w:t>
      </w:r>
      <w:r>
        <w:rPr>
          <w:rFonts w:ascii="Arial" w:hAnsi="Arial" w:cs="Arial"/>
          <w:sz w:val="20"/>
        </w:rPr>
        <w:t>c 2</w:t>
      </w:r>
      <w:r w:rsidRPr="00675455">
        <w:rPr>
          <w:rFonts w:ascii="Arial" w:hAnsi="Arial" w:cs="Arial"/>
          <w:sz w:val="20"/>
        </w:rPr>
        <w:t>: Số tạm ứng kỳ này: Căn cứ vào các phi</w:t>
      </w:r>
      <w:r>
        <w:rPr>
          <w:rFonts w:ascii="Arial" w:hAnsi="Arial" w:cs="Arial"/>
          <w:sz w:val="20"/>
        </w:rPr>
        <w:t>ế</w:t>
      </w:r>
      <w:r w:rsidRPr="00675455">
        <w:rPr>
          <w:rFonts w:ascii="Arial" w:hAnsi="Arial" w:cs="Arial"/>
          <w:sz w:val="20"/>
        </w:rPr>
        <w:t>u chi tạm ứng đ</w:t>
      </w:r>
      <w:r>
        <w:rPr>
          <w:rFonts w:ascii="Arial" w:hAnsi="Arial" w:cs="Arial"/>
          <w:sz w:val="20"/>
        </w:rPr>
        <w:t>ể</w:t>
      </w:r>
      <w:r w:rsidRPr="00675455">
        <w:rPr>
          <w:rFonts w:ascii="Arial" w:hAnsi="Arial" w:cs="Arial"/>
          <w:sz w:val="20"/>
        </w:rPr>
        <w:t xml:space="preserve"> ghi, mỗi phiếu chi ghi 1 dòng.</w:t>
      </w:r>
    </w:p>
    <w:p w:rsidR="00E33BF9" w:rsidRPr="00675455" w:rsidRDefault="00E33BF9" w:rsidP="00E33BF9">
      <w:pPr>
        <w:spacing w:before="120"/>
        <w:rPr>
          <w:rFonts w:ascii="Arial" w:hAnsi="Arial" w:cs="Arial"/>
          <w:sz w:val="20"/>
        </w:rPr>
      </w:pPr>
      <w:r w:rsidRPr="0091358C">
        <w:rPr>
          <w:rFonts w:ascii="Arial" w:hAnsi="Arial" w:cs="Arial"/>
          <w:b/>
          <w:i/>
          <w:sz w:val="20"/>
        </w:rPr>
        <w:t>Mục II- Số tiền đã chi:</w:t>
      </w:r>
      <w:r w:rsidRPr="00675455">
        <w:rPr>
          <w:rFonts w:ascii="Arial" w:hAnsi="Arial" w:cs="Arial"/>
          <w:sz w:val="20"/>
        </w:rPr>
        <w:t xml:space="preserve"> Căn cứ vào các chứng từ chi tiêu của người nhận tạm ứng để ghi vào mục này. Mỗi chứng từ chi tiêu ghi 1 dòng.</w:t>
      </w:r>
    </w:p>
    <w:p w:rsidR="00E33BF9" w:rsidRPr="00675455" w:rsidRDefault="00E33BF9" w:rsidP="00E33BF9">
      <w:pPr>
        <w:spacing w:before="120"/>
        <w:rPr>
          <w:rFonts w:ascii="Arial" w:hAnsi="Arial" w:cs="Arial"/>
          <w:sz w:val="20"/>
        </w:rPr>
      </w:pPr>
      <w:r w:rsidRPr="0091358C">
        <w:rPr>
          <w:rFonts w:ascii="Arial" w:hAnsi="Arial" w:cs="Arial"/>
          <w:b/>
          <w:i/>
          <w:sz w:val="20"/>
        </w:rPr>
        <w:t>Mục III- Chênh lệch:</w:t>
      </w:r>
      <w:r w:rsidRPr="00675455">
        <w:rPr>
          <w:rFonts w:ascii="Arial" w:hAnsi="Arial" w:cs="Arial"/>
          <w:sz w:val="20"/>
        </w:rPr>
        <w:t xml:space="preserve"> Là số chênh lệch giữa Mục I và Mục II.</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Nếu số tạm ứng chi không hết ghi vào dòng 1 của Mục III.</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N</w:t>
      </w:r>
      <w:r>
        <w:rPr>
          <w:rFonts w:ascii="Arial" w:hAnsi="Arial" w:cs="Arial"/>
          <w:sz w:val="20"/>
        </w:rPr>
        <w:t>ế</w:t>
      </w:r>
      <w:r w:rsidRPr="00675455">
        <w:rPr>
          <w:rFonts w:ascii="Arial" w:hAnsi="Arial" w:cs="Arial"/>
          <w:sz w:val="20"/>
        </w:rPr>
        <w:t>u chi quá s</w:t>
      </w:r>
      <w:r>
        <w:rPr>
          <w:rFonts w:ascii="Arial" w:hAnsi="Arial" w:cs="Arial"/>
          <w:sz w:val="20"/>
        </w:rPr>
        <w:t>ố</w:t>
      </w:r>
      <w:r w:rsidRPr="00675455">
        <w:rPr>
          <w:rFonts w:ascii="Arial" w:hAnsi="Arial" w:cs="Arial"/>
          <w:sz w:val="20"/>
        </w:rPr>
        <w:t xml:space="preserve"> tạm </w:t>
      </w:r>
      <w:r>
        <w:rPr>
          <w:rFonts w:ascii="Arial" w:hAnsi="Arial" w:cs="Arial"/>
          <w:sz w:val="20"/>
        </w:rPr>
        <w:t>ứ</w:t>
      </w:r>
      <w:r w:rsidRPr="00675455">
        <w:rPr>
          <w:rFonts w:ascii="Arial" w:hAnsi="Arial" w:cs="Arial"/>
          <w:sz w:val="20"/>
        </w:rPr>
        <w:t>ng ghi vào dòng 2 của Mục III.</w:t>
      </w:r>
    </w:p>
    <w:p w:rsidR="00E33BF9" w:rsidRPr="00675455" w:rsidRDefault="00E33BF9" w:rsidP="00E33BF9">
      <w:pPr>
        <w:spacing w:before="120"/>
        <w:rPr>
          <w:rFonts w:ascii="Arial" w:hAnsi="Arial" w:cs="Arial"/>
          <w:sz w:val="20"/>
        </w:rPr>
      </w:pPr>
      <w:r w:rsidRPr="00675455">
        <w:rPr>
          <w:rFonts w:ascii="Arial" w:hAnsi="Arial" w:cs="Arial"/>
          <w:sz w:val="20"/>
        </w:rPr>
        <w:t>Sau khi lập xong giấy thanh toán tiền tạm ứng, kế toán thanh toán chuyển cho kế toán trưởng soát xét và giám đốc doanh nghiệp duyệt. Giấy thanh toán tiền tạm ứng kèm theo chứng từ gốc được dùng làm căn cứ ghi sổ kế toán.</w:t>
      </w:r>
    </w:p>
    <w:p w:rsidR="00E33BF9" w:rsidRPr="00675455" w:rsidRDefault="00E33BF9" w:rsidP="00E33BF9">
      <w:pPr>
        <w:spacing w:before="120"/>
        <w:rPr>
          <w:rFonts w:ascii="Arial" w:hAnsi="Arial" w:cs="Arial"/>
          <w:sz w:val="20"/>
        </w:rPr>
      </w:pPr>
      <w:r w:rsidRPr="00675455">
        <w:rPr>
          <w:rFonts w:ascii="Arial" w:hAnsi="Arial" w:cs="Arial"/>
          <w:sz w:val="20"/>
        </w:rPr>
        <w:lastRenderedPageBreak/>
        <w:t>Phần chênh lệch tiền tạm ứng chi không hết phải làm thủ tục thu hồi nộp quỹ hoặc trừ vào lương. Phần chi quá số tạm ứng phải làm thủ tục xuất qu</w:t>
      </w:r>
      <w:r>
        <w:rPr>
          <w:rFonts w:ascii="Arial" w:hAnsi="Arial" w:cs="Arial"/>
          <w:sz w:val="20"/>
        </w:rPr>
        <w:t>ỹ</w:t>
      </w:r>
      <w:r w:rsidRPr="00675455">
        <w:rPr>
          <w:rFonts w:ascii="Arial" w:hAnsi="Arial" w:cs="Arial"/>
          <w:sz w:val="20"/>
        </w:rPr>
        <w:t xml:space="preserve"> trả lại cho người tạm ứng</w:t>
      </w:r>
      <w:r>
        <w:rPr>
          <w:rFonts w:ascii="Arial" w:hAnsi="Arial" w:cs="Arial"/>
          <w:sz w:val="20"/>
        </w:rPr>
        <w:t>.</w:t>
      </w:r>
      <w:r w:rsidRPr="00675455">
        <w:rPr>
          <w:rFonts w:ascii="Arial" w:hAnsi="Arial" w:cs="Arial"/>
          <w:sz w:val="20"/>
        </w:rPr>
        <w:t xml:space="preserve"> Chứng từ gốc, giấ</w:t>
      </w:r>
      <w:r>
        <w:rPr>
          <w:rFonts w:ascii="Arial" w:hAnsi="Arial" w:cs="Arial"/>
          <w:sz w:val="20"/>
        </w:rPr>
        <w:t>y</w:t>
      </w:r>
      <w:r w:rsidRPr="00675455">
        <w:rPr>
          <w:rFonts w:ascii="Arial" w:hAnsi="Arial" w:cs="Arial"/>
          <w:sz w:val="20"/>
        </w:rPr>
        <w:t xml:space="preserve"> thanh toán tạm ứn</w:t>
      </w:r>
      <w:r>
        <w:rPr>
          <w:rFonts w:ascii="Arial" w:hAnsi="Arial" w:cs="Arial"/>
          <w:sz w:val="20"/>
        </w:rPr>
        <w:t>g</w:t>
      </w:r>
      <w:r w:rsidRPr="00675455">
        <w:rPr>
          <w:rFonts w:ascii="Arial" w:hAnsi="Arial" w:cs="Arial"/>
          <w:sz w:val="20"/>
        </w:rPr>
        <w:t xml:space="preserve"> </w:t>
      </w:r>
      <w:r>
        <w:rPr>
          <w:rFonts w:ascii="Arial" w:hAnsi="Arial" w:cs="Arial"/>
          <w:sz w:val="20"/>
        </w:rPr>
        <w:t>p</w:t>
      </w:r>
      <w:r w:rsidRPr="00675455">
        <w:rPr>
          <w:rFonts w:ascii="Arial" w:hAnsi="Arial" w:cs="Arial"/>
          <w:sz w:val="20"/>
        </w:rPr>
        <w:t>hải đính kèm phi</w:t>
      </w:r>
      <w:r>
        <w:rPr>
          <w:rFonts w:ascii="Arial" w:hAnsi="Arial" w:cs="Arial"/>
          <w:sz w:val="20"/>
        </w:rPr>
        <w:t>ế</w:t>
      </w:r>
      <w:r w:rsidRPr="00675455">
        <w:rPr>
          <w:rFonts w:ascii="Arial" w:hAnsi="Arial" w:cs="Arial"/>
          <w:sz w:val="20"/>
        </w:rPr>
        <w:t>u thu hoặc phiếu chi có liên quan.</w:t>
      </w:r>
    </w:p>
    <w:p w:rsidR="00E33BF9" w:rsidRDefault="00E33BF9" w:rsidP="00E33BF9">
      <w:pPr>
        <w:spacing w:before="120"/>
        <w:rPr>
          <w:rFonts w:ascii="Arial" w:hAnsi="Arial" w:cs="Arial"/>
          <w:sz w:val="20"/>
        </w:rPr>
      </w:pPr>
    </w:p>
    <w:p w:rsidR="00E33BF9" w:rsidRPr="0091358C" w:rsidRDefault="00E33BF9" w:rsidP="00E33BF9">
      <w:pPr>
        <w:spacing w:before="120"/>
        <w:jc w:val="center"/>
        <w:rPr>
          <w:rFonts w:ascii="Arial" w:hAnsi="Arial" w:cs="Arial"/>
          <w:b/>
          <w:sz w:val="20"/>
        </w:rPr>
      </w:pPr>
      <w:r w:rsidRPr="0091358C">
        <w:rPr>
          <w:rFonts w:ascii="Arial" w:hAnsi="Arial" w:cs="Arial"/>
          <w:b/>
          <w:sz w:val="20"/>
        </w:rPr>
        <w:t>GIẤY ĐỀ NGHỊ THANH TOÁN</w:t>
      </w:r>
    </w:p>
    <w:p w:rsidR="00E33BF9" w:rsidRPr="00675455" w:rsidRDefault="00E33BF9" w:rsidP="00E33BF9">
      <w:pPr>
        <w:spacing w:before="120"/>
        <w:jc w:val="center"/>
        <w:rPr>
          <w:rFonts w:ascii="Arial" w:hAnsi="Arial" w:cs="Arial"/>
          <w:sz w:val="20"/>
        </w:rPr>
      </w:pPr>
      <w:r w:rsidRPr="00675455">
        <w:rPr>
          <w:rFonts w:ascii="Arial" w:hAnsi="Arial" w:cs="Arial"/>
          <w:sz w:val="20"/>
        </w:rPr>
        <w:t>(Mẫu số 05 - TT)</w:t>
      </w:r>
    </w:p>
    <w:p w:rsidR="00E33BF9" w:rsidRPr="00675455" w:rsidRDefault="00E33BF9" w:rsidP="00E33BF9">
      <w:pPr>
        <w:spacing w:before="120"/>
        <w:rPr>
          <w:rFonts w:ascii="Arial" w:hAnsi="Arial" w:cs="Arial"/>
          <w:sz w:val="20"/>
        </w:rPr>
      </w:pPr>
      <w:r w:rsidRPr="0091358C">
        <w:rPr>
          <w:rFonts w:ascii="Arial" w:hAnsi="Arial" w:cs="Arial"/>
          <w:b/>
          <w:sz w:val="20"/>
        </w:rPr>
        <w:t>1. Mục đích:</w:t>
      </w:r>
      <w:r w:rsidRPr="00675455">
        <w:rPr>
          <w:rFonts w:ascii="Arial" w:hAnsi="Arial" w:cs="Arial"/>
          <w:sz w:val="20"/>
        </w:rPr>
        <w:t xml:space="preserve"> Giấy đề nghị thanh toán dùng trong </w:t>
      </w:r>
      <w:r w:rsidRPr="00675455">
        <w:rPr>
          <w:rFonts w:ascii="Arial" w:hAnsi="Arial" w:cs="Arial"/>
          <w:sz w:val="20"/>
          <w:highlight w:val="white"/>
        </w:rPr>
        <w:t>trường hợp</w:t>
      </w:r>
      <w:r w:rsidRPr="00675455">
        <w:rPr>
          <w:rFonts w:ascii="Arial" w:hAnsi="Arial" w:cs="Arial"/>
          <w:sz w:val="20"/>
        </w:rPr>
        <w:t xml:space="preserve"> đã chi nhưng chưa được thanh toán hoặc chưa nhận tạm ứng đ</w:t>
      </w:r>
      <w:r>
        <w:rPr>
          <w:rFonts w:ascii="Arial" w:hAnsi="Arial" w:cs="Arial"/>
          <w:sz w:val="20"/>
        </w:rPr>
        <w:t>ể</w:t>
      </w:r>
      <w:r w:rsidRPr="00675455">
        <w:rPr>
          <w:rFonts w:ascii="Arial" w:hAnsi="Arial" w:cs="Arial"/>
          <w:sz w:val="20"/>
        </w:rPr>
        <w:t xml:space="preserve"> tổng hợp các khoản đã chi kèm theo chứn</w:t>
      </w:r>
      <w:r>
        <w:rPr>
          <w:rFonts w:ascii="Arial" w:hAnsi="Arial" w:cs="Arial"/>
          <w:sz w:val="20"/>
        </w:rPr>
        <w:t>g</w:t>
      </w:r>
      <w:r w:rsidRPr="00675455">
        <w:rPr>
          <w:rFonts w:ascii="Arial" w:hAnsi="Arial" w:cs="Arial"/>
          <w:sz w:val="20"/>
        </w:rPr>
        <w:t xml:space="preserve"> từ (nếu có) đ</w:t>
      </w:r>
      <w:r>
        <w:rPr>
          <w:rFonts w:ascii="Arial" w:hAnsi="Arial" w:cs="Arial"/>
          <w:sz w:val="20"/>
        </w:rPr>
        <w:t>ể</w:t>
      </w:r>
      <w:r w:rsidRPr="00675455">
        <w:rPr>
          <w:rFonts w:ascii="Arial" w:hAnsi="Arial" w:cs="Arial"/>
          <w:sz w:val="20"/>
        </w:rPr>
        <w:t xml:space="preserve"> làm thủ tụ</w:t>
      </w:r>
      <w:r>
        <w:rPr>
          <w:rFonts w:ascii="Arial" w:hAnsi="Arial" w:cs="Arial"/>
          <w:sz w:val="20"/>
        </w:rPr>
        <w:t>c thanh toán, làm căn</w:t>
      </w:r>
      <w:r w:rsidRPr="00675455">
        <w:rPr>
          <w:rFonts w:ascii="Arial" w:hAnsi="Arial" w:cs="Arial"/>
          <w:sz w:val="20"/>
        </w:rPr>
        <w:t xml:space="preserve"> cứ thanh toán và ghi s</w:t>
      </w:r>
      <w:r>
        <w:rPr>
          <w:rFonts w:ascii="Arial" w:hAnsi="Arial" w:cs="Arial"/>
          <w:sz w:val="20"/>
        </w:rPr>
        <w:t>ổ</w:t>
      </w:r>
      <w:r w:rsidRPr="00675455">
        <w:rPr>
          <w:rFonts w:ascii="Arial" w:hAnsi="Arial" w:cs="Arial"/>
          <w:sz w:val="20"/>
        </w:rPr>
        <w:t xml:space="preserve"> kế toán.</w:t>
      </w:r>
    </w:p>
    <w:p w:rsidR="00E33BF9" w:rsidRPr="00A860A1" w:rsidRDefault="00E33BF9" w:rsidP="00E33BF9">
      <w:pPr>
        <w:spacing w:before="120"/>
        <w:rPr>
          <w:rFonts w:ascii="Arial" w:hAnsi="Arial" w:cs="Arial"/>
          <w:b/>
          <w:sz w:val="20"/>
        </w:rPr>
      </w:pPr>
      <w:r w:rsidRPr="00A860A1">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Góc trên bên trái của Giấy đề nghị thanh toán ghi rõ tên đơn vị, bộ phận. Giấy</w:t>
      </w:r>
      <w:r>
        <w:rPr>
          <w:rFonts w:ascii="Arial" w:hAnsi="Arial" w:cs="Arial"/>
          <w:sz w:val="20"/>
        </w:rPr>
        <w:t xml:space="preserve"> </w:t>
      </w:r>
      <w:r w:rsidRPr="00675455">
        <w:rPr>
          <w:rFonts w:ascii="Arial" w:hAnsi="Arial" w:cs="Arial"/>
          <w:sz w:val="20"/>
        </w:rPr>
        <w:t>đề nghị thanh toán do người đề nghị thanh toán viết 1 liên và ghi rõ gửi giám đốc</w:t>
      </w:r>
      <w:r>
        <w:rPr>
          <w:rFonts w:ascii="Arial" w:hAnsi="Arial" w:cs="Arial"/>
          <w:sz w:val="20"/>
        </w:rPr>
        <w:t xml:space="preserve"> </w:t>
      </w:r>
      <w:r w:rsidRPr="00675455">
        <w:rPr>
          <w:rFonts w:ascii="Arial" w:hAnsi="Arial" w:cs="Arial"/>
          <w:sz w:val="20"/>
        </w:rPr>
        <w:t>doanh nghiệp (Hoặc người xét duyệt chi).</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Người đề nghị thanh toán phải ghi rõ họ tên, địa chỉ (đơn vị, bộ phận) và số tiền đề nghị thanh toán (Viết bằng số và bằng chữ).</w:t>
      </w:r>
    </w:p>
    <w:p w:rsidR="00E33BF9" w:rsidRPr="00675455" w:rsidRDefault="00E33BF9" w:rsidP="00E33BF9">
      <w:pPr>
        <w:spacing w:before="120"/>
        <w:rPr>
          <w:rFonts w:ascii="Arial" w:hAnsi="Arial" w:cs="Arial"/>
          <w:sz w:val="20"/>
        </w:rPr>
      </w:pPr>
      <w:r>
        <w:rPr>
          <w:rFonts w:ascii="Arial" w:hAnsi="Arial" w:cs="Arial"/>
          <w:sz w:val="20"/>
        </w:rPr>
        <w:t>- N</w:t>
      </w:r>
      <w:r w:rsidRPr="00675455">
        <w:rPr>
          <w:rFonts w:ascii="Arial" w:hAnsi="Arial" w:cs="Arial"/>
          <w:sz w:val="20"/>
        </w:rPr>
        <w:t>ội dung thanh toán: Ghi rõ nội dung đề nghị thanh toán.</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Giấy đề nghị thanh toán phải ghi rõ số lượng chứng từ gốc đính kèm.</w:t>
      </w:r>
    </w:p>
    <w:p w:rsidR="00E33BF9" w:rsidRPr="00675455" w:rsidRDefault="00E33BF9" w:rsidP="00E33BF9">
      <w:pPr>
        <w:spacing w:before="120"/>
        <w:rPr>
          <w:rFonts w:ascii="Arial" w:hAnsi="Arial" w:cs="Arial"/>
          <w:sz w:val="20"/>
        </w:rPr>
      </w:pPr>
      <w:r w:rsidRPr="00675455">
        <w:rPr>
          <w:rFonts w:ascii="Arial" w:hAnsi="Arial" w:cs="Arial"/>
          <w:sz w:val="20"/>
        </w:rPr>
        <w:t xml:space="preserve">Sau khi mua hàng hoặc sau khi chi tiêu cho những nhiệm vụ được giao, người mua hàng hoặc chi tiêu lập giấy đề nghị thanh toán. Giấy đề nghị thanh toán được chuyển cho kế toán trưởng soát xét và ghi ý kiến đề nghị giám đốc doanh nghiệp (Hoặc người được </w:t>
      </w:r>
      <w:r w:rsidRPr="00675455">
        <w:rPr>
          <w:rFonts w:ascii="Arial" w:hAnsi="Arial" w:cs="Arial"/>
          <w:sz w:val="20"/>
          <w:highlight w:val="white"/>
        </w:rPr>
        <w:t>ủy</w:t>
      </w:r>
      <w:r w:rsidRPr="00675455">
        <w:rPr>
          <w:rFonts w:ascii="Arial" w:hAnsi="Arial" w:cs="Arial"/>
          <w:sz w:val="20"/>
        </w:rPr>
        <w:t xml:space="preserve"> quyền) duyệt chi. Căn cứ quyết định của giám đốc, kế toán lập phiếu chi kèm theo giấy đề nghị thanh toán và chuy</w:t>
      </w:r>
      <w:r>
        <w:rPr>
          <w:rFonts w:ascii="Arial" w:hAnsi="Arial" w:cs="Arial"/>
          <w:sz w:val="20"/>
        </w:rPr>
        <w:t>ể</w:t>
      </w:r>
      <w:r w:rsidRPr="00675455">
        <w:rPr>
          <w:rFonts w:ascii="Arial" w:hAnsi="Arial" w:cs="Arial"/>
          <w:sz w:val="20"/>
        </w:rPr>
        <w:t>n cho thủ quỹ làm thủ tục xuất quỹ.</w:t>
      </w:r>
    </w:p>
    <w:p w:rsidR="00E33BF9" w:rsidRDefault="00E33BF9" w:rsidP="00E33BF9">
      <w:pPr>
        <w:spacing w:before="120"/>
        <w:rPr>
          <w:rFonts w:ascii="Arial" w:hAnsi="Arial" w:cs="Arial"/>
          <w:sz w:val="20"/>
        </w:rPr>
      </w:pPr>
    </w:p>
    <w:p w:rsidR="00E33BF9" w:rsidRPr="00A860A1" w:rsidRDefault="00E33BF9" w:rsidP="00E33BF9">
      <w:pPr>
        <w:spacing w:before="120"/>
        <w:jc w:val="center"/>
        <w:rPr>
          <w:rFonts w:ascii="Arial" w:hAnsi="Arial" w:cs="Arial"/>
          <w:b/>
          <w:sz w:val="20"/>
        </w:rPr>
      </w:pPr>
      <w:r w:rsidRPr="00A860A1">
        <w:rPr>
          <w:rFonts w:ascii="Arial" w:hAnsi="Arial" w:cs="Arial"/>
          <w:b/>
          <w:sz w:val="20"/>
        </w:rPr>
        <w:t>BIÊN LAI THU TIỀN</w:t>
      </w:r>
    </w:p>
    <w:p w:rsidR="00E33BF9" w:rsidRPr="00675455" w:rsidRDefault="00E33BF9" w:rsidP="00E33BF9">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06- TT)</w:t>
      </w:r>
    </w:p>
    <w:p w:rsidR="00E33BF9" w:rsidRPr="00675455" w:rsidRDefault="00E33BF9" w:rsidP="00E33BF9">
      <w:pPr>
        <w:spacing w:before="120"/>
        <w:rPr>
          <w:rFonts w:ascii="Arial" w:hAnsi="Arial" w:cs="Arial"/>
          <w:sz w:val="20"/>
        </w:rPr>
      </w:pPr>
      <w:r w:rsidRPr="00A860A1">
        <w:rPr>
          <w:rFonts w:ascii="Arial" w:hAnsi="Arial" w:cs="Arial"/>
          <w:b/>
          <w:sz w:val="20"/>
        </w:rPr>
        <w:t>1. Mục đích:</w:t>
      </w:r>
      <w:r w:rsidRPr="00675455">
        <w:rPr>
          <w:rFonts w:ascii="Arial" w:hAnsi="Arial" w:cs="Arial"/>
          <w:sz w:val="20"/>
        </w:rPr>
        <w:t xml:space="preserve"> Biên lai thu tiền là giấy biên nhận của doanh nghiệp hoặc cá nhân đã thu tiền hoặc thu séc của người nộp làm c</w:t>
      </w:r>
      <w:r>
        <w:rPr>
          <w:rFonts w:ascii="Arial" w:hAnsi="Arial" w:cs="Arial"/>
          <w:sz w:val="20"/>
        </w:rPr>
        <w:t>ă</w:t>
      </w:r>
      <w:r w:rsidRPr="00675455">
        <w:rPr>
          <w:rFonts w:ascii="Arial" w:hAnsi="Arial" w:cs="Arial"/>
          <w:sz w:val="20"/>
        </w:rPr>
        <w:t>n cứ để lập phiếu thu, nộp tiền vào quỹ, đồng thời để người nộp thanh toán với cơ quan hoặc lưu quỹ.</w:t>
      </w:r>
    </w:p>
    <w:p w:rsidR="00E33BF9" w:rsidRPr="00A860A1" w:rsidRDefault="00E33BF9" w:rsidP="00E33BF9">
      <w:pPr>
        <w:spacing w:before="120"/>
        <w:rPr>
          <w:rFonts w:ascii="Arial" w:hAnsi="Arial" w:cs="Arial"/>
          <w:b/>
          <w:sz w:val="20"/>
        </w:rPr>
      </w:pPr>
      <w:r w:rsidRPr="00A860A1">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Biên lai thu tiền phải đóng thành quyển, phải ghi rõ tên đơn vị, địa chỉ của đơn vị thu tiền và đóng dấu đơn vị, phải đánh số từng quyển. Trong mỗi quyển phải ghi rõ số hiệu của từng tờ biên lai thu tiền liên tục trong 1 quyển.</w:t>
      </w:r>
    </w:p>
    <w:p w:rsidR="00E33BF9" w:rsidRPr="00675455" w:rsidRDefault="00E33BF9" w:rsidP="00E33BF9">
      <w:pPr>
        <w:spacing w:before="120"/>
        <w:rPr>
          <w:rFonts w:ascii="Arial" w:hAnsi="Arial" w:cs="Arial"/>
          <w:sz w:val="20"/>
        </w:rPr>
      </w:pPr>
      <w:r w:rsidRPr="00675455">
        <w:rPr>
          <w:rFonts w:ascii="Arial" w:hAnsi="Arial" w:cs="Arial"/>
          <w:sz w:val="20"/>
        </w:rPr>
        <w:t>Ghi rõ họ tên, địa chỉ của người nộp tiền.</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Dòng “Nội dung thu” ghi rõ nội dung thu tiền.</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Dòng “Số tiền thu” ghi bằng số và bằng chữ số tiền nộp, ghi rõ đơn vị tính là “đồng” hoặc USD...</w:t>
      </w:r>
    </w:p>
    <w:p w:rsidR="00E33BF9" w:rsidRPr="00675455" w:rsidRDefault="00E33BF9" w:rsidP="00E33BF9">
      <w:pPr>
        <w:spacing w:before="120"/>
        <w:rPr>
          <w:rFonts w:ascii="Arial" w:hAnsi="Arial" w:cs="Arial"/>
          <w:sz w:val="20"/>
        </w:rPr>
      </w:pPr>
      <w:r w:rsidRPr="00675455">
        <w:rPr>
          <w:rFonts w:ascii="Arial" w:hAnsi="Arial" w:cs="Arial"/>
          <w:sz w:val="20"/>
        </w:rPr>
        <w:t>Nếu thu b</w:t>
      </w:r>
      <w:r>
        <w:rPr>
          <w:rFonts w:ascii="Arial" w:hAnsi="Arial" w:cs="Arial"/>
          <w:sz w:val="20"/>
        </w:rPr>
        <w:t>ằ</w:t>
      </w:r>
      <w:r w:rsidRPr="00675455">
        <w:rPr>
          <w:rFonts w:ascii="Arial" w:hAnsi="Arial" w:cs="Arial"/>
          <w:sz w:val="20"/>
        </w:rPr>
        <w:t>ng séc phải ghi rõ số, ngày, tháng, năm của tờ séc bắt đầu lưu hành và họ tên người sử dụng séc.</w:t>
      </w:r>
    </w:p>
    <w:p w:rsidR="00E33BF9" w:rsidRPr="00675455" w:rsidRDefault="00E33BF9" w:rsidP="00E33BF9">
      <w:pPr>
        <w:spacing w:before="120"/>
        <w:rPr>
          <w:rFonts w:ascii="Arial" w:hAnsi="Arial" w:cs="Arial"/>
          <w:sz w:val="20"/>
        </w:rPr>
      </w:pPr>
      <w:r w:rsidRPr="00675455">
        <w:rPr>
          <w:rFonts w:ascii="Arial" w:hAnsi="Arial" w:cs="Arial"/>
          <w:sz w:val="20"/>
        </w:rPr>
        <w:t>Biên lai thu tiền được lập thành hai liên (Đặt giấy than viết một lần).</w:t>
      </w:r>
    </w:p>
    <w:p w:rsidR="00E33BF9" w:rsidRPr="00675455" w:rsidRDefault="00E33BF9" w:rsidP="00E33BF9">
      <w:pPr>
        <w:spacing w:before="120"/>
        <w:rPr>
          <w:rFonts w:ascii="Arial" w:hAnsi="Arial" w:cs="Arial"/>
          <w:sz w:val="20"/>
        </w:rPr>
      </w:pPr>
      <w:r w:rsidRPr="00675455">
        <w:rPr>
          <w:rFonts w:ascii="Arial" w:hAnsi="Arial" w:cs="Arial"/>
          <w:sz w:val="20"/>
        </w:rPr>
        <w:t>Sau khi thu tiền, người thu tiền và người nộp tiền cùng ký và ghi rõ họ tên để xác nhận số tiền đã thu, đã nộp. Ký xong người thu tiền lưu 1 liên, còn liên 2 giao cho người nộp tiền giữ.</w:t>
      </w:r>
    </w:p>
    <w:p w:rsidR="00E33BF9" w:rsidRPr="00675455" w:rsidRDefault="00E33BF9" w:rsidP="00E33BF9">
      <w:pPr>
        <w:spacing w:before="120"/>
        <w:rPr>
          <w:rFonts w:ascii="Arial" w:hAnsi="Arial" w:cs="Arial"/>
          <w:sz w:val="20"/>
        </w:rPr>
      </w:pPr>
      <w:r w:rsidRPr="00675455">
        <w:rPr>
          <w:rFonts w:ascii="Arial" w:hAnsi="Arial" w:cs="Arial"/>
          <w:sz w:val="20"/>
        </w:rPr>
        <w:t>Cuối ngày, người được đơn vị giao nhiệm vụ thu tiền phải căn cứ vào bản biên lai lưu để lập Bảng kê biên lai thu tiền trong ngày (N</w:t>
      </w:r>
      <w:r>
        <w:rPr>
          <w:rFonts w:ascii="Arial" w:hAnsi="Arial" w:cs="Arial"/>
          <w:sz w:val="20"/>
        </w:rPr>
        <w:t>ế</w:t>
      </w:r>
      <w:r w:rsidRPr="00675455">
        <w:rPr>
          <w:rFonts w:ascii="Arial" w:hAnsi="Arial" w:cs="Arial"/>
          <w:sz w:val="20"/>
        </w:rPr>
        <w:t>u thu séc phải lập Bảng kê thu séc riêng) và nộp cho kế toán để kế toán lập phiếu thu làm thủ tục nhập quỹ hoặc làm thủ tục nộp ngân hàng. Tiền mặt thu được ngày nào, người thu tiền phải nộp quỹ ngày đó.</w:t>
      </w:r>
    </w:p>
    <w:p w:rsidR="00E33BF9" w:rsidRPr="00675455" w:rsidRDefault="00E33BF9" w:rsidP="00E33BF9">
      <w:pPr>
        <w:spacing w:before="120"/>
        <w:rPr>
          <w:rFonts w:ascii="Arial" w:hAnsi="Arial" w:cs="Arial"/>
          <w:sz w:val="20"/>
        </w:rPr>
      </w:pPr>
      <w:r w:rsidRPr="00675455">
        <w:rPr>
          <w:rFonts w:ascii="Arial" w:hAnsi="Arial" w:cs="Arial"/>
          <w:sz w:val="20"/>
        </w:rPr>
        <w:lastRenderedPageBreak/>
        <w:t>Biên lai thu tiền áp dụng trong các trường hợp thu tiền phạt, lệ phí, ngoài pháp luật phí, lệ phí... và các trường hợp khách hàng nộp séc thanh toán với các khoản nợ.</w:t>
      </w:r>
    </w:p>
    <w:p w:rsidR="00E33BF9" w:rsidRDefault="00E33BF9" w:rsidP="00E33BF9">
      <w:pPr>
        <w:spacing w:before="120"/>
        <w:rPr>
          <w:rFonts w:ascii="Arial" w:hAnsi="Arial" w:cs="Arial"/>
          <w:sz w:val="20"/>
        </w:rPr>
      </w:pPr>
    </w:p>
    <w:p w:rsidR="00E33BF9" w:rsidRPr="00A860A1" w:rsidRDefault="00E33BF9" w:rsidP="00E33BF9">
      <w:pPr>
        <w:spacing w:before="120"/>
        <w:jc w:val="center"/>
        <w:rPr>
          <w:rFonts w:ascii="Arial" w:hAnsi="Arial" w:cs="Arial"/>
          <w:b/>
          <w:sz w:val="20"/>
        </w:rPr>
      </w:pPr>
      <w:r w:rsidRPr="00A860A1">
        <w:rPr>
          <w:rFonts w:ascii="Arial" w:hAnsi="Arial" w:cs="Arial"/>
          <w:b/>
          <w:sz w:val="20"/>
        </w:rPr>
        <w:t>BẢNG KÊ VÀNG BẠC, KIM KHÍ QUÝ, ĐÁ QUÝ</w:t>
      </w:r>
    </w:p>
    <w:p w:rsidR="00E33BF9" w:rsidRPr="00675455" w:rsidRDefault="00E33BF9" w:rsidP="00E33BF9">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07- TT)</w:t>
      </w:r>
    </w:p>
    <w:p w:rsidR="00E33BF9" w:rsidRPr="00675455" w:rsidRDefault="00E33BF9" w:rsidP="00E33BF9">
      <w:pPr>
        <w:spacing w:before="120"/>
        <w:rPr>
          <w:rFonts w:ascii="Arial" w:hAnsi="Arial" w:cs="Arial"/>
          <w:sz w:val="20"/>
        </w:rPr>
      </w:pPr>
      <w:r w:rsidRPr="00A860A1">
        <w:rPr>
          <w:rFonts w:ascii="Arial" w:hAnsi="Arial" w:cs="Arial"/>
          <w:b/>
          <w:sz w:val="20"/>
        </w:rPr>
        <w:t>1. Mục đích:</w:t>
      </w:r>
      <w:r w:rsidRPr="00675455">
        <w:rPr>
          <w:rFonts w:ascii="Arial" w:hAnsi="Arial" w:cs="Arial"/>
          <w:sz w:val="20"/>
        </w:rPr>
        <w:t xml:space="preserve"> Bảng kê vàng bạc, kim khí quý, đá quý dùng đ</w:t>
      </w:r>
      <w:r>
        <w:rPr>
          <w:rFonts w:ascii="Arial" w:hAnsi="Arial" w:cs="Arial"/>
          <w:sz w:val="20"/>
        </w:rPr>
        <w:t>ể</w:t>
      </w:r>
      <w:r w:rsidRPr="00675455">
        <w:rPr>
          <w:rFonts w:ascii="Arial" w:hAnsi="Arial" w:cs="Arial"/>
          <w:sz w:val="20"/>
        </w:rPr>
        <w:t xml:space="preserve"> liệt kê số vàng bạc, kim khí quý, đá quý của đơn vị, nhằm quản lý chặt chẽ, chính xác các loại vàng bạc, kim khí quý, đá quý có tại đơn vị và làm căn cứ cùng với chứng từ g</w:t>
      </w:r>
      <w:r>
        <w:rPr>
          <w:rFonts w:ascii="Arial" w:hAnsi="Arial" w:cs="Arial"/>
          <w:sz w:val="20"/>
        </w:rPr>
        <w:t>ốc để</w:t>
      </w:r>
      <w:r w:rsidRPr="00675455">
        <w:rPr>
          <w:rFonts w:ascii="Arial" w:hAnsi="Arial" w:cs="Arial"/>
          <w:sz w:val="20"/>
        </w:rPr>
        <w:t xml:space="preserve"> lập chứng từ kế toán.</w:t>
      </w:r>
    </w:p>
    <w:p w:rsidR="00E33BF9" w:rsidRPr="00A860A1" w:rsidRDefault="00E33BF9" w:rsidP="00E33BF9">
      <w:pPr>
        <w:spacing w:before="120"/>
        <w:rPr>
          <w:rFonts w:ascii="Arial" w:hAnsi="Arial" w:cs="Arial"/>
          <w:b/>
          <w:sz w:val="20"/>
        </w:rPr>
      </w:pPr>
      <w:r w:rsidRPr="00A860A1">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Cột A, B: Ghi số thứ tự và tên, loại, qui cách, phẩm chất của vàng bạc, kim khí quý, đá quý...</w:t>
      </w:r>
    </w:p>
    <w:p w:rsidR="00E33BF9" w:rsidRPr="00675455" w:rsidRDefault="00E33BF9" w:rsidP="00E33BF9">
      <w:pPr>
        <w:spacing w:before="120"/>
        <w:rPr>
          <w:rFonts w:ascii="Arial" w:hAnsi="Arial" w:cs="Arial"/>
          <w:sz w:val="20"/>
        </w:rPr>
      </w:pPr>
      <w:r w:rsidRPr="00675455">
        <w:rPr>
          <w:rFonts w:ascii="Arial" w:hAnsi="Arial" w:cs="Arial"/>
          <w:sz w:val="20"/>
        </w:rPr>
        <w:t>Cột C: Ghi đơn vị tính: gam, chỉ, Kg.</w:t>
      </w:r>
    </w:p>
    <w:p w:rsidR="00E33BF9" w:rsidRPr="00675455" w:rsidRDefault="00E33BF9" w:rsidP="00E33BF9">
      <w:pPr>
        <w:spacing w:before="120"/>
        <w:rPr>
          <w:rFonts w:ascii="Arial" w:hAnsi="Arial" w:cs="Arial"/>
          <w:sz w:val="20"/>
        </w:rPr>
      </w:pPr>
      <w:r w:rsidRPr="00675455">
        <w:rPr>
          <w:rFonts w:ascii="Arial" w:hAnsi="Arial" w:cs="Arial"/>
          <w:sz w:val="20"/>
        </w:rPr>
        <w:t>Cột 1: Ghi số lượng của từng loại.</w:t>
      </w:r>
    </w:p>
    <w:p w:rsidR="00E33BF9" w:rsidRPr="00675455" w:rsidRDefault="00E33BF9" w:rsidP="00E33BF9">
      <w:pPr>
        <w:spacing w:before="120"/>
        <w:rPr>
          <w:rFonts w:ascii="Arial" w:hAnsi="Arial" w:cs="Arial"/>
          <w:sz w:val="20"/>
        </w:rPr>
      </w:pPr>
      <w:r w:rsidRPr="00675455">
        <w:rPr>
          <w:rFonts w:ascii="Arial" w:hAnsi="Arial" w:cs="Arial"/>
          <w:sz w:val="20"/>
        </w:rPr>
        <w:t>Cột 2: Ghi đơn giá của từng loại.</w:t>
      </w:r>
    </w:p>
    <w:p w:rsidR="00E33BF9" w:rsidRPr="00675455" w:rsidRDefault="00E33BF9" w:rsidP="00E33BF9">
      <w:pPr>
        <w:spacing w:before="120"/>
        <w:rPr>
          <w:rFonts w:ascii="Arial" w:hAnsi="Arial" w:cs="Arial"/>
          <w:sz w:val="20"/>
        </w:rPr>
      </w:pPr>
      <w:r w:rsidRPr="00675455">
        <w:rPr>
          <w:rFonts w:ascii="Arial" w:hAnsi="Arial" w:cs="Arial"/>
          <w:sz w:val="20"/>
        </w:rPr>
        <w:t xml:space="preserve">Cột 3: Bằng cột 1 nhân ( </w:t>
      </w:r>
      <w:r>
        <w:rPr>
          <w:rFonts w:ascii="Arial" w:hAnsi="Arial" w:cs="Arial"/>
          <w:sz w:val="20"/>
        </w:rPr>
        <w:t>x</w:t>
      </w:r>
      <w:r w:rsidRPr="00675455">
        <w:rPr>
          <w:rFonts w:ascii="Arial" w:hAnsi="Arial" w:cs="Arial"/>
          <w:sz w:val="20"/>
        </w:rPr>
        <w:t xml:space="preserve"> ) cột 2.</w:t>
      </w:r>
    </w:p>
    <w:p w:rsidR="00E33BF9" w:rsidRPr="00675455" w:rsidRDefault="00E33BF9" w:rsidP="00E33BF9">
      <w:pPr>
        <w:spacing w:before="120"/>
        <w:rPr>
          <w:rFonts w:ascii="Arial" w:hAnsi="Arial" w:cs="Arial"/>
          <w:sz w:val="20"/>
        </w:rPr>
      </w:pPr>
      <w:r w:rsidRPr="00A860A1">
        <w:rPr>
          <w:rFonts w:ascii="Arial" w:hAnsi="Arial" w:cs="Arial"/>
          <w:b/>
          <w:i/>
          <w:sz w:val="20"/>
        </w:rPr>
        <w:t>Ghi chú:</w:t>
      </w:r>
      <w:r w:rsidRPr="00675455">
        <w:rPr>
          <w:rFonts w:ascii="Arial" w:hAnsi="Arial" w:cs="Arial"/>
          <w:sz w:val="20"/>
        </w:rPr>
        <w:t xml:space="preserve"> Khi cần thiết, tại cột B có thể ghi rõ ký hiệu của loại vàng bạc, kim khí quý, đá quý.</w:t>
      </w:r>
    </w:p>
    <w:p w:rsidR="00E33BF9" w:rsidRPr="00675455" w:rsidRDefault="00E33BF9" w:rsidP="00E33BF9">
      <w:pPr>
        <w:spacing w:before="120"/>
        <w:rPr>
          <w:rFonts w:ascii="Arial" w:hAnsi="Arial" w:cs="Arial"/>
          <w:sz w:val="20"/>
        </w:rPr>
      </w:pPr>
      <w:r w:rsidRPr="00675455">
        <w:rPr>
          <w:rFonts w:ascii="Arial" w:hAnsi="Arial" w:cs="Arial"/>
          <w:sz w:val="20"/>
        </w:rPr>
        <w:t xml:space="preserve">Bảng kê phải có đầy đủ chữ ký và ghi rõ họ tên như </w:t>
      </w:r>
      <w:r w:rsidRPr="00675455">
        <w:rPr>
          <w:rFonts w:ascii="Arial" w:hAnsi="Arial" w:cs="Arial"/>
          <w:sz w:val="20"/>
          <w:highlight w:val="white"/>
        </w:rPr>
        <w:t>quy định</w:t>
      </w:r>
      <w:r w:rsidRPr="00675455">
        <w:rPr>
          <w:rFonts w:ascii="Arial" w:hAnsi="Arial" w:cs="Arial"/>
          <w:sz w:val="20"/>
        </w:rPr>
        <w:t>.</w:t>
      </w:r>
    </w:p>
    <w:p w:rsidR="00E33BF9" w:rsidRDefault="00E33BF9" w:rsidP="00E33BF9">
      <w:pPr>
        <w:spacing w:before="120"/>
        <w:rPr>
          <w:rFonts w:ascii="Arial" w:hAnsi="Arial" w:cs="Arial"/>
          <w:sz w:val="20"/>
        </w:rPr>
      </w:pPr>
    </w:p>
    <w:p w:rsidR="00E33BF9" w:rsidRPr="00A860A1" w:rsidRDefault="00E33BF9" w:rsidP="00E33BF9">
      <w:pPr>
        <w:spacing w:before="120"/>
        <w:jc w:val="center"/>
        <w:rPr>
          <w:rFonts w:ascii="Arial" w:hAnsi="Arial" w:cs="Arial"/>
          <w:b/>
          <w:sz w:val="20"/>
        </w:rPr>
      </w:pPr>
      <w:r w:rsidRPr="00A860A1">
        <w:rPr>
          <w:rFonts w:ascii="Arial" w:hAnsi="Arial" w:cs="Arial"/>
          <w:b/>
          <w:sz w:val="20"/>
        </w:rPr>
        <w:t>BẢNG KIỂM KÊ QUỸ</w:t>
      </w:r>
    </w:p>
    <w:p w:rsidR="00E33BF9" w:rsidRPr="00A860A1" w:rsidRDefault="00E33BF9" w:rsidP="00E33BF9">
      <w:pPr>
        <w:spacing w:before="120"/>
        <w:jc w:val="center"/>
        <w:rPr>
          <w:rFonts w:ascii="Arial" w:hAnsi="Arial" w:cs="Arial"/>
          <w:b/>
          <w:i/>
          <w:sz w:val="20"/>
        </w:rPr>
      </w:pPr>
      <w:r w:rsidRPr="00A860A1">
        <w:rPr>
          <w:rFonts w:ascii="Arial" w:hAnsi="Arial" w:cs="Arial"/>
          <w:b/>
          <w:i/>
          <w:sz w:val="20"/>
        </w:rPr>
        <w:t>(Dùng cho VNĐ)</w:t>
      </w:r>
    </w:p>
    <w:p w:rsidR="00E33BF9" w:rsidRPr="00675455" w:rsidRDefault="00E33BF9" w:rsidP="00E33BF9">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08a-TT)</w:t>
      </w:r>
    </w:p>
    <w:p w:rsidR="00E33BF9" w:rsidRPr="00675455" w:rsidRDefault="00E33BF9" w:rsidP="00E33BF9">
      <w:pPr>
        <w:spacing w:before="120"/>
        <w:rPr>
          <w:rFonts w:ascii="Arial" w:hAnsi="Arial" w:cs="Arial"/>
          <w:sz w:val="20"/>
        </w:rPr>
      </w:pPr>
      <w:r w:rsidRPr="00A860A1">
        <w:rPr>
          <w:rFonts w:ascii="Arial" w:hAnsi="Arial" w:cs="Arial"/>
          <w:b/>
          <w:sz w:val="20"/>
        </w:rPr>
        <w:t>1. Mục đích:</w:t>
      </w:r>
      <w:r w:rsidRPr="00675455">
        <w:rPr>
          <w:rFonts w:ascii="Arial" w:hAnsi="Arial" w:cs="Arial"/>
          <w:sz w:val="20"/>
        </w:rPr>
        <w:t xml:space="preserve"> Bảng kiểm kê quỹ nhằm xác nhận tiền bằng VNĐ tồn qu</w:t>
      </w:r>
      <w:r>
        <w:rPr>
          <w:rFonts w:ascii="Arial" w:hAnsi="Arial" w:cs="Arial"/>
          <w:sz w:val="20"/>
        </w:rPr>
        <w:t>ỹ</w:t>
      </w:r>
      <w:r w:rsidRPr="00675455">
        <w:rPr>
          <w:rFonts w:ascii="Arial" w:hAnsi="Arial" w:cs="Arial"/>
          <w:sz w:val="20"/>
        </w:rPr>
        <w:t xml:space="preserve"> thực tế và số thừa, thi</w:t>
      </w:r>
      <w:r>
        <w:rPr>
          <w:rFonts w:ascii="Arial" w:hAnsi="Arial" w:cs="Arial"/>
          <w:sz w:val="20"/>
        </w:rPr>
        <w:t>ế</w:t>
      </w:r>
      <w:r w:rsidRPr="00675455">
        <w:rPr>
          <w:rFonts w:ascii="Arial" w:hAnsi="Arial" w:cs="Arial"/>
          <w:sz w:val="20"/>
        </w:rPr>
        <w:t>u so với sổ quỹ trên cơ sở đó tăng cường quản lý quỹ và làm cơ sở qu</w:t>
      </w:r>
      <w:r>
        <w:rPr>
          <w:rFonts w:ascii="Arial" w:hAnsi="Arial" w:cs="Arial"/>
          <w:sz w:val="20"/>
        </w:rPr>
        <w:t>i</w:t>
      </w:r>
      <w:r w:rsidRPr="00675455">
        <w:rPr>
          <w:rFonts w:ascii="Arial" w:hAnsi="Arial" w:cs="Arial"/>
          <w:sz w:val="20"/>
        </w:rPr>
        <w:t xml:space="preserve"> trách nhiệm vật chất, ghi sổ k</w:t>
      </w:r>
      <w:r>
        <w:rPr>
          <w:rFonts w:ascii="Arial" w:hAnsi="Arial" w:cs="Arial"/>
          <w:sz w:val="20"/>
        </w:rPr>
        <w:t>ế</w:t>
      </w:r>
      <w:r w:rsidRPr="00675455">
        <w:rPr>
          <w:rFonts w:ascii="Arial" w:hAnsi="Arial" w:cs="Arial"/>
          <w:sz w:val="20"/>
        </w:rPr>
        <w:t xml:space="preserve"> toán số chênh lệch.</w:t>
      </w:r>
    </w:p>
    <w:p w:rsidR="00E33BF9" w:rsidRPr="00A860A1" w:rsidRDefault="00E33BF9" w:rsidP="00E33BF9">
      <w:pPr>
        <w:spacing w:before="120"/>
        <w:rPr>
          <w:rFonts w:ascii="Arial" w:hAnsi="Arial" w:cs="Arial"/>
          <w:b/>
          <w:sz w:val="20"/>
        </w:rPr>
      </w:pPr>
      <w:r w:rsidRPr="00A860A1">
        <w:rPr>
          <w:rFonts w:ascii="Arial" w:hAnsi="Arial" w:cs="Arial"/>
          <w:b/>
          <w:sz w:val="20"/>
        </w:rPr>
        <w:t>2. Ph</w:t>
      </w:r>
      <w:r w:rsidRPr="00A860A1">
        <w:rPr>
          <w:rFonts w:ascii="Arial" w:hAnsi="Arial" w:cs="Arial"/>
          <w:b/>
          <w:sz w:val="20"/>
          <w:highlight w:val="white"/>
        </w:rPr>
        <w:t>ươ</w:t>
      </w:r>
      <w:r w:rsidRPr="00A860A1">
        <w:rPr>
          <w:rFonts w:ascii="Arial" w:hAnsi="Arial" w:cs="Arial"/>
          <w:b/>
          <w:sz w:val="20"/>
        </w:rPr>
        <w:t>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Góc trên bên trái của Biên bản kiểm kê qu</w:t>
      </w:r>
      <w:r>
        <w:rPr>
          <w:rFonts w:ascii="Arial" w:hAnsi="Arial" w:cs="Arial"/>
          <w:sz w:val="20"/>
        </w:rPr>
        <w:t>ỹ</w:t>
      </w:r>
      <w:r w:rsidRPr="00675455">
        <w:rPr>
          <w:rFonts w:ascii="Arial" w:hAnsi="Arial" w:cs="Arial"/>
          <w:sz w:val="20"/>
        </w:rPr>
        <w:t xml:space="preserve"> tiền mặt phải ghi rõ tên đơn vị (hoặc đóng dấu), bộ phận.</w:t>
      </w:r>
    </w:p>
    <w:p w:rsidR="00E33BF9" w:rsidRPr="00675455" w:rsidRDefault="00E33BF9" w:rsidP="00E33BF9">
      <w:pPr>
        <w:spacing w:before="120"/>
        <w:rPr>
          <w:rFonts w:ascii="Arial" w:hAnsi="Arial" w:cs="Arial"/>
          <w:sz w:val="20"/>
        </w:rPr>
      </w:pPr>
      <w:r w:rsidRPr="00675455">
        <w:rPr>
          <w:rFonts w:ascii="Arial" w:hAnsi="Arial" w:cs="Arial"/>
          <w:sz w:val="20"/>
        </w:rPr>
        <w:t>Việc kiểm kê quỹ được tiến hành định kỳ vào cuối tháng, cuối quí, cuối năm hoặc khi cần thiết có thể kiểm kê đột xuất hoặc khi bàn giao quỹ. Khi tiến hành kiểm kê phải lập Ban kiểm kê, trong đó, thủ quỹ và kế toán tiền mặt hoặc kế toán thanh toán là các thành viên. Biên bản kiểm kê quỹ phải ghi rõ số hiệu chứng từ và thời</w:t>
      </w:r>
      <w:r>
        <w:rPr>
          <w:rFonts w:ascii="Arial" w:hAnsi="Arial" w:cs="Arial"/>
          <w:sz w:val="20"/>
        </w:rPr>
        <w:t xml:space="preserve"> </w:t>
      </w:r>
      <w:r w:rsidRPr="00675455">
        <w:rPr>
          <w:rFonts w:ascii="Arial" w:hAnsi="Arial" w:cs="Arial"/>
          <w:sz w:val="20"/>
        </w:rPr>
        <w:t>điểm kiểm kê (....giờ ....ngày ....tháng ....năm ....). Trước khi kiểm kê qu</w:t>
      </w:r>
      <w:r>
        <w:rPr>
          <w:rFonts w:ascii="Arial" w:hAnsi="Arial" w:cs="Arial"/>
          <w:sz w:val="20"/>
        </w:rPr>
        <w:t>ỹ</w:t>
      </w:r>
      <w:r w:rsidRPr="00675455">
        <w:rPr>
          <w:rFonts w:ascii="Arial" w:hAnsi="Arial" w:cs="Arial"/>
          <w:sz w:val="20"/>
        </w:rPr>
        <w:t>, thủ quỹ</w:t>
      </w:r>
      <w:r>
        <w:rPr>
          <w:rFonts w:ascii="Arial" w:hAnsi="Arial" w:cs="Arial"/>
          <w:sz w:val="20"/>
        </w:rPr>
        <w:t xml:space="preserve"> </w:t>
      </w:r>
      <w:r w:rsidRPr="00675455">
        <w:rPr>
          <w:rFonts w:ascii="Arial" w:hAnsi="Arial" w:cs="Arial"/>
          <w:sz w:val="20"/>
        </w:rPr>
        <w:t>phải ghi sổ quỹ tất cả các phiếu thu, phiếu chi và tính số dư tồn quỹ đến thời điểm kiểm kê.</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Khi tiến hành kiểm kê phải tiến hành kiểm kê riêng từng loại tiền có trong</w:t>
      </w:r>
      <w:r>
        <w:rPr>
          <w:rFonts w:ascii="Arial" w:hAnsi="Arial" w:cs="Arial"/>
          <w:sz w:val="20"/>
        </w:rPr>
        <w:t xml:space="preserve"> </w:t>
      </w:r>
      <w:r w:rsidRPr="00675455">
        <w:rPr>
          <w:rFonts w:ascii="Arial" w:hAnsi="Arial" w:cs="Arial"/>
          <w:sz w:val="20"/>
        </w:rPr>
        <w:t>quỹ.</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Dòng “Số dư theo sổ quỹ”: Căn cứ vào số tồn quỹ trên sổ quỹ tại ngày, giờ cộng sổ ki</w:t>
      </w:r>
      <w:r>
        <w:rPr>
          <w:rFonts w:ascii="Arial" w:hAnsi="Arial" w:cs="Arial"/>
          <w:sz w:val="20"/>
        </w:rPr>
        <w:t>ể</w:t>
      </w:r>
      <w:r w:rsidRPr="00675455">
        <w:rPr>
          <w:rFonts w:ascii="Arial" w:hAnsi="Arial" w:cs="Arial"/>
          <w:sz w:val="20"/>
        </w:rPr>
        <w:t>m kê quỹ để ghi vào cột 2.</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Dòng “Số kiểm kê thực tế”: Căn cứ vào số kiểm kê thực tế để ghi theo từng loại tiền vào cột 1 và tính ra tổng số tiền để ghi vào cột 2.</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Dòng chênh lệch: Ghi số chênh lệch thừa hoặc thiếu giữa số dư theo sổ quỹ với số kiểm kê thực tế.</w:t>
      </w:r>
    </w:p>
    <w:p w:rsidR="00E33BF9" w:rsidRPr="00675455" w:rsidRDefault="00E33BF9" w:rsidP="00E33BF9">
      <w:pPr>
        <w:spacing w:before="120"/>
        <w:rPr>
          <w:rFonts w:ascii="Arial" w:hAnsi="Arial" w:cs="Arial"/>
          <w:sz w:val="20"/>
        </w:rPr>
      </w:pPr>
      <w:r w:rsidRPr="00675455">
        <w:rPr>
          <w:rFonts w:ascii="Arial" w:hAnsi="Arial" w:cs="Arial"/>
          <w:sz w:val="20"/>
        </w:rPr>
        <w:t>Tr</w:t>
      </w:r>
      <w:r>
        <w:rPr>
          <w:rFonts w:ascii="Arial" w:hAnsi="Arial" w:cs="Arial"/>
          <w:sz w:val="20"/>
        </w:rPr>
        <w:t>ê</w:t>
      </w:r>
      <w:r w:rsidRPr="00675455">
        <w:rPr>
          <w:rFonts w:ascii="Arial" w:hAnsi="Arial" w:cs="Arial"/>
          <w:sz w:val="20"/>
        </w:rPr>
        <w:t>n Bảng kiểm kê quỹ cần phải xác định và ghi rõ nguyên nhân gây ra thừa hoặc thiếu quỹ, có ý kiến nhận xét và kiến nghị của Ban kiểm kê. Bảng kiểm kê quỹ phải có chữ ký của thủ quỹ, Trưởng ban kiểm kê và k</w:t>
      </w:r>
      <w:r>
        <w:rPr>
          <w:rFonts w:ascii="Arial" w:hAnsi="Arial" w:cs="Arial"/>
          <w:sz w:val="20"/>
        </w:rPr>
        <w:t>ế</w:t>
      </w:r>
      <w:r w:rsidRPr="00675455">
        <w:rPr>
          <w:rFonts w:ascii="Arial" w:hAnsi="Arial" w:cs="Arial"/>
          <w:sz w:val="20"/>
        </w:rPr>
        <w:t xml:space="preserve"> toán trưởng. Mọi khoản chênh lệch quỹ đều phải báo cáo giám đốc doanh nghiệp xem xét giải quyết.</w:t>
      </w:r>
    </w:p>
    <w:p w:rsidR="00E33BF9" w:rsidRPr="00675455" w:rsidRDefault="00E33BF9" w:rsidP="00E33BF9">
      <w:pPr>
        <w:spacing w:before="120"/>
        <w:rPr>
          <w:rFonts w:ascii="Arial" w:hAnsi="Arial" w:cs="Arial"/>
          <w:sz w:val="20"/>
        </w:rPr>
      </w:pPr>
      <w:r w:rsidRPr="00675455">
        <w:rPr>
          <w:rFonts w:ascii="Arial" w:hAnsi="Arial" w:cs="Arial"/>
          <w:sz w:val="20"/>
        </w:rPr>
        <w:lastRenderedPageBreak/>
        <w:t>Bảng kiểm kê quỹ do ban kiểm kê quỹ lập thành 2 bản:</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1 bản lưu ở thủ quỹ.</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1 bản l</w:t>
      </w:r>
      <w:r>
        <w:rPr>
          <w:rFonts w:ascii="Arial" w:hAnsi="Arial" w:cs="Arial"/>
          <w:sz w:val="20"/>
        </w:rPr>
        <w:t>ưu</w:t>
      </w:r>
      <w:r w:rsidRPr="00675455">
        <w:rPr>
          <w:rFonts w:ascii="Arial" w:hAnsi="Arial" w:cs="Arial"/>
          <w:sz w:val="20"/>
        </w:rPr>
        <w:t xml:space="preserve"> ở kế toán qu</w:t>
      </w:r>
      <w:r>
        <w:rPr>
          <w:rFonts w:ascii="Arial" w:hAnsi="Arial" w:cs="Arial"/>
          <w:sz w:val="20"/>
        </w:rPr>
        <w:t>ỹ</w:t>
      </w:r>
      <w:r w:rsidRPr="00675455">
        <w:rPr>
          <w:rFonts w:ascii="Arial" w:hAnsi="Arial" w:cs="Arial"/>
          <w:sz w:val="20"/>
        </w:rPr>
        <w:t xml:space="preserve"> tiền mặt hoặc kế toán thanh toán.</w:t>
      </w:r>
    </w:p>
    <w:p w:rsidR="00E33BF9" w:rsidRDefault="00E33BF9" w:rsidP="00E33BF9">
      <w:pPr>
        <w:spacing w:before="120"/>
        <w:rPr>
          <w:rFonts w:ascii="Arial" w:hAnsi="Arial" w:cs="Arial"/>
          <w:sz w:val="20"/>
        </w:rPr>
      </w:pPr>
    </w:p>
    <w:p w:rsidR="00E33BF9" w:rsidRPr="00A860A1" w:rsidRDefault="00E33BF9" w:rsidP="00E33BF9">
      <w:pPr>
        <w:spacing w:before="120"/>
        <w:jc w:val="center"/>
        <w:rPr>
          <w:rFonts w:ascii="Arial" w:hAnsi="Arial" w:cs="Arial"/>
          <w:b/>
          <w:sz w:val="20"/>
        </w:rPr>
      </w:pPr>
      <w:r w:rsidRPr="00A860A1">
        <w:rPr>
          <w:rFonts w:ascii="Arial" w:hAnsi="Arial" w:cs="Arial"/>
          <w:b/>
          <w:sz w:val="20"/>
        </w:rPr>
        <w:t>BẢNG KIỂM KÊ NGOẠI TỆ, VÀNG BẠC, KIM KHÍ QUÝ, ĐÁ QUÝ</w:t>
      </w:r>
    </w:p>
    <w:p w:rsidR="00E33BF9" w:rsidRPr="00675455" w:rsidRDefault="00E33BF9" w:rsidP="00E33BF9">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08 b-TT)</w:t>
      </w:r>
    </w:p>
    <w:p w:rsidR="00E33BF9" w:rsidRPr="00675455" w:rsidRDefault="00E33BF9" w:rsidP="00E33BF9">
      <w:pPr>
        <w:tabs>
          <w:tab w:val="left" w:pos="2280"/>
        </w:tabs>
        <w:spacing w:before="120"/>
        <w:rPr>
          <w:rFonts w:ascii="Arial" w:hAnsi="Arial" w:cs="Arial"/>
          <w:sz w:val="20"/>
        </w:rPr>
      </w:pPr>
      <w:r w:rsidRPr="00A860A1">
        <w:rPr>
          <w:rFonts w:ascii="Arial" w:hAnsi="Arial" w:cs="Arial"/>
          <w:b/>
          <w:sz w:val="20"/>
        </w:rPr>
        <w:t>1. Mục đích:</w:t>
      </w:r>
      <w:r w:rsidRPr="00675455">
        <w:rPr>
          <w:rFonts w:ascii="Arial" w:hAnsi="Arial" w:cs="Arial"/>
          <w:sz w:val="20"/>
        </w:rPr>
        <w:t xml:space="preserve"> Biên bản nhằm xác nhận tiền ngoại tệ, vàng bạc, kim khí quý, đá quý, ... tồn thực tế và số thừa, thiếu so với sổ </w:t>
      </w:r>
      <w:r>
        <w:rPr>
          <w:rFonts w:ascii="Arial" w:hAnsi="Arial" w:cs="Arial"/>
          <w:sz w:val="20"/>
        </w:rPr>
        <w:t>kế toán</w:t>
      </w:r>
      <w:r w:rsidRPr="00675455">
        <w:rPr>
          <w:rFonts w:ascii="Arial" w:hAnsi="Arial" w:cs="Arial"/>
          <w:sz w:val="20"/>
        </w:rPr>
        <w:t xml:space="preserve"> trên cơ sở đó tăng cường quản lý ngoại tệ, vàng bạc, kim khí quý, đá quý và làm cơ sở qui trách nhiệm vật chất, ghi sổ kế toán số chênh lệch.</w:t>
      </w:r>
    </w:p>
    <w:p w:rsidR="00E33BF9" w:rsidRPr="00B352DC" w:rsidRDefault="00E33BF9" w:rsidP="00E33BF9">
      <w:pPr>
        <w:spacing w:before="120"/>
        <w:rPr>
          <w:rFonts w:ascii="Arial" w:hAnsi="Arial" w:cs="Arial"/>
          <w:b/>
          <w:sz w:val="20"/>
        </w:rPr>
      </w:pPr>
      <w:r w:rsidRPr="00B352DC">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Góc trên bên trái ghi tên đơn vị, bộ phận. Việc kiểm kê ngoại tệ, vàng bạc, kim khí quý, đá quý được tiến hành định kỳ vào cuối tháng, cuối quí, cuối năm hoặc khi cần thiết có thể kiểm kê đột xuất hoặc khi bàn giao ngoại tệ, vàng bạc, kim khí quý, đá quý. Khi tiến hành kiểm kê phải lập ban kiểm kê, trong đó, thủ quỹ hoặc người quản lý ngoại tệ, vàng bạc, kim khí quý, đá quý và kế toán hàng tồn kho (vàng bạc, kim khí quý, đá quý là hàng tồn kho) hoặc kế toán đầu tư khác (vàng bạc, kim khí quý, đá quý không phải là hàng tồn kho) là các thành viên.</w:t>
      </w:r>
    </w:p>
    <w:p w:rsidR="00E33BF9" w:rsidRPr="00675455" w:rsidRDefault="00E33BF9" w:rsidP="00E33BF9">
      <w:pPr>
        <w:spacing w:before="120"/>
        <w:rPr>
          <w:rFonts w:ascii="Arial" w:hAnsi="Arial" w:cs="Arial"/>
          <w:sz w:val="20"/>
        </w:rPr>
      </w:pPr>
      <w:r w:rsidRPr="00675455">
        <w:rPr>
          <w:rFonts w:ascii="Arial" w:hAnsi="Arial" w:cs="Arial"/>
          <w:sz w:val="20"/>
        </w:rPr>
        <w:t>Biên bản kiểm kê quỹ phải ghi rõ số hiệu chứng từ và thời điểm kiểm kê (...giờ</w:t>
      </w:r>
      <w:r>
        <w:rPr>
          <w:rFonts w:ascii="Arial" w:hAnsi="Arial" w:cs="Arial"/>
          <w:sz w:val="20"/>
        </w:rPr>
        <w:t xml:space="preserve"> </w:t>
      </w:r>
      <w:r w:rsidRPr="00675455">
        <w:rPr>
          <w:rFonts w:ascii="Arial" w:hAnsi="Arial" w:cs="Arial"/>
          <w:sz w:val="20"/>
        </w:rPr>
        <w:t>....ngày ....tháng ....năm ....). Trước khi kiểm kê ngoại tệ, vàng bạc, kim khí quý, đá</w:t>
      </w:r>
      <w:r>
        <w:rPr>
          <w:rFonts w:ascii="Arial" w:hAnsi="Arial" w:cs="Arial"/>
          <w:sz w:val="20"/>
        </w:rPr>
        <w:t xml:space="preserve"> </w:t>
      </w:r>
      <w:r w:rsidRPr="00675455">
        <w:rPr>
          <w:rFonts w:ascii="Arial" w:hAnsi="Arial" w:cs="Arial"/>
          <w:sz w:val="20"/>
        </w:rPr>
        <w:t>quý, thủ qu</w:t>
      </w:r>
      <w:r>
        <w:rPr>
          <w:rFonts w:ascii="Arial" w:hAnsi="Arial" w:cs="Arial"/>
          <w:sz w:val="20"/>
        </w:rPr>
        <w:t>ỹ</w:t>
      </w:r>
      <w:r w:rsidRPr="00675455">
        <w:rPr>
          <w:rFonts w:ascii="Arial" w:hAnsi="Arial" w:cs="Arial"/>
          <w:sz w:val="20"/>
        </w:rPr>
        <w:t xml:space="preserve"> hoặc người có trách nhiệm quản lý vàng bạc, kim khí quý, đá quý phải ghi sổ tất cả các chứng từ kế toán và tính số dư tồn ngoại tệ, vàng bạc, kim khí quý, đá quý đến thời điểm kiểm kê.</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Khi tiến hành kiểm kê phải tiến hành kiểm kê riêng từng loại ngoại tệ, vàng bạc, kim khí quý, đá quý hiện có như: ngoại tệ, vàng bạc, kim khí quý, đá quý.</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Dòng “Số dư theo sổ kế toán”: Căn cứ vào sổ quỹ của thủ qu</w:t>
      </w:r>
      <w:r>
        <w:rPr>
          <w:rFonts w:ascii="Arial" w:hAnsi="Arial" w:cs="Arial"/>
          <w:sz w:val="20"/>
        </w:rPr>
        <w:t>ỹ</w:t>
      </w:r>
      <w:r w:rsidRPr="00675455">
        <w:rPr>
          <w:rFonts w:ascii="Arial" w:hAnsi="Arial" w:cs="Arial"/>
          <w:sz w:val="20"/>
        </w:rPr>
        <w:t xml:space="preserve"> hoặc sổ theo dõi chi tiết hàng tồn kho, đầu tư khác tại ngày, giờ kiểm kê quỹ để ghi vào cột 2, 4.</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Dòng “Kiểm kê thực tế”: Căn cứ vào số kiểm kê thực tế để ghi theo từng loại ngoại tệ, vàng bạc, kim khí quý, đá quý.</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Dòng chênh lệch: Ghi số chênh lệch thừa hoặc thiếu giữa số dư theo sổ kế toán với số kiểm kê thực tế.</w:t>
      </w:r>
    </w:p>
    <w:p w:rsidR="00E33BF9" w:rsidRPr="00675455" w:rsidRDefault="00E33BF9" w:rsidP="00E33BF9">
      <w:pPr>
        <w:spacing w:before="120"/>
        <w:rPr>
          <w:rFonts w:ascii="Arial" w:hAnsi="Arial" w:cs="Arial"/>
          <w:sz w:val="20"/>
        </w:rPr>
      </w:pPr>
      <w:r w:rsidRPr="00675455">
        <w:rPr>
          <w:rFonts w:ascii="Arial" w:hAnsi="Arial" w:cs="Arial"/>
          <w:sz w:val="20"/>
        </w:rPr>
        <w:t>Trên Bảng kiểm kê ngoại tệ, vàng bạc, kim khí quý, đá quý cần phải xác định và ghi rõ nguyên nhân gây ra thừa hoặc thi</w:t>
      </w:r>
      <w:r>
        <w:rPr>
          <w:rFonts w:ascii="Arial" w:hAnsi="Arial" w:cs="Arial"/>
          <w:sz w:val="20"/>
        </w:rPr>
        <w:t>ế</w:t>
      </w:r>
      <w:r w:rsidRPr="00675455">
        <w:rPr>
          <w:rFonts w:ascii="Arial" w:hAnsi="Arial" w:cs="Arial"/>
          <w:sz w:val="20"/>
        </w:rPr>
        <w:t>u, có ý ki</w:t>
      </w:r>
      <w:r>
        <w:rPr>
          <w:rFonts w:ascii="Arial" w:hAnsi="Arial" w:cs="Arial"/>
          <w:sz w:val="20"/>
        </w:rPr>
        <w:t>ế</w:t>
      </w:r>
      <w:r w:rsidRPr="00675455">
        <w:rPr>
          <w:rFonts w:ascii="Arial" w:hAnsi="Arial" w:cs="Arial"/>
          <w:sz w:val="20"/>
        </w:rPr>
        <w:t>n nhận xét và ki</w:t>
      </w:r>
      <w:r>
        <w:rPr>
          <w:rFonts w:ascii="Arial" w:hAnsi="Arial" w:cs="Arial"/>
          <w:sz w:val="20"/>
        </w:rPr>
        <w:t>ế</w:t>
      </w:r>
      <w:r w:rsidRPr="00675455">
        <w:rPr>
          <w:rFonts w:ascii="Arial" w:hAnsi="Arial" w:cs="Arial"/>
          <w:sz w:val="20"/>
        </w:rPr>
        <w:t>n nghị của Ban kiểm kê. Bảng kiểm kê ngoại tệ, vàng bạc, kim khí quý, đá quý phải có chữ ký (ghi rõ họ tên) của thủ quỹ hoặc người có trách nhiệm quản lý vàng bạc, kim khí quý, đá quý, trưởng ban kiểm kê và kế toán trưởng. Mọi khoản chênh lệch quỹ đ</w:t>
      </w:r>
      <w:r>
        <w:rPr>
          <w:rFonts w:ascii="Arial" w:hAnsi="Arial" w:cs="Arial"/>
          <w:sz w:val="20"/>
        </w:rPr>
        <w:t>ề</w:t>
      </w:r>
      <w:r w:rsidRPr="00675455">
        <w:rPr>
          <w:rFonts w:ascii="Arial" w:hAnsi="Arial" w:cs="Arial"/>
          <w:sz w:val="20"/>
        </w:rPr>
        <w:t>u phải báo cáo giám đốc doanh nghiệp xem xét giải quy</w:t>
      </w:r>
      <w:r>
        <w:rPr>
          <w:rFonts w:ascii="Arial" w:hAnsi="Arial" w:cs="Arial"/>
          <w:sz w:val="20"/>
        </w:rPr>
        <w:t>ế</w:t>
      </w:r>
      <w:r w:rsidRPr="00675455">
        <w:rPr>
          <w:rFonts w:ascii="Arial" w:hAnsi="Arial" w:cs="Arial"/>
          <w:sz w:val="20"/>
        </w:rPr>
        <w:t>t.</w:t>
      </w:r>
    </w:p>
    <w:p w:rsidR="00E33BF9" w:rsidRPr="00675455" w:rsidRDefault="00E33BF9" w:rsidP="00E33BF9">
      <w:pPr>
        <w:spacing w:before="120"/>
        <w:rPr>
          <w:rFonts w:ascii="Arial" w:hAnsi="Arial" w:cs="Arial"/>
          <w:sz w:val="20"/>
        </w:rPr>
      </w:pPr>
      <w:r w:rsidRPr="00675455">
        <w:rPr>
          <w:rFonts w:ascii="Arial" w:hAnsi="Arial" w:cs="Arial"/>
          <w:sz w:val="20"/>
        </w:rPr>
        <w:t>Bảng kiểm kê ngoại tệ, vàng bạc, kim khí quý, đá quý do ban kiểm kê lập thành</w:t>
      </w:r>
      <w:r>
        <w:rPr>
          <w:rFonts w:ascii="Arial" w:hAnsi="Arial" w:cs="Arial"/>
          <w:sz w:val="20"/>
        </w:rPr>
        <w:t xml:space="preserve"> </w:t>
      </w:r>
      <w:r w:rsidRPr="00675455">
        <w:rPr>
          <w:rFonts w:ascii="Arial" w:hAnsi="Arial" w:cs="Arial"/>
          <w:sz w:val="20"/>
        </w:rPr>
        <w:t>2 bản:</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1 bản lưu ở thủ quỹ hoặc người có trách nhiệm quản lý vàng bạc, kim khí quý,</w:t>
      </w:r>
      <w:r>
        <w:rPr>
          <w:rFonts w:ascii="Arial" w:hAnsi="Arial" w:cs="Arial"/>
          <w:sz w:val="20"/>
        </w:rPr>
        <w:t xml:space="preserve"> </w:t>
      </w:r>
      <w:r w:rsidRPr="00675455">
        <w:rPr>
          <w:rFonts w:ascii="Arial" w:hAnsi="Arial" w:cs="Arial"/>
          <w:sz w:val="20"/>
        </w:rPr>
        <w:t>đá quý</w:t>
      </w:r>
    </w:p>
    <w:p w:rsidR="00E33BF9" w:rsidRPr="00675455" w:rsidRDefault="00E33BF9" w:rsidP="00E33BF9">
      <w:pPr>
        <w:spacing w:before="120"/>
        <w:rPr>
          <w:rFonts w:ascii="Arial" w:hAnsi="Arial" w:cs="Arial"/>
          <w:sz w:val="20"/>
        </w:rPr>
      </w:pPr>
      <w:r>
        <w:rPr>
          <w:rFonts w:ascii="Arial" w:hAnsi="Arial" w:cs="Arial"/>
          <w:sz w:val="20"/>
        </w:rPr>
        <w:t>- 1</w:t>
      </w:r>
      <w:r w:rsidRPr="00675455">
        <w:rPr>
          <w:rFonts w:ascii="Arial" w:hAnsi="Arial" w:cs="Arial"/>
          <w:sz w:val="20"/>
        </w:rPr>
        <w:t xml:space="preserve"> bản lưu ở kế toán quỹ hoặc k</w:t>
      </w:r>
      <w:r>
        <w:rPr>
          <w:rFonts w:ascii="Arial" w:hAnsi="Arial" w:cs="Arial"/>
          <w:sz w:val="20"/>
        </w:rPr>
        <w:t>ế</w:t>
      </w:r>
      <w:r w:rsidRPr="00675455">
        <w:rPr>
          <w:rFonts w:ascii="Arial" w:hAnsi="Arial" w:cs="Arial"/>
          <w:sz w:val="20"/>
        </w:rPr>
        <w:t xml:space="preserve"> toán hàng tồn kho, các khoản đầu tư khác </w:t>
      </w:r>
      <w:r w:rsidRPr="00675455">
        <w:rPr>
          <w:rFonts w:ascii="Arial" w:hAnsi="Arial" w:cs="Arial"/>
          <w:sz w:val="20"/>
          <w:highlight w:val="white"/>
        </w:rPr>
        <w:t>của</w:t>
      </w:r>
      <w:r>
        <w:rPr>
          <w:rFonts w:ascii="Arial" w:hAnsi="Arial" w:cs="Arial"/>
          <w:sz w:val="20"/>
          <w:highlight w:val="white"/>
        </w:rPr>
        <w:t xml:space="preserve"> </w:t>
      </w:r>
      <w:r w:rsidRPr="00675455">
        <w:rPr>
          <w:rFonts w:ascii="Arial" w:hAnsi="Arial" w:cs="Arial"/>
          <w:sz w:val="20"/>
        </w:rPr>
        <w:t>doanh nghiệp.</w:t>
      </w:r>
    </w:p>
    <w:p w:rsidR="00E33BF9" w:rsidRDefault="00E33BF9" w:rsidP="00E33BF9">
      <w:pPr>
        <w:spacing w:before="120"/>
        <w:rPr>
          <w:rFonts w:ascii="Arial" w:hAnsi="Arial" w:cs="Arial"/>
          <w:sz w:val="20"/>
        </w:rPr>
      </w:pPr>
    </w:p>
    <w:p w:rsidR="00E33BF9" w:rsidRPr="00B6793F" w:rsidRDefault="00E33BF9" w:rsidP="00E33BF9">
      <w:pPr>
        <w:spacing w:before="120"/>
        <w:jc w:val="center"/>
        <w:rPr>
          <w:rFonts w:ascii="Arial" w:hAnsi="Arial" w:cs="Arial"/>
          <w:b/>
          <w:sz w:val="20"/>
        </w:rPr>
      </w:pPr>
      <w:r w:rsidRPr="00B6793F">
        <w:rPr>
          <w:rFonts w:ascii="Arial" w:hAnsi="Arial" w:cs="Arial"/>
          <w:b/>
          <w:sz w:val="20"/>
        </w:rPr>
        <w:t>BẢNG KÊ CHI TIỀN</w:t>
      </w:r>
    </w:p>
    <w:p w:rsidR="00E33BF9" w:rsidRPr="00675455" w:rsidRDefault="00E33BF9" w:rsidP="00E33BF9">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09-TT)</w:t>
      </w:r>
    </w:p>
    <w:p w:rsidR="00E33BF9" w:rsidRPr="00675455" w:rsidRDefault="00E33BF9" w:rsidP="00E33BF9">
      <w:pPr>
        <w:spacing w:before="120"/>
        <w:rPr>
          <w:rFonts w:ascii="Arial" w:hAnsi="Arial" w:cs="Arial"/>
          <w:sz w:val="20"/>
        </w:rPr>
      </w:pPr>
      <w:r w:rsidRPr="00B6793F">
        <w:rPr>
          <w:rFonts w:ascii="Arial" w:hAnsi="Arial" w:cs="Arial"/>
          <w:b/>
          <w:sz w:val="20"/>
        </w:rPr>
        <w:t>1. Mục đích:</w:t>
      </w:r>
      <w:r w:rsidRPr="00675455">
        <w:rPr>
          <w:rFonts w:ascii="Arial" w:hAnsi="Arial" w:cs="Arial"/>
          <w:sz w:val="20"/>
        </w:rPr>
        <w:t xml:space="preserve"> Bảng kê chi tiền là bảng liệt kê các khoản tiền đã chi, làm căn cứ quyết toán các khoản tiền đã chi và ghi sổ kế toán.</w:t>
      </w:r>
    </w:p>
    <w:p w:rsidR="00E33BF9" w:rsidRPr="00B6793F" w:rsidRDefault="00E33BF9" w:rsidP="00E33BF9">
      <w:pPr>
        <w:spacing w:before="120"/>
        <w:rPr>
          <w:rFonts w:ascii="Arial" w:hAnsi="Arial" w:cs="Arial"/>
          <w:b/>
          <w:sz w:val="20"/>
        </w:rPr>
      </w:pPr>
      <w:r w:rsidRPr="00B6793F">
        <w:rPr>
          <w:rFonts w:ascii="Arial" w:hAnsi="Arial" w:cs="Arial"/>
          <w:b/>
          <w:sz w:val="20"/>
        </w:rPr>
        <w:t>2. Ph</w:t>
      </w:r>
      <w:r w:rsidRPr="00B6793F">
        <w:rPr>
          <w:rFonts w:ascii="Arial" w:hAnsi="Arial" w:cs="Arial"/>
          <w:b/>
          <w:sz w:val="20"/>
          <w:highlight w:val="white"/>
        </w:rPr>
        <w:t>ươ</w:t>
      </w:r>
      <w:r w:rsidRPr="00B6793F">
        <w:rPr>
          <w:rFonts w:ascii="Arial" w:hAnsi="Arial" w:cs="Arial"/>
          <w:b/>
          <w:sz w:val="20"/>
        </w:rPr>
        <w:t>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Góc trên bên trái ghi rõ tên đơn vị. Phần đầu ghi rõ họ tên, bộ phận, địa chỉ của người chi tiền và ghi rõ nội dung chi cho công việc gì.</w:t>
      </w:r>
    </w:p>
    <w:p w:rsidR="00E33BF9" w:rsidRPr="00675455" w:rsidRDefault="00E33BF9" w:rsidP="00E33BF9">
      <w:pPr>
        <w:spacing w:before="120"/>
        <w:rPr>
          <w:rFonts w:ascii="Arial" w:hAnsi="Arial" w:cs="Arial"/>
          <w:sz w:val="20"/>
        </w:rPr>
      </w:pPr>
      <w:r>
        <w:rPr>
          <w:rFonts w:ascii="Arial" w:hAnsi="Arial" w:cs="Arial"/>
          <w:sz w:val="20"/>
        </w:rPr>
        <w:lastRenderedPageBreak/>
        <w:t xml:space="preserve">- </w:t>
      </w:r>
      <w:r w:rsidRPr="00675455">
        <w:rPr>
          <w:rFonts w:ascii="Arial" w:hAnsi="Arial" w:cs="Arial"/>
          <w:sz w:val="20"/>
        </w:rPr>
        <w:t>Cột A,</w:t>
      </w:r>
      <w:r>
        <w:rPr>
          <w:rFonts w:ascii="Arial" w:hAnsi="Arial" w:cs="Arial"/>
          <w:sz w:val="20"/>
        </w:rPr>
        <w:t xml:space="preserve"> </w:t>
      </w:r>
      <w:r w:rsidRPr="00675455">
        <w:rPr>
          <w:rFonts w:ascii="Arial" w:hAnsi="Arial" w:cs="Arial"/>
          <w:sz w:val="20"/>
        </w:rPr>
        <w:t>B,</w:t>
      </w:r>
      <w:r>
        <w:rPr>
          <w:rFonts w:ascii="Arial" w:hAnsi="Arial" w:cs="Arial"/>
          <w:sz w:val="20"/>
        </w:rPr>
        <w:t xml:space="preserve"> </w:t>
      </w:r>
      <w:r w:rsidRPr="00675455">
        <w:rPr>
          <w:rFonts w:ascii="Arial" w:hAnsi="Arial" w:cs="Arial"/>
          <w:sz w:val="20"/>
        </w:rPr>
        <w:t>C,</w:t>
      </w:r>
      <w:r>
        <w:rPr>
          <w:rFonts w:ascii="Arial" w:hAnsi="Arial" w:cs="Arial"/>
          <w:sz w:val="20"/>
        </w:rPr>
        <w:t xml:space="preserve"> </w:t>
      </w:r>
      <w:r w:rsidRPr="00675455">
        <w:rPr>
          <w:rFonts w:ascii="Arial" w:hAnsi="Arial" w:cs="Arial"/>
          <w:sz w:val="20"/>
        </w:rPr>
        <w:t>D ghi rõ số thứ tự, số hiệu, ngày, tháng chứng từ và diễn giải nội dung chi của từng chứng từ.</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Cột 1: Ghi số tiền.</w:t>
      </w:r>
    </w:p>
    <w:p w:rsidR="00E33BF9" w:rsidRPr="00675455" w:rsidRDefault="00E33BF9" w:rsidP="00E33BF9">
      <w:pPr>
        <w:spacing w:before="120"/>
        <w:rPr>
          <w:rFonts w:ascii="Arial" w:hAnsi="Arial" w:cs="Arial"/>
          <w:sz w:val="20"/>
        </w:rPr>
      </w:pPr>
      <w:r w:rsidRPr="00675455">
        <w:rPr>
          <w:rFonts w:ascii="Arial" w:hAnsi="Arial" w:cs="Arial"/>
          <w:sz w:val="20"/>
        </w:rPr>
        <w:t>Bảng kê chi tiền phải ghi rõ tổng số tiền bằng chữ và số chứng từ gốc đính</w:t>
      </w:r>
      <w:r>
        <w:rPr>
          <w:rFonts w:ascii="Arial" w:hAnsi="Arial" w:cs="Arial"/>
          <w:sz w:val="20"/>
        </w:rPr>
        <w:t xml:space="preserve"> kèm.</w:t>
      </w:r>
    </w:p>
    <w:p w:rsidR="00E33BF9" w:rsidRPr="00675455" w:rsidRDefault="00E33BF9" w:rsidP="00E33BF9">
      <w:pPr>
        <w:spacing w:before="120"/>
        <w:rPr>
          <w:rFonts w:ascii="Arial" w:hAnsi="Arial" w:cs="Arial"/>
          <w:sz w:val="20"/>
        </w:rPr>
      </w:pPr>
      <w:r w:rsidRPr="00675455">
        <w:rPr>
          <w:rFonts w:ascii="Arial" w:hAnsi="Arial" w:cs="Arial"/>
          <w:sz w:val="20"/>
        </w:rPr>
        <w:t>Bảng kê chi tiền được lập thành 2 bản:</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1 b</w:t>
      </w:r>
      <w:r>
        <w:rPr>
          <w:rFonts w:ascii="Arial" w:hAnsi="Arial" w:cs="Arial"/>
          <w:sz w:val="20"/>
        </w:rPr>
        <w:t>ả</w:t>
      </w:r>
      <w:r w:rsidRPr="00675455">
        <w:rPr>
          <w:rFonts w:ascii="Arial" w:hAnsi="Arial" w:cs="Arial"/>
          <w:sz w:val="20"/>
        </w:rPr>
        <w:t>n lưu ở thủ quỹ.</w:t>
      </w:r>
    </w:p>
    <w:p w:rsidR="00E33BF9"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1 bản lưu ở kế toán quỹ.</w:t>
      </w:r>
    </w:p>
    <w:p w:rsidR="00E33BF9" w:rsidRDefault="00E33BF9" w:rsidP="00E33BF9">
      <w:pPr>
        <w:spacing w:before="120"/>
        <w:rPr>
          <w:rFonts w:ascii="Arial" w:hAnsi="Arial" w:cs="Arial"/>
          <w:sz w:val="20"/>
        </w:rPr>
      </w:pPr>
    </w:p>
    <w:p w:rsidR="00E33BF9" w:rsidRPr="00B6793F" w:rsidRDefault="00E33BF9" w:rsidP="00E33BF9">
      <w:pPr>
        <w:spacing w:before="120"/>
        <w:jc w:val="center"/>
        <w:rPr>
          <w:rFonts w:ascii="Arial" w:hAnsi="Arial" w:cs="Arial"/>
          <w:b/>
          <w:sz w:val="20"/>
        </w:rPr>
      </w:pPr>
      <w:r w:rsidRPr="00B6793F">
        <w:rPr>
          <w:rFonts w:ascii="Arial" w:hAnsi="Arial" w:cs="Arial"/>
          <w:b/>
          <w:sz w:val="20"/>
        </w:rPr>
        <w:t>V. CHỈ TIÊU TÀI SẢN CỐ ĐỊNH</w:t>
      </w:r>
    </w:p>
    <w:p w:rsidR="00E33BF9" w:rsidRPr="00675455" w:rsidRDefault="00E33BF9" w:rsidP="00E33BF9">
      <w:pPr>
        <w:spacing w:before="120"/>
        <w:rPr>
          <w:rFonts w:ascii="Arial" w:hAnsi="Arial" w:cs="Arial"/>
          <w:sz w:val="20"/>
        </w:rPr>
      </w:pPr>
      <w:r w:rsidRPr="00B6793F">
        <w:rPr>
          <w:rFonts w:ascii="Arial" w:hAnsi="Arial" w:cs="Arial"/>
          <w:b/>
          <w:sz w:val="20"/>
        </w:rPr>
        <w:t>1. Mục đích:</w:t>
      </w:r>
      <w:r w:rsidRPr="00675455">
        <w:rPr>
          <w:rFonts w:ascii="Arial" w:hAnsi="Arial" w:cs="Arial"/>
          <w:sz w:val="20"/>
        </w:rPr>
        <w:t xml:space="preserve"> Theo dõi tình hình biến động về số lượng, chất lượng và giá trị của TSCĐ. Giám đốc chặt chẽ tình hình sử dụng, thanh lý và sửa chữa lớn tài sản cố định.</w:t>
      </w:r>
    </w:p>
    <w:p w:rsidR="00E33BF9" w:rsidRPr="00675455" w:rsidRDefault="00E33BF9" w:rsidP="00E33BF9">
      <w:pPr>
        <w:spacing w:before="120"/>
        <w:rPr>
          <w:rFonts w:ascii="Arial" w:hAnsi="Arial" w:cs="Arial"/>
          <w:sz w:val="20"/>
        </w:rPr>
      </w:pPr>
      <w:r w:rsidRPr="00B6793F">
        <w:rPr>
          <w:rFonts w:ascii="Arial" w:hAnsi="Arial" w:cs="Arial"/>
          <w:b/>
          <w:sz w:val="20"/>
        </w:rPr>
        <w:t>2. Nội dung:</w:t>
      </w:r>
      <w:r w:rsidRPr="00675455">
        <w:rPr>
          <w:rFonts w:ascii="Arial" w:hAnsi="Arial" w:cs="Arial"/>
          <w:sz w:val="20"/>
        </w:rPr>
        <w:t xml:space="preserve"> Thuộc chỉ tiêu vật tư gồm các biểu mẫu sau:</w:t>
      </w:r>
    </w:p>
    <w:p w:rsidR="00E33BF9" w:rsidRPr="00675455" w:rsidRDefault="00E33BF9" w:rsidP="00E33BF9">
      <w:pPr>
        <w:tabs>
          <w:tab w:val="right" w:pos="6840"/>
        </w:tabs>
        <w:spacing w:before="120"/>
        <w:rPr>
          <w:rFonts w:ascii="Arial" w:hAnsi="Arial" w:cs="Arial"/>
          <w:sz w:val="20"/>
        </w:rPr>
      </w:pPr>
      <w:r>
        <w:rPr>
          <w:rFonts w:ascii="Arial" w:hAnsi="Arial" w:cs="Arial"/>
          <w:sz w:val="20"/>
        </w:rPr>
        <w:t xml:space="preserve">- </w:t>
      </w:r>
      <w:r w:rsidRPr="00675455">
        <w:rPr>
          <w:rFonts w:ascii="Arial" w:hAnsi="Arial" w:cs="Arial"/>
          <w:sz w:val="20"/>
        </w:rPr>
        <w:t>Biên bản giao nhận TSCĐ</w:t>
      </w:r>
      <w:r>
        <w:rPr>
          <w:rFonts w:ascii="Arial" w:hAnsi="Arial" w:cs="Arial"/>
          <w:sz w:val="20"/>
        </w:rPr>
        <w:tab/>
        <w:t>Mẫu số 01 - TSCĐ</w:t>
      </w:r>
    </w:p>
    <w:p w:rsidR="00E33BF9" w:rsidRPr="00675455" w:rsidRDefault="00E33BF9" w:rsidP="00E33BF9">
      <w:pPr>
        <w:tabs>
          <w:tab w:val="right" w:pos="6840"/>
        </w:tabs>
        <w:spacing w:before="120"/>
        <w:rPr>
          <w:rFonts w:ascii="Arial" w:hAnsi="Arial" w:cs="Arial"/>
          <w:sz w:val="20"/>
        </w:rPr>
      </w:pPr>
      <w:r>
        <w:rPr>
          <w:rFonts w:ascii="Arial" w:hAnsi="Arial" w:cs="Arial"/>
          <w:sz w:val="20"/>
        </w:rPr>
        <w:t xml:space="preserve">- </w:t>
      </w:r>
      <w:r w:rsidRPr="00675455">
        <w:rPr>
          <w:rFonts w:ascii="Arial" w:hAnsi="Arial" w:cs="Arial"/>
          <w:sz w:val="20"/>
        </w:rPr>
        <w:t>Biên bản thanh lý TSCĐ</w:t>
      </w:r>
      <w:r>
        <w:rPr>
          <w:rFonts w:ascii="Arial" w:hAnsi="Arial" w:cs="Arial"/>
          <w:sz w:val="20"/>
        </w:rPr>
        <w:tab/>
        <w:t>Mẫu số 02 - TSCĐ</w:t>
      </w:r>
    </w:p>
    <w:p w:rsidR="00E33BF9" w:rsidRPr="00675455" w:rsidRDefault="00E33BF9" w:rsidP="00E33BF9">
      <w:pPr>
        <w:tabs>
          <w:tab w:val="right" w:pos="6840"/>
        </w:tabs>
        <w:spacing w:before="120"/>
        <w:rPr>
          <w:rFonts w:ascii="Arial" w:hAnsi="Arial" w:cs="Arial"/>
          <w:sz w:val="20"/>
        </w:rPr>
      </w:pPr>
      <w:r>
        <w:rPr>
          <w:rFonts w:ascii="Arial" w:hAnsi="Arial" w:cs="Arial"/>
          <w:sz w:val="20"/>
        </w:rPr>
        <w:t xml:space="preserve">- </w:t>
      </w:r>
      <w:r w:rsidRPr="00675455">
        <w:rPr>
          <w:rFonts w:ascii="Arial" w:hAnsi="Arial" w:cs="Arial"/>
          <w:sz w:val="20"/>
        </w:rPr>
        <w:t>Biên bản bàn giao TSCĐ sửa chữa lớn hoàn thành</w:t>
      </w:r>
      <w:r>
        <w:rPr>
          <w:rFonts w:ascii="Arial" w:hAnsi="Arial" w:cs="Arial"/>
          <w:sz w:val="20"/>
        </w:rPr>
        <w:t xml:space="preserve"> </w:t>
      </w:r>
      <w:r>
        <w:rPr>
          <w:rFonts w:ascii="Arial" w:hAnsi="Arial" w:cs="Arial"/>
          <w:sz w:val="20"/>
        </w:rPr>
        <w:tab/>
        <w:t>Mẫu số 03 - TSCĐ</w:t>
      </w:r>
    </w:p>
    <w:p w:rsidR="00E33BF9" w:rsidRPr="00675455" w:rsidRDefault="00E33BF9" w:rsidP="00E33BF9">
      <w:pPr>
        <w:tabs>
          <w:tab w:val="right" w:pos="6840"/>
        </w:tabs>
        <w:spacing w:before="120"/>
        <w:rPr>
          <w:rFonts w:ascii="Arial" w:hAnsi="Arial" w:cs="Arial"/>
          <w:sz w:val="20"/>
        </w:rPr>
      </w:pPr>
      <w:r>
        <w:rPr>
          <w:rFonts w:ascii="Arial" w:hAnsi="Arial" w:cs="Arial"/>
          <w:sz w:val="20"/>
        </w:rPr>
        <w:t xml:space="preserve">- </w:t>
      </w:r>
      <w:r w:rsidRPr="00675455">
        <w:rPr>
          <w:rFonts w:ascii="Arial" w:hAnsi="Arial" w:cs="Arial"/>
          <w:sz w:val="20"/>
        </w:rPr>
        <w:t>Biên bản đánh giá lại TSCĐ</w:t>
      </w:r>
      <w:r>
        <w:rPr>
          <w:rFonts w:ascii="Arial" w:hAnsi="Arial" w:cs="Arial"/>
          <w:sz w:val="20"/>
        </w:rPr>
        <w:tab/>
        <w:t>Mẫu số 04 - TSCĐ</w:t>
      </w:r>
    </w:p>
    <w:p w:rsidR="00E33BF9" w:rsidRPr="00675455" w:rsidRDefault="00E33BF9" w:rsidP="00E33BF9">
      <w:pPr>
        <w:tabs>
          <w:tab w:val="right" w:pos="6840"/>
        </w:tabs>
        <w:spacing w:before="120"/>
        <w:rPr>
          <w:rFonts w:ascii="Arial" w:hAnsi="Arial" w:cs="Arial"/>
          <w:sz w:val="20"/>
        </w:rPr>
      </w:pPr>
      <w:r>
        <w:rPr>
          <w:rFonts w:ascii="Arial" w:hAnsi="Arial" w:cs="Arial"/>
          <w:sz w:val="20"/>
        </w:rPr>
        <w:t xml:space="preserve">- </w:t>
      </w:r>
      <w:r w:rsidRPr="00675455">
        <w:rPr>
          <w:rFonts w:ascii="Arial" w:hAnsi="Arial" w:cs="Arial"/>
          <w:sz w:val="20"/>
        </w:rPr>
        <w:t>Biên bản kiểm kê TSCĐ</w:t>
      </w:r>
      <w:r>
        <w:rPr>
          <w:rFonts w:ascii="Arial" w:hAnsi="Arial" w:cs="Arial"/>
          <w:sz w:val="20"/>
        </w:rPr>
        <w:tab/>
        <w:t>Mẫu số 05 - TSCĐ</w:t>
      </w:r>
    </w:p>
    <w:p w:rsidR="00E33BF9" w:rsidRPr="00675455" w:rsidRDefault="00E33BF9" w:rsidP="00E33BF9">
      <w:pPr>
        <w:tabs>
          <w:tab w:val="right" w:pos="6840"/>
        </w:tabs>
        <w:spacing w:before="120"/>
        <w:rPr>
          <w:rFonts w:ascii="Arial" w:hAnsi="Arial" w:cs="Arial"/>
          <w:sz w:val="20"/>
        </w:rPr>
      </w:pPr>
      <w:r>
        <w:rPr>
          <w:rFonts w:ascii="Arial" w:hAnsi="Arial" w:cs="Arial"/>
          <w:sz w:val="20"/>
        </w:rPr>
        <w:t xml:space="preserve">- </w:t>
      </w:r>
      <w:r w:rsidRPr="00675455">
        <w:rPr>
          <w:rFonts w:ascii="Arial" w:hAnsi="Arial" w:cs="Arial"/>
          <w:sz w:val="20"/>
        </w:rPr>
        <w:t>Bảng tính và phân bổ khấu hao TSCĐ</w:t>
      </w:r>
      <w:r>
        <w:rPr>
          <w:rFonts w:ascii="Arial" w:hAnsi="Arial" w:cs="Arial"/>
          <w:sz w:val="20"/>
        </w:rPr>
        <w:tab/>
        <w:t>Mẫu số 06 - TSCĐ</w:t>
      </w:r>
    </w:p>
    <w:p w:rsidR="00E33BF9" w:rsidRDefault="00E33BF9" w:rsidP="00E33BF9">
      <w:pPr>
        <w:spacing w:before="120"/>
        <w:rPr>
          <w:rFonts w:ascii="Arial" w:hAnsi="Arial" w:cs="Arial"/>
          <w:sz w:val="20"/>
        </w:rPr>
      </w:pPr>
    </w:p>
    <w:p w:rsidR="00E33BF9" w:rsidRPr="00B6793F" w:rsidRDefault="00E33BF9" w:rsidP="00E33BF9">
      <w:pPr>
        <w:spacing w:before="120"/>
        <w:jc w:val="center"/>
        <w:rPr>
          <w:rFonts w:ascii="Arial" w:hAnsi="Arial" w:cs="Arial"/>
          <w:b/>
          <w:sz w:val="20"/>
        </w:rPr>
      </w:pPr>
      <w:r w:rsidRPr="00B6793F">
        <w:rPr>
          <w:rFonts w:ascii="Arial" w:hAnsi="Arial" w:cs="Arial"/>
          <w:b/>
          <w:sz w:val="20"/>
        </w:rPr>
        <w:t>BIÊN BẢN GIAO NHẬN TÀI SẢN CỐ ĐỊNH</w:t>
      </w:r>
    </w:p>
    <w:p w:rsidR="00E33BF9" w:rsidRPr="00B6793F" w:rsidRDefault="00E33BF9" w:rsidP="00E33BF9">
      <w:pPr>
        <w:spacing w:before="120"/>
        <w:jc w:val="center"/>
        <w:rPr>
          <w:rFonts w:ascii="Arial" w:hAnsi="Arial" w:cs="Arial"/>
          <w:i/>
          <w:sz w:val="20"/>
        </w:rPr>
      </w:pPr>
      <w:r w:rsidRPr="00B6793F">
        <w:rPr>
          <w:rFonts w:ascii="Arial" w:hAnsi="Arial" w:cs="Arial"/>
          <w:i/>
          <w:sz w:val="20"/>
        </w:rPr>
        <w:t>(Mẫu số 01 -TSCĐ)</w:t>
      </w:r>
    </w:p>
    <w:p w:rsidR="00E33BF9" w:rsidRPr="00675455" w:rsidRDefault="00E33BF9" w:rsidP="00E33BF9">
      <w:pPr>
        <w:spacing w:before="120"/>
        <w:rPr>
          <w:rFonts w:ascii="Arial" w:hAnsi="Arial" w:cs="Arial"/>
          <w:sz w:val="20"/>
        </w:rPr>
      </w:pPr>
      <w:r w:rsidRPr="00B6793F">
        <w:rPr>
          <w:rFonts w:ascii="Arial" w:hAnsi="Arial" w:cs="Arial"/>
          <w:b/>
          <w:sz w:val="20"/>
        </w:rPr>
        <w:t>1. Mục đích:</w:t>
      </w:r>
      <w:r w:rsidRPr="00675455">
        <w:rPr>
          <w:rFonts w:ascii="Arial" w:hAnsi="Arial" w:cs="Arial"/>
          <w:sz w:val="20"/>
        </w:rPr>
        <w:t xml:space="preserve"> Nh</w:t>
      </w:r>
      <w:r>
        <w:rPr>
          <w:rFonts w:ascii="Arial" w:hAnsi="Arial" w:cs="Arial"/>
          <w:sz w:val="20"/>
        </w:rPr>
        <w:t>ằ</w:t>
      </w:r>
      <w:r w:rsidRPr="00675455">
        <w:rPr>
          <w:rFonts w:ascii="Arial" w:hAnsi="Arial" w:cs="Arial"/>
          <w:sz w:val="20"/>
        </w:rPr>
        <w:t>m xác nhận việc giao nhận TSCĐ sau khi hoàn thành xây dựng, mua sắm, được cấp trên cấp, được tặng, biếu, viện trợ, nhận góp vốn, TSCĐ thuê ngoài...đưa vào sử dụng tại đơn vị hoặc tài sản của đơn vị bàn giao cho đơn vị khác theo lệnh của cấp trên, theo hợp đồng góp vốn,...(không sử dụng biên bản giao nhận TSCĐ trong trường hợp nhượng bán, thanh lý hoặc tài sản cố định phát hiện thừa, thiếu khi kiểm kê). Biên bản giao nhận TSCĐ là căn cứ để giao nhận TSCĐ và kế toán ghi sổ (thẻ) TSCĐ, sổ kế toán có liên quan.</w:t>
      </w:r>
    </w:p>
    <w:p w:rsidR="00E33BF9" w:rsidRPr="00B6793F" w:rsidRDefault="00E33BF9" w:rsidP="00E33BF9">
      <w:pPr>
        <w:spacing w:before="120"/>
        <w:rPr>
          <w:rFonts w:ascii="Arial" w:hAnsi="Arial" w:cs="Arial"/>
          <w:b/>
          <w:sz w:val="20"/>
        </w:rPr>
      </w:pPr>
      <w:r w:rsidRPr="00B6793F">
        <w:rPr>
          <w:rFonts w:ascii="Arial" w:hAnsi="Arial" w:cs="Arial"/>
          <w:b/>
          <w:sz w:val="20"/>
        </w:rPr>
        <w:t>2 .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 xml:space="preserve">Góc trên bên trái của Biên bản giao nhận TSCĐ ghi rõ tên đơn vị (hoặc đóng dấu đơn vị), bộ phận sử dụng. Khi có tài sản mới đưa vào sử dụng hoặc điều tài sản cho đơn vị khác, đơn vị phải lập hội đồng bàn giao gồm: Đại diện bên giao, đại diện bên nhận và 1 số </w:t>
      </w:r>
      <w:r w:rsidRPr="00675455">
        <w:rPr>
          <w:rFonts w:ascii="Arial" w:hAnsi="Arial" w:cs="Arial"/>
          <w:sz w:val="20"/>
          <w:highlight w:val="white"/>
        </w:rPr>
        <w:t>ủy</w:t>
      </w:r>
      <w:r w:rsidRPr="00675455">
        <w:rPr>
          <w:rFonts w:ascii="Arial" w:hAnsi="Arial" w:cs="Arial"/>
          <w:sz w:val="20"/>
        </w:rPr>
        <w:t xml:space="preserve"> viên.</w:t>
      </w:r>
    </w:p>
    <w:p w:rsidR="00E33BF9" w:rsidRPr="00675455" w:rsidRDefault="00E33BF9" w:rsidP="00E33BF9">
      <w:pPr>
        <w:spacing w:before="120"/>
        <w:rPr>
          <w:rFonts w:ascii="Arial" w:hAnsi="Arial" w:cs="Arial"/>
          <w:sz w:val="20"/>
        </w:rPr>
      </w:pPr>
      <w:r w:rsidRPr="00675455">
        <w:rPr>
          <w:rFonts w:ascii="Arial" w:hAnsi="Arial" w:cs="Arial"/>
          <w:sz w:val="20"/>
        </w:rPr>
        <w:t>Biên bản giao nhận TSCĐ lập cho từng TSCĐ. Đối với trường hợp giao nhận cùng một lúc nhiều tài sản cùng loại, cùng giá trị và do cùng 1 đơn vị giao có thể lập chung 1 biên bản giao nhận TSCĐ.</w:t>
      </w:r>
    </w:p>
    <w:p w:rsidR="00E33BF9" w:rsidRPr="00675455" w:rsidRDefault="00E33BF9" w:rsidP="00E33BF9">
      <w:pPr>
        <w:spacing w:before="120"/>
        <w:rPr>
          <w:rFonts w:ascii="Arial" w:hAnsi="Arial" w:cs="Arial"/>
          <w:sz w:val="20"/>
        </w:rPr>
      </w:pPr>
      <w:r w:rsidRPr="00675455">
        <w:rPr>
          <w:rFonts w:ascii="Arial" w:hAnsi="Arial" w:cs="Arial"/>
          <w:sz w:val="20"/>
        </w:rPr>
        <w:t>Cột A, B: Ghi số thứ tự, tên, ký mã hiệu, qui cách (cấp hạng) của TSCĐ.</w:t>
      </w:r>
    </w:p>
    <w:p w:rsidR="00E33BF9" w:rsidRPr="00675455" w:rsidRDefault="00E33BF9" w:rsidP="00E33BF9">
      <w:pPr>
        <w:spacing w:before="120"/>
        <w:rPr>
          <w:rFonts w:ascii="Arial" w:hAnsi="Arial" w:cs="Arial"/>
          <w:sz w:val="20"/>
        </w:rPr>
      </w:pPr>
      <w:r w:rsidRPr="00675455">
        <w:rPr>
          <w:rFonts w:ascii="Arial" w:hAnsi="Arial" w:cs="Arial"/>
          <w:sz w:val="20"/>
        </w:rPr>
        <w:t>Cột C: Ghi số hiệu TSCĐ.</w:t>
      </w:r>
    </w:p>
    <w:p w:rsidR="00E33BF9" w:rsidRPr="00675455" w:rsidRDefault="00E33BF9" w:rsidP="00E33BF9">
      <w:pPr>
        <w:spacing w:before="120"/>
        <w:rPr>
          <w:rFonts w:ascii="Arial" w:hAnsi="Arial" w:cs="Arial"/>
          <w:sz w:val="20"/>
        </w:rPr>
      </w:pPr>
      <w:r w:rsidRPr="00675455">
        <w:rPr>
          <w:rFonts w:ascii="Arial" w:hAnsi="Arial" w:cs="Arial"/>
          <w:sz w:val="20"/>
        </w:rPr>
        <w:t>Cột D: Ghi nước sản xuất (xây dựng).</w:t>
      </w:r>
    </w:p>
    <w:p w:rsidR="00E33BF9" w:rsidRPr="00675455" w:rsidRDefault="00E33BF9" w:rsidP="00E33BF9">
      <w:pPr>
        <w:spacing w:before="120"/>
        <w:rPr>
          <w:rFonts w:ascii="Arial" w:hAnsi="Arial" w:cs="Arial"/>
          <w:sz w:val="20"/>
        </w:rPr>
      </w:pPr>
      <w:r w:rsidRPr="00675455">
        <w:rPr>
          <w:rFonts w:ascii="Arial" w:hAnsi="Arial" w:cs="Arial"/>
          <w:sz w:val="20"/>
        </w:rPr>
        <w:t>Cột 1: Ghi năm sản xuất.</w:t>
      </w:r>
    </w:p>
    <w:p w:rsidR="00E33BF9" w:rsidRPr="00675455" w:rsidRDefault="00E33BF9" w:rsidP="00E33BF9">
      <w:pPr>
        <w:spacing w:before="120"/>
        <w:rPr>
          <w:rFonts w:ascii="Arial" w:hAnsi="Arial" w:cs="Arial"/>
          <w:sz w:val="20"/>
        </w:rPr>
      </w:pPr>
      <w:r w:rsidRPr="00675455">
        <w:rPr>
          <w:rFonts w:ascii="Arial" w:hAnsi="Arial" w:cs="Arial"/>
          <w:sz w:val="20"/>
        </w:rPr>
        <w:t>Cột 2: Ghi năm bắt đầu đưa vào sử dụng.</w:t>
      </w:r>
    </w:p>
    <w:p w:rsidR="00E33BF9" w:rsidRPr="00675455" w:rsidRDefault="00E33BF9" w:rsidP="00E33BF9">
      <w:pPr>
        <w:spacing w:before="120"/>
        <w:rPr>
          <w:rFonts w:ascii="Arial" w:hAnsi="Arial" w:cs="Arial"/>
          <w:sz w:val="20"/>
        </w:rPr>
      </w:pPr>
      <w:r w:rsidRPr="00675455">
        <w:rPr>
          <w:rFonts w:ascii="Arial" w:hAnsi="Arial" w:cs="Arial"/>
          <w:sz w:val="20"/>
        </w:rPr>
        <w:t>Cột 3: Ghi công suất (diện tích, thiết kế) như xe FORD 16 chỗ ngồi, hoặc máy phát điện 75 KVA, ...</w:t>
      </w:r>
    </w:p>
    <w:p w:rsidR="00E33BF9" w:rsidRPr="00675455" w:rsidRDefault="00E33BF9" w:rsidP="00E33BF9">
      <w:pPr>
        <w:spacing w:before="120"/>
        <w:rPr>
          <w:rFonts w:ascii="Arial" w:hAnsi="Arial" w:cs="Arial"/>
          <w:sz w:val="20"/>
        </w:rPr>
      </w:pPr>
      <w:r w:rsidRPr="00675455">
        <w:rPr>
          <w:rFonts w:ascii="Arial" w:hAnsi="Arial" w:cs="Arial"/>
          <w:sz w:val="20"/>
        </w:rPr>
        <w:lastRenderedPageBreak/>
        <w:t>Cột 4, 5, 6, 7: Ghi các yếu tố cấu thành nên nguyên giá TSCĐ gồm: Giá mua (hoặc giá thành sản xuất) (cột 4); chi phí vận chuyển, lắp đặt (cột 5); chi phí chạy thử (cột 6).</w:t>
      </w:r>
    </w:p>
    <w:p w:rsidR="00E33BF9" w:rsidRPr="00675455" w:rsidRDefault="00E33BF9" w:rsidP="00E33BF9">
      <w:pPr>
        <w:spacing w:before="120"/>
        <w:rPr>
          <w:rFonts w:ascii="Arial" w:hAnsi="Arial" w:cs="Arial"/>
          <w:sz w:val="20"/>
        </w:rPr>
      </w:pPr>
      <w:r w:rsidRPr="00675455">
        <w:rPr>
          <w:rFonts w:ascii="Arial" w:hAnsi="Arial" w:cs="Arial"/>
          <w:sz w:val="20"/>
        </w:rPr>
        <w:t>Cột 8: Ghi nguyên giá TSCĐ (cột 7 = cột 4 + cột 5 + cộ</w:t>
      </w:r>
      <w:r>
        <w:rPr>
          <w:rFonts w:ascii="Arial" w:hAnsi="Arial" w:cs="Arial"/>
          <w:sz w:val="20"/>
        </w:rPr>
        <w:t>t 6 +...).</w:t>
      </w:r>
    </w:p>
    <w:p w:rsidR="00E33BF9" w:rsidRPr="00675455" w:rsidRDefault="00E33BF9" w:rsidP="00E33BF9">
      <w:pPr>
        <w:spacing w:before="120"/>
        <w:rPr>
          <w:rFonts w:ascii="Arial" w:hAnsi="Arial" w:cs="Arial"/>
          <w:sz w:val="20"/>
        </w:rPr>
      </w:pPr>
      <w:r w:rsidRPr="00675455">
        <w:rPr>
          <w:rFonts w:ascii="Arial" w:hAnsi="Arial" w:cs="Arial"/>
          <w:sz w:val="20"/>
        </w:rPr>
        <w:t>Cột E: Ghi những tài liệu kỹ thuật kèm theo TSCĐ khi bàn giao.</w:t>
      </w:r>
    </w:p>
    <w:p w:rsidR="00E33BF9" w:rsidRPr="00675455" w:rsidRDefault="00E33BF9" w:rsidP="00E33BF9">
      <w:pPr>
        <w:spacing w:before="120"/>
        <w:rPr>
          <w:rFonts w:ascii="Arial" w:hAnsi="Arial" w:cs="Arial"/>
          <w:sz w:val="20"/>
        </w:rPr>
      </w:pPr>
      <w:r w:rsidRPr="00675455">
        <w:rPr>
          <w:rFonts w:ascii="Arial" w:hAnsi="Arial" w:cs="Arial"/>
          <w:sz w:val="20"/>
        </w:rPr>
        <w:t>Bảng kê phụ tùng kèm theo: Liệt kê số phụ tùng, dụng cụ đồ nghề kèm theo TSCĐ khi bàn giao.</w:t>
      </w:r>
    </w:p>
    <w:p w:rsidR="00E33BF9" w:rsidRPr="00675455" w:rsidRDefault="00E33BF9" w:rsidP="00E33BF9">
      <w:pPr>
        <w:spacing w:before="120"/>
        <w:rPr>
          <w:rFonts w:ascii="Arial" w:hAnsi="Arial" w:cs="Arial"/>
          <w:sz w:val="20"/>
        </w:rPr>
      </w:pPr>
      <w:r w:rsidRPr="00675455">
        <w:rPr>
          <w:rFonts w:ascii="Arial" w:hAnsi="Arial" w:cs="Arial"/>
          <w:sz w:val="20"/>
        </w:rPr>
        <w:t>Sau khi bàn giao xong các thành viên ban giao, nhận TSCĐ cùng ký vào biên</w:t>
      </w:r>
      <w:r>
        <w:rPr>
          <w:rFonts w:ascii="Arial" w:hAnsi="Arial" w:cs="Arial"/>
          <w:sz w:val="20"/>
        </w:rPr>
        <w:t xml:space="preserve"> </w:t>
      </w:r>
      <w:r w:rsidRPr="00675455">
        <w:rPr>
          <w:rFonts w:ascii="Arial" w:hAnsi="Arial" w:cs="Arial"/>
          <w:sz w:val="20"/>
        </w:rPr>
        <w:t>bản.</w:t>
      </w:r>
    </w:p>
    <w:p w:rsidR="00E33BF9" w:rsidRPr="00675455" w:rsidRDefault="00E33BF9" w:rsidP="00E33BF9">
      <w:pPr>
        <w:spacing w:before="120"/>
        <w:rPr>
          <w:rFonts w:ascii="Arial" w:hAnsi="Arial" w:cs="Arial"/>
          <w:sz w:val="20"/>
        </w:rPr>
      </w:pPr>
      <w:r w:rsidRPr="00675455">
        <w:rPr>
          <w:rFonts w:ascii="Arial" w:hAnsi="Arial" w:cs="Arial"/>
          <w:sz w:val="20"/>
        </w:rPr>
        <w:t>Biên bản giao nhận TSCĐ được lập thành 2 bản, mỗi bên (giao, nhận) giữ 1 bản chuyển cho phòng kế toán để ghi sổ kế toán và lưu.</w:t>
      </w:r>
    </w:p>
    <w:p w:rsidR="00E33BF9" w:rsidRDefault="00E33BF9" w:rsidP="00E33BF9">
      <w:pPr>
        <w:spacing w:before="120"/>
        <w:rPr>
          <w:rFonts w:ascii="Arial" w:hAnsi="Arial" w:cs="Arial"/>
          <w:sz w:val="20"/>
        </w:rPr>
      </w:pPr>
    </w:p>
    <w:p w:rsidR="00E33BF9" w:rsidRPr="00B6793F" w:rsidRDefault="00E33BF9" w:rsidP="00E33BF9">
      <w:pPr>
        <w:spacing w:before="120"/>
        <w:jc w:val="center"/>
        <w:rPr>
          <w:rFonts w:ascii="Arial" w:hAnsi="Arial" w:cs="Arial"/>
          <w:b/>
          <w:sz w:val="20"/>
        </w:rPr>
      </w:pPr>
      <w:r w:rsidRPr="00B6793F">
        <w:rPr>
          <w:rFonts w:ascii="Arial" w:hAnsi="Arial" w:cs="Arial"/>
          <w:b/>
          <w:sz w:val="20"/>
        </w:rPr>
        <w:t>BIÊN BẢN THANH LÝ TÀI SẢN CỐ ĐỊNH</w:t>
      </w:r>
    </w:p>
    <w:p w:rsidR="00E33BF9" w:rsidRPr="00B6793F" w:rsidRDefault="00E33BF9" w:rsidP="00E33BF9">
      <w:pPr>
        <w:spacing w:before="120"/>
        <w:jc w:val="center"/>
        <w:rPr>
          <w:rFonts w:ascii="Arial" w:hAnsi="Arial" w:cs="Arial"/>
          <w:i/>
          <w:sz w:val="20"/>
        </w:rPr>
      </w:pPr>
      <w:r w:rsidRPr="00B6793F">
        <w:rPr>
          <w:rFonts w:ascii="Arial" w:hAnsi="Arial" w:cs="Arial"/>
          <w:i/>
          <w:sz w:val="20"/>
        </w:rPr>
        <w:t>(Mẫu số 02 -TSCĐ)</w:t>
      </w:r>
    </w:p>
    <w:p w:rsidR="00E33BF9" w:rsidRPr="00675455" w:rsidRDefault="00E33BF9" w:rsidP="00E33BF9">
      <w:pPr>
        <w:spacing w:before="120"/>
        <w:rPr>
          <w:rFonts w:ascii="Arial" w:hAnsi="Arial" w:cs="Arial"/>
          <w:sz w:val="20"/>
        </w:rPr>
      </w:pPr>
      <w:r w:rsidRPr="00B6793F">
        <w:rPr>
          <w:rFonts w:ascii="Arial" w:hAnsi="Arial" w:cs="Arial"/>
          <w:b/>
          <w:sz w:val="20"/>
        </w:rPr>
        <w:t>1. Mục đích:</w:t>
      </w:r>
      <w:r w:rsidRPr="00675455">
        <w:rPr>
          <w:rFonts w:ascii="Arial" w:hAnsi="Arial" w:cs="Arial"/>
          <w:sz w:val="20"/>
        </w:rPr>
        <w:t xml:space="preserve"> Xác nhận việc thanh lý TSCĐ và làm căn cứ để ghi giảm TSCĐ trên s</w:t>
      </w:r>
      <w:r>
        <w:rPr>
          <w:rFonts w:ascii="Arial" w:hAnsi="Arial" w:cs="Arial"/>
          <w:sz w:val="20"/>
        </w:rPr>
        <w:t>ổ</w:t>
      </w:r>
      <w:r w:rsidRPr="00675455">
        <w:rPr>
          <w:rFonts w:ascii="Arial" w:hAnsi="Arial" w:cs="Arial"/>
          <w:sz w:val="20"/>
        </w:rPr>
        <w:t xml:space="preserve"> kế toán.</w:t>
      </w:r>
    </w:p>
    <w:p w:rsidR="00E33BF9" w:rsidRPr="00B6793F" w:rsidRDefault="00E33BF9" w:rsidP="00E33BF9">
      <w:pPr>
        <w:spacing w:before="120"/>
        <w:rPr>
          <w:rFonts w:ascii="Arial" w:hAnsi="Arial" w:cs="Arial"/>
          <w:b/>
          <w:sz w:val="20"/>
        </w:rPr>
      </w:pPr>
      <w:r w:rsidRPr="00B6793F">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 xml:space="preserve">Góc trên bên trái của Biên bản thanh lý TSCĐ ghi rõ tên đơn vị (hoặc đóng dấu đơn vị), bộ phận sử dụng. Khi có quyết định về việc thanh lý TSCĐ doanh nghiệp phải thành lập Ban thanh lý TSCĐ. Thành viên Ban thanh lý TSCĐ được ghi chép ở Mục </w:t>
      </w:r>
      <w:r>
        <w:rPr>
          <w:rFonts w:ascii="Arial" w:hAnsi="Arial" w:cs="Arial"/>
          <w:sz w:val="20"/>
        </w:rPr>
        <w:t>I</w:t>
      </w:r>
      <w:r w:rsidRPr="00675455">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Ở Mục II ghi các chỉ tiêu chung về TSCĐ có quyết định thanh lý như:</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Tên, ký hiệu TSCĐ, số hiệu, số thẻ TSCĐ, nước sản xuất, năm đưa vào sử</w:t>
      </w:r>
      <w:r>
        <w:rPr>
          <w:rFonts w:ascii="Arial" w:hAnsi="Arial" w:cs="Arial"/>
          <w:sz w:val="20"/>
        </w:rPr>
        <w:t xml:space="preserve"> </w:t>
      </w:r>
      <w:r w:rsidRPr="00675455">
        <w:rPr>
          <w:rFonts w:ascii="Arial" w:hAnsi="Arial" w:cs="Arial"/>
          <w:sz w:val="20"/>
        </w:rPr>
        <w:t>dụng.</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Nguyên giá TSCĐ, giá trị hao mòn đã trích cộng dồn đến thời điểm thanh lý, giá trị còn lại của TSCĐ đó.</w:t>
      </w:r>
    </w:p>
    <w:p w:rsidR="00E33BF9" w:rsidRPr="00675455" w:rsidRDefault="00E33BF9" w:rsidP="00E33BF9">
      <w:pPr>
        <w:spacing w:before="120"/>
        <w:rPr>
          <w:rFonts w:ascii="Arial" w:hAnsi="Arial" w:cs="Arial"/>
          <w:sz w:val="20"/>
        </w:rPr>
      </w:pPr>
      <w:r w:rsidRPr="00675455">
        <w:rPr>
          <w:rFonts w:ascii="Arial" w:hAnsi="Arial" w:cs="Arial"/>
          <w:sz w:val="20"/>
        </w:rPr>
        <w:t>Mục III ghi kết luận của Ban thanh lý, ghi ý kiến nhận xét của Ban về việc thanh lý TSCĐ.</w:t>
      </w:r>
    </w:p>
    <w:p w:rsidR="00E33BF9" w:rsidRPr="00675455" w:rsidRDefault="00E33BF9" w:rsidP="00E33BF9">
      <w:pPr>
        <w:spacing w:before="120"/>
        <w:rPr>
          <w:rFonts w:ascii="Arial" w:hAnsi="Arial" w:cs="Arial"/>
          <w:sz w:val="20"/>
        </w:rPr>
      </w:pPr>
      <w:r w:rsidRPr="00675455">
        <w:rPr>
          <w:rFonts w:ascii="Arial" w:hAnsi="Arial" w:cs="Arial"/>
          <w:sz w:val="20"/>
        </w:rPr>
        <w:t xml:space="preserve">Mục IV, kết </w:t>
      </w:r>
      <w:r>
        <w:rPr>
          <w:rFonts w:ascii="Arial" w:hAnsi="Arial" w:cs="Arial"/>
          <w:sz w:val="20"/>
        </w:rPr>
        <w:t>quả</w:t>
      </w:r>
      <w:r w:rsidRPr="00675455">
        <w:rPr>
          <w:rFonts w:ascii="Arial" w:hAnsi="Arial" w:cs="Arial"/>
          <w:sz w:val="20"/>
        </w:rPr>
        <w:t xml:space="preserve"> thanh lý: Sau khi thanh lý xong căn cứ vào chứng từ tính toán tổng số chi phí thanh lý thực tế và giá trị thu hồi ghi vào dòng chi phí thanh lý và giá trị thu hồi (giá trị phụ tùng, phế liệu thu hồi tính theo giá thực tế đã bán hoặc giá bán ước tính).</w:t>
      </w:r>
    </w:p>
    <w:p w:rsidR="00E33BF9" w:rsidRPr="00675455" w:rsidRDefault="00E33BF9" w:rsidP="00E33BF9">
      <w:pPr>
        <w:spacing w:before="120"/>
        <w:rPr>
          <w:rFonts w:ascii="Arial" w:hAnsi="Arial" w:cs="Arial"/>
          <w:sz w:val="20"/>
        </w:rPr>
      </w:pPr>
      <w:r w:rsidRPr="00675455">
        <w:rPr>
          <w:rFonts w:ascii="Arial" w:hAnsi="Arial" w:cs="Arial"/>
          <w:sz w:val="20"/>
        </w:rPr>
        <w:t xml:space="preserve">Biên bản thanh lý phải do Ban thanh </w:t>
      </w:r>
      <w:r>
        <w:rPr>
          <w:rFonts w:ascii="Arial" w:hAnsi="Arial" w:cs="Arial"/>
          <w:sz w:val="20"/>
        </w:rPr>
        <w:t>l</w:t>
      </w:r>
      <w:r w:rsidRPr="00675455">
        <w:rPr>
          <w:rFonts w:ascii="Arial" w:hAnsi="Arial" w:cs="Arial"/>
          <w:sz w:val="20"/>
        </w:rPr>
        <w:t>ý TSCĐ lập và có đầy đủ chữ ký, ghi rõ họ tên của trưởng Ban thanh lý, kế toán trưởng và giám đốc doanh nghiệp.</w:t>
      </w:r>
    </w:p>
    <w:p w:rsidR="00E33BF9" w:rsidRDefault="00E33BF9" w:rsidP="00E33BF9">
      <w:pPr>
        <w:spacing w:before="120"/>
        <w:rPr>
          <w:rFonts w:ascii="Arial" w:hAnsi="Arial" w:cs="Arial"/>
          <w:sz w:val="20"/>
        </w:rPr>
      </w:pPr>
    </w:p>
    <w:p w:rsidR="00E33BF9" w:rsidRPr="00B6793F" w:rsidRDefault="00E33BF9" w:rsidP="00E33BF9">
      <w:pPr>
        <w:spacing w:before="120"/>
        <w:jc w:val="center"/>
        <w:rPr>
          <w:rFonts w:ascii="Arial" w:hAnsi="Arial" w:cs="Arial"/>
          <w:b/>
          <w:sz w:val="20"/>
        </w:rPr>
      </w:pPr>
      <w:r w:rsidRPr="00B6793F">
        <w:rPr>
          <w:rFonts w:ascii="Arial" w:hAnsi="Arial" w:cs="Arial"/>
          <w:b/>
          <w:sz w:val="20"/>
        </w:rPr>
        <w:t>BIÊN BẢN BÀN GIAO TSCĐ SỬA CHỮA LỚN HOÀN THÀNH</w:t>
      </w:r>
    </w:p>
    <w:p w:rsidR="00E33BF9" w:rsidRPr="00B6793F" w:rsidRDefault="00E33BF9" w:rsidP="00E33BF9">
      <w:pPr>
        <w:spacing w:before="120"/>
        <w:jc w:val="center"/>
        <w:rPr>
          <w:rFonts w:ascii="Arial" w:hAnsi="Arial" w:cs="Arial"/>
          <w:i/>
          <w:sz w:val="20"/>
        </w:rPr>
      </w:pPr>
      <w:r w:rsidRPr="00B6793F">
        <w:rPr>
          <w:rFonts w:ascii="Arial" w:hAnsi="Arial" w:cs="Arial"/>
          <w:i/>
          <w:sz w:val="20"/>
        </w:rPr>
        <w:t>(Mẫu số 03 -TSCĐ)</w:t>
      </w:r>
    </w:p>
    <w:p w:rsidR="00E33BF9" w:rsidRPr="00675455" w:rsidRDefault="00E33BF9" w:rsidP="00E33BF9">
      <w:pPr>
        <w:spacing w:before="120"/>
        <w:rPr>
          <w:rFonts w:ascii="Arial" w:hAnsi="Arial" w:cs="Arial"/>
          <w:sz w:val="20"/>
        </w:rPr>
      </w:pPr>
      <w:r w:rsidRPr="00B6793F">
        <w:rPr>
          <w:rFonts w:ascii="Arial" w:hAnsi="Arial" w:cs="Arial"/>
          <w:b/>
          <w:sz w:val="20"/>
        </w:rPr>
        <w:t>1. Mục đích:</w:t>
      </w:r>
      <w:r w:rsidRPr="00675455">
        <w:rPr>
          <w:rFonts w:ascii="Arial" w:hAnsi="Arial" w:cs="Arial"/>
          <w:sz w:val="20"/>
        </w:rPr>
        <w:t xml:space="preserve"> Xác nhận việc bàn giao TSCĐ sau khi hoàn thành việc sửa chữa lớn giữa bên có TSCĐ sửa chữa và bên thực hiện việc sửa chữa. Là căn cứ ghi sổ kế toán và thanh toán chi phí sửa chữa TSCĐ.</w:t>
      </w:r>
    </w:p>
    <w:p w:rsidR="00E33BF9" w:rsidRPr="00B6793F" w:rsidRDefault="00E33BF9" w:rsidP="00E33BF9">
      <w:pPr>
        <w:spacing w:before="120"/>
        <w:rPr>
          <w:rFonts w:ascii="Arial" w:hAnsi="Arial" w:cs="Arial"/>
          <w:b/>
          <w:sz w:val="20"/>
        </w:rPr>
      </w:pPr>
      <w:r w:rsidRPr="00B6793F">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Góc trên bên trái của Biên bản bàn giao TSCĐ sửa chữa lớn hoàn thành ghi rõ tên đơn vị (hoặc đóng dấu đơn vị), bộ phận sử dụng. Khi có TSCĐ sửa chữa lớn hoàn thành phải tiến hành lập Ban giao nhận gồm đại diện bên thực hiện việc sửa chữa và đại diện bên có TSCĐ sửa chữa.</w:t>
      </w:r>
    </w:p>
    <w:p w:rsidR="00E33BF9" w:rsidRPr="00675455" w:rsidRDefault="00E33BF9" w:rsidP="00E33BF9">
      <w:pPr>
        <w:spacing w:before="120"/>
        <w:rPr>
          <w:rFonts w:ascii="Arial" w:hAnsi="Arial" w:cs="Arial"/>
          <w:sz w:val="20"/>
        </w:rPr>
      </w:pPr>
      <w:r w:rsidRPr="00675455">
        <w:rPr>
          <w:rFonts w:ascii="Arial" w:hAnsi="Arial" w:cs="Arial"/>
          <w:sz w:val="20"/>
        </w:rPr>
        <w:t>Biên bản bàn giao TSCĐ sửa chữa lớn hoàn thành gồm 2 phần chính:</w:t>
      </w:r>
    </w:p>
    <w:p w:rsidR="00E33BF9" w:rsidRPr="00675455" w:rsidRDefault="00E33BF9" w:rsidP="00E33BF9">
      <w:pPr>
        <w:spacing w:before="120"/>
        <w:rPr>
          <w:rFonts w:ascii="Arial" w:hAnsi="Arial" w:cs="Arial"/>
          <w:sz w:val="20"/>
        </w:rPr>
      </w:pPr>
      <w:r>
        <w:rPr>
          <w:rFonts w:ascii="Arial" w:hAnsi="Arial" w:cs="Arial"/>
          <w:sz w:val="20"/>
        </w:rPr>
        <w:t xml:space="preserve">1 </w:t>
      </w:r>
      <w:r w:rsidRPr="00675455">
        <w:rPr>
          <w:rFonts w:ascii="Arial" w:hAnsi="Arial" w:cs="Arial"/>
          <w:sz w:val="20"/>
        </w:rPr>
        <w:t>- Ghi tên, ký hiệu, số hiệu TSCĐ sửa chữa.</w:t>
      </w:r>
    </w:p>
    <w:p w:rsidR="00E33BF9" w:rsidRPr="00675455" w:rsidRDefault="00E33BF9" w:rsidP="00E33BF9">
      <w:pPr>
        <w:spacing w:before="120"/>
        <w:rPr>
          <w:rFonts w:ascii="Arial" w:hAnsi="Arial" w:cs="Arial"/>
          <w:sz w:val="20"/>
        </w:rPr>
      </w:pPr>
      <w:r w:rsidRPr="00675455">
        <w:rPr>
          <w:rFonts w:ascii="Arial" w:hAnsi="Arial" w:cs="Arial"/>
          <w:sz w:val="20"/>
        </w:rPr>
        <w:t>Nơi quản lý sử dụng TSCĐ và ghi rõ thời gian bắt đầu sửa chữa và hoàn thành việc sửa chữa TSCĐ.</w:t>
      </w:r>
    </w:p>
    <w:p w:rsidR="00E33BF9" w:rsidRPr="00675455" w:rsidRDefault="00E33BF9" w:rsidP="00E33BF9">
      <w:pPr>
        <w:spacing w:before="120"/>
        <w:rPr>
          <w:rFonts w:ascii="Arial" w:hAnsi="Arial" w:cs="Arial"/>
          <w:sz w:val="20"/>
        </w:rPr>
      </w:pPr>
      <w:r>
        <w:rPr>
          <w:rFonts w:ascii="Arial" w:hAnsi="Arial" w:cs="Arial"/>
          <w:sz w:val="20"/>
        </w:rPr>
        <w:t xml:space="preserve">2 </w:t>
      </w:r>
      <w:r w:rsidRPr="00675455">
        <w:rPr>
          <w:rFonts w:ascii="Arial" w:hAnsi="Arial" w:cs="Arial"/>
          <w:sz w:val="20"/>
        </w:rPr>
        <w:t>- Các bộ phận sửa chữa.</w:t>
      </w:r>
    </w:p>
    <w:p w:rsidR="00E33BF9" w:rsidRPr="00675455" w:rsidRDefault="00E33BF9" w:rsidP="00E33BF9">
      <w:pPr>
        <w:spacing w:before="120"/>
        <w:rPr>
          <w:rFonts w:ascii="Arial" w:hAnsi="Arial" w:cs="Arial"/>
          <w:sz w:val="20"/>
        </w:rPr>
      </w:pPr>
      <w:r w:rsidRPr="00675455">
        <w:rPr>
          <w:rFonts w:ascii="Arial" w:hAnsi="Arial" w:cs="Arial"/>
          <w:sz w:val="20"/>
        </w:rPr>
        <w:lastRenderedPageBreak/>
        <w:t>Cột A: Ghi rõ tên của bộ phận cần phải sửa chữa của TSCĐ.</w:t>
      </w:r>
    </w:p>
    <w:p w:rsidR="00E33BF9" w:rsidRPr="00675455" w:rsidRDefault="00E33BF9" w:rsidP="00E33BF9">
      <w:pPr>
        <w:spacing w:before="120"/>
        <w:rPr>
          <w:rFonts w:ascii="Arial" w:hAnsi="Arial" w:cs="Arial"/>
          <w:sz w:val="20"/>
        </w:rPr>
      </w:pPr>
      <w:r w:rsidRPr="00675455">
        <w:rPr>
          <w:rFonts w:ascii="Arial" w:hAnsi="Arial" w:cs="Arial"/>
          <w:sz w:val="20"/>
        </w:rPr>
        <w:t>Cột B: Ghi nội dung (Mức độ) của công việc sửa chữa như: Thay thế mới hoặc sửa chữa, tân trang lại v.v...</w:t>
      </w:r>
    </w:p>
    <w:p w:rsidR="00E33BF9" w:rsidRPr="00675455" w:rsidRDefault="00E33BF9" w:rsidP="00E33BF9">
      <w:pPr>
        <w:spacing w:before="120"/>
        <w:rPr>
          <w:rFonts w:ascii="Arial" w:hAnsi="Arial" w:cs="Arial"/>
          <w:sz w:val="20"/>
        </w:rPr>
      </w:pPr>
      <w:r w:rsidRPr="00675455">
        <w:rPr>
          <w:rFonts w:ascii="Arial" w:hAnsi="Arial" w:cs="Arial"/>
          <w:sz w:val="20"/>
        </w:rPr>
        <w:t xml:space="preserve">Cột 1: Ghi giá dự toán (Giá kế hoạch) (Đối với trường hợp đơn vị tự làm) hoặc giá hợp đồng hai bên đã </w:t>
      </w:r>
      <w:r w:rsidRPr="00675455">
        <w:rPr>
          <w:rFonts w:ascii="Arial" w:hAnsi="Arial" w:cs="Arial"/>
          <w:sz w:val="20"/>
          <w:highlight w:val="white"/>
        </w:rPr>
        <w:t>thỏa thuận</w:t>
      </w:r>
      <w:r w:rsidRPr="00675455">
        <w:rPr>
          <w:rFonts w:ascii="Arial" w:hAnsi="Arial" w:cs="Arial"/>
          <w:sz w:val="20"/>
        </w:rPr>
        <w:t xml:space="preserve"> (Đối với trường hợp thuê ngoài) của từng bộ phận cần sửa chữa.</w:t>
      </w:r>
    </w:p>
    <w:p w:rsidR="00E33BF9" w:rsidRPr="00675455" w:rsidRDefault="00E33BF9" w:rsidP="00E33BF9">
      <w:pPr>
        <w:spacing w:before="120"/>
        <w:rPr>
          <w:rFonts w:ascii="Arial" w:hAnsi="Arial" w:cs="Arial"/>
          <w:sz w:val="20"/>
        </w:rPr>
      </w:pPr>
      <w:r w:rsidRPr="00675455">
        <w:rPr>
          <w:rFonts w:ascii="Arial" w:hAnsi="Arial" w:cs="Arial"/>
          <w:sz w:val="20"/>
        </w:rPr>
        <w:t>Cột 2: Ghi số chi phí thực tế đã chi cho từng bộ phận sửa chữa (Đối với trường hợp đơn vị tự sửa chữa).</w:t>
      </w:r>
    </w:p>
    <w:p w:rsidR="00E33BF9" w:rsidRPr="00675455" w:rsidRDefault="00E33BF9" w:rsidP="00E33BF9">
      <w:pPr>
        <w:spacing w:before="120"/>
        <w:rPr>
          <w:rFonts w:ascii="Arial" w:hAnsi="Arial" w:cs="Arial"/>
          <w:sz w:val="20"/>
        </w:rPr>
      </w:pPr>
      <w:r w:rsidRPr="00675455">
        <w:rPr>
          <w:rFonts w:ascii="Arial" w:hAnsi="Arial" w:cs="Arial"/>
          <w:sz w:val="20"/>
        </w:rPr>
        <w:t xml:space="preserve">Đối với </w:t>
      </w:r>
      <w:r w:rsidRPr="00675455">
        <w:rPr>
          <w:rFonts w:ascii="Arial" w:hAnsi="Arial" w:cs="Arial"/>
          <w:sz w:val="20"/>
          <w:highlight w:val="white"/>
        </w:rPr>
        <w:t>trường hợp</w:t>
      </w:r>
      <w:r w:rsidRPr="00675455">
        <w:rPr>
          <w:rFonts w:ascii="Arial" w:hAnsi="Arial" w:cs="Arial"/>
          <w:sz w:val="20"/>
        </w:rPr>
        <w:t xml:space="preserve"> thuê ngoài sửa chữa thì chỉ ghi vào cột này khi có sự thay đổi về giá cả (So với giá ghi theo </w:t>
      </w:r>
      <w:r w:rsidRPr="00675455">
        <w:rPr>
          <w:rFonts w:ascii="Arial" w:hAnsi="Arial" w:cs="Arial"/>
          <w:sz w:val="20"/>
          <w:highlight w:val="white"/>
        </w:rPr>
        <w:t>hợp đồng</w:t>
      </w:r>
      <w:r w:rsidRPr="00675455">
        <w:rPr>
          <w:rFonts w:ascii="Arial" w:hAnsi="Arial" w:cs="Arial"/>
          <w:sz w:val="20"/>
        </w:rPr>
        <w:t>) phát sinh trong quá trình sửa chữa được bên có TSCĐ sửa chữa chấp nhận thanh toán.</w:t>
      </w:r>
    </w:p>
    <w:p w:rsidR="00E33BF9" w:rsidRPr="00675455" w:rsidRDefault="00E33BF9" w:rsidP="00E33BF9">
      <w:pPr>
        <w:spacing w:before="120"/>
        <w:rPr>
          <w:rFonts w:ascii="Arial" w:hAnsi="Arial" w:cs="Arial"/>
          <w:sz w:val="20"/>
        </w:rPr>
      </w:pPr>
      <w:r w:rsidRPr="00675455">
        <w:rPr>
          <w:rFonts w:ascii="Arial" w:hAnsi="Arial" w:cs="Arial"/>
          <w:sz w:val="20"/>
        </w:rPr>
        <w:t>Cột 3: Ghi rõ kết quả kiểm tra của từng bộ phận sau khi đã sửa chữa xong.</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Kết luận: Ghi ý kiến nhận xét tổng thể về việc sửa chữa lớn TSCĐ của Hội đồng giao nhận.</w:t>
      </w:r>
    </w:p>
    <w:p w:rsidR="00E33BF9" w:rsidRDefault="00E33BF9" w:rsidP="00E33BF9">
      <w:pPr>
        <w:spacing w:before="120"/>
        <w:rPr>
          <w:rFonts w:ascii="Arial" w:hAnsi="Arial" w:cs="Arial"/>
          <w:sz w:val="20"/>
        </w:rPr>
      </w:pPr>
      <w:r w:rsidRPr="00675455">
        <w:rPr>
          <w:rFonts w:ascii="Arial" w:hAnsi="Arial" w:cs="Arial"/>
          <w:sz w:val="20"/>
        </w:rPr>
        <w:t xml:space="preserve">Biên bản giao nhận TSCĐ sửa chữa lớn hoàn thành lập thành 2 bản, đại diện </w:t>
      </w:r>
      <w:r w:rsidRPr="00675455">
        <w:rPr>
          <w:rFonts w:ascii="Arial" w:hAnsi="Arial" w:cs="Arial"/>
          <w:sz w:val="20"/>
          <w:highlight w:val="white"/>
        </w:rPr>
        <w:t>đơn vị</w:t>
      </w:r>
      <w:r w:rsidRPr="00675455">
        <w:rPr>
          <w:rFonts w:ascii="Arial" w:hAnsi="Arial" w:cs="Arial"/>
          <w:sz w:val="20"/>
        </w:rPr>
        <w:t xml:space="preserve"> hai bên giao, nhận cùng ký và mỗi bên giữ một bản, sau đó chuyển cho kế toán trưởng của đơn vị có TSCĐ sửa chữa, soát xét xong lưu tại phòng kế toán.</w:t>
      </w:r>
    </w:p>
    <w:p w:rsidR="00E33BF9" w:rsidRPr="00675455" w:rsidRDefault="00E33BF9" w:rsidP="00E33BF9">
      <w:pPr>
        <w:spacing w:before="120"/>
        <w:rPr>
          <w:rFonts w:ascii="Arial" w:hAnsi="Arial" w:cs="Arial"/>
          <w:sz w:val="20"/>
        </w:rPr>
      </w:pPr>
    </w:p>
    <w:p w:rsidR="00E33BF9" w:rsidRPr="001F1371" w:rsidRDefault="00E33BF9" w:rsidP="00E33BF9">
      <w:pPr>
        <w:spacing w:before="120"/>
        <w:jc w:val="center"/>
        <w:rPr>
          <w:rFonts w:ascii="Arial" w:hAnsi="Arial" w:cs="Arial"/>
          <w:b/>
          <w:sz w:val="20"/>
        </w:rPr>
      </w:pPr>
      <w:r w:rsidRPr="001F1371">
        <w:rPr>
          <w:rFonts w:ascii="Arial" w:hAnsi="Arial" w:cs="Arial"/>
          <w:b/>
          <w:sz w:val="20"/>
        </w:rPr>
        <w:t>BIÊN BẢN ĐÁNH GIÁ LẠI TÀI SẢN CỐ ĐỊNH</w:t>
      </w:r>
    </w:p>
    <w:p w:rsidR="00E33BF9" w:rsidRPr="001F1371" w:rsidRDefault="00E33BF9" w:rsidP="00E33BF9">
      <w:pPr>
        <w:spacing w:before="120"/>
        <w:jc w:val="center"/>
        <w:rPr>
          <w:rFonts w:ascii="Arial" w:hAnsi="Arial" w:cs="Arial"/>
          <w:i/>
          <w:sz w:val="20"/>
        </w:rPr>
      </w:pPr>
      <w:r w:rsidRPr="001F1371">
        <w:rPr>
          <w:rFonts w:ascii="Arial" w:hAnsi="Arial" w:cs="Arial"/>
          <w:i/>
          <w:sz w:val="20"/>
        </w:rPr>
        <w:t>(Mẫu số 04 -TSCĐ)</w:t>
      </w:r>
    </w:p>
    <w:p w:rsidR="00E33BF9" w:rsidRPr="00675455" w:rsidRDefault="00E33BF9" w:rsidP="00E33BF9">
      <w:pPr>
        <w:spacing w:before="120"/>
        <w:rPr>
          <w:rFonts w:ascii="Arial" w:hAnsi="Arial" w:cs="Arial"/>
          <w:sz w:val="20"/>
        </w:rPr>
      </w:pPr>
      <w:r w:rsidRPr="001F1371">
        <w:rPr>
          <w:rFonts w:ascii="Arial" w:hAnsi="Arial" w:cs="Arial"/>
          <w:b/>
          <w:sz w:val="20"/>
        </w:rPr>
        <w:t>1. Mục đích:</w:t>
      </w:r>
      <w:r w:rsidRPr="00675455">
        <w:rPr>
          <w:rFonts w:ascii="Arial" w:hAnsi="Arial" w:cs="Arial"/>
          <w:sz w:val="20"/>
        </w:rPr>
        <w:t xml:space="preserve"> Xác nhận việc đánh giá lại TSCĐ và làm căn cứ để ghi sổ kế toán và các tài liệu liên quan đến số chênh lệch (tăng, giảm) do đánh giá lại TSCĐ.</w:t>
      </w:r>
    </w:p>
    <w:p w:rsidR="00E33BF9" w:rsidRPr="001F1371" w:rsidRDefault="00E33BF9" w:rsidP="00E33BF9">
      <w:pPr>
        <w:spacing w:before="120"/>
        <w:rPr>
          <w:rFonts w:ascii="Arial" w:hAnsi="Arial" w:cs="Arial"/>
          <w:b/>
          <w:sz w:val="20"/>
        </w:rPr>
      </w:pPr>
      <w:r w:rsidRPr="001F1371">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t>Góc trên bên trái của Biên bản đánh giá lại TSCĐ ghi rõ tên đơn vị (hoặc đóng dấu đơn vị), bộ phận sử dụng. Khi có quyết định đánh giá lại TSCĐ, đơn vị phải thành lập Hội đồng đánh giá TSCĐ.</w:t>
      </w:r>
    </w:p>
    <w:p w:rsidR="00E33BF9" w:rsidRPr="00675455" w:rsidRDefault="00E33BF9" w:rsidP="00E33BF9">
      <w:pPr>
        <w:spacing w:before="120"/>
        <w:rPr>
          <w:rFonts w:ascii="Arial" w:hAnsi="Arial" w:cs="Arial"/>
          <w:sz w:val="20"/>
        </w:rPr>
      </w:pPr>
      <w:r w:rsidRPr="00675455">
        <w:rPr>
          <w:rFonts w:ascii="Arial" w:hAnsi="Arial" w:cs="Arial"/>
          <w:sz w:val="20"/>
        </w:rPr>
        <w:t xml:space="preserve">Cột A, B, </w:t>
      </w:r>
      <w:r>
        <w:rPr>
          <w:rFonts w:ascii="Arial" w:hAnsi="Arial" w:cs="Arial"/>
          <w:sz w:val="20"/>
        </w:rPr>
        <w:t>C</w:t>
      </w:r>
      <w:r w:rsidRPr="00675455">
        <w:rPr>
          <w:rFonts w:ascii="Arial" w:hAnsi="Arial" w:cs="Arial"/>
          <w:sz w:val="20"/>
        </w:rPr>
        <w:t>, D: Ghi số thứ tự, tên, ký mã hiệu, qui cách (cấp hạng) s</w:t>
      </w:r>
      <w:r>
        <w:rPr>
          <w:rFonts w:ascii="Arial" w:hAnsi="Arial" w:cs="Arial"/>
          <w:sz w:val="20"/>
        </w:rPr>
        <w:t>ố</w:t>
      </w:r>
      <w:r w:rsidRPr="00675455">
        <w:rPr>
          <w:rFonts w:ascii="Arial" w:hAnsi="Arial" w:cs="Arial"/>
          <w:sz w:val="20"/>
        </w:rPr>
        <w:t xml:space="preserve"> hiệu và số thẻ của TSCĐ.</w:t>
      </w:r>
    </w:p>
    <w:p w:rsidR="00E33BF9" w:rsidRPr="00675455" w:rsidRDefault="00E33BF9" w:rsidP="00E33BF9">
      <w:pPr>
        <w:spacing w:before="120"/>
        <w:rPr>
          <w:rFonts w:ascii="Arial" w:hAnsi="Arial" w:cs="Arial"/>
          <w:sz w:val="20"/>
        </w:rPr>
      </w:pPr>
      <w:r w:rsidRPr="00675455">
        <w:rPr>
          <w:rFonts w:ascii="Arial" w:hAnsi="Arial" w:cs="Arial"/>
          <w:sz w:val="20"/>
        </w:rPr>
        <w:t>Cột 1, 2, 3: Ghi nguyên giá, giá trị hao mòn và giá trị còn lại của TSCĐ trên s</w:t>
      </w:r>
      <w:r>
        <w:rPr>
          <w:rFonts w:ascii="Arial" w:hAnsi="Arial" w:cs="Arial"/>
          <w:sz w:val="20"/>
        </w:rPr>
        <w:t>ổ</w:t>
      </w:r>
      <w:r w:rsidRPr="00675455">
        <w:rPr>
          <w:rFonts w:ascii="Arial" w:hAnsi="Arial" w:cs="Arial"/>
          <w:sz w:val="20"/>
        </w:rPr>
        <w:t xml:space="preserve"> kế toán tại thời điểm đánh giá.</w:t>
      </w:r>
    </w:p>
    <w:p w:rsidR="00E33BF9" w:rsidRPr="00675455" w:rsidRDefault="00E33BF9" w:rsidP="00E33BF9">
      <w:pPr>
        <w:spacing w:before="120"/>
        <w:rPr>
          <w:rFonts w:ascii="Arial" w:hAnsi="Arial" w:cs="Arial"/>
          <w:sz w:val="20"/>
        </w:rPr>
      </w:pPr>
      <w:r w:rsidRPr="00675455">
        <w:rPr>
          <w:rFonts w:ascii="Arial" w:hAnsi="Arial" w:cs="Arial"/>
          <w:sz w:val="20"/>
        </w:rPr>
        <w:t>Cột 4: Ghi giá trị còn lại của TSCĐ sau khi đánh giá lại. Trường hợp đánh giá lại cả giá trị hao mòn thì cột này được chia thành 3 cột tương ứng cột 1,</w:t>
      </w:r>
      <w:r>
        <w:rPr>
          <w:rFonts w:ascii="Arial" w:hAnsi="Arial" w:cs="Arial"/>
          <w:sz w:val="20"/>
        </w:rPr>
        <w:t xml:space="preserve"> </w:t>
      </w:r>
      <w:r w:rsidRPr="00675455">
        <w:rPr>
          <w:rFonts w:ascii="Arial" w:hAnsi="Arial" w:cs="Arial"/>
          <w:sz w:val="20"/>
        </w:rPr>
        <w:t>2,</w:t>
      </w:r>
      <w:r>
        <w:rPr>
          <w:rFonts w:ascii="Arial" w:hAnsi="Arial" w:cs="Arial"/>
          <w:sz w:val="20"/>
        </w:rPr>
        <w:t xml:space="preserve"> </w:t>
      </w:r>
      <w:r w:rsidRPr="00675455">
        <w:rPr>
          <w:rFonts w:ascii="Arial" w:hAnsi="Arial" w:cs="Arial"/>
          <w:sz w:val="20"/>
        </w:rPr>
        <w:t>3 đ</w:t>
      </w:r>
      <w:r>
        <w:rPr>
          <w:rFonts w:ascii="Arial" w:hAnsi="Arial" w:cs="Arial"/>
          <w:sz w:val="20"/>
        </w:rPr>
        <w:t>ể</w:t>
      </w:r>
      <w:r w:rsidRPr="00675455">
        <w:rPr>
          <w:rFonts w:ascii="Arial" w:hAnsi="Arial" w:cs="Arial"/>
          <w:sz w:val="20"/>
        </w:rPr>
        <w:t xml:space="preserve"> ghi.</w:t>
      </w:r>
    </w:p>
    <w:p w:rsidR="00E33BF9" w:rsidRPr="00675455" w:rsidRDefault="00E33BF9" w:rsidP="00E33BF9">
      <w:pPr>
        <w:spacing w:before="120"/>
        <w:rPr>
          <w:rFonts w:ascii="Arial" w:hAnsi="Arial" w:cs="Arial"/>
          <w:sz w:val="20"/>
        </w:rPr>
      </w:pPr>
      <w:r w:rsidRPr="00675455">
        <w:rPr>
          <w:rFonts w:ascii="Arial" w:hAnsi="Arial" w:cs="Arial"/>
          <w:sz w:val="20"/>
        </w:rPr>
        <w:t>Cột 5,</w:t>
      </w:r>
      <w:r>
        <w:rPr>
          <w:rFonts w:ascii="Arial" w:hAnsi="Arial" w:cs="Arial"/>
          <w:sz w:val="20"/>
        </w:rPr>
        <w:t xml:space="preserve"> </w:t>
      </w:r>
      <w:r w:rsidRPr="00675455">
        <w:rPr>
          <w:rFonts w:ascii="Arial" w:hAnsi="Arial" w:cs="Arial"/>
          <w:sz w:val="20"/>
        </w:rPr>
        <w:t>6: Ghi số chênh lệch giữa giá đánh giá so với giá trị đang ghi trên sổ kế toán trong trường hợp kiểm kê đánh giá lại cả nguyên giá, giá trị hao mòn và giá trị còn lại thì các cột này được chia ra 3 cột tương ứng để lấy s</w:t>
      </w:r>
      <w:r>
        <w:rPr>
          <w:rFonts w:ascii="Arial" w:hAnsi="Arial" w:cs="Arial"/>
          <w:sz w:val="20"/>
        </w:rPr>
        <w:t>ố</w:t>
      </w:r>
      <w:r w:rsidRPr="00675455">
        <w:rPr>
          <w:rFonts w:ascii="Arial" w:hAnsi="Arial" w:cs="Arial"/>
          <w:sz w:val="20"/>
        </w:rPr>
        <w:t xml:space="preserve"> liệu ghi sổ k</w:t>
      </w:r>
      <w:r>
        <w:rPr>
          <w:rFonts w:ascii="Arial" w:hAnsi="Arial" w:cs="Arial"/>
          <w:sz w:val="20"/>
        </w:rPr>
        <w:t>ế</w:t>
      </w:r>
      <w:r w:rsidRPr="00675455">
        <w:rPr>
          <w:rFonts w:ascii="Arial" w:hAnsi="Arial" w:cs="Arial"/>
          <w:sz w:val="20"/>
        </w:rPr>
        <w:t xml:space="preserve"> toán.</w:t>
      </w:r>
    </w:p>
    <w:p w:rsidR="00E33BF9" w:rsidRPr="00675455" w:rsidRDefault="00E33BF9" w:rsidP="00E33BF9">
      <w:pPr>
        <w:spacing w:before="120"/>
        <w:rPr>
          <w:rFonts w:ascii="Arial" w:hAnsi="Arial" w:cs="Arial"/>
          <w:sz w:val="20"/>
        </w:rPr>
      </w:pPr>
      <w:r w:rsidRPr="00675455">
        <w:rPr>
          <w:rFonts w:ascii="Arial" w:hAnsi="Arial" w:cs="Arial"/>
          <w:sz w:val="20"/>
        </w:rPr>
        <w:t>Sau khi đánh giá xong, Hội đồng có trách nhiệm lập biên bản ghi đ</w:t>
      </w:r>
      <w:r>
        <w:rPr>
          <w:rFonts w:ascii="Arial" w:hAnsi="Arial" w:cs="Arial"/>
          <w:sz w:val="20"/>
        </w:rPr>
        <w:t>ầ</w:t>
      </w:r>
      <w:r w:rsidRPr="00675455">
        <w:rPr>
          <w:rFonts w:ascii="Arial" w:hAnsi="Arial" w:cs="Arial"/>
          <w:sz w:val="20"/>
        </w:rPr>
        <w:t>y đủ các nội dung và các thành viên trong Hội đồng ký, ghi rõ họ tên vào Biên bản đánh giá lại TSCĐ.</w:t>
      </w:r>
    </w:p>
    <w:p w:rsidR="00E33BF9" w:rsidRPr="00675455" w:rsidRDefault="00E33BF9" w:rsidP="00E33BF9">
      <w:pPr>
        <w:spacing w:before="120"/>
        <w:rPr>
          <w:rFonts w:ascii="Arial" w:hAnsi="Arial" w:cs="Arial"/>
          <w:sz w:val="20"/>
        </w:rPr>
      </w:pPr>
      <w:r w:rsidRPr="00675455">
        <w:rPr>
          <w:rFonts w:ascii="Arial" w:hAnsi="Arial" w:cs="Arial"/>
          <w:sz w:val="20"/>
        </w:rPr>
        <w:t>Biên bản đánh giá lại TSCĐ được lậ</w:t>
      </w:r>
      <w:r>
        <w:rPr>
          <w:rFonts w:ascii="Arial" w:hAnsi="Arial" w:cs="Arial"/>
          <w:sz w:val="20"/>
        </w:rPr>
        <w:t>p</w:t>
      </w:r>
      <w:r w:rsidRPr="00675455">
        <w:rPr>
          <w:rFonts w:ascii="Arial" w:hAnsi="Arial" w:cs="Arial"/>
          <w:sz w:val="20"/>
        </w:rPr>
        <w:t xml:space="preserve"> thành 2 bản, 1 bản lưu tại phòng kế toán để ghi sổ kế toán và 1 bản lưu cùng với hồ sơ kỹ thuật của TSCĐ.</w:t>
      </w:r>
    </w:p>
    <w:p w:rsidR="00E33BF9" w:rsidRDefault="00E33BF9" w:rsidP="00E33BF9">
      <w:pPr>
        <w:spacing w:before="120"/>
        <w:rPr>
          <w:rFonts w:ascii="Arial" w:hAnsi="Arial" w:cs="Arial"/>
          <w:sz w:val="20"/>
        </w:rPr>
      </w:pPr>
    </w:p>
    <w:p w:rsidR="00E33BF9" w:rsidRPr="00856A6F" w:rsidRDefault="00E33BF9" w:rsidP="00E33BF9">
      <w:pPr>
        <w:spacing w:before="120"/>
        <w:jc w:val="center"/>
        <w:rPr>
          <w:rFonts w:ascii="Arial" w:hAnsi="Arial" w:cs="Arial"/>
          <w:b/>
          <w:sz w:val="20"/>
        </w:rPr>
      </w:pPr>
      <w:r w:rsidRPr="00856A6F">
        <w:rPr>
          <w:rFonts w:ascii="Arial" w:hAnsi="Arial" w:cs="Arial"/>
          <w:b/>
          <w:sz w:val="20"/>
        </w:rPr>
        <w:t>BIÊN BẢN KIỂM KÊ TÀI SẢN CỐ ĐỊNH</w:t>
      </w:r>
    </w:p>
    <w:p w:rsidR="00E33BF9" w:rsidRPr="00675455" w:rsidRDefault="00E33BF9" w:rsidP="00E33BF9">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05- TSCĐ)</w:t>
      </w:r>
    </w:p>
    <w:p w:rsidR="00E33BF9" w:rsidRPr="00675455" w:rsidRDefault="00E33BF9" w:rsidP="00E33BF9">
      <w:pPr>
        <w:spacing w:before="120"/>
        <w:rPr>
          <w:rFonts w:ascii="Arial" w:hAnsi="Arial" w:cs="Arial"/>
          <w:sz w:val="20"/>
        </w:rPr>
      </w:pPr>
      <w:r w:rsidRPr="00856A6F">
        <w:rPr>
          <w:rFonts w:ascii="Arial" w:hAnsi="Arial" w:cs="Arial"/>
          <w:b/>
          <w:sz w:val="20"/>
        </w:rPr>
        <w:t>1. Mục đích:</w:t>
      </w:r>
      <w:r w:rsidRPr="00675455">
        <w:rPr>
          <w:rFonts w:ascii="Arial" w:hAnsi="Arial" w:cs="Arial"/>
          <w:sz w:val="20"/>
        </w:rPr>
        <w:t xml:space="preserve"> Biên bản ki</w:t>
      </w:r>
      <w:r>
        <w:rPr>
          <w:rFonts w:ascii="Arial" w:hAnsi="Arial" w:cs="Arial"/>
          <w:sz w:val="20"/>
        </w:rPr>
        <w:t>ể</w:t>
      </w:r>
      <w:r w:rsidRPr="00675455">
        <w:rPr>
          <w:rFonts w:ascii="Arial" w:hAnsi="Arial" w:cs="Arial"/>
          <w:sz w:val="20"/>
        </w:rPr>
        <w:t>m kê tài sản cố định nhằm xác nhận số lượng, giá trị tài sản cố định hiện có, thừa thiếu so với số kế toán trên cơ sở đó tăng cường quản lý tài sản cố định và làm cơ sở quy trách nhiệm vật chất, ghi sổ kế toán số chênh lệch.</w:t>
      </w:r>
    </w:p>
    <w:p w:rsidR="00E33BF9" w:rsidRPr="00856A6F" w:rsidRDefault="00E33BF9" w:rsidP="00E33BF9">
      <w:pPr>
        <w:spacing w:before="120"/>
        <w:rPr>
          <w:rFonts w:ascii="Arial" w:hAnsi="Arial" w:cs="Arial"/>
          <w:b/>
          <w:sz w:val="20"/>
        </w:rPr>
      </w:pPr>
      <w:r w:rsidRPr="00856A6F">
        <w:rPr>
          <w:rFonts w:ascii="Arial" w:hAnsi="Arial" w:cs="Arial"/>
          <w:b/>
          <w:sz w:val="20"/>
        </w:rPr>
        <w:t>2. Phương pháp và trách nhiệm ghi</w:t>
      </w:r>
    </w:p>
    <w:p w:rsidR="00E33BF9" w:rsidRPr="00675455" w:rsidRDefault="00E33BF9" w:rsidP="00E33BF9">
      <w:pPr>
        <w:spacing w:before="120"/>
        <w:rPr>
          <w:rFonts w:ascii="Arial" w:hAnsi="Arial" w:cs="Arial"/>
          <w:sz w:val="20"/>
        </w:rPr>
      </w:pPr>
      <w:r w:rsidRPr="00675455">
        <w:rPr>
          <w:rFonts w:ascii="Arial" w:hAnsi="Arial" w:cs="Arial"/>
          <w:sz w:val="20"/>
        </w:rPr>
        <w:lastRenderedPageBreak/>
        <w:t>Góc trên bên trái của Biên bản Kiểm kê TSCĐ ghi rõ tên đơn vị (hoặc đóng dấu đơn vị), bộ phận sử dụng. Việc kiểm kê tài sản cố định được thực hiện theo quy định của pháp luật và theo yêu cầu của đơn vị. Khi tiến hành kiểm kê phải lập Ban</w:t>
      </w:r>
      <w:r>
        <w:rPr>
          <w:rFonts w:ascii="Arial" w:hAnsi="Arial" w:cs="Arial"/>
          <w:sz w:val="20"/>
        </w:rPr>
        <w:t xml:space="preserve"> </w:t>
      </w:r>
      <w:r w:rsidRPr="00675455">
        <w:rPr>
          <w:rFonts w:ascii="Arial" w:hAnsi="Arial" w:cs="Arial"/>
          <w:sz w:val="20"/>
        </w:rPr>
        <w:t xml:space="preserve">kiểm kê, trong đó kế toán theo dõi tài sản cố định </w:t>
      </w:r>
      <w:r>
        <w:rPr>
          <w:rFonts w:ascii="Arial" w:hAnsi="Arial" w:cs="Arial"/>
          <w:sz w:val="20"/>
        </w:rPr>
        <w:t>l</w:t>
      </w:r>
      <w:r w:rsidRPr="00675455">
        <w:rPr>
          <w:rFonts w:ascii="Arial" w:hAnsi="Arial" w:cs="Arial"/>
          <w:sz w:val="20"/>
        </w:rPr>
        <w:t>à thành viên.</w:t>
      </w:r>
    </w:p>
    <w:p w:rsidR="00E33BF9" w:rsidRPr="00675455" w:rsidRDefault="00E33BF9" w:rsidP="00E33BF9">
      <w:pPr>
        <w:spacing w:before="120"/>
        <w:rPr>
          <w:rFonts w:ascii="Arial" w:hAnsi="Arial" w:cs="Arial"/>
          <w:sz w:val="20"/>
        </w:rPr>
      </w:pPr>
      <w:r w:rsidRPr="00675455">
        <w:rPr>
          <w:rFonts w:ascii="Arial" w:hAnsi="Arial" w:cs="Arial"/>
          <w:sz w:val="20"/>
        </w:rPr>
        <w:t>Biên bản kiểm kê TSCĐ phải ghi rõ thời điểm k</w:t>
      </w:r>
      <w:r>
        <w:rPr>
          <w:rFonts w:ascii="Arial" w:hAnsi="Arial" w:cs="Arial"/>
          <w:sz w:val="20"/>
        </w:rPr>
        <w:t>iể</w:t>
      </w:r>
      <w:r w:rsidRPr="00675455">
        <w:rPr>
          <w:rFonts w:ascii="Arial" w:hAnsi="Arial" w:cs="Arial"/>
          <w:sz w:val="20"/>
        </w:rPr>
        <w:t>m kê: (... giờ ... ngày ... tháng ... năm ...).</w:t>
      </w:r>
    </w:p>
    <w:p w:rsidR="00E33BF9" w:rsidRPr="00675455" w:rsidRDefault="00E33BF9" w:rsidP="00E33BF9">
      <w:pPr>
        <w:spacing w:before="120"/>
        <w:rPr>
          <w:rFonts w:ascii="Arial" w:hAnsi="Arial" w:cs="Arial"/>
          <w:sz w:val="20"/>
        </w:rPr>
      </w:pPr>
      <w:r w:rsidRPr="00675455">
        <w:rPr>
          <w:rFonts w:ascii="Arial" w:hAnsi="Arial" w:cs="Arial"/>
          <w:sz w:val="20"/>
        </w:rPr>
        <w:t>Khi tiến hành kiểm kê phải tiến hành kiểm kê theo từng đối tượng ghi tài sản cố</w:t>
      </w:r>
      <w:r>
        <w:rPr>
          <w:rFonts w:ascii="Arial" w:hAnsi="Arial" w:cs="Arial"/>
          <w:sz w:val="20"/>
        </w:rPr>
        <w:t xml:space="preserve"> </w:t>
      </w:r>
      <w:r w:rsidRPr="00675455">
        <w:rPr>
          <w:rFonts w:ascii="Arial" w:hAnsi="Arial" w:cs="Arial"/>
          <w:sz w:val="20"/>
        </w:rPr>
        <w:t>định.</w:t>
      </w:r>
    </w:p>
    <w:p w:rsidR="00E33BF9" w:rsidRPr="00675455" w:rsidRDefault="00E33BF9" w:rsidP="00E33BF9">
      <w:pPr>
        <w:spacing w:before="120"/>
        <w:rPr>
          <w:rFonts w:ascii="Arial" w:hAnsi="Arial" w:cs="Arial"/>
          <w:sz w:val="20"/>
        </w:rPr>
      </w:pPr>
      <w:r w:rsidRPr="00675455">
        <w:rPr>
          <w:rFonts w:ascii="Arial" w:hAnsi="Arial" w:cs="Arial"/>
          <w:sz w:val="20"/>
        </w:rPr>
        <w:t>Dòng “Theo sổ kế toán” căn cứ vào sổ kế toán TSCĐ phải ghi cả 3 chỉ tiêu: Số lượng, nguyên giá, giá trị còn lại vào cột 1,</w:t>
      </w:r>
      <w:r>
        <w:rPr>
          <w:rFonts w:ascii="Arial" w:hAnsi="Arial" w:cs="Arial"/>
          <w:sz w:val="20"/>
        </w:rPr>
        <w:t xml:space="preserve"> </w:t>
      </w:r>
      <w:r w:rsidRPr="00675455">
        <w:rPr>
          <w:rFonts w:ascii="Arial" w:hAnsi="Arial" w:cs="Arial"/>
          <w:sz w:val="20"/>
        </w:rPr>
        <w:t>2,</w:t>
      </w:r>
      <w:r>
        <w:rPr>
          <w:rFonts w:ascii="Arial" w:hAnsi="Arial" w:cs="Arial"/>
          <w:sz w:val="20"/>
        </w:rPr>
        <w:t xml:space="preserve"> </w:t>
      </w:r>
      <w:r w:rsidRPr="00675455">
        <w:rPr>
          <w:rFonts w:ascii="Arial" w:hAnsi="Arial" w:cs="Arial"/>
          <w:sz w:val="20"/>
        </w:rPr>
        <w:t>3</w:t>
      </w:r>
      <w:r>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rPr>
        <w:t>Dòng “Theo kiểm kê” căn cứ vào kết quả kiểm kê thực tế để ghi theo từng đối</w:t>
      </w:r>
      <w:r>
        <w:rPr>
          <w:rFonts w:ascii="Arial" w:hAnsi="Arial" w:cs="Arial"/>
          <w:sz w:val="20"/>
        </w:rPr>
        <w:t xml:space="preserve"> </w:t>
      </w:r>
      <w:r w:rsidRPr="00675455">
        <w:rPr>
          <w:rFonts w:ascii="Arial" w:hAnsi="Arial" w:cs="Arial"/>
          <w:sz w:val="20"/>
        </w:rPr>
        <w:t>tượng TSCĐ, phải ghi cả 3 chỉ tiêu: số lượng, nguyên giá, giá trị còn lại vào cột 4,</w:t>
      </w:r>
      <w:r>
        <w:rPr>
          <w:rFonts w:ascii="Arial" w:hAnsi="Arial" w:cs="Arial"/>
          <w:sz w:val="20"/>
        </w:rPr>
        <w:t xml:space="preserve"> </w:t>
      </w:r>
      <w:r w:rsidRPr="00675455">
        <w:rPr>
          <w:rFonts w:ascii="Arial" w:hAnsi="Arial" w:cs="Arial"/>
          <w:sz w:val="20"/>
        </w:rPr>
        <w:t>5,</w:t>
      </w:r>
      <w:r>
        <w:rPr>
          <w:rFonts w:ascii="Arial" w:hAnsi="Arial" w:cs="Arial"/>
          <w:sz w:val="20"/>
        </w:rPr>
        <w:t xml:space="preserve"> </w:t>
      </w:r>
      <w:r w:rsidRPr="00675455">
        <w:rPr>
          <w:rFonts w:ascii="Arial" w:hAnsi="Arial" w:cs="Arial"/>
          <w:sz w:val="20"/>
        </w:rPr>
        <w:t>6.</w:t>
      </w:r>
    </w:p>
    <w:p w:rsidR="00E33BF9" w:rsidRPr="00675455" w:rsidRDefault="00E33BF9" w:rsidP="00E33BF9">
      <w:pPr>
        <w:spacing w:before="120"/>
        <w:rPr>
          <w:rFonts w:ascii="Arial" w:hAnsi="Arial" w:cs="Arial"/>
          <w:sz w:val="20"/>
        </w:rPr>
      </w:pPr>
      <w:r w:rsidRPr="00675455">
        <w:rPr>
          <w:rFonts w:ascii="Arial" w:hAnsi="Arial" w:cs="Arial"/>
          <w:sz w:val="20"/>
        </w:rPr>
        <w:t>Dòng “Chênh lệch” ghi số chênh lệch thừa hoặc thiếu theo 3 chỉ tiêu: Số lượng, nguyên giá, giá trị còn lại vào cột 7,</w:t>
      </w:r>
      <w:r>
        <w:rPr>
          <w:rFonts w:ascii="Arial" w:hAnsi="Arial" w:cs="Arial"/>
          <w:sz w:val="20"/>
        </w:rPr>
        <w:t xml:space="preserve"> </w:t>
      </w:r>
      <w:r w:rsidRPr="00675455">
        <w:rPr>
          <w:rFonts w:ascii="Arial" w:hAnsi="Arial" w:cs="Arial"/>
          <w:sz w:val="20"/>
        </w:rPr>
        <w:t>8,</w:t>
      </w:r>
      <w:r>
        <w:rPr>
          <w:rFonts w:ascii="Arial" w:hAnsi="Arial" w:cs="Arial"/>
          <w:sz w:val="20"/>
        </w:rPr>
        <w:t xml:space="preserve"> </w:t>
      </w:r>
      <w:r w:rsidRPr="00675455">
        <w:rPr>
          <w:rFonts w:ascii="Arial" w:hAnsi="Arial" w:cs="Arial"/>
          <w:sz w:val="20"/>
        </w:rPr>
        <w:t>9.</w:t>
      </w:r>
    </w:p>
    <w:p w:rsidR="00E33BF9" w:rsidRPr="00675455" w:rsidRDefault="00E33BF9" w:rsidP="00E33BF9">
      <w:pPr>
        <w:spacing w:before="120"/>
        <w:rPr>
          <w:rFonts w:ascii="Arial" w:hAnsi="Arial" w:cs="Arial"/>
          <w:sz w:val="20"/>
        </w:rPr>
      </w:pPr>
      <w:r w:rsidRPr="00675455">
        <w:rPr>
          <w:rFonts w:ascii="Arial" w:hAnsi="Arial" w:cs="Arial"/>
          <w:sz w:val="20"/>
        </w:rPr>
        <w:t>Trên Biên bản kiểm kê TSCĐ cần phải xác định và ghi rõ nguyên nhân gây ra thừa hoặc thiếu TSCĐ, có ý kiến nhận xét và kiến nghị của Ban kiểm kê. Biên bản kiểm kê TSCĐ phải có chữ ký (ghi rõ họ tên) của Trưởng ban kiểm kê, chữ ký soát xét của k</w:t>
      </w:r>
      <w:r>
        <w:rPr>
          <w:rFonts w:ascii="Arial" w:hAnsi="Arial" w:cs="Arial"/>
          <w:sz w:val="20"/>
        </w:rPr>
        <w:t>ế</w:t>
      </w:r>
      <w:r w:rsidRPr="00675455">
        <w:rPr>
          <w:rFonts w:ascii="Arial" w:hAnsi="Arial" w:cs="Arial"/>
          <w:sz w:val="20"/>
        </w:rPr>
        <w:t xml:space="preserve"> toán trưởng và giám đốc doanh nghiệp duyệt. Mọi khoản chênh lệch về TSCĐ của đơn vị đều phải báo cáo giám đ</w:t>
      </w:r>
      <w:r>
        <w:rPr>
          <w:rFonts w:ascii="Arial" w:hAnsi="Arial" w:cs="Arial"/>
          <w:sz w:val="20"/>
        </w:rPr>
        <w:t>ố</w:t>
      </w:r>
      <w:r w:rsidRPr="00675455">
        <w:rPr>
          <w:rFonts w:ascii="Arial" w:hAnsi="Arial" w:cs="Arial"/>
          <w:sz w:val="20"/>
        </w:rPr>
        <w:t>c doanh nghiệp xem xét.</w:t>
      </w:r>
    </w:p>
    <w:p w:rsidR="00E33BF9" w:rsidRDefault="00E33BF9" w:rsidP="00E33BF9">
      <w:pPr>
        <w:spacing w:before="120"/>
        <w:rPr>
          <w:rFonts w:ascii="Arial" w:hAnsi="Arial" w:cs="Arial"/>
          <w:sz w:val="20"/>
        </w:rPr>
      </w:pPr>
    </w:p>
    <w:p w:rsidR="00E33BF9" w:rsidRPr="00856A6F" w:rsidRDefault="00E33BF9" w:rsidP="00E33BF9">
      <w:pPr>
        <w:spacing w:before="120"/>
        <w:jc w:val="center"/>
        <w:rPr>
          <w:rFonts w:ascii="Arial" w:hAnsi="Arial" w:cs="Arial"/>
          <w:b/>
          <w:sz w:val="20"/>
        </w:rPr>
      </w:pPr>
      <w:r w:rsidRPr="00856A6F">
        <w:rPr>
          <w:rFonts w:ascii="Arial" w:hAnsi="Arial" w:cs="Arial"/>
          <w:b/>
          <w:sz w:val="20"/>
        </w:rPr>
        <w:t>BẢNG TÍNH VÀ PHÂN BỔ KHẤU HAO TSCĐ</w:t>
      </w:r>
    </w:p>
    <w:p w:rsidR="00E33BF9" w:rsidRPr="00675455" w:rsidRDefault="00E33BF9" w:rsidP="00E33BF9">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06 - TSCĐ)</w:t>
      </w:r>
    </w:p>
    <w:p w:rsidR="00E33BF9" w:rsidRPr="00675455" w:rsidRDefault="00E33BF9" w:rsidP="00E33BF9">
      <w:pPr>
        <w:spacing w:before="120"/>
        <w:rPr>
          <w:rFonts w:ascii="Arial" w:hAnsi="Arial" w:cs="Arial"/>
          <w:sz w:val="20"/>
        </w:rPr>
      </w:pPr>
      <w:r w:rsidRPr="00856A6F">
        <w:rPr>
          <w:rFonts w:ascii="Arial" w:hAnsi="Arial" w:cs="Arial"/>
          <w:b/>
          <w:sz w:val="20"/>
        </w:rPr>
        <w:t>1. Mục đích:</w:t>
      </w:r>
      <w:r w:rsidRPr="00675455">
        <w:rPr>
          <w:rFonts w:ascii="Arial" w:hAnsi="Arial" w:cs="Arial"/>
          <w:sz w:val="20"/>
        </w:rPr>
        <w:t xml:space="preserve"> Dùng để phản ánh số khấu hao TSCĐ phải trích và phân bổ số khấu hao đó cho các đối tượng sử dụng TSCĐ hàng tháng</w:t>
      </w:r>
      <w:r>
        <w:rPr>
          <w:rFonts w:ascii="Arial" w:hAnsi="Arial" w:cs="Arial"/>
          <w:sz w:val="20"/>
        </w:rPr>
        <w:t>.</w:t>
      </w:r>
    </w:p>
    <w:p w:rsidR="00E33BF9" w:rsidRPr="00856A6F" w:rsidRDefault="00E33BF9" w:rsidP="00E33BF9">
      <w:pPr>
        <w:spacing w:before="120"/>
        <w:rPr>
          <w:rFonts w:ascii="Arial" w:hAnsi="Arial" w:cs="Arial"/>
          <w:b/>
          <w:sz w:val="20"/>
        </w:rPr>
      </w:pPr>
      <w:r w:rsidRPr="00856A6F">
        <w:rPr>
          <w:rFonts w:ascii="Arial" w:hAnsi="Arial" w:cs="Arial"/>
          <w:b/>
          <w:sz w:val="20"/>
        </w:rPr>
        <w:t>2. Kết cấu và nội dung chủ yếu</w:t>
      </w:r>
    </w:p>
    <w:p w:rsidR="00E33BF9" w:rsidRPr="00675455" w:rsidRDefault="00E33BF9" w:rsidP="00E33BF9">
      <w:pPr>
        <w:spacing w:before="120"/>
        <w:rPr>
          <w:rFonts w:ascii="Arial" w:hAnsi="Arial" w:cs="Arial"/>
          <w:sz w:val="20"/>
        </w:rPr>
      </w:pPr>
      <w:r w:rsidRPr="00675455">
        <w:rPr>
          <w:rFonts w:ascii="Arial" w:hAnsi="Arial" w:cs="Arial"/>
          <w:sz w:val="20"/>
        </w:rPr>
        <w:t>Bảng tính và phân bổ khấu hao TSCĐ có các cột dọc phản ánh số khấu hao phải tính cho từng đ</w:t>
      </w:r>
      <w:r>
        <w:rPr>
          <w:rFonts w:ascii="Arial" w:hAnsi="Arial" w:cs="Arial"/>
          <w:sz w:val="20"/>
        </w:rPr>
        <w:t>ố</w:t>
      </w:r>
      <w:r w:rsidRPr="00675455">
        <w:rPr>
          <w:rFonts w:ascii="Arial" w:hAnsi="Arial" w:cs="Arial"/>
          <w:sz w:val="20"/>
        </w:rPr>
        <w:t>i tượng sử dụng TSCĐ và các hàng ngang phản ánh số khấu hao tính trong tháng trước, số khấu hao tăng, giảm và s</w:t>
      </w:r>
      <w:r>
        <w:rPr>
          <w:rFonts w:ascii="Arial" w:hAnsi="Arial" w:cs="Arial"/>
          <w:sz w:val="20"/>
        </w:rPr>
        <w:t>ố</w:t>
      </w:r>
      <w:r w:rsidRPr="00675455">
        <w:rPr>
          <w:rFonts w:ascii="Arial" w:hAnsi="Arial" w:cs="Arial"/>
          <w:sz w:val="20"/>
        </w:rPr>
        <w:t xml:space="preserve"> khấu hao phải tính trong tháng này.</w:t>
      </w:r>
    </w:p>
    <w:p w:rsidR="00E33BF9" w:rsidRPr="00675455" w:rsidRDefault="00E33BF9" w:rsidP="00E33BF9">
      <w:pPr>
        <w:spacing w:before="120"/>
        <w:rPr>
          <w:rFonts w:ascii="Arial" w:hAnsi="Arial" w:cs="Arial"/>
          <w:sz w:val="20"/>
        </w:rPr>
      </w:pPr>
      <w:r w:rsidRPr="00675455">
        <w:rPr>
          <w:rFonts w:ascii="Arial" w:hAnsi="Arial" w:cs="Arial"/>
          <w:sz w:val="20"/>
        </w:rPr>
        <w:t>Cơ sở lập:</w:t>
      </w:r>
    </w:p>
    <w:p w:rsidR="00E33BF9" w:rsidRPr="00675455" w:rsidRDefault="00E33BF9" w:rsidP="00E33BF9">
      <w:pPr>
        <w:spacing w:before="120"/>
        <w:rPr>
          <w:rFonts w:ascii="Arial" w:hAnsi="Arial" w:cs="Arial"/>
          <w:sz w:val="20"/>
        </w:rPr>
      </w:pPr>
      <w:r w:rsidRPr="00675455">
        <w:rPr>
          <w:rFonts w:ascii="Arial" w:hAnsi="Arial" w:cs="Arial"/>
          <w:sz w:val="20"/>
        </w:rPr>
        <w:t>+ Dòng khấu hao đã tính tháng trước lấy từ bảng tính và phân bổ khấu hao TSCĐ tháng trước.</w:t>
      </w:r>
    </w:p>
    <w:p w:rsidR="00E33BF9" w:rsidRPr="00675455" w:rsidRDefault="00E33BF9" w:rsidP="00E33BF9">
      <w:pPr>
        <w:spacing w:before="120"/>
        <w:rPr>
          <w:rFonts w:ascii="Arial" w:hAnsi="Arial" w:cs="Arial"/>
          <w:sz w:val="20"/>
        </w:rPr>
      </w:pPr>
      <w:r w:rsidRPr="00675455">
        <w:rPr>
          <w:rFonts w:ascii="Arial" w:hAnsi="Arial" w:cs="Arial"/>
          <w:sz w:val="20"/>
        </w:rPr>
        <w:t>+ Các dòng sổ khấu hao TSCĐ tăng, giảm tháng này được phản ánh chi tiết cho từng TSCĐ có liên quan đến số tăng, giảm khấu hao TSCĐ theo chế độ quy định hiện hành về khấu hao TSCĐ.</w:t>
      </w:r>
    </w:p>
    <w:p w:rsidR="00E33BF9" w:rsidRPr="00675455" w:rsidRDefault="00E33BF9" w:rsidP="00E33BF9">
      <w:pPr>
        <w:spacing w:before="120"/>
        <w:rPr>
          <w:rFonts w:ascii="Arial" w:hAnsi="Arial" w:cs="Arial"/>
          <w:sz w:val="20"/>
        </w:rPr>
      </w:pPr>
      <w:r w:rsidRPr="00675455">
        <w:rPr>
          <w:rFonts w:ascii="Arial" w:hAnsi="Arial" w:cs="Arial"/>
          <w:sz w:val="20"/>
        </w:rPr>
        <w:t>Dòng số khấu hao phải tính tháng này được tính bằ</w:t>
      </w:r>
      <w:r>
        <w:rPr>
          <w:rFonts w:ascii="Arial" w:hAnsi="Arial" w:cs="Arial"/>
          <w:sz w:val="20"/>
        </w:rPr>
        <w:t>ng (=) Số</w:t>
      </w:r>
      <w:r w:rsidRPr="00675455">
        <w:rPr>
          <w:rFonts w:ascii="Arial" w:hAnsi="Arial" w:cs="Arial"/>
          <w:sz w:val="20"/>
        </w:rPr>
        <w:t xml:space="preserve"> khấu hao tính tháng trước cộng (+) Với số khấu hao tăng, trừ (-) S</w:t>
      </w:r>
      <w:r>
        <w:rPr>
          <w:rFonts w:ascii="Arial" w:hAnsi="Arial" w:cs="Arial"/>
          <w:sz w:val="20"/>
        </w:rPr>
        <w:t>ố</w:t>
      </w:r>
      <w:r w:rsidRPr="00675455">
        <w:rPr>
          <w:rFonts w:ascii="Arial" w:hAnsi="Arial" w:cs="Arial"/>
          <w:sz w:val="20"/>
        </w:rPr>
        <w:t xml:space="preserve"> khấu hao giảm trong tháng.</w:t>
      </w:r>
    </w:p>
    <w:p w:rsidR="00E33BF9" w:rsidRPr="00675455" w:rsidRDefault="00E33BF9" w:rsidP="00E33BF9">
      <w:pPr>
        <w:spacing w:before="120"/>
        <w:rPr>
          <w:rFonts w:ascii="Arial" w:hAnsi="Arial" w:cs="Arial"/>
          <w:sz w:val="20"/>
        </w:rPr>
      </w:pPr>
      <w:r w:rsidRPr="00675455">
        <w:rPr>
          <w:rFonts w:ascii="Arial" w:hAnsi="Arial" w:cs="Arial"/>
          <w:sz w:val="20"/>
        </w:rPr>
        <w:t>Số khấu hao phải trích tháng này trên Bảng phân bổ khấu hao TSCĐ được sử dụng để ghi vào các Bảng kê và sổ k</w:t>
      </w:r>
      <w:r>
        <w:rPr>
          <w:rFonts w:ascii="Arial" w:hAnsi="Arial" w:cs="Arial"/>
          <w:sz w:val="20"/>
        </w:rPr>
        <w:t>ế</w:t>
      </w:r>
      <w:r w:rsidRPr="00675455">
        <w:rPr>
          <w:rFonts w:ascii="Arial" w:hAnsi="Arial" w:cs="Arial"/>
          <w:sz w:val="20"/>
        </w:rPr>
        <w:t xml:space="preserve"> toán có liên quan (cột ghi Có TK 214), đồng thời được sử dụng để tính giá thành thực tế sản phẩm, dịch vụ hoàn thành.</w:t>
      </w:r>
    </w:p>
    <w:p w:rsidR="00E33BF9" w:rsidRDefault="00E33BF9" w:rsidP="00E33BF9">
      <w:pPr>
        <w:spacing w:before="120"/>
        <w:rPr>
          <w:rFonts w:ascii="Arial" w:hAnsi="Arial" w:cs="Arial"/>
          <w:sz w:val="20"/>
        </w:rPr>
      </w:pPr>
    </w:p>
    <w:p w:rsidR="00E33BF9" w:rsidRPr="00856A6F" w:rsidRDefault="00E33BF9" w:rsidP="00E33BF9">
      <w:pPr>
        <w:spacing w:before="120"/>
        <w:jc w:val="center"/>
        <w:rPr>
          <w:rFonts w:ascii="Arial" w:hAnsi="Arial" w:cs="Arial"/>
          <w:b/>
        </w:rPr>
      </w:pPr>
      <w:r>
        <w:rPr>
          <w:rFonts w:ascii="Arial" w:hAnsi="Arial" w:cs="Arial"/>
          <w:b/>
        </w:rPr>
        <w:t>PHỤ LỤC 4</w:t>
      </w:r>
    </w:p>
    <w:p w:rsidR="00E33BF9" w:rsidRPr="00856A6F" w:rsidRDefault="00E33BF9" w:rsidP="00E33BF9">
      <w:pPr>
        <w:spacing w:before="120"/>
        <w:jc w:val="center"/>
        <w:rPr>
          <w:rFonts w:ascii="Arial" w:hAnsi="Arial" w:cs="Arial"/>
          <w:i/>
          <w:sz w:val="20"/>
        </w:rPr>
      </w:pPr>
      <w:r w:rsidRPr="00856A6F">
        <w:rPr>
          <w:rFonts w:ascii="Arial" w:hAnsi="Arial" w:cs="Arial"/>
          <w:sz w:val="20"/>
        </w:rPr>
        <w:t>DANH MỤC BIỂU MẪU, NỘI DUNG, PHƯƠNG PHÁP GHI CHÉP SỔ KẾ TOÁN VÀ HÌNH THỨC SỔ KẾ TOÁN</w:t>
      </w:r>
      <w:r>
        <w:rPr>
          <w:rFonts w:ascii="Arial" w:hAnsi="Arial" w:cs="Arial"/>
          <w:sz w:val="20"/>
        </w:rPr>
        <w:br/>
      </w:r>
      <w:r w:rsidRPr="00856A6F">
        <w:rPr>
          <w:rFonts w:ascii="Arial" w:hAnsi="Arial" w:cs="Arial"/>
          <w:i/>
          <w:sz w:val="20"/>
        </w:rPr>
        <w:t xml:space="preserve">(Ban hành kèm theo Thông tư số 133/2016/TT-BTC ngày 26/8/2016 của Bộ </w:t>
      </w:r>
      <w:r w:rsidRPr="00856A6F">
        <w:rPr>
          <w:rFonts w:ascii="Arial" w:hAnsi="Arial" w:cs="Arial"/>
          <w:i/>
          <w:sz w:val="20"/>
          <w:highlight w:val="white"/>
        </w:rPr>
        <w:t>Tài chính</w:t>
      </w:r>
      <w:r w:rsidRPr="00856A6F">
        <w:rPr>
          <w:rFonts w:ascii="Arial" w:hAnsi="Arial" w:cs="Arial"/>
          <w:i/>
          <w:sz w:val="20"/>
        </w:rPr>
        <w:t>)</w:t>
      </w:r>
    </w:p>
    <w:p w:rsidR="00E33BF9" w:rsidRPr="00856A6F" w:rsidRDefault="00E33BF9" w:rsidP="00E33BF9">
      <w:pPr>
        <w:spacing w:before="120"/>
        <w:rPr>
          <w:rFonts w:ascii="Arial" w:hAnsi="Arial" w:cs="Arial"/>
          <w:b/>
          <w:sz w:val="20"/>
        </w:rPr>
      </w:pPr>
      <w:r w:rsidRPr="00856A6F">
        <w:rPr>
          <w:rFonts w:ascii="Arial" w:hAnsi="Arial" w:cs="Arial"/>
          <w:b/>
          <w:sz w:val="20"/>
        </w:rPr>
        <w:t>1. Các loại sổ kế toán và hình thức sổ kế toán</w:t>
      </w:r>
    </w:p>
    <w:p w:rsidR="00E33BF9" w:rsidRPr="00675455" w:rsidRDefault="00E33BF9" w:rsidP="00E33BF9">
      <w:pPr>
        <w:spacing w:before="120"/>
        <w:rPr>
          <w:rFonts w:ascii="Arial" w:hAnsi="Arial" w:cs="Arial"/>
          <w:sz w:val="20"/>
        </w:rPr>
      </w:pPr>
      <w:r w:rsidRPr="00675455">
        <w:rPr>
          <w:rFonts w:ascii="Arial" w:hAnsi="Arial" w:cs="Arial"/>
          <w:sz w:val="20"/>
        </w:rPr>
        <w:t>Sổ kế toán gồm sổ kế toán tổng hợp và sổ k</w:t>
      </w:r>
      <w:r>
        <w:rPr>
          <w:rFonts w:ascii="Arial" w:hAnsi="Arial" w:cs="Arial"/>
          <w:sz w:val="20"/>
        </w:rPr>
        <w:t>ế</w:t>
      </w:r>
      <w:r w:rsidRPr="00675455">
        <w:rPr>
          <w:rFonts w:ascii="Arial" w:hAnsi="Arial" w:cs="Arial"/>
          <w:sz w:val="20"/>
        </w:rPr>
        <w:t xml:space="preserve"> toán chi tiết</w:t>
      </w:r>
      <w:r>
        <w:rPr>
          <w:rFonts w:ascii="Arial" w:hAnsi="Arial" w:cs="Arial"/>
          <w:sz w:val="20"/>
        </w:rPr>
        <w:t>.</w:t>
      </w:r>
      <w:r w:rsidRPr="00675455">
        <w:rPr>
          <w:rFonts w:ascii="Arial" w:hAnsi="Arial" w:cs="Arial"/>
          <w:sz w:val="20"/>
        </w:rPr>
        <w:t xml:space="preserve"> Sổ kế toán tổng hợp, gồm: Sổ Nhật ký, Sổ Cái. Sổ kế toán chi tiết, gồm: Sổ, thẻ kế toán chi tiết.</w:t>
      </w:r>
    </w:p>
    <w:p w:rsidR="00E33BF9" w:rsidRPr="00675455" w:rsidRDefault="00E33BF9" w:rsidP="00E33BF9">
      <w:pPr>
        <w:spacing w:before="120"/>
        <w:rPr>
          <w:rFonts w:ascii="Arial" w:hAnsi="Arial" w:cs="Arial"/>
          <w:sz w:val="20"/>
        </w:rPr>
      </w:pPr>
      <w:r>
        <w:rPr>
          <w:rFonts w:ascii="Arial" w:hAnsi="Arial" w:cs="Arial"/>
          <w:sz w:val="20"/>
        </w:rPr>
        <w:t xml:space="preserve">a) </w:t>
      </w:r>
      <w:r w:rsidRPr="00675455">
        <w:rPr>
          <w:rFonts w:ascii="Arial" w:hAnsi="Arial" w:cs="Arial"/>
          <w:sz w:val="20"/>
        </w:rPr>
        <w:t xml:space="preserve">Sổ kế toán </w:t>
      </w:r>
      <w:r w:rsidRPr="00675455">
        <w:rPr>
          <w:rFonts w:ascii="Arial" w:hAnsi="Arial" w:cs="Arial"/>
          <w:sz w:val="20"/>
          <w:highlight w:val="white"/>
        </w:rPr>
        <w:t>tổng hợp</w:t>
      </w:r>
    </w:p>
    <w:p w:rsidR="00E33BF9" w:rsidRPr="00675455" w:rsidRDefault="00E33BF9" w:rsidP="00E33BF9">
      <w:pPr>
        <w:spacing w:before="120"/>
        <w:rPr>
          <w:rFonts w:ascii="Arial" w:hAnsi="Arial" w:cs="Arial"/>
          <w:sz w:val="20"/>
        </w:rPr>
      </w:pPr>
      <w:r>
        <w:rPr>
          <w:rFonts w:ascii="Arial" w:hAnsi="Arial" w:cs="Arial"/>
          <w:sz w:val="20"/>
        </w:rPr>
        <w:lastRenderedPageBreak/>
        <w:t xml:space="preserve">- </w:t>
      </w:r>
      <w:r w:rsidRPr="00675455">
        <w:rPr>
          <w:rFonts w:ascii="Arial" w:hAnsi="Arial" w:cs="Arial"/>
          <w:sz w:val="20"/>
        </w:rPr>
        <w:t>Sổ Nhật ký dùng để ghi chép các nghiệp vụ kinh tế, tài chính phát sinh trong từng kỳ kế toán và trong một niên độ kế toán theo trình tự thời gian và quan hệ đối ứng các tài khoản của các nghiệp vụ đó. Số liệu kế toán trên sổ Nhật ký phản ánh tổng số phát sinh bên Nợ và bên Có của tất cả các tài khoản kế toán sử dụng ở doanh nghiệp. Sổ Nhật ký phải phản ánh đầy đủ các nội dung sau:</w:t>
      </w:r>
    </w:p>
    <w:p w:rsidR="00E33BF9" w:rsidRPr="00675455" w:rsidRDefault="00E33BF9" w:rsidP="00E33BF9">
      <w:pPr>
        <w:spacing w:before="120"/>
        <w:rPr>
          <w:rFonts w:ascii="Arial" w:hAnsi="Arial" w:cs="Arial"/>
          <w:sz w:val="20"/>
        </w:rPr>
      </w:pPr>
      <w:r w:rsidRPr="00675455">
        <w:rPr>
          <w:rFonts w:ascii="Arial" w:hAnsi="Arial" w:cs="Arial"/>
          <w:sz w:val="20"/>
        </w:rPr>
        <w:t>+ Ngày, tháng ghi sổ;</w:t>
      </w:r>
    </w:p>
    <w:p w:rsidR="00E33BF9" w:rsidRPr="00675455" w:rsidRDefault="00E33BF9" w:rsidP="00E33BF9">
      <w:pPr>
        <w:spacing w:before="120"/>
        <w:rPr>
          <w:rFonts w:ascii="Arial" w:hAnsi="Arial" w:cs="Arial"/>
          <w:sz w:val="20"/>
        </w:rPr>
      </w:pPr>
      <w:r w:rsidRPr="00675455">
        <w:rPr>
          <w:rFonts w:ascii="Arial" w:hAnsi="Arial" w:cs="Arial"/>
          <w:sz w:val="20"/>
        </w:rPr>
        <w:t>+ Số hiệu và ngày, tháng của chứng từ kế toán dùng làm căn cứ ghi sổ;</w:t>
      </w:r>
    </w:p>
    <w:p w:rsidR="00E33BF9" w:rsidRPr="00675455" w:rsidRDefault="00E33BF9" w:rsidP="00E33BF9">
      <w:pPr>
        <w:spacing w:before="120"/>
        <w:rPr>
          <w:rFonts w:ascii="Arial" w:hAnsi="Arial" w:cs="Arial"/>
          <w:sz w:val="20"/>
        </w:rPr>
      </w:pPr>
      <w:r w:rsidRPr="00675455">
        <w:rPr>
          <w:rFonts w:ascii="Arial" w:hAnsi="Arial" w:cs="Arial"/>
          <w:sz w:val="20"/>
        </w:rPr>
        <w:t>+ Tóm tắt nội dung của nghiệp vụ kinh tế, tài chính phát sinh;</w:t>
      </w:r>
    </w:p>
    <w:p w:rsidR="00E33BF9" w:rsidRPr="00675455" w:rsidRDefault="00E33BF9" w:rsidP="00E33BF9">
      <w:pPr>
        <w:spacing w:before="120"/>
        <w:rPr>
          <w:rFonts w:ascii="Arial" w:hAnsi="Arial" w:cs="Arial"/>
          <w:sz w:val="20"/>
        </w:rPr>
      </w:pPr>
      <w:r w:rsidRPr="00675455">
        <w:rPr>
          <w:rFonts w:ascii="Arial" w:hAnsi="Arial" w:cs="Arial"/>
          <w:sz w:val="20"/>
        </w:rPr>
        <w:t>+ Số tiền của nghiệp vụ kinh tế, tài chính phát sinh.</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Sổ Cái dùng để ghi chép các nghiệp vụ kinh tế, tài chính phát sinh trong từng kỳ và trong một niên độ kế toán theo các tài khoản kế toán được quy định trong chế độ tài khoản kế toán áp dụng cho doanh nghiệp</w:t>
      </w:r>
      <w:r>
        <w:rPr>
          <w:rFonts w:ascii="Arial" w:hAnsi="Arial" w:cs="Arial"/>
          <w:sz w:val="20"/>
        </w:rPr>
        <w:t>.</w:t>
      </w:r>
      <w:r w:rsidRPr="00675455">
        <w:rPr>
          <w:rFonts w:ascii="Arial" w:hAnsi="Arial" w:cs="Arial"/>
          <w:sz w:val="20"/>
        </w:rPr>
        <w:t xml:space="preserve"> Số liệu kế toán trên Sổ Cái phản ánh t</w:t>
      </w:r>
      <w:r>
        <w:rPr>
          <w:rFonts w:ascii="Arial" w:hAnsi="Arial" w:cs="Arial"/>
          <w:sz w:val="20"/>
        </w:rPr>
        <w:t>ổ</w:t>
      </w:r>
      <w:r w:rsidRPr="00675455">
        <w:rPr>
          <w:rFonts w:ascii="Arial" w:hAnsi="Arial" w:cs="Arial"/>
          <w:sz w:val="20"/>
        </w:rPr>
        <w:t xml:space="preserve">ng hợp tình hình tài sản, </w:t>
      </w:r>
      <w:r>
        <w:rPr>
          <w:rFonts w:ascii="Arial" w:hAnsi="Arial" w:cs="Arial"/>
          <w:sz w:val="20"/>
        </w:rPr>
        <w:t>nguồn vốn</w:t>
      </w:r>
      <w:r w:rsidRPr="00675455">
        <w:rPr>
          <w:rFonts w:ascii="Arial" w:hAnsi="Arial" w:cs="Arial"/>
          <w:sz w:val="20"/>
        </w:rPr>
        <w:t xml:space="preserve">, tình hình và </w:t>
      </w:r>
      <w:r w:rsidRPr="00675455">
        <w:rPr>
          <w:rFonts w:ascii="Arial" w:hAnsi="Arial" w:cs="Arial"/>
          <w:sz w:val="20"/>
          <w:highlight w:val="white"/>
        </w:rPr>
        <w:t>kết quả</w:t>
      </w:r>
      <w:r w:rsidRPr="00675455">
        <w:rPr>
          <w:rFonts w:ascii="Arial" w:hAnsi="Arial" w:cs="Arial"/>
          <w:sz w:val="20"/>
        </w:rPr>
        <w:t xml:space="preserve"> hoạt động sản </w:t>
      </w:r>
      <w:r w:rsidRPr="00675455">
        <w:rPr>
          <w:rFonts w:ascii="Arial" w:hAnsi="Arial" w:cs="Arial"/>
          <w:sz w:val="20"/>
          <w:highlight w:val="white"/>
        </w:rPr>
        <w:t>xuất</w:t>
      </w:r>
      <w:r w:rsidRPr="00675455">
        <w:rPr>
          <w:rFonts w:ascii="Arial" w:hAnsi="Arial" w:cs="Arial"/>
          <w:sz w:val="20"/>
        </w:rPr>
        <w:t>, kinh doanh của doanh nghiệp</w:t>
      </w:r>
      <w:r>
        <w:rPr>
          <w:rFonts w:ascii="Arial" w:hAnsi="Arial" w:cs="Arial"/>
          <w:sz w:val="20"/>
        </w:rPr>
        <w:t>.</w:t>
      </w:r>
      <w:r w:rsidRPr="00675455">
        <w:rPr>
          <w:rFonts w:ascii="Arial" w:hAnsi="Arial" w:cs="Arial"/>
          <w:sz w:val="20"/>
        </w:rPr>
        <w:t xml:space="preserve"> Sổ Cái phải phản ánh đầy đủ các nội dung sau:</w:t>
      </w:r>
    </w:p>
    <w:p w:rsidR="00E33BF9" w:rsidRPr="00675455" w:rsidRDefault="00E33BF9" w:rsidP="00E33BF9">
      <w:pPr>
        <w:spacing w:before="120"/>
        <w:rPr>
          <w:rFonts w:ascii="Arial" w:hAnsi="Arial" w:cs="Arial"/>
          <w:sz w:val="20"/>
        </w:rPr>
      </w:pPr>
      <w:r w:rsidRPr="00675455">
        <w:rPr>
          <w:rFonts w:ascii="Arial" w:hAnsi="Arial" w:cs="Arial"/>
          <w:sz w:val="20"/>
        </w:rPr>
        <w:t>+ Ngày, tháng ghi sổ;</w:t>
      </w:r>
    </w:p>
    <w:p w:rsidR="00E33BF9" w:rsidRPr="00675455" w:rsidRDefault="00E33BF9" w:rsidP="00E33BF9">
      <w:pPr>
        <w:spacing w:before="120"/>
        <w:rPr>
          <w:rFonts w:ascii="Arial" w:hAnsi="Arial" w:cs="Arial"/>
          <w:sz w:val="20"/>
        </w:rPr>
      </w:pPr>
      <w:r w:rsidRPr="00675455">
        <w:rPr>
          <w:rFonts w:ascii="Arial" w:hAnsi="Arial" w:cs="Arial"/>
          <w:sz w:val="20"/>
        </w:rPr>
        <w:t>+ Số hiệu và ngày, tháng của chứng từ kế toán dùng làm căn cứ ghi sổ;</w:t>
      </w:r>
    </w:p>
    <w:p w:rsidR="00E33BF9" w:rsidRPr="00675455" w:rsidRDefault="00E33BF9" w:rsidP="00E33BF9">
      <w:pPr>
        <w:spacing w:before="120"/>
        <w:rPr>
          <w:rFonts w:ascii="Arial" w:hAnsi="Arial" w:cs="Arial"/>
          <w:sz w:val="20"/>
        </w:rPr>
      </w:pPr>
      <w:r w:rsidRPr="00675455">
        <w:rPr>
          <w:rFonts w:ascii="Arial" w:hAnsi="Arial" w:cs="Arial"/>
          <w:sz w:val="20"/>
        </w:rPr>
        <w:t>+ Tóm tắt nội dung của nghiệp vụ kinh tế, tài chính phát sinh;</w:t>
      </w:r>
    </w:p>
    <w:p w:rsidR="00E33BF9" w:rsidRPr="00675455" w:rsidRDefault="00E33BF9" w:rsidP="00E33BF9">
      <w:pPr>
        <w:spacing w:before="120"/>
        <w:rPr>
          <w:rFonts w:ascii="Arial" w:hAnsi="Arial" w:cs="Arial"/>
          <w:sz w:val="20"/>
        </w:rPr>
      </w:pPr>
      <w:r w:rsidRPr="00675455">
        <w:rPr>
          <w:rFonts w:ascii="Arial" w:hAnsi="Arial" w:cs="Arial"/>
          <w:sz w:val="20"/>
        </w:rPr>
        <w:t>+ Số tiền của nghiệp vụ kinh tế, tài chính phát sinh ghi vào bên Nợ hoặc bên</w:t>
      </w:r>
      <w:r>
        <w:rPr>
          <w:rFonts w:ascii="Arial" w:hAnsi="Arial" w:cs="Arial"/>
          <w:sz w:val="20"/>
        </w:rPr>
        <w:t xml:space="preserve"> </w:t>
      </w:r>
      <w:r w:rsidRPr="00675455">
        <w:rPr>
          <w:rFonts w:ascii="Arial" w:hAnsi="Arial" w:cs="Arial"/>
          <w:sz w:val="20"/>
        </w:rPr>
        <w:t>Có của từng tài khoản.</w:t>
      </w:r>
    </w:p>
    <w:p w:rsidR="00E33BF9" w:rsidRPr="00675455" w:rsidRDefault="00E33BF9" w:rsidP="00E33BF9">
      <w:pPr>
        <w:spacing w:before="120"/>
        <w:rPr>
          <w:rFonts w:ascii="Arial" w:hAnsi="Arial" w:cs="Arial"/>
          <w:sz w:val="20"/>
        </w:rPr>
      </w:pPr>
      <w:r>
        <w:rPr>
          <w:rFonts w:ascii="Arial" w:hAnsi="Arial" w:cs="Arial"/>
          <w:sz w:val="20"/>
        </w:rPr>
        <w:t xml:space="preserve">b) </w:t>
      </w:r>
      <w:r w:rsidRPr="00675455">
        <w:rPr>
          <w:rFonts w:ascii="Arial" w:hAnsi="Arial" w:cs="Arial"/>
          <w:sz w:val="20"/>
        </w:rPr>
        <w:t>Sổ, thẻ kế toán chi tiết</w:t>
      </w:r>
    </w:p>
    <w:p w:rsidR="00E33BF9" w:rsidRPr="00675455" w:rsidRDefault="00E33BF9" w:rsidP="00E33BF9">
      <w:pPr>
        <w:spacing w:before="120"/>
        <w:rPr>
          <w:rFonts w:ascii="Arial" w:hAnsi="Arial" w:cs="Arial"/>
          <w:sz w:val="20"/>
        </w:rPr>
      </w:pPr>
      <w:r w:rsidRPr="00675455">
        <w:rPr>
          <w:rFonts w:ascii="Arial" w:hAnsi="Arial" w:cs="Arial"/>
          <w:sz w:val="20"/>
        </w:rPr>
        <w:t>Sổ, thẻ kế toán chi tiết dùng để ghi chép các nghiệp vụ kinh t</w:t>
      </w:r>
      <w:r>
        <w:rPr>
          <w:rFonts w:ascii="Arial" w:hAnsi="Arial" w:cs="Arial"/>
          <w:sz w:val="20"/>
        </w:rPr>
        <w:t>ế</w:t>
      </w:r>
      <w:r w:rsidRPr="00675455">
        <w:rPr>
          <w:rFonts w:ascii="Arial" w:hAnsi="Arial" w:cs="Arial"/>
          <w:sz w:val="20"/>
        </w:rPr>
        <w:t>, tài chính phát sinh liên quan đến các đối tượng k</w:t>
      </w:r>
      <w:r>
        <w:rPr>
          <w:rFonts w:ascii="Arial" w:hAnsi="Arial" w:cs="Arial"/>
          <w:sz w:val="20"/>
        </w:rPr>
        <w:t>ế</w:t>
      </w:r>
      <w:r w:rsidRPr="00675455">
        <w:rPr>
          <w:rFonts w:ascii="Arial" w:hAnsi="Arial" w:cs="Arial"/>
          <w:sz w:val="20"/>
        </w:rPr>
        <w:t xml:space="preserve"> toán c</w:t>
      </w:r>
      <w:r>
        <w:rPr>
          <w:rFonts w:ascii="Arial" w:hAnsi="Arial" w:cs="Arial"/>
          <w:sz w:val="20"/>
        </w:rPr>
        <w:t>ầ</w:t>
      </w:r>
      <w:r w:rsidRPr="00675455">
        <w:rPr>
          <w:rFonts w:ascii="Arial" w:hAnsi="Arial" w:cs="Arial"/>
          <w:sz w:val="20"/>
        </w:rPr>
        <w:t>n thi</w:t>
      </w:r>
      <w:r>
        <w:rPr>
          <w:rFonts w:ascii="Arial" w:hAnsi="Arial" w:cs="Arial"/>
          <w:sz w:val="20"/>
        </w:rPr>
        <w:t>ế</w:t>
      </w:r>
      <w:r w:rsidRPr="00675455">
        <w:rPr>
          <w:rFonts w:ascii="Arial" w:hAnsi="Arial" w:cs="Arial"/>
          <w:sz w:val="20"/>
        </w:rPr>
        <w:t xml:space="preserve">t phải theo dõi chi </w:t>
      </w:r>
      <w:r w:rsidRPr="00675455">
        <w:rPr>
          <w:rFonts w:ascii="Arial" w:hAnsi="Arial" w:cs="Arial"/>
          <w:sz w:val="20"/>
          <w:highlight w:val="white"/>
        </w:rPr>
        <w:t>tiết</w:t>
      </w:r>
      <w:r w:rsidRPr="00675455">
        <w:rPr>
          <w:rFonts w:ascii="Arial" w:hAnsi="Arial" w:cs="Arial"/>
          <w:sz w:val="20"/>
        </w:rPr>
        <w:t xml:space="preserve"> theo yêu c</w:t>
      </w:r>
      <w:r>
        <w:rPr>
          <w:rFonts w:ascii="Arial" w:hAnsi="Arial" w:cs="Arial"/>
          <w:sz w:val="20"/>
        </w:rPr>
        <w:t>ầ</w:t>
      </w:r>
      <w:r w:rsidRPr="00675455">
        <w:rPr>
          <w:rFonts w:ascii="Arial" w:hAnsi="Arial" w:cs="Arial"/>
          <w:sz w:val="20"/>
        </w:rPr>
        <w:t xml:space="preserve">u quản lý. Số liệu trên sổ, thẻ </w:t>
      </w:r>
      <w:r>
        <w:rPr>
          <w:rFonts w:ascii="Arial" w:hAnsi="Arial" w:cs="Arial"/>
          <w:sz w:val="20"/>
        </w:rPr>
        <w:t>kế toán</w:t>
      </w:r>
      <w:r w:rsidRPr="00675455">
        <w:rPr>
          <w:rFonts w:ascii="Arial" w:hAnsi="Arial" w:cs="Arial"/>
          <w:sz w:val="20"/>
        </w:rPr>
        <w:t xml:space="preserve"> chi tiết cung cấp các thông tin phục vụ cho việc quản lý từng loại tài sản, nguồn vốn, doanh thu, chi phí chưa được chi </w:t>
      </w:r>
      <w:r w:rsidRPr="00675455">
        <w:rPr>
          <w:rFonts w:ascii="Arial" w:hAnsi="Arial" w:cs="Arial"/>
          <w:sz w:val="20"/>
          <w:highlight w:val="white"/>
        </w:rPr>
        <w:t>tiết</w:t>
      </w:r>
      <w:r w:rsidRPr="00675455">
        <w:rPr>
          <w:rFonts w:ascii="Arial" w:hAnsi="Arial" w:cs="Arial"/>
          <w:sz w:val="20"/>
        </w:rPr>
        <w:t xml:space="preserve"> trên s</w:t>
      </w:r>
      <w:r>
        <w:rPr>
          <w:rFonts w:ascii="Arial" w:hAnsi="Arial" w:cs="Arial"/>
          <w:sz w:val="20"/>
        </w:rPr>
        <w:t>ổ</w:t>
      </w:r>
      <w:r w:rsidRPr="00675455">
        <w:rPr>
          <w:rFonts w:ascii="Arial" w:hAnsi="Arial" w:cs="Arial"/>
          <w:sz w:val="20"/>
        </w:rPr>
        <w:t xml:space="preserve"> Nhật ký và Sổ Cái. Số lượng, kết cấu các sổ, thẻ kế toán chi tiết không quy định bắt buộc. Các doanh nghiệp căn cứ vào quy định mang tính hướng dẫn tại Ch</w:t>
      </w:r>
      <w:r>
        <w:rPr>
          <w:rFonts w:ascii="Arial" w:hAnsi="Arial" w:cs="Arial"/>
          <w:sz w:val="20"/>
        </w:rPr>
        <w:t>ế</w:t>
      </w:r>
      <w:r w:rsidRPr="00675455">
        <w:rPr>
          <w:rFonts w:ascii="Arial" w:hAnsi="Arial" w:cs="Arial"/>
          <w:sz w:val="20"/>
        </w:rPr>
        <w:t xml:space="preserve"> độ kế toán về sổ, thẻ kế toán chi tiết và yêu cầu quản l</w:t>
      </w:r>
      <w:r>
        <w:rPr>
          <w:rFonts w:ascii="Arial" w:hAnsi="Arial" w:cs="Arial"/>
          <w:sz w:val="20"/>
        </w:rPr>
        <w:t>ý</w:t>
      </w:r>
      <w:r w:rsidRPr="00675455">
        <w:rPr>
          <w:rFonts w:ascii="Arial" w:hAnsi="Arial" w:cs="Arial"/>
          <w:sz w:val="20"/>
        </w:rPr>
        <w:t xml:space="preserve"> của doanh nghiệp đ</w:t>
      </w:r>
      <w:r>
        <w:rPr>
          <w:rFonts w:ascii="Arial" w:hAnsi="Arial" w:cs="Arial"/>
          <w:sz w:val="20"/>
        </w:rPr>
        <w:t>ể</w:t>
      </w:r>
      <w:r w:rsidRPr="00675455">
        <w:rPr>
          <w:rFonts w:ascii="Arial" w:hAnsi="Arial" w:cs="Arial"/>
          <w:sz w:val="20"/>
        </w:rPr>
        <w:t xml:space="preserve"> mở các s</w:t>
      </w:r>
      <w:r>
        <w:rPr>
          <w:rFonts w:ascii="Arial" w:hAnsi="Arial" w:cs="Arial"/>
          <w:sz w:val="20"/>
        </w:rPr>
        <w:t>ổ</w:t>
      </w:r>
      <w:r w:rsidRPr="00675455">
        <w:rPr>
          <w:rFonts w:ascii="Arial" w:hAnsi="Arial" w:cs="Arial"/>
          <w:sz w:val="20"/>
        </w:rPr>
        <w:t>, thẻ k</w:t>
      </w:r>
      <w:r>
        <w:rPr>
          <w:rFonts w:ascii="Arial" w:hAnsi="Arial" w:cs="Arial"/>
          <w:sz w:val="20"/>
        </w:rPr>
        <w:t>ế</w:t>
      </w:r>
      <w:r w:rsidRPr="00675455">
        <w:rPr>
          <w:rFonts w:ascii="Arial" w:hAnsi="Arial" w:cs="Arial"/>
          <w:sz w:val="20"/>
        </w:rPr>
        <w:t xml:space="preserve"> toán chi tiết cần thiết, phù hợp.</w:t>
      </w:r>
    </w:p>
    <w:p w:rsidR="00E33BF9" w:rsidRPr="00743FF9" w:rsidRDefault="00E33BF9" w:rsidP="00E33BF9">
      <w:pPr>
        <w:spacing w:before="120"/>
        <w:rPr>
          <w:rFonts w:ascii="Arial" w:hAnsi="Arial" w:cs="Arial"/>
          <w:b/>
          <w:sz w:val="20"/>
        </w:rPr>
      </w:pPr>
      <w:r w:rsidRPr="00743FF9">
        <w:rPr>
          <w:rFonts w:ascii="Arial" w:hAnsi="Arial" w:cs="Arial"/>
          <w:b/>
          <w:sz w:val="20"/>
        </w:rPr>
        <w:t>c) Các hình thức sổ kế toán</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Hình thức kế toán Nhật ký chung;</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Hình thức kế toán Nhật ký - Sổ Cái;</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Hình thức kế toán Chứng từ ghi sổ.</w:t>
      </w:r>
    </w:p>
    <w:p w:rsidR="00E33BF9" w:rsidRPr="00675455" w:rsidRDefault="00E33BF9" w:rsidP="00E33BF9">
      <w:pPr>
        <w:spacing w:before="120"/>
        <w:rPr>
          <w:rFonts w:ascii="Arial" w:hAnsi="Arial" w:cs="Arial"/>
          <w:sz w:val="20"/>
        </w:rPr>
      </w:pPr>
      <w:r w:rsidRPr="00675455">
        <w:rPr>
          <w:rFonts w:ascii="Arial" w:hAnsi="Arial" w:cs="Arial"/>
          <w:sz w:val="20"/>
        </w:rPr>
        <w:t>Trong m</w:t>
      </w:r>
      <w:r>
        <w:rPr>
          <w:rFonts w:ascii="Arial" w:hAnsi="Arial" w:cs="Arial"/>
          <w:sz w:val="20"/>
        </w:rPr>
        <w:t>ỗ</w:t>
      </w:r>
      <w:r w:rsidRPr="00675455">
        <w:rPr>
          <w:rFonts w:ascii="Arial" w:hAnsi="Arial" w:cs="Arial"/>
          <w:sz w:val="20"/>
        </w:rPr>
        <w:t>i hình thức sổ kế toán có những quy định cụ thể về số lượng, kết cấu, mẫu sổ, trình tự, phương pháp ghi chép và mối quan hệ giữa các s</w:t>
      </w:r>
      <w:r>
        <w:rPr>
          <w:rFonts w:ascii="Arial" w:hAnsi="Arial" w:cs="Arial"/>
          <w:sz w:val="20"/>
        </w:rPr>
        <w:t>ổ</w:t>
      </w:r>
      <w:r w:rsidRPr="00675455">
        <w:rPr>
          <w:rFonts w:ascii="Arial" w:hAnsi="Arial" w:cs="Arial"/>
          <w:sz w:val="20"/>
        </w:rPr>
        <w:t xml:space="preserve"> kế </w:t>
      </w:r>
      <w:r>
        <w:rPr>
          <w:rFonts w:ascii="Arial" w:hAnsi="Arial" w:cs="Arial"/>
          <w:sz w:val="20"/>
        </w:rPr>
        <w:t>t</w:t>
      </w:r>
      <w:r w:rsidRPr="00675455">
        <w:rPr>
          <w:rFonts w:ascii="Arial" w:hAnsi="Arial" w:cs="Arial"/>
          <w:sz w:val="20"/>
        </w:rPr>
        <w:t>oán.</w:t>
      </w:r>
    </w:p>
    <w:p w:rsidR="00E33BF9" w:rsidRPr="00743FF9" w:rsidRDefault="00E33BF9" w:rsidP="00E33BF9">
      <w:pPr>
        <w:spacing w:before="120"/>
        <w:rPr>
          <w:rFonts w:ascii="Arial" w:hAnsi="Arial" w:cs="Arial"/>
          <w:b/>
          <w:sz w:val="20"/>
        </w:rPr>
      </w:pPr>
      <w:r w:rsidRPr="00743FF9">
        <w:rPr>
          <w:rFonts w:ascii="Arial" w:hAnsi="Arial" w:cs="Arial"/>
          <w:b/>
          <w:sz w:val="20"/>
        </w:rPr>
        <w:t>2. Hình thức kế toán Nhật ký chung</w:t>
      </w:r>
    </w:p>
    <w:p w:rsidR="00E33BF9" w:rsidRPr="00675455" w:rsidRDefault="00E33BF9" w:rsidP="00E33BF9">
      <w:pPr>
        <w:spacing w:before="120"/>
        <w:rPr>
          <w:rFonts w:ascii="Arial" w:hAnsi="Arial" w:cs="Arial"/>
          <w:sz w:val="20"/>
        </w:rPr>
      </w:pPr>
      <w:r>
        <w:rPr>
          <w:rFonts w:ascii="Arial" w:hAnsi="Arial" w:cs="Arial"/>
          <w:sz w:val="20"/>
        </w:rPr>
        <w:t xml:space="preserve">a) </w:t>
      </w:r>
      <w:r w:rsidRPr="00675455">
        <w:rPr>
          <w:rFonts w:ascii="Arial" w:hAnsi="Arial" w:cs="Arial"/>
          <w:sz w:val="20"/>
        </w:rPr>
        <w:t>Nguyên tắc, đặc trưng cơ bản của hình thức kế toán Nhật ký chung: Tất cả các nghiệp vụ kinh tế, tài chính phát sinh đều phải được ghi vào sổ Nhật ký, mà trọng tâm là sổ Nhật ký chung, theo trình tự thời gian phát sinh và theo nội dung kinh tế (định khoản kế toán) của nghiệp vụ đó. Sau đó lấy số liệu trên các sổ Nhật ký để ghi Sổ Cái theo từng nghiệp vụ phát sinh. Hình thức kế toán Nhật ký chung g</w:t>
      </w:r>
      <w:r>
        <w:rPr>
          <w:rFonts w:ascii="Arial" w:hAnsi="Arial" w:cs="Arial"/>
          <w:sz w:val="20"/>
        </w:rPr>
        <w:t>ồ</w:t>
      </w:r>
      <w:r w:rsidRPr="00675455">
        <w:rPr>
          <w:rFonts w:ascii="Arial" w:hAnsi="Arial" w:cs="Arial"/>
          <w:sz w:val="20"/>
        </w:rPr>
        <w:t>m các loại sổ chủ yếu sau:</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Sổ Nhật ký chung, Sổ Nhật ký đặc biệt;</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Sổ Cái;</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Các sổ, thẻ kế toán chi tiết.</w:t>
      </w:r>
    </w:p>
    <w:p w:rsidR="00E33BF9" w:rsidRPr="00675455" w:rsidRDefault="00E33BF9" w:rsidP="00E33BF9">
      <w:pPr>
        <w:spacing w:before="120"/>
        <w:rPr>
          <w:rFonts w:ascii="Arial" w:hAnsi="Arial" w:cs="Arial"/>
          <w:sz w:val="20"/>
        </w:rPr>
      </w:pPr>
      <w:r>
        <w:rPr>
          <w:rFonts w:ascii="Arial" w:hAnsi="Arial" w:cs="Arial"/>
          <w:sz w:val="20"/>
        </w:rPr>
        <w:t xml:space="preserve">b) </w:t>
      </w:r>
      <w:r w:rsidRPr="00675455">
        <w:rPr>
          <w:rFonts w:ascii="Arial" w:hAnsi="Arial" w:cs="Arial"/>
          <w:sz w:val="20"/>
        </w:rPr>
        <w:t>Trình tự ghi sổ kế toán theo hình thức kế toán Nhật ký chung (Sơ đồ 01 dưới</w:t>
      </w:r>
      <w:r>
        <w:rPr>
          <w:rFonts w:ascii="Arial" w:hAnsi="Arial" w:cs="Arial"/>
          <w:sz w:val="20"/>
        </w:rPr>
        <w:t xml:space="preserve"> đây)</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Hàng ngày, </w:t>
      </w:r>
      <w:r w:rsidRPr="00675455">
        <w:rPr>
          <w:rFonts w:ascii="Arial" w:hAnsi="Arial" w:cs="Arial"/>
          <w:sz w:val="20"/>
          <w:highlight w:val="white"/>
        </w:rPr>
        <w:t>căn cứ</w:t>
      </w:r>
      <w:r w:rsidRPr="00675455">
        <w:rPr>
          <w:rFonts w:ascii="Arial" w:hAnsi="Arial" w:cs="Arial"/>
          <w:sz w:val="20"/>
        </w:rPr>
        <w:t xml:space="preserve"> vào các chứng từ đã kiểm tra được dùng làm căn cứ ghi sổ, trước nết ghi </w:t>
      </w:r>
      <w:r w:rsidRPr="00675455">
        <w:rPr>
          <w:rFonts w:ascii="Arial" w:hAnsi="Arial" w:cs="Arial"/>
          <w:sz w:val="20"/>
        </w:rPr>
        <w:lastRenderedPageBreak/>
        <w:t xml:space="preserve">nghiệp vụ phát sinh vào sổ Nhật ký chung, sau đó căn cứ số </w:t>
      </w:r>
      <w:r>
        <w:rPr>
          <w:rFonts w:ascii="Arial" w:hAnsi="Arial" w:cs="Arial"/>
          <w:sz w:val="20"/>
        </w:rPr>
        <w:t>l</w:t>
      </w:r>
      <w:r w:rsidRPr="00675455">
        <w:rPr>
          <w:rFonts w:ascii="Arial" w:hAnsi="Arial" w:cs="Arial"/>
          <w:sz w:val="20"/>
        </w:rPr>
        <w:t>iệu đã ghi trên sổ Nhật ký chung để ghi vào Sổ Cái theo các tài khoản k</w:t>
      </w:r>
      <w:r>
        <w:rPr>
          <w:rFonts w:ascii="Arial" w:hAnsi="Arial" w:cs="Arial"/>
          <w:sz w:val="20"/>
        </w:rPr>
        <w:t>ế</w:t>
      </w:r>
      <w:r w:rsidRPr="00675455">
        <w:rPr>
          <w:rFonts w:ascii="Arial" w:hAnsi="Arial" w:cs="Arial"/>
          <w:sz w:val="20"/>
        </w:rPr>
        <w:t xml:space="preserve"> toán </w:t>
      </w:r>
      <w:r w:rsidRPr="00675455">
        <w:rPr>
          <w:rFonts w:ascii="Arial" w:hAnsi="Arial" w:cs="Arial"/>
          <w:sz w:val="20"/>
          <w:highlight w:val="white"/>
        </w:rPr>
        <w:t>phù hợp</w:t>
      </w:r>
      <w:r w:rsidRPr="00675455">
        <w:rPr>
          <w:rFonts w:ascii="Arial" w:hAnsi="Arial" w:cs="Arial"/>
          <w:sz w:val="20"/>
        </w:rPr>
        <w:t>. Nếu đơn vị có mở sổ, thẻ kế toán chi tiết thì đồng thời với việc ghi sổ Nhật ký chung, các nghiệp vụ phát sinh được ghi vào các sổ, thẻ kế toán chi tiết liên quan</w:t>
      </w:r>
      <w:r>
        <w:rPr>
          <w:rFonts w:ascii="Arial" w:hAnsi="Arial" w:cs="Arial"/>
          <w:sz w:val="20"/>
        </w:rPr>
        <w:t>.</w:t>
      </w:r>
    </w:p>
    <w:p w:rsidR="00E33BF9" w:rsidRPr="00675455" w:rsidRDefault="00E33BF9" w:rsidP="00E33BF9">
      <w:pPr>
        <w:spacing w:before="120"/>
        <w:rPr>
          <w:rFonts w:ascii="Arial" w:hAnsi="Arial" w:cs="Arial"/>
          <w:sz w:val="20"/>
        </w:rPr>
      </w:pPr>
      <w:r w:rsidRPr="00675455">
        <w:rPr>
          <w:rFonts w:ascii="Arial" w:hAnsi="Arial" w:cs="Arial"/>
          <w:sz w:val="20"/>
          <w:highlight w:val="white"/>
        </w:rPr>
        <w:t>Trường hợp</w:t>
      </w:r>
      <w:r w:rsidRPr="00675455">
        <w:rPr>
          <w:rFonts w:ascii="Arial" w:hAnsi="Arial" w:cs="Arial"/>
          <w:sz w:val="20"/>
        </w:rPr>
        <w:t xml:space="preserve"> đơn vị mở các sổ Nhật ký đặc biệt thì hàng ngày hoặc định kỳ, căn cứ vào các chứng từ được dùng làm căn cứ ghi sổ, ghi nghiệp vụ phát sinh vào sổ Nhật ký đặc biệt liên quan. Định kỳ (3, 5, 10... ngày) hoặc cuối tháng, </w:t>
      </w:r>
      <w:r w:rsidRPr="00675455">
        <w:rPr>
          <w:rFonts w:ascii="Arial" w:hAnsi="Arial" w:cs="Arial"/>
          <w:sz w:val="20"/>
          <w:highlight w:val="white"/>
        </w:rPr>
        <w:t>tùy</w:t>
      </w:r>
      <w:r w:rsidRPr="00675455">
        <w:rPr>
          <w:rFonts w:ascii="Arial" w:hAnsi="Arial" w:cs="Arial"/>
          <w:sz w:val="20"/>
        </w:rPr>
        <w:t xml:space="preserve"> khối lượng nghiệp vụ phát sinh, tổng hợp từng sổ Nhật ký đặc biệt, lấy s</w:t>
      </w:r>
      <w:r>
        <w:rPr>
          <w:rFonts w:ascii="Arial" w:hAnsi="Arial" w:cs="Arial"/>
          <w:sz w:val="20"/>
        </w:rPr>
        <w:t xml:space="preserve">ố </w:t>
      </w:r>
      <w:r w:rsidRPr="00675455">
        <w:rPr>
          <w:rFonts w:ascii="Arial" w:hAnsi="Arial" w:cs="Arial"/>
          <w:sz w:val="20"/>
        </w:rPr>
        <w:t>liệu để ghi vào các tài khoản phù hợp trên Sổ Cái, sau khi đã loại trừ số trùng lặp do một nghiệp vụ được ghi đồng thời vào nhiều sổ Nhật ký đặc biệt (nếu có).</w:t>
      </w:r>
    </w:p>
    <w:p w:rsidR="00E33BF9" w:rsidRPr="00675455" w:rsidRDefault="00E33BF9" w:rsidP="00E33BF9">
      <w:pPr>
        <w:spacing w:before="120"/>
        <w:rPr>
          <w:rFonts w:ascii="Arial" w:hAnsi="Arial" w:cs="Arial"/>
          <w:sz w:val="20"/>
        </w:rPr>
      </w:pPr>
      <w:r w:rsidRPr="00675455">
        <w:rPr>
          <w:rFonts w:ascii="Arial" w:hAnsi="Arial" w:cs="Arial"/>
          <w:sz w:val="20"/>
        </w:rPr>
        <w:t>Cuối tháng, cuối quý, cuối năm, cộng số liệu trên Sổ Cái, lập Bảng cân đối tài khoản. Sau khi đã kiểm tra đối chiếu khớp đúng, số liệu ghi trên Sổ Cái và bảng tổng hợp chi tiết (được lập t</w:t>
      </w:r>
      <w:r>
        <w:rPr>
          <w:rFonts w:ascii="Arial" w:hAnsi="Arial" w:cs="Arial"/>
          <w:sz w:val="20"/>
        </w:rPr>
        <w:t>ừ</w:t>
      </w:r>
      <w:r w:rsidRPr="00675455">
        <w:rPr>
          <w:rFonts w:ascii="Arial" w:hAnsi="Arial" w:cs="Arial"/>
          <w:sz w:val="20"/>
        </w:rPr>
        <w:t xml:space="preserve"> các Sổ, thẻ kế toán chi tiết) được dùng để lập các Báo cáo tài chính.</w:t>
      </w:r>
      <w:r>
        <w:rPr>
          <w:rFonts w:ascii="Arial" w:hAnsi="Arial" w:cs="Arial"/>
          <w:sz w:val="20"/>
        </w:rPr>
        <w:t xml:space="preserve"> </w:t>
      </w:r>
      <w:r w:rsidRPr="00675455">
        <w:rPr>
          <w:rFonts w:ascii="Arial" w:hAnsi="Arial" w:cs="Arial"/>
          <w:sz w:val="20"/>
        </w:rPr>
        <w:t xml:space="preserve">Về nguyên tắc, Tổng số phát sinh Nợ và </w:t>
      </w:r>
      <w:r w:rsidRPr="00675455">
        <w:rPr>
          <w:rFonts w:ascii="Arial" w:hAnsi="Arial" w:cs="Arial"/>
          <w:sz w:val="20"/>
          <w:highlight w:val="white"/>
        </w:rPr>
        <w:t>Tổng</w:t>
      </w:r>
      <w:r w:rsidRPr="00675455">
        <w:rPr>
          <w:rFonts w:ascii="Arial" w:hAnsi="Arial" w:cs="Arial"/>
          <w:sz w:val="20"/>
        </w:rPr>
        <w:t xml:space="preserve"> số phát sinh Có trên Bảng cân đối tài khoản phải bằng Tổng số phát sinh Nợ và Tổng số phát sinh Có trên sổ Nhật ký chung (hoặc s</w:t>
      </w:r>
      <w:r>
        <w:rPr>
          <w:rFonts w:ascii="Arial" w:hAnsi="Arial" w:cs="Arial"/>
          <w:sz w:val="20"/>
        </w:rPr>
        <w:t>ổ</w:t>
      </w:r>
      <w:r w:rsidRPr="00675455">
        <w:rPr>
          <w:rFonts w:ascii="Arial" w:hAnsi="Arial" w:cs="Arial"/>
          <w:sz w:val="20"/>
        </w:rPr>
        <w:t xml:space="preserve"> Nhật ký chung và các sổ Nhật ký đặc biệt sau khi đã loại trừ số trùng lặp trên các sổ Nhật ký đặc biệt) cùng kỳ.</w:t>
      </w:r>
    </w:p>
    <w:p w:rsidR="00E33BF9" w:rsidRDefault="00E33BF9" w:rsidP="00E33BF9">
      <w:pPr>
        <w:spacing w:before="120"/>
        <w:rPr>
          <w:rFonts w:ascii="Arial" w:hAnsi="Arial" w:cs="Arial"/>
          <w:sz w:val="20"/>
        </w:rPr>
      </w:pPr>
    </w:p>
    <w:p w:rsidR="00E33BF9" w:rsidRPr="00743FF9" w:rsidRDefault="00E33BF9" w:rsidP="00E33BF9">
      <w:pPr>
        <w:spacing w:before="120"/>
        <w:jc w:val="center"/>
        <w:rPr>
          <w:rFonts w:ascii="Arial" w:hAnsi="Arial" w:cs="Arial"/>
          <w:b/>
          <w:sz w:val="20"/>
        </w:rPr>
      </w:pPr>
      <w:r w:rsidRPr="00743FF9">
        <w:rPr>
          <w:rFonts w:ascii="Arial" w:hAnsi="Arial" w:cs="Arial"/>
          <w:b/>
          <w:sz w:val="20"/>
        </w:rPr>
        <w:t>Biểu số 01</w:t>
      </w:r>
    </w:p>
    <w:p w:rsidR="00E33BF9" w:rsidRPr="00743FF9" w:rsidRDefault="00E33BF9" w:rsidP="00E33BF9">
      <w:pPr>
        <w:spacing w:before="120"/>
        <w:jc w:val="center"/>
        <w:rPr>
          <w:rFonts w:ascii="Arial" w:hAnsi="Arial" w:cs="Arial"/>
          <w:b/>
          <w:sz w:val="20"/>
        </w:rPr>
      </w:pPr>
      <w:r w:rsidRPr="00743FF9">
        <w:rPr>
          <w:rFonts w:ascii="Arial" w:hAnsi="Arial" w:cs="Arial"/>
          <w:b/>
          <w:sz w:val="20"/>
        </w:rPr>
        <w:t>TRÌNH TỰ GHI SỔ KẾ TOÁN THEO HÌNH THỨC KẾ TOÁN NHẬT KÝ CHUNG</w:t>
      </w:r>
    </w:p>
    <w:p w:rsidR="00E33BF9" w:rsidRPr="00675455" w:rsidRDefault="00E33BF9" w:rsidP="00E33BF9">
      <w:pPr>
        <w:spacing w:before="120"/>
        <w:jc w:val="center"/>
        <w:rPr>
          <w:rFonts w:ascii="Arial" w:hAnsi="Arial" w:cs="Arial"/>
          <w:sz w:val="20"/>
        </w:rPr>
      </w:pPr>
      <w:r>
        <w:rPr>
          <w:rFonts w:ascii="Arial" w:hAnsi="Arial" w:cs="Arial"/>
          <w:noProof/>
          <w:sz w:val="20"/>
        </w:rPr>
        <w:drawing>
          <wp:inline distT="0" distB="0" distL="0" distR="0">
            <wp:extent cx="4657725" cy="33242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7725" cy="3324225"/>
                    </a:xfrm>
                    <a:prstGeom prst="rect">
                      <a:avLst/>
                    </a:prstGeom>
                    <a:noFill/>
                    <a:ln>
                      <a:noFill/>
                    </a:ln>
                  </pic:spPr>
                </pic:pic>
              </a:graphicData>
            </a:graphic>
          </wp:inline>
        </w:drawing>
      </w:r>
    </w:p>
    <w:p w:rsidR="00E33BF9" w:rsidRPr="00743FF9" w:rsidRDefault="00E33BF9" w:rsidP="00E33BF9">
      <w:pPr>
        <w:spacing w:before="120"/>
        <w:rPr>
          <w:rFonts w:ascii="Arial" w:hAnsi="Arial" w:cs="Arial"/>
          <w:b/>
          <w:i/>
          <w:sz w:val="20"/>
        </w:rPr>
      </w:pPr>
      <w:r w:rsidRPr="00743FF9">
        <w:rPr>
          <w:rFonts w:ascii="Arial" w:hAnsi="Arial" w:cs="Arial"/>
          <w:b/>
          <w:i/>
          <w:sz w:val="20"/>
        </w:rPr>
        <w:t>Ghi chú:</w:t>
      </w:r>
    </w:p>
    <w:p w:rsidR="00E33BF9" w:rsidRPr="00675455" w:rsidRDefault="00E33BF9" w:rsidP="00E33BF9">
      <w:pPr>
        <w:tabs>
          <w:tab w:val="left" w:pos="2880"/>
        </w:tabs>
        <w:spacing w:before="120"/>
        <w:rPr>
          <w:rFonts w:ascii="Arial" w:hAnsi="Arial" w:cs="Arial"/>
          <w:sz w:val="20"/>
        </w:rPr>
      </w:pPr>
      <w:r w:rsidRPr="00675455">
        <w:rPr>
          <w:rFonts w:ascii="Arial" w:hAnsi="Arial" w:cs="Arial"/>
          <w:sz w:val="20"/>
        </w:rPr>
        <w:t>Ghi hàng ngày</w:t>
      </w:r>
      <w:r>
        <w:rPr>
          <w:rFonts w:ascii="Arial" w:hAnsi="Arial" w:cs="Arial"/>
          <w:sz w:val="20"/>
        </w:rPr>
        <w:t xml:space="preserve"> </w:t>
      </w:r>
      <w:r>
        <w:rPr>
          <w:rFonts w:ascii="Arial" w:hAnsi="Arial" w:cs="Arial"/>
          <w:sz w:val="20"/>
        </w:rPr>
        <w:tab/>
      </w:r>
      <w:r>
        <w:rPr>
          <w:rFonts w:ascii="Arial" w:hAnsi="Arial" w:cs="Arial"/>
          <w:noProof/>
          <w:sz w:val="20"/>
        </w:rPr>
        <w:drawing>
          <wp:inline distT="0" distB="0" distL="0" distR="0">
            <wp:extent cx="495300"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114300"/>
                    </a:xfrm>
                    <a:prstGeom prst="rect">
                      <a:avLst/>
                    </a:prstGeom>
                    <a:noFill/>
                    <a:ln>
                      <a:noFill/>
                    </a:ln>
                  </pic:spPr>
                </pic:pic>
              </a:graphicData>
            </a:graphic>
          </wp:inline>
        </w:drawing>
      </w:r>
    </w:p>
    <w:p w:rsidR="00E33BF9" w:rsidRPr="00675455" w:rsidRDefault="00E33BF9" w:rsidP="00E33BF9">
      <w:pPr>
        <w:tabs>
          <w:tab w:val="left" w:pos="2880"/>
        </w:tabs>
        <w:spacing w:before="120"/>
        <w:rPr>
          <w:rFonts w:ascii="Arial" w:hAnsi="Arial" w:cs="Arial"/>
          <w:sz w:val="20"/>
        </w:rPr>
      </w:pPr>
      <w:r w:rsidRPr="00675455">
        <w:rPr>
          <w:rFonts w:ascii="Arial" w:hAnsi="Arial" w:cs="Arial"/>
          <w:sz w:val="20"/>
        </w:rPr>
        <w:t>Ghi cuối tháng, hoặc định kỳ</w:t>
      </w:r>
      <w:r>
        <w:rPr>
          <w:rFonts w:ascii="Arial" w:hAnsi="Arial" w:cs="Arial"/>
          <w:sz w:val="20"/>
        </w:rPr>
        <w:tab/>
      </w:r>
      <w:r>
        <w:rPr>
          <w:rFonts w:ascii="Arial" w:hAnsi="Arial" w:cs="Arial"/>
          <w:noProof/>
          <w:sz w:val="20"/>
        </w:rPr>
        <w:drawing>
          <wp:inline distT="0" distB="0" distL="0" distR="0">
            <wp:extent cx="55245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152400"/>
                    </a:xfrm>
                    <a:prstGeom prst="rect">
                      <a:avLst/>
                    </a:prstGeom>
                    <a:noFill/>
                    <a:ln>
                      <a:noFill/>
                    </a:ln>
                  </pic:spPr>
                </pic:pic>
              </a:graphicData>
            </a:graphic>
          </wp:inline>
        </w:drawing>
      </w:r>
    </w:p>
    <w:p w:rsidR="00E33BF9" w:rsidRDefault="00E33BF9" w:rsidP="00E33BF9">
      <w:pPr>
        <w:tabs>
          <w:tab w:val="left" w:pos="2880"/>
        </w:tabs>
        <w:spacing w:before="120"/>
        <w:rPr>
          <w:rFonts w:ascii="Arial" w:hAnsi="Arial" w:cs="Arial"/>
          <w:sz w:val="20"/>
        </w:rPr>
      </w:pPr>
      <w:r w:rsidRPr="00675455">
        <w:rPr>
          <w:rFonts w:ascii="Arial" w:hAnsi="Arial" w:cs="Arial"/>
          <w:sz w:val="20"/>
        </w:rPr>
        <w:t>Quan hệ đối chiếu, kiểm tra</w:t>
      </w:r>
      <w:r>
        <w:rPr>
          <w:rFonts w:ascii="Arial" w:hAnsi="Arial" w:cs="Arial"/>
          <w:sz w:val="20"/>
        </w:rPr>
        <w:tab/>
      </w:r>
      <w:r>
        <w:rPr>
          <w:rFonts w:ascii="Arial" w:hAnsi="Arial" w:cs="Arial"/>
          <w:noProof/>
          <w:sz w:val="20"/>
        </w:rPr>
        <w:drawing>
          <wp:inline distT="0" distB="0" distL="0" distR="0">
            <wp:extent cx="52387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123825"/>
                    </a:xfrm>
                    <a:prstGeom prst="rect">
                      <a:avLst/>
                    </a:prstGeom>
                    <a:noFill/>
                    <a:ln>
                      <a:noFill/>
                    </a:ln>
                  </pic:spPr>
                </pic:pic>
              </a:graphicData>
            </a:graphic>
          </wp:inline>
        </w:drawing>
      </w:r>
    </w:p>
    <w:p w:rsidR="00E33BF9" w:rsidRPr="00743FF9" w:rsidRDefault="00E33BF9" w:rsidP="00E33BF9">
      <w:pPr>
        <w:spacing w:before="120"/>
        <w:rPr>
          <w:rFonts w:ascii="Arial" w:hAnsi="Arial" w:cs="Arial"/>
          <w:b/>
          <w:sz w:val="20"/>
        </w:rPr>
      </w:pPr>
      <w:r w:rsidRPr="00743FF9">
        <w:rPr>
          <w:rFonts w:ascii="Arial" w:hAnsi="Arial" w:cs="Arial"/>
          <w:b/>
          <w:sz w:val="20"/>
        </w:rPr>
        <w:t>3. Hình thức kế toán Nhật ký - Sổ Cái</w:t>
      </w:r>
    </w:p>
    <w:p w:rsidR="00E33BF9" w:rsidRPr="00675455" w:rsidRDefault="00E33BF9" w:rsidP="00E33BF9">
      <w:pPr>
        <w:spacing w:before="120"/>
        <w:rPr>
          <w:rFonts w:ascii="Arial" w:hAnsi="Arial" w:cs="Arial"/>
          <w:sz w:val="20"/>
        </w:rPr>
      </w:pPr>
      <w:r>
        <w:rPr>
          <w:rFonts w:ascii="Arial" w:hAnsi="Arial" w:cs="Arial"/>
          <w:sz w:val="20"/>
        </w:rPr>
        <w:t xml:space="preserve">a) </w:t>
      </w:r>
      <w:r w:rsidRPr="00675455">
        <w:rPr>
          <w:rFonts w:ascii="Arial" w:hAnsi="Arial" w:cs="Arial"/>
          <w:sz w:val="20"/>
        </w:rPr>
        <w:t xml:space="preserve">Đặc trưng cơ bản của hình thức kế toán Nhật ký - Sổ Cái: Các nghiệp vụ kinh tế, tài chính phát sinh được kết hợp ghi chép theo trình tự thời gian và theo nội dung kinh tế (theo tài khoản kế toán) trên cùng một quyển sổ </w:t>
      </w:r>
      <w:r>
        <w:rPr>
          <w:rFonts w:ascii="Arial" w:hAnsi="Arial" w:cs="Arial"/>
          <w:sz w:val="20"/>
        </w:rPr>
        <w:t>kế toán</w:t>
      </w:r>
      <w:r w:rsidRPr="00675455">
        <w:rPr>
          <w:rFonts w:ascii="Arial" w:hAnsi="Arial" w:cs="Arial"/>
          <w:sz w:val="20"/>
        </w:rPr>
        <w:t xml:space="preserve"> tổng hợp duy nhất là sổ Nhật ký - Sổ Cái. Căn cứ để ghi </w:t>
      </w:r>
      <w:r w:rsidRPr="00675455">
        <w:rPr>
          <w:rFonts w:ascii="Arial" w:hAnsi="Arial" w:cs="Arial"/>
          <w:sz w:val="20"/>
        </w:rPr>
        <w:lastRenderedPageBreak/>
        <w:t>vào sổ Nhật ký - Sổ Cái là các ch</w:t>
      </w:r>
      <w:r>
        <w:rPr>
          <w:rFonts w:ascii="Arial" w:hAnsi="Arial" w:cs="Arial"/>
          <w:sz w:val="20"/>
        </w:rPr>
        <w:t>ứ</w:t>
      </w:r>
      <w:r w:rsidRPr="00675455">
        <w:rPr>
          <w:rFonts w:ascii="Arial" w:hAnsi="Arial" w:cs="Arial"/>
          <w:sz w:val="20"/>
        </w:rPr>
        <w:t>ng từ k</w:t>
      </w:r>
      <w:r>
        <w:rPr>
          <w:rFonts w:ascii="Arial" w:hAnsi="Arial" w:cs="Arial"/>
          <w:sz w:val="20"/>
        </w:rPr>
        <w:t>ế</w:t>
      </w:r>
      <w:r w:rsidRPr="00675455">
        <w:rPr>
          <w:rFonts w:ascii="Arial" w:hAnsi="Arial" w:cs="Arial"/>
          <w:sz w:val="20"/>
        </w:rPr>
        <w:t xml:space="preserve"> toán hoặc Bảng tổng hợp chứng từ kế toán cùng loại. Hình thức kế toán Nhật ký - Sổ Cái gồm có các loại sổ kế toán sau:</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Nhật ký - Sổ Cái;</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Các Sổ, Thẻ kế toán chi tiết.</w:t>
      </w:r>
    </w:p>
    <w:p w:rsidR="00E33BF9" w:rsidRPr="00675455" w:rsidRDefault="00E33BF9" w:rsidP="00E33BF9">
      <w:pPr>
        <w:spacing w:before="120"/>
        <w:rPr>
          <w:rFonts w:ascii="Arial" w:hAnsi="Arial" w:cs="Arial"/>
          <w:sz w:val="20"/>
        </w:rPr>
      </w:pPr>
      <w:r>
        <w:rPr>
          <w:rFonts w:ascii="Arial" w:hAnsi="Arial" w:cs="Arial"/>
          <w:sz w:val="20"/>
        </w:rPr>
        <w:t xml:space="preserve">b) </w:t>
      </w:r>
      <w:r w:rsidRPr="00675455">
        <w:rPr>
          <w:rFonts w:ascii="Arial" w:hAnsi="Arial" w:cs="Arial"/>
          <w:sz w:val="20"/>
        </w:rPr>
        <w:t>Trình tự ghi sổ kế toán theo hình thức kế toán Nhật ký - Sổ Cái (Sơ đồ số</w:t>
      </w:r>
      <w:r>
        <w:rPr>
          <w:rFonts w:ascii="Arial" w:hAnsi="Arial" w:cs="Arial"/>
          <w:sz w:val="20"/>
        </w:rPr>
        <w:t xml:space="preserve"> </w:t>
      </w:r>
      <w:r w:rsidRPr="00675455">
        <w:rPr>
          <w:rFonts w:ascii="Arial" w:hAnsi="Arial" w:cs="Arial"/>
          <w:sz w:val="20"/>
        </w:rPr>
        <w:t>02)</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Hàng ngày, căn cứ vào các chứng từ kế toán hoặc Bảng tổng hợp chứng từ kế toán cùng loại đã được </w:t>
      </w:r>
      <w:r w:rsidRPr="00675455">
        <w:rPr>
          <w:rFonts w:ascii="Arial" w:hAnsi="Arial" w:cs="Arial"/>
          <w:sz w:val="20"/>
          <w:highlight w:val="white"/>
        </w:rPr>
        <w:t>kiểm tra</w:t>
      </w:r>
      <w:r w:rsidRPr="00675455">
        <w:rPr>
          <w:rFonts w:ascii="Arial" w:hAnsi="Arial" w:cs="Arial"/>
          <w:sz w:val="20"/>
        </w:rPr>
        <w:t xml:space="preserve"> và được dùng làm </w:t>
      </w:r>
      <w:r w:rsidRPr="00675455">
        <w:rPr>
          <w:rFonts w:ascii="Arial" w:hAnsi="Arial" w:cs="Arial"/>
          <w:sz w:val="20"/>
          <w:highlight w:val="white"/>
        </w:rPr>
        <w:t>căn cứ</w:t>
      </w:r>
      <w:r w:rsidRPr="00675455">
        <w:rPr>
          <w:rFonts w:ascii="Arial" w:hAnsi="Arial" w:cs="Arial"/>
          <w:sz w:val="20"/>
        </w:rPr>
        <w:t xml:space="preserve"> ghi s</w:t>
      </w:r>
      <w:r>
        <w:rPr>
          <w:rFonts w:ascii="Arial" w:hAnsi="Arial" w:cs="Arial"/>
          <w:sz w:val="20"/>
        </w:rPr>
        <w:t>ổ</w:t>
      </w:r>
      <w:r w:rsidRPr="00675455">
        <w:rPr>
          <w:rFonts w:ascii="Arial" w:hAnsi="Arial" w:cs="Arial"/>
          <w:sz w:val="20"/>
        </w:rPr>
        <w:t>, trước h</w:t>
      </w:r>
      <w:r>
        <w:rPr>
          <w:rFonts w:ascii="Arial" w:hAnsi="Arial" w:cs="Arial"/>
          <w:sz w:val="20"/>
        </w:rPr>
        <w:t>ế</w:t>
      </w:r>
      <w:r w:rsidRPr="00675455">
        <w:rPr>
          <w:rFonts w:ascii="Arial" w:hAnsi="Arial" w:cs="Arial"/>
          <w:sz w:val="20"/>
        </w:rPr>
        <w:t>t xác định tài khoản ghi Nợ, tài khoản ghi Có để ghi vào S</w:t>
      </w:r>
      <w:r>
        <w:rPr>
          <w:rFonts w:ascii="Arial" w:hAnsi="Arial" w:cs="Arial"/>
          <w:sz w:val="20"/>
        </w:rPr>
        <w:t>ổ</w:t>
      </w:r>
      <w:r w:rsidRPr="00675455">
        <w:rPr>
          <w:rFonts w:ascii="Arial" w:hAnsi="Arial" w:cs="Arial"/>
          <w:sz w:val="20"/>
        </w:rPr>
        <w:t xml:space="preserve"> Nhật k</w:t>
      </w:r>
      <w:r>
        <w:rPr>
          <w:rFonts w:ascii="Arial" w:hAnsi="Arial" w:cs="Arial"/>
          <w:sz w:val="20"/>
        </w:rPr>
        <w:t>ý</w:t>
      </w:r>
      <w:r w:rsidRPr="00675455">
        <w:rPr>
          <w:rFonts w:ascii="Arial" w:hAnsi="Arial" w:cs="Arial"/>
          <w:sz w:val="20"/>
        </w:rPr>
        <w:t xml:space="preserve"> - S</w:t>
      </w:r>
      <w:r>
        <w:rPr>
          <w:rFonts w:ascii="Arial" w:hAnsi="Arial" w:cs="Arial"/>
          <w:sz w:val="20"/>
        </w:rPr>
        <w:t>ổ</w:t>
      </w:r>
      <w:r w:rsidRPr="00675455">
        <w:rPr>
          <w:rFonts w:ascii="Arial" w:hAnsi="Arial" w:cs="Arial"/>
          <w:sz w:val="20"/>
        </w:rPr>
        <w:t xml:space="preserve"> Cái. S</w:t>
      </w:r>
      <w:r>
        <w:rPr>
          <w:rFonts w:ascii="Arial" w:hAnsi="Arial" w:cs="Arial"/>
          <w:sz w:val="20"/>
        </w:rPr>
        <w:t>ố</w:t>
      </w:r>
      <w:r w:rsidRPr="00675455">
        <w:rPr>
          <w:rFonts w:ascii="Arial" w:hAnsi="Arial" w:cs="Arial"/>
          <w:sz w:val="20"/>
        </w:rPr>
        <w:t xml:space="preserve"> liệu của m</w:t>
      </w:r>
      <w:r>
        <w:rPr>
          <w:rFonts w:ascii="Arial" w:hAnsi="Arial" w:cs="Arial"/>
          <w:sz w:val="20"/>
        </w:rPr>
        <w:t>ỗ</w:t>
      </w:r>
      <w:r w:rsidRPr="00675455">
        <w:rPr>
          <w:rFonts w:ascii="Arial" w:hAnsi="Arial" w:cs="Arial"/>
          <w:sz w:val="20"/>
        </w:rPr>
        <w:t>i chứng từ (hoặc Bảng tổng hợp chứng từ kế toán cùng loại) được ghi trên một dòng ở cả 2 phần Nhật ký và phần Sổ Cái. Bảng tổng hợp chứng từ kế toán được lập cho</w:t>
      </w:r>
      <w:r>
        <w:rPr>
          <w:rFonts w:ascii="Arial" w:hAnsi="Arial" w:cs="Arial"/>
          <w:sz w:val="20"/>
        </w:rPr>
        <w:t xml:space="preserve"> </w:t>
      </w:r>
      <w:r w:rsidRPr="00675455">
        <w:rPr>
          <w:rFonts w:ascii="Arial" w:hAnsi="Arial" w:cs="Arial"/>
          <w:sz w:val="20"/>
        </w:rPr>
        <w:t>những ch</w:t>
      </w:r>
      <w:r>
        <w:rPr>
          <w:rFonts w:ascii="Arial" w:hAnsi="Arial" w:cs="Arial"/>
          <w:sz w:val="20"/>
        </w:rPr>
        <w:t>ứ</w:t>
      </w:r>
      <w:r w:rsidRPr="00675455">
        <w:rPr>
          <w:rFonts w:ascii="Arial" w:hAnsi="Arial" w:cs="Arial"/>
          <w:sz w:val="20"/>
        </w:rPr>
        <w:t xml:space="preserve">ng từ cùng loại (Phiếu thu, phiếu chi, phiếu xuất, phiếu nhập,...) phát sinh nhiều lần trong một ngày hoặc định kỳ </w:t>
      </w:r>
      <w:r>
        <w:rPr>
          <w:rFonts w:ascii="Arial" w:hAnsi="Arial" w:cs="Arial"/>
          <w:sz w:val="20"/>
        </w:rPr>
        <w:t>1</w:t>
      </w:r>
      <w:r w:rsidRPr="00675455">
        <w:rPr>
          <w:rFonts w:ascii="Arial" w:hAnsi="Arial" w:cs="Arial"/>
          <w:sz w:val="20"/>
        </w:rPr>
        <w:t xml:space="preserve"> đến 3 ngày.</w:t>
      </w:r>
      <w:r>
        <w:rPr>
          <w:rFonts w:ascii="Arial" w:hAnsi="Arial" w:cs="Arial"/>
          <w:sz w:val="20"/>
        </w:rPr>
        <w:t xml:space="preserve"> </w:t>
      </w:r>
      <w:r w:rsidRPr="00675455">
        <w:rPr>
          <w:rFonts w:ascii="Arial" w:hAnsi="Arial" w:cs="Arial"/>
          <w:sz w:val="20"/>
        </w:rPr>
        <w:t>Chứng từ kế toán và Bảng tổng hợp chứn</w:t>
      </w:r>
      <w:r>
        <w:rPr>
          <w:rFonts w:ascii="Arial" w:hAnsi="Arial" w:cs="Arial"/>
          <w:sz w:val="20"/>
        </w:rPr>
        <w:t>g</w:t>
      </w:r>
      <w:r w:rsidRPr="00675455">
        <w:rPr>
          <w:rFonts w:ascii="Arial" w:hAnsi="Arial" w:cs="Arial"/>
          <w:sz w:val="20"/>
        </w:rPr>
        <w:t xml:space="preserve"> từ kế toán cùng loại sau khi đã ghi Sổ Nhật ký - Sổ Cái, được dùng để ghi vào Sổ, Th</w:t>
      </w:r>
      <w:r>
        <w:rPr>
          <w:rFonts w:ascii="Arial" w:hAnsi="Arial" w:cs="Arial"/>
          <w:sz w:val="20"/>
        </w:rPr>
        <w:t>ẻ</w:t>
      </w:r>
      <w:r w:rsidRPr="00675455">
        <w:rPr>
          <w:rFonts w:ascii="Arial" w:hAnsi="Arial" w:cs="Arial"/>
          <w:sz w:val="20"/>
        </w:rPr>
        <w:t xml:space="preserve"> k</w:t>
      </w:r>
      <w:r>
        <w:rPr>
          <w:rFonts w:ascii="Arial" w:hAnsi="Arial" w:cs="Arial"/>
          <w:sz w:val="20"/>
        </w:rPr>
        <w:t>ế</w:t>
      </w:r>
      <w:r w:rsidRPr="00675455">
        <w:rPr>
          <w:rFonts w:ascii="Arial" w:hAnsi="Arial" w:cs="Arial"/>
          <w:sz w:val="20"/>
        </w:rPr>
        <w:t xml:space="preserve"> toán chi </w:t>
      </w:r>
      <w:r w:rsidRPr="00675455">
        <w:rPr>
          <w:rFonts w:ascii="Arial" w:hAnsi="Arial" w:cs="Arial"/>
          <w:sz w:val="20"/>
          <w:highlight w:val="white"/>
        </w:rPr>
        <w:t>tiết</w:t>
      </w:r>
      <w:r w:rsidRPr="00675455">
        <w:rPr>
          <w:rFonts w:ascii="Arial" w:hAnsi="Arial" w:cs="Arial"/>
          <w:sz w:val="20"/>
        </w:rPr>
        <w:t xml:space="preserve"> có </w:t>
      </w:r>
      <w:r>
        <w:rPr>
          <w:rFonts w:ascii="Arial" w:hAnsi="Arial" w:cs="Arial"/>
          <w:sz w:val="20"/>
        </w:rPr>
        <w:t>l</w:t>
      </w:r>
      <w:r w:rsidRPr="00675455">
        <w:rPr>
          <w:rFonts w:ascii="Arial" w:hAnsi="Arial" w:cs="Arial"/>
          <w:sz w:val="20"/>
        </w:rPr>
        <w:t>iên quan.</w:t>
      </w:r>
    </w:p>
    <w:p w:rsidR="00E33BF9" w:rsidRPr="00675455"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Cuối tháng, sau khi đã phản ánh toàn bộ chứng từ kế toán phát sinh trong tháng vào Sổ Nhật ký - Sổ Cái và các sổ, thẻ kế toán chi tiết, kế toán tiến hành cộng số liệu của cột số phát sinh ở phần Nhật ký và các cột Nợ, cột Có của t</w:t>
      </w:r>
      <w:r>
        <w:rPr>
          <w:rFonts w:ascii="Arial" w:hAnsi="Arial" w:cs="Arial"/>
          <w:sz w:val="20"/>
        </w:rPr>
        <w:t>ừ</w:t>
      </w:r>
      <w:r w:rsidRPr="00675455">
        <w:rPr>
          <w:rFonts w:ascii="Arial" w:hAnsi="Arial" w:cs="Arial"/>
          <w:sz w:val="20"/>
        </w:rPr>
        <w:t xml:space="preserve">ng tài khoản ở phần Sổ Cái để ghi vào dòng cộng phát sinh cuối tháng. </w:t>
      </w:r>
      <w:r w:rsidRPr="00675455">
        <w:rPr>
          <w:rFonts w:ascii="Arial" w:hAnsi="Arial" w:cs="Arial"/>
          <w:sz w:val="20"/>
          <w:highlight w:val="white"/>
        </w:rPr>
        <w:t>Căn cứ</w:t>
      </w:r>
      <w:r w:rsidRPr="00675455">
        <w:rPr>
          <w:rFonts w:ascii="Arial" w:hAnsi="Arial" w:cs="Arial"/>
          <w:sz w:val="20"/>
        </w:rPr>
        <w:t xml:space="preserve"> vào số phát sinh các tháng trước và số phát sinh tháng này tính ra số phát sinh </w:t>
      </w:r>
      <w:r>
        <w:rPr>
          <w:rFonts w:ascii="Arial" w:hAnsi="Arial" w:cs="Arial"/>
          <w:sz w:val="20"/>
        </w:rPr>
        <w:t>lũy kế</w:t>
      </w:r>
      <w:r w:rsidRPr="00675455">
        <w:rPr>
          <w:rFonts w:ascii="Arial" w:hAnsi="Arial" w:cs="Arial"/>
          <w:sz w:val="20"/>
          <w:highlight w:val="white"/>
        </w:rPr>
        <w:t xml:space="preserve"> từ</w:t>
      </w:r>
      <w:r w:rsidRPr="00675455">
        <w:rPr>
          <w:rFonts w:ascii="Arial" w:hAnsi="Arial" w:cs="Arial"/>
          <w:sz w:val="20"/>
        </w:rPr>
        <w:t xml:space="preserve"> đầu quý đến cuối tháng này. Căn cứ vào số dư đầu tháng (đầu quý) và số phát sinh trong tháng k</w:t>
      </w:r>
      <w:r>
        <w:rPr>
          <w:rFonts w:ascii="Arial" w:hAnsi="Arial" w:cs="Arial"/>
          <w:sz w:val="20"/>
        </w:rPr>
        <w:t>ế</w:t>
      </w:r>
      <w:r w:rsidRPr="00675455">
        <w:rPr>
          <w:rFonts w:ascii="Arial" w:hAnsi="Arial" w:cs="Arial"/>
          <w:sz w:val="20"/>
        </w:rPr>
        <w:t xml:space="preserve"> toán tính ra số dư cuối tháng (cuối quý) của từng tài khoản trên Nhật ký - Sổ Cái.</w:t>
      </w:r>
    </w:p>
    <w:p w:rsidR="00E33BF9"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Khi kiểm tra, đối chiếu số cộng cuối tháng (cuối quý) trong Sổ Nhật ký - Sổ Cái phải đảm bảo các yêu cầu sau: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08"/>
        <w:gridCol w:w="266"/>
        <w:gridCol w:w="2581"/>
        <w:gridCol w:w="333"/>
        <w:gridCol w:w="2568"/>
      </w:tblGrid>
      <w:tr w:rsidR="00E33BF9" w:rsidTr="007A5504">
        <w:tc>
          <w:tcPr>
            <w:tcW w:w="1755" w:type="pct"/>
            <w:vAlign w:val="center"/>
          </w:tcPr>
          <w:p w:rsidR="00E33BF9" w:rsidRDefault="00E33BF9" w:rsidP="007A5504">
            <w:pPr>
              <w:spacing w:before="120"/>
              <w:jc w:val="center"/>
              <w:rPr>
                <w:rFonts w:ascii="Arial" w:hAnsi="Arial" w:cs="Arial"/>
                <w:sz w:val="20"/>
              </w:rPr>
            </w:pPr>
            <w:r w:rsidRPr="00675455">
              <w:rPr>
                <w:rFonts w:ascii="Arial" w:hAnsi="Arial" w:cs="Arial"/>
                <w:sz w:val="20"/>
              </w:rPr>
              <w:t>Tổng số tiền của cột “Phát sinh”</w:t>
            </w:r>
            <w:r>
              <w:rPr>
                <w:rFonts w:ascii="Arial" w:hAnsi="Arial" w:cs="Arial"/>
                <w:sz w:val="20"/>
              </w:rPr>
              <w:t xml:space="preserve"> </w:t>
            </w:r>
            <w:r w:rsidRPr="00675455">
              <w:rPr>
                <w:rFonts w:ascii="Arial" w:hAnsi="Arial" w:cs="Arial"/>
                <w:sz w:val="20"/>
              </w:rPr>
              <w:t>ở phần Nhật ký</w:t>
            </w:r>
          </w:p>
        </w:tc>
        <w:tc>
          <w:tcPr>
            <w:tcW w:w="150" w:type="pct"/>
            <w:vAlign w:val="center"/>
          </w:tcPr>
          <w:p w:rsidR="00E33BF9" w:rsidRDefault="00E33BF9" w:rsidP="007A5504">
            <w:pPr>
              <w:spacing w:before="120"/>
              <w:jc w:val="center"/>
              <w:rPr>
                <w:rFonts w:ascii="Arial" w:hAnsi="Arial" w:cs="Arial"/>
                <w:sz w:val="20"/>
              </w:rPr>
            </w:pPr>
            <w:r>
              <w:rPr>
                <w:rFonts w:ascii="Arial" w:hAnsi="Arial" w:cs="Arial"/>
                <w:sz w:val="20"/>
              </w:rPr>
              <w:t>=</w:t>
            </w:r>
          </w:p>
        </w:tc>
        <w:tc>
          <w:tcPr>
            <w:tcW w:w="1457" w:type="pct"/>
            <w:vAlign w:val="center"/>
          </w:tcPr>
          <w:p w:rsidR="00E33BF9" w:rsidRDefault="00E33BF9" w:rsidP="007A5504">
            <w:pPr>
              <w:spacing w:before="120"/>
              <w:jc w:val="center"/>
              <w:rPr>
                <w:rFonts w:ascii="Arial" w:hAnsi="Arial" w:cs="Arial"/>
                <w:sz w:val="20"/>
              </w:rPr>
            </w:pPr>
            <w:r w:rsidRPr="00675455">
              <w:rPr>
                <w:rFonts w:ascii="Arial" w:hAnsi="Arial" w:cs="Arial"/>
                <w:sz w:val="20"/>
              </w:rPr>
              <w:t>Tổng số phát sinh Nợ của tất cả các TK</w:t>
            </w:r>
          </w:p>
        </w:tc>
        <w:tc>
          <w:tcPr>
            <w:tcW w:w="188" w:type="pct"/>
            <w:vAlign w:val="center"/>
          </w:tcPr>
          <w:p w:rsidR="00E33BF9" w:rsidRDefault="00E33BF9" w:rsidP="007A5504">
            <w:pPr>
              <w:spacing w:before="120"/>
              <w:jc w:val="center"/>
              <w:rPr>
                <w:rFonts w:ascii="Arial" w:hAnsi="Arial" w:cs="Arial"/>
                <w:sz w:val="20"/>
              </w:rPr>
            </w:pPr>
            <w:r>
              <w:rPr>
                <w:rFonts w:ascii="Arial" w:hAnsi="Arial" w:cs="Arial"/>
                <w:sz w:val="20"/>
              </w:rPr>
              <w:t>=</w:t>
            </w:r>
          </w:p>
        </w:tc>
        <w:tc>
          <w:tcPr>
            <w:tcW w:w="1450" w:type="pct"/>
            <w:vAlign w:val="center"/>
          </w:tcPr>
          <w:p w:rsidR="00E33BF9" w:rsidRDefault="00E33BF9" w:rsidP="007A5504">
            <w:pPr>
              <w:spacing w:before="120"/>
              <w:jc w:val="center"/>
              <w:rPr>
                <w:rFonts w:ascii="Arial" w:hAnsi="Arial" w:cs="Arial"/>
                <w:sz w:val="20"/>
              </w:rPr>
            </w:pPr>
            <w:r w:rsidRPr="00675455">
              <w:rPr>
                <w:rFonts w:ascii="Arial" w:hAnsi="Arial" w:cs="Arial"/>
                <w:sz w:val="20"/>
              </w:rPr>
              <w:t>Tổng số phát sinh</w:t>
            </w:r>
            <w:r>
              <w:rPr>
                <w:rFonts w:ascii="Arial" w:hAnsi="Arial" w:cs="Arial"/>
                <w:sz w:val="20"/>
              </w:rPr>
              <w:t xml:space="preserve"> </w:t>
            </w:r>
            <w:r w:rsidRPr="00675455">
              <w:rPr>
                <w:rFonts w:ascii="Arial" w:hAnsi="Arial" w:cs="Arial"/>
                <w:sz w:val="20"/>
              </w:rPr>
              <w:t>Có của tất cả các</w:t>
            </w:r>
            <w:r>
              <w:rPr>
                <w:rFonts w:ascii="Arial" w:hAnsi="Arial" w:cs="Arial"/>
                <w:sz w:val="20"/>
              </w:rPr>
              <w:t xml:space="preserve"> </w:t>
            </w:r>
            <w:r w:rsidRPr="00675455">
              <w:rPr>
                <w:rFonts w:ascii="Arial" w:hAnsi="Arial" w:cs="Arial"/>
                <w:sz w:val="20"/>
              </w:rPr>
              <w:t>TK</w:t>
            </w:r>
          </w:p>
        </w:tc>
      </w:tr>
    </w:tbl>
    <w:p w:rsidR="00E33BF9" w:rsidRPr="00675455" w:rsidRDefault="00E33BF9" w:rsidP="00E33BF9">
      <w:pPr>
        <w:spacing w:before="120"/>
        <w:rPr>
          <w:rFonts w:ascii="Arial" w:hAnsi="Arial" w:cs="Arial"/>
          <w:sz w:val="20"/>
        </w:rPr>
      </w:pPr>
      <w:r w:rsidRPr="00675455">
        <w:rPr>
          <w:rFonts w:ascii="Arial" w:hAnsi="Arial" w:cs="Arial"/>
          <w:sz w:val="20"/>
        </w:rPr>
        <w:t>Tổng số dư Nợ các Tài khoản = Tổng số dư Có các tài khoản</w:t>
      </w:r>
    </w:p>
    <w:p w:rsidR="00E33BF9" w:rsidRPr="00BA58D9" w:rsidRDefault="00E33BF9" w:rsidP="00E33BF9">
      <w:pPr>
        <w:spacing w:before="120"/>
        <w:rPr>
          <w:rFonts w:ascii="Arial" w:hAnsi="Arial" w:cs="Arial"/>
          <w:sz w:val="20"/>
        </w:rPr>
      </w:pPr>
      <w:r>
        <w:rPr>
          <w:rFonts w:ascii="Arial" w:hAnsi="Arial" w:cs="Arial"/>
          <w:sz w:val="20"/>
        </w:rPr>
        <w:t xml:space="preserve">- </w:t>
      </w:r>
      <w:r w:rsidRPr="00675455">
        <w:rPr>
          <w:rFonts w:ascii="Arial" w:hAnsi="Arial" w:cs="Arial"/>
          <w:sz w:val="20"/>
        </w:rPr>
        <w:t>Các sổ, thẻ kế toán chi tiết cũng phải được k</w:t>
      </w:r>
      <w:r w:rsidRPr="00675455">
        <w:rPr>
          <w:rFonts w:ascii="Arial" w:hAnsi="Arial" w:cs="Arial"/>
          <w:sz w:val="20"/>
          <w:highlight w:val="white"/>
        </w:rPr>
        <w:t>hóa</w:t>
      </w:r>
      <w:r w:rsidRPr="00675455">
        <w:rPr>
          <w:rFonts w:ascii="Arial" w:hAnsi="Arial" w:cs="Arial"/>
          <w:sz w:val="20"/>
        </w:rPr>
        <w:t xml:space="preserve"> sổ để cộng </w:t>
      </w:r>
      <w:r>
        <w:rPr>
          <w:rFonts w:ascii="Arial" w:hAnsi="Arial" w:cs="Arial"/>
          <w:sz w:val="20"/>
        </w:rPr>
        <w:t>s</w:t>
      </w:r>
      <w:r w:rsidRPr="00675455">
        <w:rPr>
          <w:rFonts w:ascii="Arial" w:hAnsi="Arial" w:cs="Arial"/>
          <w:sz w:val="20"/>
        </w:rPr>
        <w:t xml:space="preserve">ố phát sinh Nợ, số phát sinh Có và tính ra số dư cuối tháng của từng đối tượng. Căn cứ vào số </w:t>
      </w:r>
      <w:r>
        <w:rPr>
          <w:rFonts w:ascii="Arial" w:hAnsi="Arial" w:cs="Arial"/>
          <w:sz w:val="20"/>
        </w:rPr>
        <w:t>l</w:t>
      </w:r>
      <w:r w:rsidRPr="00675455">
        <w:rPr>
          <w:rFonts w:ascii="Arial" w:hAnsi="Arial" w:cs="Arial"/>
          <w:sz w:val="20"/>
        </w:rPr>
        <w:t>iệu k</w:t>
      </w:r>
      <w:r w:rsidRPr="00675455">
        <w:rPr>
          <w:rFonts w:ascii="Arial" w:hAnsi="Arial" w:cs="Arial"/>
          <w:sz w:val="20"/>
          <w:highlight w:val="white"/>
        </w:rPr>
        <w:t>hóa</w:t>
      </w:r>
      <w:r w:rsidRPr="00675455">
        <w:rPr>
          <w:rFonts w:ascii="Arial" w:hAnsi="Arial" w:cs="Arial"/>
          <w:sz w:val="20"/>
        </w:rPr>
        <w:t xml:space="preserve"> sổ của các đối tượng lập “Bảng tổng hợp chi tiết” cho từng tài khoản</w:t>
      </w:r>
      <w:r>
        <w:rPr>
          <w:rFonts w:ascii="Arial" w:hAnsi="Arial" w:cs="Arial"/>
          <w:sz w:val="20"/>
        </w:rPr>
        <w:t>.</w:t>
      </w:r>
      <w:r w:rsidRPr="00675455">
        <w:rPr>
          <w:rFonts w:ascii="Arial" w:hAnsi="Arial" w:cs="Arial"/>
          <w:sz w:val="20"/>
        </w:rPr>
        <w:t xml:space="preserve"> Số liệu trên “Bảng </w:t>
      </w:r>
      <w:r w:rsidRPr="00675455">
        <w:rPr>
          <w:rFonts w:ascii="Arial" w:hAnsi="Arial" w:cs="Arial"/>
          <w:sz w:val="20"/>
          <w:highlight w:val="white"/>
        </w:rPr>
        <w:t>tổng hợp</w:t>
      </w:r>
      <w:r w:rsidRPr="00675455">
        <w:rPr>
          <w:rFonts w:ascii="Arial" w:hAnsi="Arial" w:cs="Arial"/>
          <w:sz w:val="20"/>
        </w:rPr>
        <w:t xml:space="preserve"> chi tiết” được đối chiếu với số phát sinh Nợ, số phát sinh Có và Số dư cuối tháng của từng tài khoản trên Sổ Nhật ký - Sổ Cái. Số liệu trên Nhật ký - S</w:t>
      </w:r>
      <w:r>
        <w:rPr>
          <w:rFonts w:ascii="Arial" w:hAnsi="Arial" w:cs="Arial"/>
          <w:sz w:val="20"/>
        </w:rPr>
        <w:t>ổ</w:t>
      </w:r>
      <w:r w:rsidRPr="00675455">
        <w:rPr>
          <w:rFonts w:ascii="Arial" w:hAnsi="Arial" w:cs="Arial"/>
          <w:sz w:val="20"/>
        </w:rPr>
        <w:t xml:space="preserve"> Cái và trên “Bảng </w:t>
      </w:r>
      <w:r w:rsidRPr="00675455">
        <w:rPr>
          <w:rFonts w:ascii="Arial" w:hAnsi="Arial" w:cs="Arial"/>
          <w:sz w:val="20"/>
          <w:highlight w:val="white"/>
        </w:rPr>
        <w:t>tổng hợp</w:t>
      </w:r>
      <w:r w:rsidRPr="00675455">
        <w:rPr>
          <w:rFonts w:ascii="Arial" w:hAnsi="Arial" w:cs="Arial"/>
          <w:sz w:val="20"/>
        </w:rPr>
        <w:t xml:space="preserve"> chi tiết” sau khi khóa sổ được kiểm tra, đối chiếu nếu khớp, đúng sẽ được sử dụng để lập báo cáo tài chính.</w:t>
      </w:r>
    </w:p>
    <w:p w:rsidR="00E33BF9" w:rsidRDefault="00E33BF9" w:rsidP="00E33BF9">
      <w:pPr>
        <w:spacing w:before="120"/>
        <w:jc w:val="center"/>
        <w:rPr>
          <w:rFonts w:ascii="Arial" w:hAnsi="Arial" w:cs="Arial"/>
          <w:b/>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Biểu số 02</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 xml:space="preserve">TRÌNH TỰ GHI SỔ KẾ TOÁN THEO HÌNH THỨC KẾ TOÁN </w:t>
      </w:r>
      <w:r w:rsidRPr="00B83CF5">
        <w:rPr>
          <w:rFonts w:ascii="Arial" w:hAnsi="Arial" w:cs="Arial"/>
          <w:b/>
          <w:sz w:val="20"/>
          <w:lang w:val="en-US"/>
        </w:rPr>
        <w:br/>
        <w:t>NHẬT KÝ - SỔ CÁI</w:t>
      </w:r>
    </w:p>
    <w:p w:rsidR="00E33BF9" w:rsidRPr="00B83CF5" w:rsidRDefault="00E33BF9" w:rsidP="00E33BF9">
      <w:pPr>
        <w:widowControl/>
        <w:spacing w:before="120"/>
        <w:ind w:right="43"/>
        <w:jc w:val="center"/>
        <w:rPr>
          <w:rFonts w:ascii="Arial" w:hAnsi="Arial" w:cs="Arial"/>
          <w:sz w:val="20"/>
          <w:lang w:val="en-US"/>
        </w:rPr>
      </w:pPr>
      <w:r>
        <w:rPr>
          <w:rFonts w:ascii="Arial" w:hAnsi="Arial" w:cs="Arial"/>
          <w:noProof/>
          <w:sz w:val="20"/>
        </w:rPr>
        <w:lastRenderedPageBreak/>
        <w:drawing>
          <wp:inline distT="0" distB="0" distL="0" distR="0">
            <wp:extent cx="5124450" cy="3971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450" cy="3971925"/>
                    </a:xfrm>
                    <a:prstGeom prst="rect">
                      <a:avLst/>
                    </a:prstGeom>
                    <a:noFill/>
                    <a:ln>
                      <a:noFill/>
                    </a:ln>
                  </pic:spPr>
                </pic:pic>
              </a:graphicData>
            </a:graphic>
          </wp:inline>
        </w:drawing>
      </w:r>
    </w:p>
    <w:p w:rsidR="00E33BF9" w:rsidRPr="00B83CF5" w:rsidRDefault="00E33BF9" w:rsidP="00E33BF9">
      <w:pPr>
        <w:spacing w:before="120"/>
        <w:rPr>
          <w:rFonts w:ascii="Arial" w:hAnsi="Arial" w:cs="Arial"/>
          <w:b/>
          <w:i/>
          <w:sz w:val="20"/>
          <w:lang w:val="en-US"/>
        </w:rPr>
      </w:pPr>
      <w:r w:rsidRPr="00B83CF5">
        <w:rPr>
          <w:rFonts w:ascii="Arial" w:hAnsi="Arial" w:cs="Arial"/>
          <w:b/>
          <w:i/>
          <w:sz w:val="20"/>
          <w:lang w:val="en-US"/>
        </w:rPr>
        <w:t>Ghi chú:</w:t>
      </w:r>
    </w:p>
    <w:p w:rsidR="00E33BF9" w:rsidRPr="00B83CF5" w:rsidRDefault="00E33BF9" w:rsidP="00E33BF9">
      <w:pPr>
        <w:tabs>
          <w:tab w:val="left" w:pos="2880"/>
        </w:tabs>
        <w:spacing w:before="120"/>
        <w:rPr>
          <w:rFonts w:ascii="Arial" w:hAnsi="Arial" w:cs="Arial"/>
          <w:sz w:val="20"/>
          <w:lang w:val="en-US"/>
        </w:rPr>
      </w:pPr>
      <w:r w:rsidRPr="00B83CF5">
        <w:rPr>
          <w:rFonts w:ascii="Arial" w:hAnsi="Arial" w:cs="Arial"/>
          <w:sz w:val="20"/>
          <w:lang w:val="en-US"/>
        </w:rPr>
        <w:t>Ghi hàng ngày</w:t>
      </w:r>
      <w:r w:rsidRPr="00B83CF5">
        <w:rPr>
          <w:rFonts w:ascii="Arial" w:hAnsi="Arial" w:cs="Arial"/>
          <w:sz w:val="20"/>
          <w:lang w:val="en-US"/>
        </w:rPr>
        <w:tab/>
      </w:r>
      <w:r>
        <w:rPr>
          <w:rFonts w:ascii="Arial" w:hAnsi="Arial" w:cs="Arial"/>
          <w:noProof/>
          <w:sz w:val="20"/>
        </w:rPr>
        <w:drawing>
          <wp:inline distT="0" distB="0" distL="0" distR="0">
            <wp:extent cx="6477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114300"/>
                    </a:xfrm>
                    <a:prstGeom prst="rect">
                      <a:avLst/>
                    </a:prstGeom>
                    <a:noFill/>
                    <a:ln>
                      <a:noFill/>
                    </a:ln>
                  </pic:spPr>
                </pic:pic>
              </a:graphicData>
            </a:graphic>
          </wp:inline>
        </w:drawing>
      </w:r>
    </w:p>
    <w:p w:rsidR="00E33BF9" w:rsidRPr="00B83CF5" w:rsidRDefault="00E33BF9" w:rsidP="00E33BF9">
      <w:pPr>
        <w:tabs>
          <w:tab w:val="left" w:pos="2880"/>
        </w:tabs>
        <w:spacing w:before="120"/>
        <w:rPr>
          <w:rFonts w:ascii="Arial" w:hAnsi="Arial" w:cs="Arial"/>
          <w:sz w:val="20"/>
          <w:lang w:val="en-US"/>
        </w:rPr>
      </w:pPr>
      <w:r w:rsidRPr="00B83CF5">
        <w:rPr>
          <w:rFonts w:ascii="Arial" w:hAnsi="Arial" w:cs="Arial"/>
          <w:sz w:val="20"/>
          <w:lang w:val="en-US"/>
        </w:rPr>
        <w:t>Ghi cuối tháng</w:t>
      </w:r>
      <w:r w:rsidRPr="00B83CF5">
        <w:rPr>
          <w:rFonts w:ascii="Arial" w:hAnsi="Arial" w:cs="Arial"/>
          <w:sz w:val="20"/>
          <w:lang w:val="en-US"/>
        </w:rPr>
        <w:tab/>
      </w:r>
      <w:r>
        <w:rPr>
          <w:rFonts w:ascii="Arial" w:hAnsi="Arial" w:cs="Arial"/>
          <w:noProof/>
          <w:sz w:val="20"/>
        </w:rPr>
        <w:drawing>
          <wp:inline distT="0" distB="0" distL="0" distR="0">
            <wp:extent cx="61912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152400"/>
                    </a:xfrm>
                    <a:prstGeom prst="rect">
                      <a:avLst/>
                    </a:prstGeom>
                    <a:noFill/>
                    <a:ln>
                      <a:noFill/>
                    </a:ln>
                  </pic:spPr>
                </pic:pic>
              </a:graphicData>
            </a:graphic>
          </wp:inline>
        </w:drawing>
      </w:r>
    </w:p>
    <w:p w:rsidR="00E33BF9" w:rsidRPr="00B83CF5" w:rsidRDefault="00E33BF9" w:rsidP="00E33BF9">
      <w:pPr>
        <w:tabs>
          <w:tab w:val="left" w:pos="2880"/>
        </w:tabs>
        <w:spacing w:before="120"/>
        <w:rPr>
          <w:rFonts w:ascii="Arial" w:hAnsi="Arial" w:cs="Arial"/>
          <w:sz w:val="20"/>
          <w:lang w:val="en-US"/>
        </w:rPr>
      </w:pPr>
      <w:r w:rsidRPr="00B83CF5">
        <w:rPr>
          <w:rFonts w:ascii="Arial" w:hAnsi="Arial" w:cs="Arial"/>
          <w:sz w:val="20"/>
          <w:lang w:val="en-US"/>
        </w:rPr>
        <w:t>Đối chiếu, kiểm tra</w:t>
      </w:r>
      <w:r w:rsidRPr="00B83CF5">
        <w:rPr>
          <w:rFonts w:ascii="Arial" w:hAnsi="Arial" w:cs="Arial"/>
          <w:sz w:val="20"/>
          <w:lang w:val="en-US"/>
        </w:rPr>
        <w:tab/>
      </w:r>
      <w:r>
        <w:rPr>
          <w:rFonts w:ascii="Arial" w:hAnsi="Arial" w:cs="Arial"/>
          <w:noProof/>
          <w:sz w:val="20"/>
        </w:rPr>
        <w:drawing>
          <wp:inline distT="0" distB="0" distL="0" distR="0">
            <wp:extent cx="638175" cy="133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133350"/>
                    </a:xfrm>
                    <a:prstGeom prst="rect">
                      <a:avLst/>
                    </a:prstGeom>
                    <a:noFill/>
                    <a:ln>
                      <a:noFill/>
                    </a:ln>
                  </pic:spPr>
                </pic:pic>
              </a:graphicData>
            </a:graphic>
          </wp:inline>
        </w:drawing>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4. Hình thức kế toán Chứng từ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a) Đặc trưng cơ bản của hình thức kế toán Chứng từ ghi sổ: Căn cứ trực tiếp để ghi sổ kế toán tổng hợp là “Chứng từ ghi sổ”. Việc ghi sổ kế toán tổng hợp bao gồm:</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Ghi theo trình tự thời gian trên Sổ Đăng ký Chứng từ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Ghi theo nội dung kinh tế trên Sổ Cái.</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Chứng từ ghi sổ do kế toán lập trên cơ sở từng chứng từ kế toán hoặc Bảng Tổng hợp chứng từ kế toán cùng loại, có cùng nội dung kinh tế. Chứng từ ghi sổ được đánh số hiệu liên tục trong từng tháng hoặc cả năm (theo số thứ tự trong Sổ Đăng ký Chứng từ ghi sổ) và có chứng từ kế toán đính kèm, phải được kế toán trưởng duyệt trước khi ghi sổ kế toán. Hình thức kế toán Chứng từ ghi sổ gồm có các loại sổ kế toán sau:</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Chứng từ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Đăng ký Chứng từ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Cái;</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Các Sổ, Thẻ kế toán chi tiết.</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b) Trình tự ghi sổ kế toán theo hình thức kế toán Chứng từ ghi sổ (Sơ đồ số 03)</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xml:space="preserve">- Hàng ngày hoặc định kỳ, căn cứ vào các chứng từ kế toán hoặc Bảng Tổng hợp chứng từ kế </w:t>
      </w:r>
      <w:r w:rsidRPr="00B83CF5">
        <w:rPr>
          <w:rFonts w:ascii="Arial" w:hAnsi="Arial" w:cs="Arial"/>
          <w:sz w:val="20"/>
          <w:lang w:val="en-US"/>
        </w:rPr>
        <w:lastRenderedPageBreak/>
        <w:t>toán cùng loại đã được kiểm tra, được dùng làm căn cứ ghi sổ, kế toán lập Chứng từ ghi sổ. Căn cứ vào Chứng từ ghi sổ để ghi vào sổ Đăng ký Chứng từ ghi sổ, sau đó được dùng để ghi vào Sổ Cái. Các chứng từ kế toán sau khi làm căn cứ lập Chứng từ ghi sổ được dùng để ghi vào Sổ, Thẻ kế toán chi tiết có liên quan.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Cuối tháng, phải khóa sổ tính ra tổng số tiền của các nghiệp vụ kinh tế, tài chính phát sinh trong tháng trên sổ Đăng ký Chứng từ ghi sổ, tính ra Tổng số phát sinh Nợ, Tổng số phát sinh Có và số dư của từng tài khoản trên Sổ Cái. Căn cứ vào Sổ Cái lập Bảng cân đối tài khoản.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Sau khi đối chiếu khớp đúng, số liệu ghi trên Sổ Cái và Bảng tổng hợp chi tiết (được lập từ các sổ, thẻ kế toán chi tiết) được dùng để lập Báo cáo tài chính. Quan hệ đối chiếu, kiểm tra phải đảm bảo Tổng số phát sinh Nợ và Tổng số phát sinh Có của tất cả các tài khoản trên Bảng cân đối tài khoản phải bằng nhau và bằng Tổng số tiền phát sinh trên sổ Đăng ký Chứng từ ghi sổ. Tổng số dư Nợ và Tổng số dư Có của các tài khoản trên Bảng cân đối tài khoản phải bằng nhau, và số dư của từng tài khoản trên Bảng cân đối tài khoản phải bằng số dư của từng tài khoản tương ứng trên Bảng tổng hợp chi tiết.</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Biểu số 03</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 xml:space="preserve">TRÌNH TỰ GHI SỔ KẾ TOÁN THEO HÌNH THỨC </w:t>
      </w:r>
      <w:r w:rsidRPr="00B83CF5">
        <w:rPr>
          <w:rFonts w:ascii="Arial" w:hAnsi="Arial" w:cs="Arial"/>
          <w:b/>
          <w:sz w:val="20"/>
          <w:lang w:val="en-US"/>
        </w:rPr>
        <w:br/>
        <w:t>KẾ TOÁN CHỨNG TỪ GHI SỔ</w:t>
      </w:r>
    </w:p>
    <w:p w:rsidR="00E33BF9" w:rsidRPr="00B83CF5" w:rsidRDefault="00E33BF9" w:rsidP="00E33BF9">
      <w:pPr>
        <w:widowControl/>
        <w:spacing w:before="120"/>
        <w:ind w:right="43"/>
        <w:jc w:val="center"/>
        <w:rPr>
          <w:rFonts w:ascii="Arial" w:hAnsi="Arial" w:cs="Arial"/>
          <w:sz w:val="20"/>
          <w:lang w:val="en-US"/>
        </w:rPr>
      </w:pPr>
      <w:r>
        <w:rPr>
          <w:rFonts w:ascii="Arial" w:hAnsi="Arial" w:cs="Arial"/>
          <w:noProof/>
          <w:sz w:val="20"/>
        </w:rPr>
        <w:drawing>
          <wp:inline distT="0" distB="0" distL="0" distR="0">
            <wp:extent cx="5324475" cy="4981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4475" cy="4981575"/>
                    </a:xfrm>
                    <a:prstGeom prst="rect">
                      <a:avLst/>
                    </a:prstGeom>
                    <a:noFill/>
                    <a:ln>
                      <a:noFill/>
                    </a:ln>
                  </pic:spPr>
                </pic:pic>
              </a:graphicData>
            </a:graphic>
          </wp:inline>
        </w:drawing>
      </w:r>
    </w:p>
    <w:p w:rsidR="00E33BF9" w:rsidRPr="00B83CF5" w:rsidRDefault="00E33BF9" w:rsidP="00E33BF9">
      <w:pPr>
        <w:spacing w:before="120"/>
        <w:rPr>
          <w:rFonts w:ascii="Arial" w:hAnsi="Arial" w:cs="Arial"/>
          <w:b/>
          <w:i/>
          <w:sz w:val="20"/>
          <w:lang w:val="en-US"/>
        </w:rPr>
      </w:pPr>
      <w:r w:rsidRPr="00B83CF5">
        <w:rPr>
          <w:rFonts w:ascii="Arial" w:hAnsi="Arial" w:cs="Arial"/>
          <w:b/>
          <w:i/>
          <w:sz w:val="20"/>
          <w:lang w:val="en-US"/>
        </w:rPr>
        <w:lastRenderedPageBreak/>
        <w:t>Ghi chú:</w:t>
      </w:r>
    </w:p>
    <w:p w:rsidR="00E33BF9" w:rsidRPr="00B83CF5" w:rsidRDefault="00E33BF9" w:rsidP="00E33BF9">
      <w:pPr>
        <w:tabs>
          <w:tab w:val="left" w:pos="2880"/>
        </w:tabs>
        <w:spacing w:before="120"/>
        <w:rPr>
          <w:rFonts w:ascii="Arial" w:hAnsi="Arial" w:cs="Arial"/>
          <w:sz w:val="20"/>
          <w:lang w:val="en-US"/>
        </w:rPr>
      </w:pPr>
      <w:r w:rsidRPr="00B83CF5">
        <w:rPr>
          <w:rFonts w:ascii="Arial" w:hAnsi="Arial" w:cs="Arial"/>
          <w:sz w:val="20"/>
          <w:lang w:val="en-US"/>
        </w:rPr>
        <w:t>Ghi hàng ngày</w:t>
      </w:r>
      <w:r w:rsidRPr="00B83CF5">
        <w:rPr>
          <w:rFonts w:ascii="Arial" w:hAnsi="Arial" w:cs="Arial"/>
          <w:sz w:val="20"/>
          <w:lang w:val="en-US"/>
        </w:rPr>
        <w:tab/>
      </w:r>
      <w:r>
        <w:rPr>
          <w:rFonts w:ascii="Arial" w:hAnsi="Arial" w:cs="Arial"/>
          <w:noProof/>
          <w:sz w:val="20"/>
        </w:rPr>
        <w:drawing>
          <wp:inline distT="0" distB="0" distL="0" distR="0">
            <wp:extent cx="6477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114300"/>
                    </a:xfrm>
                    <a:prstGeom prst="rect">
                      <a:avLst/>
                    </a:prstGeom>
                    <a:noFill/>
                    <a:ln>
                      <a:noFill/>
                    </a:ln>
                  </pic:spPr>
                </pic:pic>
              </a:graphicData>
            </a:graphic>
          </wp:inline>
        </w:drawing>
      </w:r>
    </w:p>
    <w:p w:rsidR="00E33BF9" w:rsidRPr="00B83CF5" w:rsidRDefault="00E33BF9" w:rsidP="00E33BF9">
      <w:pPr>
        <w:tabs>
          <w:tab w:val="left" w:pos="2880"/>
        </w:tabs>
        <w:spacing w:before="120"/>
        <w:rPr>
          <w:rFonts w:ascii="Arial" w:hAnsi="Arial" w:cs="Arial"/>
          <w:sz w:val="20"/>
          <w:lang w:val="en-US"/>
        </w:rPr>
      </w:pPr>
      <w:r w:rsidRPr="00B83CF5">
        <w:rPr>
          <w:rFonts w:ascii="Arial" w:hAnsi="Arial" w:cs="Arial"/>
          <w:sz w:val="20"/>
          <w:lang w:val="en-US"/>
        </w:rPr>
        <w:t>Ghi cuối tháng</w:t>
      </w:r>
      <w:r w:rsidRPr="00B83CF5">
        <w:rPr>
          <w:rFonts w:ascii="Arial" w:hAnsi="Arial" w:cs="Arial"/>
          <w:sz w:val="20"/>
          <w:lang w:val="en-US"/>
        </w:rPr>
        <w:tab/>
      </w:r>
      <w:r>
        <w:rPr>
          <w:rFonts w:ascii="Arial" w:hAnsi="Arial" w:cs="Arial"/>
          <w:noProof/>
          <w:sz w:val="20"/>
        </w:rPr>
        <w:drawing>
          <wp:inline distT="0" distB="0" distL="0" distR="0">
            <wp:extent cx="61912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152400"/>
                    </a:xfrm>
                    <a:prstGeom prst="rect">
                      <a:avLst/>
                    </a:prstGeom>
                    <a:noFill/>
                    <a:ln>
                      <a:noFill/>
                    </a:ln>
                  </pic:spPr>
                </pic:pic>
              </a:graphicData>
            </a:graphic>
          </wp:inline>
        </w:drawing>
      </w:r>
    </w:p>
    <w:p w:rsidR="00E33BF9" w:rsidRPr="00B83CF5" w:rsidRDefault="00E33BF9" w:rsidP="00E33BF9">
      <w:pPr>
        <w:tabs>
          <w:tab w:val="left" w:pos="2880"/>
        </w:tabs>
        <w:spacing w:before="120"/>
        <w:rPr>
          <w:rFonts w:ascii="Arial" w:hAnsi="Arial" w:cs="Arial"/>
          <w:sz w:val="20"/>
          <w:lang w:val="en-US"/>
        </w:rPr>
      </w:pPr>
      <w:r w:rsidRPr="00B83CF5">
        <w:rPr>
          <w:rFonts w:ascii="Arial" w:hAnsi="Arial" w:cs="Arial"/>
          <w:sz w:val="20"/>
          <w:lang w:val="en-US"/>
        </w:rPr>
        <w:t>Đối chiếu, kiểm tra</w:t>
      </w:r>
      <w:r w:rsidRPr="00B83CF5">
        <w:rPr>
          <w:rFonts w:ascii="Arial" w:hAnsi="Arial" w:cs="Arial"/>
          <w:sz w:val="20"/>
          <w:lang w:val="en-US"/>
        </w:rPr>
        <w:tab/>
      </w:r>
      <w:r>
        <w:rPr>
          <w:rFonts w:ascii="Arial" w:hAnsi="Arial" w:cs="Arial"/>
          <w:noProof/>
          <w:sz w:val="20"/>
        </w:rPr>
        <w:drawing>
          <wp:inline distT="0" distB="0" distL="0" distR="0">
            <wp:extent cx="638175" cy="133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133350"/>
                    </a:xfrm>
                    <a:prstGeom prst="rect">
                      <a:avLst/>
                    </a:prstGeom>
                    <a:noFill/>
                    <a:ln>
                      <a:noFill/>
                    </a:ln>
                  </pic:spPr>
                </pic:pic>
              </a:graphicData>
            </a:graphic>
          </wp:inline>
        </w:drawing>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5. Hình thức kế toán trên máy vi tính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a) Đặc trưng cơ bản của hình thức kế toán trên máy vi tính: Công việc kế toán được thực hiện theo một chương trình phần mềm kế toán trên máy vi tính. Phần mềm kế toán được thiết kế theo nguyên tắc của một trong ba hình thức kế toán hoặc kết hợp các hình thức kế toán quy định trên đây. Phần mềm kế toán không hiển thị đầy đủ quy trình ghi sổ kế toán, nhưng phải in được đầy đủ sổ kế toán và báo cáo tài chính theo quy định. Phần mềm kế toán được thiết kế theo Hình thức kế toán nào sẽ có các loại sổ của hình thức kế toán đó nhưng không hoàn toàn giống mẫu sổ kế toán ghi bằng tay.</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b) Trình tự ghi sổ kế toán theo Hình thức kế toán trên máy vi tính (Biểu số 04)</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Hàng ngày, kế toán căn cứ vào chứng từ kế toán hoặc Bảng tổng hợp chứng từ kế toán cùng loại đã được kiểm tra, được dùng làm căn cứ ghi sổ, xác định tài khoản ghi Nợ, tài khoản ghi Có để nhập dữ liệu vào máy vi tính theo các bảng, biểu được thiết kế sẵn trên phần mềm kế toán. Theo quy trình của phần mềm kế toán, các thông tin được tự động nhập vào sổ kế toán tổng hợp (Sổ Cái hoặc Nhật ký- Sổ Cái...) và các sổ, thẻ kế toán chi tiết liên quan.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Cuối tháng (hoặc bất kỳ vào thời điểm cần thiết nào), kế toán thực hiện các thao tác khóa sổ (cộng sổ) và lập báo cáo tài chính. Việc đối chiếu giữa số liệu tổng hợp với số liệu chi tiết được thực hiện tự động và luôn đảm bảo chính xác, trung thực theo thông tin đã được nhập trong kỳ. Người làm kế toán có thể kiểm tra, đối chiếu số liệu giữa sổ kế toán với báo cáo tài chính sau khi đã in ra giấy. Cuối tháng, cuối năm sổ kế toán tổng hợp và sổ kế toán chi tiết được in ra giấy, đóng thành quyển và thực hiện các thủ tục pháp lý theo quy định.</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Biểu số 04</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 xml:space="preserve">TRÌNH TỰ GHI SỔ KẾ TOÁN </w:t>
      </w:r>
      <w:r w:rsidRPr="00B83CF5">
        <w:rPr>
          <w:rFonts w:ascii="Arial" w:hAnsi="Arial" w:cs="Arial"/>
          <w:b/>
          <w:sz w:val="20"/>
          <w:lang w:val="en-US"/>
        </w:rPr>
        <w:br/>
        <w:t>THEO HÌNH THỨC KẾ TOÁN TRÊN MÁY VI TÍNH</w:t>
      </w:r>
    </w:p>
    <w:p w:rsidR="00E33BF9" w:rsidRPr="00B83CF5" w:rsidRDefault="00E33BF9" w:rsidP="00E33BF9">
      <w:pPr>
        <w:widowControl/>
        <w:spacing w:before="120"/>
        <w:ind w:right="43"/>
        <w:jc w:val="center"/>
        <w:rPr>
          <w:rFonts w:ascii="Arial" w:hAnsi="Arial" w:cs="Arial"/>
          <w:sz w:val="20"/>
          <w:lang w:val="en-US"/>
        </w:rPr>
      </w:pPr>
      <w:r>
        <w:rPr>
          <w:rFonts w:ascii="Arial" w:hAnsi="Arial" w:cs="Arial"/>
          <w:noProof/>
          <w:sz w:val="20"/>
        </w:rPr>
        <w:drawing>
          <wp:inline distT="0" distB="0" distL="0" distR="0">
            <wp:extent cx="5429250" cy="2790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2790825"/>
                    </a:xfrm>
                    <a:prstGeom prst="rect">
                      <a:avLst/>
                    </a:prstGeom>
                    <a:noFill/>
                    <a:ln>
                      <a:noFill/>
                    </a:ln>
                  </pic:spPr>
                </pic:pic>
              </a:graphicData>
            </a:graphic>
          </wp:inline>
        </w:drawing>
      </w:r>
    </w:p>
    <w:p w:rsidR="00E33BF9" w:rsidRPr="00B83CF5" w:rsidRDefault="00E33BF9" w:rsidP="00E33BF9">
      <w:pPr>
        <w:spacing w:before="120"/>
        <w:rPr>
          <w:rFonts w:ascii="Arial" w:hAnsi="Arial" w:cs="Arial"/>
          <w:b/>
          <w:i/>
          <w:sz w:val="20"/>
          <w:lang w:val="en-US"/>
        </w:rPr>
      </w:pPr>
      <w:r w:rsidRPr="00B83CF5">
        <w:rPr>
          <w:rFonts w:ascii="Arial" w:hAnsi="Arial" w:cs="Arial"/>
          <w:b/>
          <w:i/>
          <w:sz w:val="20"/>
          <w:lang w:val="en-US"/>
        </w:rPr>
        <w:t>Ghi chú:</w:t>
      </w:r>
    </w:p>
    <w:p w:rsidR="00E33BF9" w:rsidRPr="00B83CF5" w:rsidRDefault="00E33BF9" w:rsidP="00E33BF9">
      <w:pPr>
        <w:tabs>
          <w:tab w:val="left" w:pos="1920"/>
        </w:tabs>
        <w:spacing w:before="120"/>
        <w:rPr>
          <w:rFonts w:ascii="Arial" w:hAnsi="Arial" w:cs="Arial"/>
          <w:sz w:val="20"/>
          <w:lang w:val="en-US"/>
        </w:rPr>
      </w:pPr>
      <w:r>
        <w:rPr>
          <w:rFonts w:ascii="Arial" w:hAnsi="Arial" w:cs="Arial"/>
          <w:noProof/>
          <w:sz w:val="20"/>
        </w:rPr>
        <w:lastRenderedPageBreak/>
        <w:drawing>
          <wp:inline distT="0" distB="0" distL="0" distR="0">
            <wp:extent cx="74295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0" cy="142875"/>
                    </a:xfrm>
                    <a:prstGeom prst="rect">
                      <a:avLst/>
                    </a:prstGeom>
                    <a:noFill/>
                    <a:ln>
                      <a:noFill/>
                    </a:ln>
                  </pic:spPr>
                </pic:pic>
              </a:graphicData>
            </a:graphic>
          </wp:inline>
        </w:drawing>
      </w:r>
      <w:r w:rsidRPr="00B83CF5">
        <w:rPr>
          <w:rFonts w:ascii="Arial" w:hAnsi="Arial" w:cs="Arial"/>
          <w:sz w:val="20"/>
          <w:lang w:val="en-US"/>
        </w:rPr>
        <w:tab/>
        <w:t>Nhập số liệu hàng ngày</w:t>
      </w:r>
    </w:p>
    <w:p w:rsidR="00E33BF9" w:rsidRPr="00B83CF5" w:rsidRDefault="00E33BF9" w:rsidP="00E33BF9">
      <w:pPr>
        <w:tabs>
          <w:tab w:val="left" w:pos="1920"/>
        </w:tabs>
        <w:spacing w:before="120"/>
        <w:rPr>
          <w:rFonts w:ascii="Arial" w:hAnsi="Arial" w:cs="Arial"/>
          <w:sz w:val="20"/>
          <w:lang w:val="en-US"/>
        </w:rPr>
      </w:pPr>
      <w:r>
        <w:rPr>
          <w:rFonts w:ascii="Arial" w:hAnsi="Arial" w:cs="Arial"/>
          <w:noProof/>
          <w:sz w:val="20"/>
        </w:rPr>
        <w:drawing>
          <wp:inline distT="0" distB="0" distL="0" distR="0">
            <wp:extent cx="7620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133350"/>
                    </a:xfrm>
                    <a:prstGeom prst="rect">
                      <a:avLst/>
                    </a:prstGeom>
                    <a:noFill/>
                    <a:ln>
                      <a:noFill/>
                    </a:ln>
                  </pic:spPr>
                </pic:pic>
              </a:graphicData>
            </a:graphic>
          </wp:inline>
        </w:drawing>
      </w:r>
      <w:r w:rsidRPr="00B83CF5">
        <w:rPr>
          <w:rFonts w:ascii="Arial" w:hAnsi="Arial" w:cs="Arial"/>
          <w:sz w:val="20"/>
          <w:lang w:val="en-US"/>
        </w:rPr>
        <w:tab/>
        <w:t>In sổ, báo cáo cuối tháng, cuối năm</w:t>
      </w:r>
    </w:p>
    <w:p w:rsidR="00E33BF9" w:rsidRPr="00B83CF5" w:rsidRDefault="00E33BF9" w:rsidP="00E33BF9">
      <w:pPr>
        <w:tabs>
          <w:tab w:val="left" w:pos="1920"/>
        </w:tabs>
        <w:spacing w:before="120"/>
        <w:rPr>
          <w:rFonts w:ascii="Arial" w:hAnsi="Arial" w:cs="Arial"/>
          <w:sz w:val="20"/>
          <w:lang w:val="en-US"/>
        </w:rPr>
      </w:pPr>
      <w:r>
        <w:rPr>
          <w:rFonts w:ascii="Arial" w:hAnsi="Arial" w:cs="Arial"/>
          <w:noProof/>
          <w:sz w:val="20"/>
        </w:rPr>
        <w:drawing>
          <wp:inline distT="0" distB="0" distL="0" distR="0">
            <wp:extent cx="77152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142875"/>
                    </a:xfrm>
                    <a:prstGeom prst="rect">
                      <a:avLst/>
                    </a:prstGeom>
                    <a:noFill/>
                    <a:ln>
                      <a:noFill/>
                    </a:ln>
                  </pic:spPr>
                </pic:pic>
              </a:graphicData>
            </a:graphic>
          </wp:inline>
        </w:drawing>
      </w:r>
      <w:r w:rsidRPr="00B83CF5">
        <w:rPr>
          <w:rFonts w:ascii="Arial" w:hAnsi="Arial" w:cs="Arial"/>
          <w:sz w:val="20"/>
          <w:lang w:val="en-US"/>
        </w:rPr>
        <w:tab/>
        <w:t>Đối chiếu, kiểm tra</w:t>
      </w:r>
    </w:p>
    <w:p w:rsidR="00E33BF9" w:rsidRPr="00B83CF5" w:rsidRDefault="00E33BF9" w:rsidP="00E33BF9">
      <w:pPr>
        <w:tabs>
          <w:tab w:val="left" w:pos="1920"/>
        </w:tabs>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DANH MỤC BIỂU MẪU SỔ KẾ TOÁN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68"/>
        <w:gridCol w:w="3671"/>
        <w:gridCol w:w="1331"/>
        <w:gridCol w:w="980"/>
        <w:gridCol w:w="967"/>
        <w:gridCol w:w="1129"/>
      </w:tblGrid>
      <w:tr w:rsidR="00E33BF9" w:rsidRPr="00B83CF5" w:rsidTr="007A5504">
        <w:tc>
          <w:tcPr>
            <w:tcW w:w="328" w:type="pct"/>
            <w:vMerge w:val="restart"/>
            <w:shd w:val="clear" w:color="auto" w:fill="auto"/>
            <w:vAlign w:val="center"/>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t>Số TT</w:t>
            </w:r>
          </w:p>
        </w:tc>
        <w:tc>
          <w:tcPr>
            <w:tcW w:w="2123" w:type="pct"/>
            <w:vMerge w:val="restart"/>
            <w:shd w:val="clear" w:color="auto" w:fill="auto"/>
            <w:vAlign w:val="center"/>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t>Tên sổ</w:t>
            </w:r>
          </w:p>
        </w:tc>
        <w:tc>
          <w:tcPr>
            <w:tcW w:w="770" w:type="pct"/>
            <w:vMerge w:val="restart"/>
            <w:shd w:val="clear" w:color="auto" w:fill="auto"/>
            <w:vAlign w:val="center"/>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t>Ký hiệu</w:t>
            </w:r>
          </w:p>
        </w:tc>
        <w:tc>
          <w:tcPr>
            <w:tcW w:w="1779" w:type="pct"/>
            <w:gridSpan w:val="3"/>
            <w:shd w:val="clear" w:color="auto" w:fill="auto"/>
            <w:vAlign w:val="center"/>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t>Hình thức kế toán</w:t>
            </w:r>
          </w:p>
        </w:tc>
      </w:tr>
      <w:tr w:rsidR="00E33BF9" w:rsidRPr="00B83CF5" w:rsidTr="007A5504">
        <w:tc>
          <w:tcPr>
            <w:tcW w:w="328" w:type="pct"/>
            <w:vMerge/>
            <w:shd w:val="clear" w:color="auto" w:fill="auto"/>
            <w:vAlign w:val="center"/>
          </w:tcPr>
          <w:p w:rsidR="00E33BF9" w:rsidRPr="00B83CF5" w:rsidRDefault="00E33BF9" w:rsidP="007A5504">
            <w:pPr>
              <w:spacing w:before="120"/>
              <w:jc w:val="center"/>
              <w:rPr>
                <w:rFonts w:ascii="Arial" w:hAnsi="Arial" w:cs="Arial"/>
                <w:b/>
                <w:sz w:val="20"/>
                <w:lang w:val="en-US"/>
              </w:rPr>
            </w:pPr>
          </w:p>
        </w:tc>
        <w:tc>
          <w:tcPr>
            <w:tcW w:w="2123" w:type="pct"/>
            <w:vMerge/>
            <w:shd w:val="clear" w:color="auto" w:fill="auto"/>
            <w:vAlign w:val="center"/>
          </w:tcPr>
          <w:p w:rsidR="00E33BF9" w:rsidRPr="00B83CF5" w:rsidRDefault="00E33BF9" w:rsidP="007A5504">
            <w:pPr>
              <w:spacing w:before="120"/>
              <w:jc w:val="center"/>
              <w:rPr>
                <w:rFonts w:ascii="Arial" w:hAnsi="Arial" w:cs="Arial"/>
                <w:b/>
                <w:sz w:val="20"/>
                <w:lang w:val="en-US"/>
              </w:rPr>
            </w:pPr>
          </w:p>
        </w:tc>
        <w:tc>
          <w:tcPr>
            <w:tcW w:w="770" w:type="pct"/>
            <w:vMerge/>
            <w:shd w:val="clear" w:color="auto" w:fill="auto"/>
            <w:vAlign w:val="center"/>
          </w:tcPr>
          <w:p w:rsidR="00E33BF9" w:rsidRPr="00B83CF5" w:rsidRDefault="00E33BF9" w:rsidP="007A5504">
            <w:pPr>
              <w:spacing w:before="120"/>
              <w:jc w:val="center"/>
              <w:rPr>
                <w:rFonts w:ascii="Arial" w:hAnsi="Arial" w:cs="Arial"/>
                <w:b/>
                <w:sz w:val="20"/>
                <w:lang w:val="en-US"/>
              </w:rPr>
            </w:pPr>
          </w:p>
        </w:tc>
        <w:tc>
          <w:tcPr>
            <w:tcW w:w="567" w:type="pct"/>
            <w:shd w:val="clear" w:color="auto" w:fill="auto"/>
            <w:vAlign w:val="center"/>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t>Nhật ký chung</w:t>
            </w:r>
          </w:p>
        </w:tc>
        <w:tc>
          <w:tcPr>
            <w:tcW w:w="559" w:type="pct"/>
            <w:shd w:val="clear" w:color="auto" w:fill="auto"/>
            <w:vAlign w:val="center"/>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t>Nhật ký - Sổ Cái</w:t>
            </w:r>
          </w:p>
        </w:tc>
        <w:tc>
          <w:tcPr>
            <w:tcW w:w="653" w:type="pct"/>
            <w:shd w:val="clear" w:color="auto" w:fill="auto"/>
            <w:vAlign w:val="center"/>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t>Chứng từ ghi sổ</w:t>
            </w:r>
          </w:p>
        </w:tc>
      </w:tr>
      <w:tr w:rsidR="00E33BF9" w:rsidRPr="00B83CF5" w:rsidTr="007A5504">
        <w:tc>
          <w:tcPr>
            <w:tcW w:w="32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212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77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56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c>
          <w:tcPr>
            <w:tcW w:w="55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5</w:t>
            </w:r>
          </w:p>
        </w:tc>
        <w:tc>
          <w:tcPr>
            <w:tcW w:w="65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6</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01</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Nhật ký - Sổ Cái</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S01-DNN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02</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Chứng từ ghi sổ</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S02a-DNN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03</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Đăng ký Chứng từ ghi sổ</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S02b-DNN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04</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Cái (dùng cho hình thức Chứng từ ghi sổ)</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S02c1-DNN</w:t>
            </w:r>
          </w:p>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S02c2-DNN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05</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Nhật ký chung</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S03a-DNN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06</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Nhật ký thu tiền</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S03a1-DNN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07</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Nhật ký chi tiền</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S03a2-DNN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08</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Nhật ký mua hàng</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S03a3-DNN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09</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Nhật ký bán hàng</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S03a4-DNN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10</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Cái (dùng cho hình thức Nhật ký chung)</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S03b-DNN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11</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quỹ tiền mặt</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S04a-DNN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12</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kế toán chi tiết quỹ tiền mặt</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S04b-DNN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13</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tiền gửi ngân hàng</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S05-DNN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14</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chi tiết vật liệu, dụng cụ, sản phẩm, hàng hóa</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S06-DNN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15</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Bảng tổng hợp chi tiết vật liệu, dụng cụ, sản phẩm, hàng hóa</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S07-DNN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16</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Thẻ kho (Sổ kho)</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S08-DNN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17</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tài sản cố định</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S09-DNN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18</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theo dõi TSCĐ và công cụ, dụng cụ tại nơi sử dụng</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S10-DNN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19</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Thẻ Tài sản cố định</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S11-DNN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20</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chi tiết thanh toán với người mua (người bán)</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S12-DNN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21</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chi tiết thanh toán với người mua (người bán) bằng ngoại tệ</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S13-DNN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22</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theo dõi thanh toán bằng ngoại tệ</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S14-DNN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23</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chi tiết tiền vay</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S15-DNN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lastRenderedPageBreak/>
              <w:t>24</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chi tiết bán hàng</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S16-DNN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25</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chi phí sản xuất, kinh doanh</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S17-DNN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26</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Thẻ tính giá thành sản phẩm, dịch vụ</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S18-DNN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27</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chi tiết các tài khoản</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S19-DNN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28</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chi tiết phát hành cổ phiếu</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S20-DNN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29</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chi tiết cổ phiếu quỹ</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S21-DNN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30</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chi tiết đầu tư chứng khoán</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S22-DNN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31</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theo dõi chi tiết vốn góp của chủ sở hữu</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S23-DNN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32</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chi phí đầu tư xây dựng</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S24-DNN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33</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theo dõi thuế GTGT</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S25-DNN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34</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chi tiết thuế GTGT được hoàn lại</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S26-DNN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35</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Sổ chi tiết thuế GTGT được miễn giảm</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S27-DNN</w:t>
            </w:r>
          </w:p>
        </w:tc>
        <w:tc>
          <w:tcPr>
            <w:tcW w:w="5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59"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8"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36</w:t>
            </w:r>
          </w:p>
        </w:tc>
        <w:tc>
          <w:tcPr>
            <w:tcW w:w="2123"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Các sổ chi tiết khác theo yêu cầu quản lý của doanh nghiệp</w:t>
            </w:r>
          </w:p>
        </w:tc>
        <w:tc>
          <w:tcPr>
            <w:tcW w:w="770" w:type="pct"/>
            <w:shd w:val="clear" w:color="auto" w:fill="auto"/>
          </w:tcPr>
          <w:p w:rsidR="00E33BF9" w:rsidRPr="00B83CF5" w:rsidRDefault="00E33BF9" w:rsidP="007A5504">
            <w:pPr>
              <w:spacing w:before="120"/>
              <w:jc w:val="center"/>
              <w:rPr>
                <w:rFonts w:ascii="Arial" w:hAnsi="Arial" w:cs="Arial"/>
                <w:sz w:val="20"/>
                <w:lang w:val="en-US"/>
              </w:rPr>
            </w:pPr>
          </w:p>
        </w:tc>
        <w:tc>
          <w:tcPr>
            <w:tcW w:w="567" w:type="pct"/>
            <w:shd w:val="clear" w:color="auto" w:fill="auto"/>
          </w:tcPr>
          <w:p w:rsidR="00E33BF9" w:rsidRPr="00B83CF5" w:rsidRDefault="00E33BF9" w:rsidP="007A5504">
            <w:pPr>
              <w:spacing w:before="120"/>
              <w:jc w:val="center"/>
              <w:rPr>
                <w:rFonts w:ascii="Arial" w:hAnsi="Arial" w:cs="Arial"/>
                <w:sz w:val="20"/>
                <w:lang w:val="en-US"/>
              </w:rPr>
            </w:pPr>
          </w:p>
        </w:tc>
        <w:tc>
          <w:tcPr>
            <w:tcW w:w="559" w:type="pct"/>
            <w:shd w:val="clear" w:color="auto" w:fill="auto"/>
          </w:tcPr>
          <w:p w:rsidR="00E33BF9" w:rsidRPr="00B83CF5" w:rsidRDefault="00E33BF9" w:rsidP="007A5504">
            <w:pPr>
              <w:spacing w:before="120"/>
              <w:jc w:val="center"/>
              <w:rPr>
                <w:rFonts w:ascii="Arial" w:hAnsi="Arial" w:cs="Arial"/>
                <w:sz w:val="20"/>
                <w:lang w:val="en-US"/>
              </w:rPr>
            </w:pPr>
          </w:p>
        </w:tc>
        <w:tc>
          <w:tcPr>
            <w:tcW w:w="653" w:type="pct"/>
            <w:shd w:val="clear" w:color="auto" w:fill="auto"/>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rPr>
          <w:rFonts w:ascii="Arial" w:hAnsi="Arial" w:cs="Arial"/>
          <w:sz w:val="20"/>
          <w:lang w:val="en-US"/>
        </w:rPr>
        <w:sectPr w:rsidR="00E33BF9" w:rsidRPr="00B83CF5" w:rsidSect="00027506">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9"/>
        <w:gridCol w:w="4427"/>
      </w:tblGrid>
      <w:tr w:rsidR="00E33BF9" w:rsidRPr="00B83CF5" w:rsidTr="007A5504">
        <w:tc>
          <w:tcPr>
            <w:tcW w:w="332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lastRenderedPageBreak/>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S01-DNN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NHẬT KÝ - SỔ CÁI</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15"/>
        <w:gridCol w:w="690"/>
        <w:gridCol w:w="620"/>
        <w:gridCol w:w="726"/>
        <w:gridCol w:w="2085"/>
        <w:gridCol w:w="734"/>
        <w:gridCol w:w="469"/>
        <w:gridCol w:w="469"/>
        <w:gridCol w:w="664"/>
        <w:gridCol w:w="482"/>
        <w:gridCol w:w="462"/>
        <w:gridCol w:w="482"/>
        <w:gridCol w:w="467"/>
        <w:gridCol w:w="482"/>
        <w:gridCol w:w="495"/>
        <w:gridCol w:w="495"/>
        <w:gridCol w:w="537"/>
        <w:gridCol w:w="503"/>
        <w:gridCol w:w="506"/>
        <w:gridCol w:w="519"/>
        <w:gridCol w:w="464"/>
      </w:tblGrid>
      <w:tr w:rsidR="00E33BF9" w:rsidRPr="00B83CF5" w:rsidTr="007A5504">
        <w:tc>
          <w:tcPr>
            <w:tcW w:w="237"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Thứ tự dòng</w:t>
            </w:r>
          </w:p>
        </w:tc>
        <w:tc>
          <w:tcPr>
            <w:tcW w:w="26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ghi sổ</w:t>
            </w:r>
          </w:p>
        </w:tc>
        <w:tc>
          <w:tcPr>
            <w:tcW w:w="519"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804"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28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tiền phát sinh</w:t>
            </w:r>
          </w:p>
        </w:tc>
        <w:tc>
          <w:tcPr>
            <w:tcW w:w="362"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 tài khoản đối ứng</w:t>
            </w:r>
          </w:p>
        </w:tc>
        <w:tc>
          <w:tcPr>
            <w:tcW w:w="25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Thứ tự dòng</w:t>
            </w:r>
          </w:p>
        </w:tc>
        <w:tc>
          <w:tcPr>
            <w:tcW w:w="364"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TK...</w:t>
            </w:r>
          </w:p>
        </w:tc>
        <w:tc>
          <w:tcPr>
            <w:tcW w:w="366"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TK...</w:t>
            </w:r>
          </w:p>
        </w:tc>
        <w:tc>
          <w:tcPr>
            <w:tcW w:w="377"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TK...</w:t>
            </w:r>
          </w:p>
        </w:tc>
        <w:tc>
          <w:tcPr>
            <w:tcW w:w="397"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TK..</w:t>
            </w:r>
          </w:p>
        </w:tc>
        <w:tc>
          <w:tcPr>
            <w:tcW w:w="389"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TK...</w:t>
            </w:r>
          </w:p>
        </w:tc>
        <w:tc>
          <w:tcPr>
            <w:tcW w:w="380"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TK</w:t>
            </w:r>
          </w:p>
        </w:tc>
      </w:tr>
      <w:tr w:rsidR="00E33BF9" w:rsidRPr="00B83CF5" w:rsidTr="007A5504">
        <w:tc>
          <w:tcPr>
            <w:tcW w:w="237"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6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3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28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80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8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18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c>
          <w:tcPr>
            <w:tcW w:w="25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8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17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c>
          <w:tcPr>
            <w:tcW w:w="18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18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c>
          <w:tcPr>
            <w:tcW w:w="18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19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c>
          <w:tcPr>
            <w:tcW w:w="19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20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c>
          <w:tcPr>
            <w:tcW w:w="19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19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c>
          <w:tcPr>
            <w:tcW w:w="20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18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r>
      <w:tr w:rsidR="00E33BF9" w:rsidRPr="00B83CF5" w:rsidTr="007A5504">
        <w:tc>
          <w:tcPr>
            <w:tcW w:w="23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26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23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28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80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28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18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F</w:t>
            </w:r>
          </w:p>
        </w:tc>
        <w:tc>
          <w:tcPr>
            <w:tcW w:w="18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w:t>
            </w:r>
          </w:p>
        </w:tc>
        <w:tc>
          <w:tcPr>
            <w:tcW w:w="25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H</w:t>
            </w:r>
          </w:p>
        </w:tc>
        <w:tc>
          <w:tcPr>
            <w:tcW w:w="18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17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18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c>
          <w:tcPr>
            <w:tcW w:w="18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5</w:t>
            </w:r>
          </w:p>
        </w:tc>
        <w:tc>
          <w:tcPr>
            <w:tcW w:w="18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6</w:t>
            </w:r>
          </w:p>
        </w:tc>
        <w:tc>
          <w:tcPr>
            <w:tcW w:w="19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7</w:t>
            </w:r>
          </w:p>
        </w:tc>
        <w:tc>
          <w:tcPr>
            <w:tcW w:w="19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8</w:t>
            </w:r>
          </w:p>
        </w:tc>
        <w:tc>
          <w:tcPr>
            <w:tcW w:w="20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9</w:t>
            </w:r>
          </w:p>
        </w:tc>
        <w:tc>
          <w:tcPr>
            <w:tcW w:w="19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10</w:t>
            </w:r>
          </w:p>
        </w:tc>
        <w:tc>
          <w:tcPr>
            <w:tcW w:w="19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11</w:t>
            </w:r>
          </w:p>
        </w:tc>
        <w:tc>
          <w:tcPr>
            <w:tcW w:w="20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18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r>
      <w:tr w:rsidR="00E33BF9" w:rsidRPr="00B83CF5" w:rsidTr="007A5504">
        <w:tc>
          <w:tcPr>
            <w:tcW w:w="237"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6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39"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804"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 Số dư đầu năm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phát sinh trong tháng</w:t>
            </w:r>
          </w:p>
        </w:tc>
        <w:tc>
          <w:tcPr>
            <w:tcW w:w="283"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8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8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8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7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8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8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8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9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9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0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9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9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0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80"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237"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6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3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804"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 Cộng số phát sinh tháng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 Số dư cuối tháng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Cộng lũy kế từ đầu quý</w:t>
            </w:r>
          </w:p>
        </w:tc>
        <w:tc>
          <w:tcPr>
            <w:tcW w:w="283"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8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8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8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7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8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8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8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9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9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0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9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9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0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80"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w:t>
      </w:r>
    </w:p>
    <w:p w:rsidR="00E33BF9" w:rsidRPr="00B83CF5" w:rsidRDefault="00E33BF9" w:rsidP="00E33BF9">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E33BF9" w:rsidRPr="00B83CF5" w:rsidTr="007A5504">
        <w:tc>
          <w:tcPr>
            <w:tcW w:w="4392" w:type="dxa"/>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t xml:space="preserve">Người lập biểu </w:t>
            </w:r>
            <w:r w:rsidRPr="00B83CF5">
              <w:rPr>
                <w:rFonts w:ascii="Arial" w:hAnsi="Arial" w:cs="Arial"/>
                <w:b/>
                <w:sz w:val="20"/>
                <w:lang w:val="en-US"/>
              </w:rPr>
              <w:br/>
            </w:r>
            <w:r w:rsidRPr="00B83CF5">
              <w:rPr>
                <w:rFonts w:ascii="Arial" w:hAnsi="Arial" w:cs="Arial"/>
                <w:sz w:val="20"/>
                <w:lang w:val="en-US"/>
              </w:rPr>
              <w:t>(Ký, họ tên)</w:t>
            </w:r>
          </w:p>
        </w:tc>
        <w:tc>
          <w:tcPr>
            <w:tcW w:w="4392" w:type="dxa"/>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t>Kế toán trưởng</w:t>
            </w:r>
            <w:r w:rsidRPr="00B83CF5">
              <w:rPr>
                <w:rFonts w:ascii="Arial" w:hAnsi="Arial" w:cs="Arial"/>
                <w:b/>
                <w:sz w:val="20"/>
                <w:lang w:val="en-US"/>
              </w:rPr>
              <w:br/>
            </w:r>
            <w:r w:rsidRPr="00B83CF5">
              <w:rPr>
                <w:rFonts w:ascii="Arial" w:hAnsi="Arial" w:cs="Arial"/>
                <w:sz w:val="20"/>
                <w:lang w:val="en-US"/>
              </w:rPr>
              <w:t>(Ký, họ tên)</w:t>
            </w:r>
          </w:p>
        </w:tc>
        <w:tc>
          <w:tcPr>
            <w:tcW w:w="4392" w:type="dxa"/>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i/>
          <w:sz w:val="20"/>
          <w:lang w:val="en-US"/>
        </w:rPr>
      </w:pPr>
      <w:r w:rsidRPr="00B83CF5">
        <w:rPr>
          <w:rFonts w:ascii="Arial" w:hAnsi="Arial" w:cs="Arial"/>
          <w:b/>
          <w:i/>
          <w:sz w:val="20"/>
          <w:lang w:val="en-US"/>
        </w:rPr>
        <w:t>Ghi chú:</w:t>
      </w:r>
      <w:r w:rsidRPr="00B83CF5">
        <w:rPr>
          <w:rFonts w:ascii="Arial" w:hAnsi="Arial" w:cs="Arial"/>
          <w:sz w:val="20"/>
          <w:lang w:val="en-US"/>
        </w:rPr>
        <w:t xml:space="preserve"> </w:t>
      </w:r>
      <w:r w:rsidRPr="00B83CF5">
        <w:rPr>
          <w:rFonts w:ascii="Arial" w:hAnsi="Arial" w:cs="Arial"/>
          <w:i/>
          <w:sz w:val="20"/>
          <w:lang w:val="en-US"/>
        </w:rPr>
        <w:t>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i/>
          <w:sz w:val="20"/>
          <w:lang w:val="en-US"/>
        </w:rPr>
      </w:pPr>
    </w:p>
    <w:p w:rsidR="00E33BF9" w:rsidRPr="00B83CF5" w:rsidRDefault="00E33BF9" w:rsidP="00E33BF9">
      <w:pPr>
        <w:spacing w:before="120"/>
        <w:rPr>
          <w:rFonts w:ascii="Arial" w:hAnsi="Arial" w:cs="Arial"/>
          <w:i/>
          <w:sz w:val="20"/>
          <w:lang w:val="en-US"/>
        </w:rPr>
        <w:sectPr w:rsidR="00E33BF9" w:rsidRPr="00B83CF5" w:rsidSect="0022416E">
          <w:pgSz w:w="15840" w:h="12240" w:orient="landscape"/>
          <w:pgMar w:top="1800" w:right="1440" w:bottom="1800" w:left="144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B83CF5" w:rsidTr="007A5504">
        <w:tc>
          <w:tcPr>
            <w:tcW w:w="250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lastRenderedPageBreak/>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S02a-DNN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CHỨNG TỪ GHI SỔ</w:t>
      </w:r>
    </w:p>
    <w:p w:rsidR="00E33BF9" w:rsidRPr="00B83CF5" w:rsidRDefault="00E33BF9" w:rsidP="00E33BF9">
      <w:pPr>
        <w:spacing w:before="120"/>
        <w:jc w:val="center"/>
        <w:rPr>
          <w:rFonts w:ascii="Arial" w:hAnsi="Arial" w:cs="Arial"/>
          <w:b/>
          <w:i/>
          <w:sz w:val="20"/>
          <w:lang w:val="en-US"/>
        </w:rPr>
      </w:pPr>
      <w:r w:rsidRPr="00B83CF5">
        <w:rPr>
          <w:rFonts w:ascii="Arial" w:hAnsi="Arial" w:cs="Arial"/>
          <w:b/>
          <w:i/>
          <w:sz w:val="20"/>
          <w:lang w:val="en-US"/>
        </w:rPr>
        <w:t>Số: …………</w:t>
      </w:r>
    </w:p>
    <w:p w:rsidR="00E33BF9" w:rsidRPr="00B83CF5" w:rsidRDefault="00E33BF9" w:rsidP="00E33BF9">
      <w:pPr>
        <w:spacing w:before="120"/>
        <w:jc w:val="center"/>
        <w:rPr>
          <w:rFonts w:ascii="Arial" w:hAnsi="Arial" w:cs="Arial"/>
          <w:i/>
          <w:sz w:val="20"/>
          <w:lang w:val="en-US"/>
        </w:rPr>
      </w:pPr>
      <w:r w:rsidRPr="00B83CF5">
        <w:rPr>
          <w:rFonts w:ascii="Arial" w:hAnsi="Arial" w:cs="Arial"/>
          <w:i/>
          <w:sz w:val="20"/>
          <w:lang w:val="en-US"/>
        </w:rPr>
        <w:t>Ngày…. tháng.... 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181"/>
        <w:gridCol w:w="1353"/>
        <w:gridCol w:w="1377"/>
        <w:gridCol w:w="1482"/>
        <w:gridCol w:w="1253"/>
      </w:tblGrid>
      <w:tr w:rsidR="00E33BF9" w:rsidRPr="00B83CF5" w:rsidTr="007A5504">
        <w:tc>
          <w:tcPr>
            <w:tcW w:w="3522" w:type="dxa"/>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Trích yếu</w:t>
            </w:r>
          </w:p>
        </w:tc>
        <w:tc>
          <w:tcPr>
            <w:tcW w:w="3008" w:type="dxa"/>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 tài khoản</w:t>
            </w:r>
          </w:p>
        </w:tc>
        <w:tc>
          <w:tcPr>
            <w:tcW w:w="1630" w:type="dxa"/>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tiền</w:t>
            </w:r>
          </w:p>
        </w:tc>
        <w:tc>
          <w:tcPr>
            <w:tcW w:w="1371" w:type="dxa"/>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Ghi chú</w:t>
            </w:r>
          </w:p>
        </w:tc>
      </w:tr>
      <w:tr w:rsidR="00E33BF9" w:rsidRPr="00B83CF5" w:rsidTr="007A5504">
        <w:tc>
          <w:tcPr>
            <w:tcW w:w="3522" w:type="dxa"/>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489" w:type="dxa"/>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1519" w:type="dxa"/>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c>
          <w:tcPr>
            <w:tcW w:w="1630" w:type="dxa"/>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371" w:type="dxa"/>
            <w:vMerge/>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522" w:type="dxa"/>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1489" w:type="dxa"/>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1519" w:type="dxa"/>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1630" w:type="dxa"/>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1371" w:type="dxa"/>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r>
      <w:tr w:rsidR="00E33BF9" w:rsidRPr="00B83CF5" w:rsidTr="007A5504">
        <w:tc>
          <w:tcPr>
            <w:tcW w:w="3522" w:type="dxa"/>
            <w:shd w:val="clear" w:color="auto" w:fill="auto"/>
            <w:vAlign w:val="center"/>
          </w:tcPr>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tc>
        <w:tc>
          <w:tcPr>
            <w:tcW w:w="1489" w:type="dxa"/>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519" w:type="dxa"/>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630" w:type="dxa"/>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371" w:type="dxa"/>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522" w:type="dxa"/>
            <w:shd w:val="clear" w:color="auto" w:fill="auto"/>
            <w:vAlign w:val="center"/>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t>Cộng</w:t>
            </w:r>
          </w:p>
        </w:tc>
        <w:tc>
          <w:tcPr>
            <w:tcW w:w="1489" w:type="dxa"/>
            <w:shd w:val="clear" w:color="auto" w:fill="auto"/>
            <w:vAlign w:val="center"/>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t>x</w:t>
            </w:r>
          </w:p>
        </w:tc>
        <w:tc>
          <w:tcPr>
            <w:tcW w:w="1519" w:type="dxa"/>
            <w:shd w:val="clear" w:color="auto" w:fill="auto"/>
            <w:vAlign w:val="center"/>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t>x</w:t>
            </w:r>
          </w:p>
        </w:tc>
        <w:tc>
          <w:tcPr>
            <w:tcW w:w="1630" w:type="dxa"/>
            <w:shd w:val="clear" w:color="auto" w:fill="auto"/>
            <w:vAlign w:val="center"/>
          </w:tcPr>
          <w:p w:rsidR="00E33BF9" w:rsidRPr="00B83CF5" w:rsidRDefault="00E33BF9" w:rsidP="007A5504">
            <w:pPr>
              <w:spacing w:before="120"/>
              <w:jc w:val="center"/>
              <w:rPr>
                <w:rFonts w:ascii="Arial" w:hAnsi="Arial" w:cs="Arial"/>
                <w:b/>
                <w:sz w:val="20"/>
                <w:lang w:val="en-US"/>
              </w:rPr>
            </w:pPr>
          </w:p>
        </w:tc>
        <w:tc>
          <w:tcPr>
            <w:tcW w:w="1371" w:type="dxa"/>
            <w:shd w:val="clear" w:color="auto" w:fill="auto"/>
            <w:vAlign w:val="center"/>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t>x</w:t>
            </w: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Kèm theo…… chứng từ gốc</w:t>
      </w:r>
    </w:p>
    <w:p w:rsidR="00E33BF9" w:rsidRPr="00B83CF5" w:rsidRDefault="00E33BF9" w:rsidP="00E33BF9">
      <w:pPr>
        <w:spacing w:before="120"/>
        <w:jc w:val="right"/>
        <w:rPr>
          <w:rFonts w:ascii="Arial" w:hAnsi="Arial" w:cs="Arial"/>
          <w:i/>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676"/>
        <w:gridCol w:w="3228"/>
      </w:tblGrid>
      <w:tr w:rsidR="00E33BF9" w:rsidRPr="00B83CF5" w:rsidTr="007A5504">
        <w:tc>
          <w:tcPr>
            <w:tcW w:w="2952" w:type="dxa"/>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2676" w:type="dxa"/>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3228" w:type="dxa"/>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sz w:val="20"/>
          <w:lang w:val="en-US"/>
        </w:rPr>
        <w:t xml:space="preserve"> </w:t>
      </w:r>
      <w:r w:rsidRPr="00B83CF5">
        <w:rPr>
          <w:rFonts w:ascii="Arial" w:hAnsi="Arial" w:cs="Arial"/>
          <w:i/>
          <w:sz w:val="20"/>
          <w:lang w:val="en-US"/>
        </w:rPr>
        <w:t>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B83CF5" w:rsidTr="007A5504">
        <w:tc>
          <w:tcPr>
            <w:tcW w:w="250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S02b-DNN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SỐ ĐĂNG KÝ CHỨNG TỪ GHI SỔ</w:t>
      </w:r>
    </w:p>
    <w:p w:rsidR="00E33BF9" w:rsidRPr="00B83CF5" w:rsidRDefault="00E33BF9" w:rsidP="00E33BF9">
      <w:pPr>
        <w:spacing w:before="120"/>
        <w:jc w:val="center"/>
        <w:rPr>
          <w:rFonts w:ascii="Arial" w:hAnsi="Arial" w:cs="Arial"/>
          <w:b/>
          <w:i/>
          <w:sz w:val="20"/>
          <w:lang w:val="en-US"/>
        </w:rPr>
      </w:pPr>
      <w:r w:rsidRPr="00B83CF5">
        <w:rPr>
          <w:rFonts w:ascii="Arial" w:hAnsi="Arial" w:cs="Arial"/>
          <w:b/>
          <w:i/>
          <w:sz w:val="20"/>
          <w:lang w:val="en-US"/>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82"/>
        <w:gridCol w:w="1865"/>
        <w:gridCol w:w="1171"/>
        <w:gridCol w:w="1774"/>
        <w:gridCol w:w="1555"/>
        <w:gridCol w:w="1099"/>
      </w:tblGrid>
      <w:tr w:rsidR="00E33BF9" w:rsidRPr="00B83CF5" w:rsidTr="007A5504">
        <w:tc>
          <w:tcPr>
            <w:tcW w:w="3141" w:type="dxa"/>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 ghi sổ</w:t>
            </w:r>
          </w:p>
        </w:tc>
        <w:tc>
          <w:tcPr>
            <w:tcW w:w="1207" w:type="dxa"/>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tiền</w:t>
            </w:r>
          </w:p>
        </w:tc>
        <w:tc>
          <w:tcPr>
            <w:tcW w:w="3433" w:type="dxa"/>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 ghi sổ</w:t>
            </w:r>
          </w:p>
        </w:tc>
        <w:tc>
          <w:tcPr>
            <w:tcW w:w="1132" w:type="dxa"/>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tiền</w:t>
            </w:r>
          </w:p>
        </w:tc>
      </w:tr>
      <w:tr w:rsidR="00E33BF9" w:rsidRPr="00B83CF5" w:rsidTr="007A5504">
        <w:tc>
          <w:tcPr>
            <w:tcW w:w="1218" w:type="dxa"/>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1923" w:type="dxa"/>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1207" w:type="dxa"/>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834" w:type="dxa"/>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1599" w:type="dxa"/>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1132" w:type="dxa"/>
            <w:vMerge/>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1218" w:type="dxa"/>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1923" w:type="dxa"/>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1207" w:type="dxa"/>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1834" w:type="dxa"/>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1599" w:type="dxa"/>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1132" w:type="dxa"/>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r>
      <w:tr w:rsidR="00E33BF9" w:rsidRPr="00B83CF5" w:rsidTr="007A5504">
        <w:tc>
          <w:tcPr>
            <w:tcW w:w="1218" w:type="dxa"/>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923" w:type="dxa"/>
            <w:shd w:val="clear" w:color="auto" w:fill="auto"/>
            <w:vAlign w:val="center"/>
          </w:tcPr>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tc>
        <w:tc>
          <w:tcPr>
            <w:tcW w:w="1207" w:type="dxa"/>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834" w:type="dxa"/>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599" w:type="dxa"/>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132" w:type="dxa"/>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141" w:type="dxa"/>
            <w:gridSpan w:val="2"/>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lastRenderedPageBreak/>
              <w:t>- Cộng tháng</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Cộng lũy kế từ đầu quý</w:t>
            </w:r>
          </w:p>
        </w:tc>
        <w:tc>
          <w:tcPr>
            <w:tcW w:w="1207" w:type="dxa"/>
            <w:shd w:val="clear" w:color="auto" w:fill="auto"/>
            <w:vAlign w:val="center"/>
          </w:tcPr>
          <w:p w:rsidR="00E33BF9" w:rsidRPr="00B83CF5" w:rsidRDefault="00E33BF9" w:rsidP="007A5504">
            <w:pPr>
              <w:spacing w:before="120"/>
              <w:rPr>
                <w:rFonts w:ascii="Arial" w:hAnsi="Arial" w:cs="Arial"/>
                <w:sz w:val="20"/>
                <w:lang w:val="en-US"/>
              </w:rPr>
            </w:pPr>
          </w:p>
        </w:tc>
        <w:tc>
          <w:tcPr>
            <w:tcW w:w="3433" w:type="dxa"/>
            <w:gridSpan w:val="2"/>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Cộng tháng</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Cộng lũy kế từ đầu quý</w:t>
            </w:r>
          </w:p>
        </w:tc>
        <w:tc>
          <w:tcPr>
            <w:tcW w:w="1132" w:type="dxa"/>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w:t>
      </w:r>
    </w:p>
    <w:p w:rsidR="00E33BF9" w:rsidRPr="00B83CF5" w:rsidRDefault="00E33BF9" w:rsidP="00E33BF9">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676"/>
        <w:gridCol w:w="3228"/>
      </w:tblGrid>
      <w:tr w:rsidR="00E33BF9" w:rsidRPr="00B83CF5" w:rsidTr="007A5504">
        <w:tc>
          <w:tcPr>
            <w:tcW w:w="2952" w:type="dxa"/>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2676" w:type="dxa"/>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3228" w:type="dxa"/>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sz w:val="20"/>
          <w:lang w:val="en-US"/>
        </w:rPr>
        <w:t xml:space="preserve"> </w:t>
      </w:r>
      <w:r w:rsidRPr="00B83CF5">
        <w:rPr>
          <w:rFonts w:ascii="Arial" w:hAnsi="Arial" w:cs="Arial"/>
          <w:i/>
          <w:sz w:val="20"/>
          <w:lang w:val="en-US"/>
        </w:rPr>
        <w:t>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B83CF5" w:rsidTr="007A5504">
        <w:tc>
          <w:tcPr>
            <w:tcW w:w="250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S02c1-DNN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CÁI</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(Dùng cho hình thức kế toán Chứng từ ghi sổ)</w:t>
      </w:r>
    </w:p>
    <w:p w:rsidR="00E33BF9" w:rsidRPr="00B83CF5" w:rsidRDefault="00E33BF9" w:rsidP="00E33BF9">
      <w:pPr>
        <w:spacing w:before="120"/>
        <w:jc w:val="center"/>
        <w:rPr>
          <w:rFonts w:ascii="Arial" w:hAnsi="Arial" w:cs="Arial"/>
          <w:sz w:val="20"/>
          <w:lang w:val="en-US"/>
        </w:rPr>
      </w:pPr>
      <w:r w:rsidRPr="00B83CF5">
        <w:rPr>
          <w:rFonts w:ascii="Arial" w:hAnsi="Arial" w:cs="Arial"/>
          <w:sz w:val="20"/>
          <w:lang w:val="en-US"/>
        </w:rPr>
        <w:t>Năm:………….</w:t>
      </w:r>
    </w:p>
    <w:p w:rsidR="00E33BF9" w:rsidRPr="00B83CF5" w:rsidRDefault="00E33BF9" w:rsidP="00E33BF9">
      <w:pPr>
        <w:spacing w:before="120"/>
        <w:jc w:val="center"/>
        <w:rPr>
          <w:rFonts w:ascii="Arial" w:hAnsi="Arial" w:cs="Arial"/>
          <w:sz w:val="20"/>
          <w:lang w:val="en-US"/>
        </w:rPr>
      </w:pPr>
      <w:r w:rsidRPr="00B83CF5">
        <w:rPr>
          <w:rFonts w:ascii="Arial" w:hAnsi="Arial" w:cs="Arial"/>
          <w:sz w:val="20"/>
          <w:lang w:val="en-US"/>
        </w:rPr>
        <w:t>Tên tài khoản……….</w:t>
      </w:r>
    </w:p>
    <w:p w:rsidR="00E33BF9" w:rsidRPr="00B83CF5" w:rsidRDefault="00E33BF9" w:rsidP="00E33BF9">
      <w:pPr>
        <w:spacing w:before="120"/>
        <w:jc w:val="center"/>
        <w:rPr>
          <w:rFonts w:ascii="Arial" w:hAnsi="Arial" w:cs="Arial"/>
          <w:sz w:val="20"/>
          <w:lang w:val="en-US"/>
        </w:rPr>
      </w:pPr>
      <w:r w:rsidRPr="00B83CF5">
        <w:rPr>
          <w:rFonts w:ascii="Arial" w:hAnsi="Arial" w:cs="Arial"/>
          <w:sz w:val="20"/>
          <w:lang w:val="en-US"/>
        </w:rPr>
        <w:t>Số hiệu:……….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11"/>
        <w:gridCol w:w="796"/>
        <w:gridCol w:w="1150"/>
        <w:gridCol w:w="2656"/>
        <w:gridCol w:w="1134"/>
        <w:gridCol w:w="674"/>
        <w:gridCol w:w="590"/>
        <w:gridCol w:w="635"/>
      </w:tblGrid>
      <w:tr w:rsidR="00E33BF9" w:rsidRPr="00B83CF5" w:rsidTr="007A5504">
        <w:tc>
          <w:tcPr>
            <w:tcW w:w="584"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ghi sổ</w:t>
            </w:r>
          </w:p>
        </w:tc>
        <w:tc>
          <w:tcPr>
            <w:tcW w:w="1125"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 ghi sổ</w:t>
            </w:r>
          </w:p>
        </w:tc>
        <w:tc>
          <w:tcPr>
            <w:tcW w:w="153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65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 TK đối ứng</w:t>
            </w:r>
          </w:p>
        </w:tc>
        <w:tc>
          <w:tcPr>
            <w:tcW w:w="731"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tiền</w:t>
            </w:r>
          </w:p>
        </w:tc>
        <w:tc>
          <w:tcPr>
            <w:tcW w:w="367"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Ghi chú</w:t>
            </w:r>
          </w:p>
        </w:tc>
      </w:tr>
      <w:tr w:rsidR="00E33BF9" w:rsidRPr="00B83CF5" w:rsidTr="007A5504">
        <w:tc>
          <w:tcPr>
            <w:tcW w:w="58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6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66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153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5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9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34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c>
          <w:tcPr>
            <w:tcW w:w="367"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58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46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66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153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65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39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34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36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w:t>
            </w:r>
          </w:p>
        </w:tc>
      </w:tr>
      <w:tr w:rsidR="00E33BF9" w:rsidRPr="00B83CF5" w:rsidTr="007A5504">
        <w:tc>
          <w:tcPr>
            <w:tcW w:w="584" w:type="pct"/>
            <w:vMerge w:val="restart"/>
            <w:shd w:val="clear" w:color="auto" w:fill="auto"/>
          </w:tcPr>
          <w:p w:rsidR="00E33BF9" w:rsidRPr="00B83CF5" w:rsidRDefault="00E33BF9" w:rsidP="007A5504">
            <w:pPr>
              <w:spacing w:before="120"/>
              <w:rPr>
                <w:rFonts w:ascii="Arial" w:hAnsi="Arial" w:cs="Arial"/>
                <w:sz w:val="20"/>
                <w:lang w:val="en-US"/>
              </w:rPr>
            </w:pPr>
          </w:p>
        </w:tc>
        <w:tc>
          <w:tcPr>
            <w:tcW w:w="460" w:type="pct"/>
            <w:vMerge w:val="restart"/>
            <w:shd w:val="clear" w:color="auto" w:fill="auto"/>
          </w:tcPr>
          <w:p w:rsidR="00E33BF9" w:rsidRPr="00B83CF5" w:rsidRDefault="00E33BF9" w:rsidP="007A5504">
            <w:pPr>
              <w:spacing w:before="120"/>
              <w:rPr>
                <w:rFonts w:ascii="Arial" w:hAnsi="Arial" w:cs="Arial"/>
                <w:sz w:val="20"/>
                <w:lang w:val="en-US"/>
              </w:rPr>
            </w:pPr>
          </w:p>
        </w:tc>
        <w:tc>
          <w:tcPr>
            <w:tcW w:w="665" w:type="pct"/>
            <w:vMerge w:val="restart"/>
            <w:shd w:val="clear" w:color="auto" w:fill="auto"/>
          </w:tcPr>
          <w:p w:rsidR="00E33BF9" w:rsidRPr="00B83CF5" w:rsidRDefault="00E33BF9" w:rsidP="007A5504">
            <w:pPr>
              <w:spacing w:before="120"/>
              <w:rPr>
                <w:rFonts w:ascii="Arial" w:hAnsi="Arial" w:cs="Arial"/>
                <w:sz w:val="20"/>
                <w:lang w:val="en-US"/>
              </w:rPr>
            </w:pPr>
          </w:p>
        </w:tc>
        <w:tc>
          <w:tcPr>
            <w:tcW w:w="1536"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dư đầu năm</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Điều chỉnh số dư đầu kỳ</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phát sinh trong tháng</w:t>
            </w: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tc>
        <w:tc>
          <w:tcPr>
            <w:tcW w:w="656" w:type="pct"/>
            <w:shd w:val="clear" w:color="auto" w:fill="auto"/>
          </w:tcPr>
          <w:p w:rsidR="00E33BF9" w:rsidRPr="00B83CF5" w:rsidRDefault="00E33BF9" w:rsidP="007A5504">
            <w:pPr>
              <w:spacing w:before="120"/>
              <w:rPr>
                <w:rFonts w:ascii="Arial" w:hAnsi="Arial" w:cs="Arial"/>
                <w:sz w:val="20"/>
                <w:lang w:val="en-US"/>
              </w:rPr>
            </w:pPr>
          </w:p>
        </w:tc>
        <w:tc>
          <w:tcPr>
            <w:tcW w:w="390" w:type="pct"/>
            <w:shd w:val="clear" w:color="auto" w:fill="auto"/>
          </w:tcPr>
          <w:p w:rsidR="00E33BF9" w:rsidRPr="00B83CF5" w:rsidRDefault="00E33BF9" w:rsidP="007A5504">
            <w:pPr>
              <w:spacing w:before="120"/>
              <w:rPr>
                <w:rFonts w:ascii="Arial" w:hAnsi="Arial" w:cs="Arial"/>
                <w:sz w:val="20"/>
                <w:lang w:val="en-US"/>
              </w:rPr>
            </w:pPr>
          </w:p>
        </w:tc>
        <w:tc>
          <w:tcPr>
            <w:tcW w:w="341" w:type="pct"/>
            <w:shd w:val="clear" w:color="auto" w:fill="auto"/>
          </w:tcPr>
          <w:p w:rsidR="00E33BF9" w:rsidRPr="00B83CF5" w:rsidRDefault="00E33BF9" w:rsidP="007A5504">
            <w:pPr>
              <w:spacing w:before="120"/>
              <w:rPr>
                <w:rFonts w:ascii="Arial" w:hAnsi="Arial" w:cs="Arial"/>
                <w:sz w:val="20"/>
                <w:lang w:val="en-US"/>
              </w:rPr>
            </w:pPr>
          </w:p>
        </w:tc>
        <w:tc>
          <w:tcPr>
            <w:tcW w:w="367" w:type="pct"/>
            <w:shd w:val="clear" w:color="auto" w:fill="auto"/>
          </w:tcPr>
          <w:p w:rsidR="00E33BF9" w:rsidRPr="00B83CF5" w:rsidRDefault="00E33BF9" w:rsidP="007A5504">
            <w:pPr>
              <w:spacing w:before="120"/>
              <w:rPr>
                <w:rFonts w:ascii="Arial" w:hAnsi="Arial" w:cs="Arial"/>
                <w:sz w:val="20"/>
                <w:lang w:val="en-US"/>
              </w:rPr>
            </w:pPr>
          </w:p>
        </w:tc>
      </w:tr>
      <w:tr w:rsidR="00E33BF9" w:rsidRPr="00B83CF5" w:rsidTr="007A5504">
        <w:tc>
          <w:tcPr>
            <w:tcW w:w="584" w:type="pct"/>
            <w:vMerge/>
            <w:shd w:val="clear" w:color="auto" w:fill="auto"/>
          </w:tcPr>
          <w:p w:rsidR="00E33BF9" w:rsidRPr="00B83CF5" w:rsidRDefault="00E33BF9" w:rsidP="007A5504">
            <w:pPr>
              <w:spacing w:before="120"/>
              <w:rPr>
                <w:rFonts w:ascii="Arial" w:hAnsi="Arial" w:cs="Arial"/>
                <w:sz w:val="20"/>
                <w:lang w:val="en-US"/>
              </w:rPr>
            </w:pPr>
          </w:p>
        </w:tc>
        <w:tc>
          <w:tcPr>
            <w:tcW w:w="460" w:type="pct"/>
            <w:vMerge/>
            <w:shd w:val="clear" w:color="auto" w:fill="auto"/>
          </w:tcPr>
          <w:p w:rsidR="00E33BF9" w:rsidRPr="00B83CF5" w:rsidRDefault="00E33BF9" w:rsidP="007A5504">
            <w:pPr>
              <w:spacing w:before="120"/>
              <w:rPr>
                <w:rFonts w:ascii="Arial" w:hAnsi="Arial" w:cs="Arial"/>
                <w:sz w:val="20"/>
                <w:lang w:val="en-US"/>
              </w:rPr>
            </w:pPr>
          </w:p>
        </w:tc>
        <w:tc>
          <w:tcPr>
            <w:tcW w:w="665" w:type="pct"/>
            <w:vMerge/>
            <w:shd w:val="clear" w:color="auto" w:fill="auto"/>
          </w:tcPr>
          <w:p w:rsidR="00E33BF9" w:rsidRPr="00B83CF5" w:rsidRDefault="00E33BF9" w:rsidP="007A5504">
            <w:pPr>
              <w:spacing w:before="120"/>
              <w:rPr>
                <w:rFonts w:ascii="Arial" w:hAnsi="Arial" w:cs="Arial"/>
                <w:sz w:val="20"/>
                <w:lang w:val="en-US"/>
              </w:rPr>
            </w:pPr>
          </w:p>
        </w:tc>
        <w:tc>
          <w:tcPr>
            <w:tcW w:w="1536"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Cộng số phát sinh tháng</w:t>
            </w:r>
          </w:p>
        </w:tc>
        <w:tc>
          <w:tcPr>
            <w:tcW w:w="656"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90" w:type="pct"/>
            <w:shd w:val="clear" w:color="auto" w:fill="auto"/>
          </w:tcPr>
          <w:p w:rsidR="00E33BF9" w:rsidRPr="00B83CF5" w:rsidRDefault="00E33BF9" w:rsidP="007A5504">
            <w:pPr>
              <w:spacing w:before="120"/>
              <w:jc w:val="center"/>
              <w:rPr>
                <w:rFonts w:ascii="Arial" w:hAnsi="Arial" w:cs="Arial"/>
                <w:sz w:val="20"/>
                <w:lang w:val="en-US"/>
              </w:rPr>
            </w:pPr>
          </w:p>
        </w:tc>
        <w:tc>
          <w:tcPr>
            <w:tcW w:w="341" w:type="pct"/>
            <w:shd w:val="clear" w:color="auto" w:fill="auto"/>
          </w:tcPr>
          <w:p w:rsidR="00E33BF9" w:rsidRPr="00B83CF5" w:rsidRDefault="00E33BF9" w:rsidP="007A5504">
            <w:pPr>
              <w:spacing w:before="120"/>
              <w:jc w:val="center"/>
              <w:rPr>
                <w:rFonts w:ascii="Arial" w:hAnsi="Arial" w:cs="Arial"/>
                <w:sz w:val="20"/>
                <w:lang w:val="en-US"/>
              </w:rPr>
            </w:pPr>
          </w:p>
        </w:tc>
        <w:tc>
          <w:tcPr>
            <w:tcW w:w="3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584" w:type="pct"/>
            <w:vMerge/>
            <w:shd w:val="clear" w:color="auto" w:fill="auto"/>
          </w:tcPr>
          <w:p w:rsidR="00E33BF9" w:rsidRPr="00B83CF5" w:rsidRDefault="00E33BF9" w:rsidP="007A5504">
            <w:pPr>
              <w:spacing w:before="120"/>
              <w:rPr>
                <w:rFonts w:ascii="Arial" w:hAnsi="Arial" w:cs="Arial"/>
                <w:sz w:val="20"/>
                <w:lang w:val="en-US"/>
              </w:rPr>
            </w:pPr>
          </w:p>
        </w:tc>
        <w:tc>
          <w:tcPr>
            <w:tcW w:w="460" w:type="pct"/>
            <w:vMerge/>
            <w:shd w:val="clear" w:color="auto" w:fill="auto"/>
          </w:tcPr>
          <w:p w:rsidR="00E33BF9" w:rsidRPr="00B83CF5" w:rsidRDefault="00E33BF9" w:rsidP="007A5504">
            <w:pPr>
              <w:spacing w:before="120"/>
              <w:rPr>
                <w:rFonts w:ascii="Arial" w:hAnsi="Arial" w:cs="Arial"/>
                <w:sz w:val="20"/>
                <w:lang w:val="en-US"/>
              </w:rPr>
            </w:pPr>
          </w:p>
        </w:tc>
        <w:tc>
          <w:tcPr>
            <w:tcW w:w="665" w:type="pct"/>
            <w:vMerge/>
            <w:shd w:val="clear" w:color="auto" w:fill="auto"/>
          </w:tcPr>
          <w:p w:rsidR="00E33BF9" w:rsidRPr="00B83CF5" w:rsidRDefault="00E33BF9" w:rsidP="007A5504">
            <w:pPr>
              <w:spacing w:before="120"/>
              <w:rPr>
                <w:rFonts w:ascii="Arial" w:hAnsi="Arial" w:cs="Arial"/>
                <w:sz w:val="20"/>
                <w:lang w:val="en-US"/>
              </w:rPr>
            </w:pPr>
          </w:p>
        </w:tc>
        <w:tc>
          <w:tcPr>
            <w:tcW w:w="1536"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dư cuối tháng</w:t>
            </w:r>
          </w:p>
        </w:tc>
        <w:tc>
          <w:tcPr>
            <w:tcW w:w="656"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90" w:type="pct"/>
            <w:shd w:val="clear" w:color="auto" w:fill="auto"/>
          </w:tcPr>
          <w:p w:rsidR="00E33BF9" w:rsidRPr="00B83CF5" w:rsidRDefault="00E33BF9" w:rsidP="007A5504">
            <w:pPr>
              <w:spacing w:before="120"/>
              <w:jc w:val="center"/>
              <w:rPr>
                <w:rFonts w:ascii="Arial" w:hAnsi="Arial" w:cs="Arial"/>
                <w:sz w:val="20"/>
                <w:lang w:val="en-US"/>
              </w:rPr>
            </w:pPr>
          </w:p>
        </w:tc>
        <w:tc>
          <w:tcPr>
            <w:tcW w:w="341" w:type="pct"/>
            <w:shd w:val="clear" w:color="auto" w:fill="auto"/>
          </w:tcPr>
          <w:p w:rsidR="00E33BF9" w:rsidRPr="00B83CF5" w:rsidRDefault="00E33BF9" w:rsidP="007A5504">
            <w:pPr>
              <w:spacing w:before="120"/>
              <w:jc w:val="center"/>
              <w:rPr>
                <w:rFonts w:ascii="Arial" w:hAnsi="Arial" w:cs="Arial"/>
                <w:sz w:val="20"/>
                <w:lang w:val="en-US"/>
              </w:rPr>
            </w:pPr>
          </w:p>
        </w:tc>
        <w:tc>
          <w:tcPr>
            <w:tcW w:w="3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584" w:type="pct"/>
            <w:vMerge/>
            <w:shd w:val="clear" w:color="auto" w:fill="auto"/>
          </w:tcPr>
          <w:p w:rsidR="00E33BF9" w:rsidRPr="00B83CF5" w:rsidRDefault="00E33BF9" w:rsidP="007A5504">
            <w:pPr>
              <w:spacing w:before="120"/>
              <w:rPr>
                <w:rFonts w:ascii="Arial" w:hAnsi="Arial" w:cs="Arial"/>
                <w:sz w:val="20"/>
                <w:lang w:val="en-US"/>
              </w:rPr>
            </w:pPr>
          </w:p>
        </w:tc>
        <w:tc>
          <w:tcPr>
            <w:tcW w:w="460" w:type="pct"/>
            <w:vMerge/>
            <w:shd w:val="clear" w:color="auto" w:fill="auto"/>
          </w:tcPr>
          <w:p w:rsidR="00E33BF9" w:rsidRPr="00B83CF5" w:rsidRDefault="00E33BF9" w:rsidP="007A5504">
            <w:pPr>
              <w:spacing w:before="120"/>
              <w:rPr>
                <w:rFonts w:ascii="Arial" w:hAnsi="Arial" w:cs="Arial"/>
                <w:sz w:val="20"/>
                <w:lang w:val="en-US"/>
              </w:rPr>
            </w:pPr>
          </w:p>
        </w:tc>
        <w:tc>
          <w:tcPr>
            <w:tcW w:w="665" w:type="pct"/>
            <w:vMerge/>
            <w:shd w:val="clear" w:color="auto" w:fill="auto"/>
          </w:tcPr>
          <w:p w:rsidR="00E33BF9" w:rsidRPr="00B83CF5" w:rsidRDefault="00E33BF9" w:rsidP="007A5504">
            <w:pPr>
              <w:spacing w:before="120"/>
              <w:rPr>
                <w:rFonts w:ascii="Arial" w:hAnsi="Arial" w:cs="Arial"/>
                <w:sz w:val="20"/>
                <w:lang w:val="en-US"/>
              </w:rPr>
            </w:pPr>
          </w:p>
        </w:tc>
        <w:tc>
          <w:tcPr>
            <w:tcW w:w="1536" w:type="pct"/>
            <w:shd w:val="clear" w:color="auto" w:fill="auto"/>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Cộng lũy kế từ đầu quý</w:t>
            </w:r>
          </w:p>
        </w:tc>
        <w:tc>
          <w:tcPr>
            <w:tcW w:w="656"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90" w:type="pct"/>
            <w:shd w:val="clear" w:color="auto" w:fill="auto"/>
          </w:tcPr>
          <w:p w:rsidR="00E33BF9" w:rsidRPr="00B83CF5" w:rsidRDefault="00E33BF9" w:rsidP="007A5504">
            <w:pPr>
              <w:spacing w:before="120"/>
              <w:jc w:val="center"/>
              <w:rPr>
                <w:rFonts w:ascii="Arial" w:hAnsi="Arial" w:cs="Arial"/>
                <w:sz w:val="20"/>
                <w:lang w:val="en-US"/>
              </w:rPr>
            </w:pPr>
          </w:p>
        </w:tc>
        <w:tc>
          <w:tcPr>
            <w:tcW w:w="341" w:type="pct"/>
            <w:shd w:val="clear" w:color="auto" w:fill="auto"/>
          </w:tcPr>
          <w:p w:rsidR="00E33BF9" w:rsidRPr="00B83CF5" w:rsidRDefault="00E33BF9" w:rsidP="007A5504">
            <w:pPr>
              <w:spacing w:before="120"/>
              <w:jc w:val="center"/>
              <w:rPr>
                <w:rFonts w:ascii="Arial" w:hAnsi="Arial" w:cs="Arial"/>
                <w:sz w:val="20"/>
                <w:lang w:val="en-US"/>
              </w:rPr>
            </w:pPr>
          </w:p>
        </w:tc>
        <w:tc>
          <w:tcPr>
            <w:tcW w:w="36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w:t>
      </w:r>
    </w:p>
    <w:p w:rsidR="00E33BF9" w:rsidRPr="00B83CF5" w:rsidRDefault="00E33BF9" w:rsidP="00E33BF9">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676"/>
        <w:gridCol w:w="3228"/>
      </w:tblGrid>
      <w:tr w:rsidR="00E33BF9" w:rsidRPr="00B83CF5" w:rsidTr="007A5504">
        <w:tc>
          <w:tcPr>
            <w:tcW w:w="2952" w:type="dxa"/>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r>
            <w:r w:rsidRPr="00B83CF5">
              <w:rPr>
                <w:rFonts w:ascii="Arial" w:hAnsi="Arial" w:cs="Arial"/>
                <w:b/>
                <w:sz w:val="20"/>
                <w:lang w:val="en-US"/>
              </w:rPr>
              <w:lastRenderedPageBreak/>
              <w:t>Người lập biểu</w:t>
            </w:r>
            <w:r w:rsidRPr="00B83CF5">
              <w:rPr>
                <w:rFonts w:ascii="Arial" w:hAnsi="Arial" w:cs="Arial"/>
                <w:b/>
                <w:sz w:val="20"/>
                <w:lang w:val="en-US"/>
              </w:rPr>
              <w:br/>
            </w:r>
            <w:r w:rsidRPr="00B83CF5">
              <w:rPr>
                <w:rFonts w:ascii="Arial" w:hAnsi="Arial" w:cs="Arial"/>
                <w:sz w:val="20"/>
                <w:lang w:val="en-US"/>
              </w:rPr>
              <w:t>(Ký, họ tên)</w:t>
            </w:r>
          </w:p>
        </w:tc>
        <w:tc>
          <w:tcPr>
            <w:tcW w:w="2676" w:type="dxa"/>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lastRenderedPageBreak/>
              <w:br/>
            </w:r>
            <w:r w:rsidRPr="00B83CF5">
              <w:rPr>
                <w:rFonts w:ascii="Arial" w:hAnsi="Arial" w:cs="Arial"/>
                <w:b/>
                <w:sz w:val="20"/>
                <w:lang w:val="en-US"/>
              </w:rPr>
              <w:lastRenderedPageBreak/>
              <w:t>Kế toán trưởng</w:t>
            </w:r>
            <w:r w:rsidRPr="00B83CF5">
              <w:rPr>
                <w:rFonts w:ascii="Arial" w:hAnsi="Arial" w:cs="Arial"/>
                <w:b/>
                <w:sz w:val="20"/>
                <w:lang w:val="en-US"/>
              </w:rPr>
              <w:br/>
            </w:r>
            <w:r w:rsidRPr="00B83CF5">
              <w:rPr>
                <w:rFonts w:ascii="Arial" w:hAnsi="Arial" w:cs="Arial"/>
                <w:sz w:val="20"/>
                <w:lang w:val="en-US"/>
              </w:rPr>
              <w:t>(Ký, họ tên)</w:t>
            </w:r>
          </w:p>
        </w:tc>
        <w:tc>
          <w:tcPr>
            <w:tcW w:w="3228" w:type="dxa"/>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lastRenderedPageBreak/>
              <w:t>Ngày ... tháng ... năm ...</w:t>
            </w:r>
            <w:r w:rsidRPr="00B83CF5">
              <w:rPr>
                <w:rFonts w:ascii="Arial" w:hAnsi="Arial" w:cs="Arial"/>
                <w:b/>
                <w:sz w:val="20"/>
                <w:lang w:val="en-US"/>
              </w:rPr>
              <w:br/>
            </w:r>
            <w:r w:rsidRPr="00B83CF5">
              <w:rPr>
                <w:rFonts w:ascii="Arial" w:hAnsi="Arial" w:cs="Arial"/>
                <w:b/>
                <w:sz w:val="20"/>
                <w:lang w:val="en-US"/>
              </w:rPr>
              <w:lastRenderedPageBreak/>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i/>
          <w:sz w:val="20"/>
          <w:lang w:val="en-US"/>
        </w:rPr>
      </w:pPr>
      <w:r w:rsidRPr="00B83CF5">
        <w:rPr>
          <w:rFonts w:ascii="Arial" w:hAnsi="Arial" w:cs="Arial"/>
          <w:b/>
          <w:i/>
          <w:sz w:val="20"/>
          <w:lang w:val="en-US"/>
        </w:rPr>
        <w:lastRenderedPageBreak/>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rPr>
          <w:rFonts w:ascii="Arial" w:hAnsi="Arial" w:cs="Arial"/>
          <w:sz w:val="20"/>
          <w:lang w:val="en-US"/>
        </w:rPr>
        <w:sectPr w:rsidR="00E33BF9" w:rsidRPr="00B83CF5" w:rsidSect="00027506">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9"/>
        <w:gridCol w:w="4427"/>
      </w:tblGrid>
      <w:tr w:rsidR="00E33BF9" w:rsidRPr="00B83CF5" w:rsidTr="007A5504">
        <w:tc>
          <w:tcPr>
            <w:tcW w:w="332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lastRenderedPageBreak/>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S02c2-DNN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CÁI</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(Dùng cho hình thức kế toán Chứng từ ghi sổ)</w:t>
      </w:r>
    </w:p>
    <w:p w:rsidR="00E33BF9" w:rsidRPr="00B83CF5" w:rsidRDefault="00E33BF9" w:rsidP="00E33BF9">
      <w:pPr>
        <w:spacing w:before="120"/>
        <w:jc w:val="center"/>
        <w:rPr>
          <w:rFonts w:ascii="Arial" w:hAnsi="Arial" w:cs="Arial"/>
          <w:sz w:val="20"/>
          <w:lang w:val="en-US"/>
        </w:rPr>
      </w:pPr>
      <w:r w:rsidRPr="00B83CF5">
        <w:rPr>
          <w:rFonts w:ascii="Arial" w:hAnsi="Arial" w:cs="Arial"/>
          <w:sz w:val="20"/>
          <w:lang w:val="en-US"/>
        </w:rPr>
        <w:t>Năm: …….</w:t>
      </w:r>
    </w:p>
    <w:p w:rsidR="00E33BF9" w:rsidRPr="00B83CF5" w:rsidRDefault="00E33BF9" w:rsidP="00E33BF9">
      <w:pPr>
        <w:spacing w:before="120"/>
        <w:jc w:val="center"/>
        <w:rPr>
          <w:rFonts w:ascii="Arial" w:hAnsi="Arial" w:cs="Arial"/>
          <w:sz w:val="20"/>
          <w:lang w:val="en-US"/>
        </w:rPr>
      </w:pPr>
      <w:r w:rsidRPr="00B83CF5">
        <w:rPr>
          <w:rFonts w:ascii="Arial" w:hAnsi="Arial" w:cs="Arial"/>
          <w:sz w:val="20"/>
          <w:lang w:val="en-US"/>
        </w:rPr>
        <w:t>Tên tài khoản …….</w:t>
      </w:r>
    </w:p>
    <w:p w:rsidR="00E33BF9" w:rsidRPr="00B83CF5" w:rsidRDefault="00E33BF9" w:rsidP="00E33BF9">
      <w:pPr>
        <w:spacing w:before="120"/>
        <w:jc w:val="center"/>
        <w:rPr>
          <w:rFonts w:ascii="Arial" w:hAnsi="Arial" w:cs="Arial"/>
          <w:sz w:val="20"/>
          <w:lang w:val="en-US"/>
        </w:rPr>
      </w:pPr>
      <w:r w:rsidRPr="00B83CF5">
        <w:rPr>
          <w:rFonts w:ascii="Arial" w:hAnsi="Arial" w:cs="Arial"/>
          <w:sz w:val="20"/>
          <w:lang w:val="en-US"/>
        </w:rPr>
        <w:t>Số hiệu: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00"/>
        <w:gridCol w:w="869"/>
        <w:gridCol w:w="1133"/>
        <w:gridCol w:w="2653"/>
        <w:gridCol w:w="941"/>
        <w:gridCol w:w="599"/>
        <w:gridCol w:w="625"/>
        <w:gridCol w:w="602"/>
        <w:gridCol w:w="625"/>
        <w:gridCol w:w="651"/>
        <w:gridCol w:w="591"/>
        <w:gridCol w:w="659"/>
        <w:gridCol w:w="643"/>
        <w:gridCol w:w="651"/>
        <w:gridCol w:w="724"/>
      </w:tblGrid>
      <w:tr w:rsidR="00E33BF9" w:rsidRPr="00B83CF5" w:rsidTr="007A5504">
        <w:tc>
          <w:tcPr>
            <w:tcW w:w="38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ghi sổ</w:t>
            </w:r>
          </w:p>
        </w:tc>
        <w:tc>
          <w:tcPr>
            <w:tcW w:w="772"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 ghi sổ</w:t>
            </w:r>
          </w:p>
        </w:tc>
        <w:tc>
          <w:tcPr>
            <w:tcW w:w="102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36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 TK đối ứng</w:t>
            </w:r>
          </w:p>
        </w:tc>
        <w:tc>
          <w:tcPr>
            <w:tcW w:w="472"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tiền</w:t>
            </w:r>
          </w:p>
        </w:tc>
        <w:tc>
          <w:tcPr>
            <w:tcW w:w="1984" w:type="pct"/>
            <w:gridSpan w:val="8"/>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Tài khoản cấp 2</w:t>
            </w:r>
          </w:p>
        </w:tc>
      </w:tr>
      <w:tr w:rsidR="00E33BF9" w:rsidRPr="00B83CF5" w:rsidTr="007A5504">
        <w:tc>
          <w:tcPr>
            <w:tcW w:w="38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5"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437"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102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6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3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24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c>
          <w:tcPr>
            <w:tcW w:w="473"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TK...</w:t>
            </w:r>
          </w:p>
        </w:tc>
        <w:tc>
          <w:tcPr>
            <w:tcW w:w="479"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TK ...</w:t>
            </w:r>
          </w:p>
        </w:tc>
        <w:tc>
          <w:tcPr>
            <w:tcW w:w="502"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TK ...</w:t>
            </w:r>
          </w:p>
        </w:tc>
        <w:tc>
          <w:tcPr>
            <w:tcW w:w="530"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TK ...</w:t>
            </w:r>
          </w:p>
        </w:tc>
      </w:tr>
      <w:tr w:rsidR="00E33BF9" w:rsidRPr="00B83CF5" w:rsidTr="007A5504">
        <w:tc>
          <w:tcPr>
            <w:tcW w:w="38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37"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2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6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3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4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3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24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c>
          <w:tcPr>
            <w:tcW w:w="25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22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c>
          <w:tcPr>
            <w:tcW w:w="25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24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c>
          <w:tcPr>
            <w:tcW w:w="25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27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r>
      <w:tr w:rsidR="00E33BF9" w:rsidRPr="00B83CF5" w:rsidTr="007A5504">
        <w:tc>
          <w:tcPr>
            <w:tcW w:w="38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33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43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102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36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23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24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23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24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c>
          <w:tcPr>
            <w:tcW w:w="25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5</w:t>
            </w:r>
          </w:p>
        </w:tc>
        <w:tc>
          <w:tcPr>
            <w:tcW w:w="22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6</w:t>
            </w:r>
          </w:p>
        </w:tc>
        <w:tc>
          <w:tcPr>
            <w:tcW w:w="25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7</w:t>
            </w:r>
          </w:p>
        </w:tc>
        <w:tc>
          <w:tcPr>
            <w:tcW w:w="24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8</w:t>
            </w:r>
          </w:p>
        </w:tc>
        <w:tc>
          <w:tcPr>
            <w:tcW w:w="25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9</w:t>
            </w:r>
          </w:p>
        </w:tc>
        <w:tc>
          <w:tcPr>
            <w:tcW w:w="27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10</w:t>
            </w:r>
          </w:p>
        </w:tc>
      </w:tr>
      <w:tr w:rsidR="00E33BF9" w:rsidRPr="00B83CF5" w:rsidTr="007A5504">
        <w:tc>
          <w:tcPr>
            <w:tcW w:w="38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5"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37"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23"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dư đầu năm</w:t>
            </w:r>
          </w:p>
        </w:tc>
        <w:tc>
          <w:tcPr>
            <w:tcW w:w="363"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3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4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3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4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2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4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9"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8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37"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23"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phát sinh trong tháng</w:t>
            </w:r>
          </w:p>
        </w:tc>
        <w:tc>
          <w:tcPr>
            <w:tcW w:w="363"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3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4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3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4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2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4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9"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8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37"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23"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Cộng số phát sinh trong tháng</w:t>
            </w:r>
          </w:p>
        </w:tc>
        <w:tc>
          <w:tcPr>
            <w:tcW w:w="36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23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4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3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4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2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4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9"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8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37"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23"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dư cuối tháng</w:t>
            </w:r>
          </w:p>
        </w:tc>
        <w:tc>
          <w:tcPr>
            <w:tcW w:w="36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23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4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3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4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2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4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9"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8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37"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23"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Cộng lũy kế từ đầu quý</w:t>
            </w:r>
          </w:p>
        </w:tc>
        <w:tc>
          <w:tcPr>
            <w:tcW w:w="36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23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4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3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4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2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4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9"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3"/>
        <w:gridCol w:w="3982"/>
        <w:gridCol w:w="4801"/>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i/>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w:t>
      </w:r>
      <w:r w:rsidRPr="00B83CF5">
        <w:rPr>
          <w:rFonts w:ascii="Arial" w:hAnsi="Arial" w:cs="Arial"/>
          <w:i/>
          <w:sz w:val="20"/>
          <w:lang w:val="en-US"/>
        </w:rPr>
        <w:lastRenderedPageBreak/>
        <w:t>tên đơn vị cung cấp dịch vụ kế toán.</w:t>
      </w:r>
    </w:p>
    <w:p w:rsidR="00E33BF9" w:rsidRPr="00B83CF5" w:rsidRDefault="00E33BF9" w:rsidP="00E33BF9">
      <w:pPr>
        <w:spacing w:before="120"/>
        <w:rPr>
          <w:rFonts w:ascii="Arial" w:hAnsi="Arial" w:cs="Arial"/>
          <w:sz w:val="20"/>
          <w:lang w:val="en-US"/>
        </w:rPr>
        <w:sectPr w:rsidR="00E33BF9" w:rsidRPr="00B83CF5" w:rsidSect="00CD2E78">
          <w:pgSz w:w="15840" w:h="12240" w:orient="landscape"/>
          <w:pgMar w:top="1800" w:right="1440" w:bottom="1800" w:left="144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B83CF5" w:rsidTr="007A5504">
        <w:tc>
          <w:tcPr>
            <w:tcW w:w="250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lastRenderedPageBreak/>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S03a-DNN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NHẬT KÝ CHUNG</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Năm...</w:t>
      </w:r>
    </w:p>
    <w:p w:rsidR="00E33BF9" w:rsidRPr="00B83CF5" w:rsidRDefault="00E33BF9" w:rsidP="00E33BF9">
      <w:pPr>
        <w:spacing w:before="120"/>
        <w:jc w:val="right"/>
        <w:rPr>
          <w:rFonts w:ascii="Arial" w:hAnsi="Arial" w:cs="Arial"/>
          <w:i/>
          <w:sz w:val="20"/>
          <w:lang w:val="en-US"/>
        </w:rPr>
      </w:pPr>
      <w:r w:rsidRPr="00B83CF5">
        <w:rPr>
          <w:rFonts w:ascii="Arial" w:hAnsi="Arial" w:cs="Arial"/>
          <w:i/>
          <w:sz w:val="20"/>
          <w:lang w:val="en-US"/>
        </w:rPr>
        <w:t>Đơn vị tính:…………..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64"/>
        <w:gridCol w:w="676"/>
        <w:gridCol w:w="868"/>
        <w:gridCol w:w="2583"/>
        <w:gridCol w:w="730"/>
        <w:gridCol w:w="750"/>
        <w:gridCol w:w="942"/>
        <w:gridCol w:w="578"/>
        <w:gridCol w:w="655"/>
      </w:tblGrid>
      <w:tr w:rsidR="00E33BF9" w:rsidRPr="00B83CF5" w:rsidTr="007A5504">
        <w:tc>
          <w:tcPr>
            <w:tcW w:w="499"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ghi sổ</w:t>
            </w:r>
          </w:p>
        </w:tc>
        <w:tc>
          <w:tcPr>
            <w:tcW w:w="893"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1494"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42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Đã ghi Sổ Cái</w:t>
            </w:r>
          </w:p>
        </w:tc>
        <w:tc>
          <w:tcPr>
            <w:tcW w:w="434"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STT dòng</w:t>
            </w:r>
          </w:p>
        </w:tc>
        <w:tc>
          <w:tcPr>
            <w:tcW w:w="545"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 TK đối ứng</w:t>
            </w:r>
          </w:p>
        </w:tc>
        <w:tc>
          <w:tcPr>
            <w:tcW w:w="713"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phát sinh</w:t>
            </w:r>
          </w:p>
        </w:tc>
      </w:tr>
      <w:tr w:rsidR="00E33BF9" w:rsidRPr="00B83CF5" w:rsidTr="007A5504">
        <w:tc>
          <w:tcPr>
            <w:tcW w:w="49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9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50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149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2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3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4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37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r>
      <w:tr w:rsidR="00E33BF9" w:rsidRPr="00B83CF5" w:rsidTr="007A5504">
        <w:tc>
          <w:tcPr>
            <w:tcW w:w="49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39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50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149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42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43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w:t>
            </w:r>
          </w:p>
        </w:tc>
        <w:tc>
          <w:tcPr>
            <w:tcW w:w="54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H</w:t>
            </w:r>
          </w:p>
        </w:tc>
        <w:tc>
          <w:tcPr>
            <w:tcW w:w="33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37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r>
      <w:tr w:rsidR="00E33BF9" w:rsidRPr="00B83CF5" w:rsidTr="007A5504">
        <w:tc>
          <w:tcPr>
            <w:tcW w:w="499"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9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0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494"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Số trang trước chuyển sang</w:t>
            </w:r>
          </w:p>
        </w:tc>
        <w:tc>
          <w:tcPr>
            <w:tcW w:w="42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3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4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79"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49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9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0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494" w:type="pct"/>
            <w:shd w:val="clear" w:color="auto" w:fill="auto"/>
            <w:vAlign w:val="center"/>
          </w:tcPr>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tc>
        <w:tc>
          <w:tcPr>
            <w:tcW w:w="42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3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4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79"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49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9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0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494"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Cộng chuyển sang trang sau</w:t>
            </w:r>
          </w:p>
        </w:tc>
        <w:tc>
          <w:tcPr>
            <w:tcW w:w="42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43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4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3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79"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3"/>
        <w:gridCol w:w="2676"/>
        <w:gridCol w:w="3227"/>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i/>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B83CF5" w:rsidTr="007A5504">
        <w:tc>
          <w:tcPr>
            <w:tcW w:w="250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S03a1-DNN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NHẬT KÝ THU TIỀN</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Năm...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01"/>
        <w:gridCol w:w="723"/>
        <w:gridCol w:w="887"/>
        <w:gridCol w:w="1670"/>
        <w:gridCol w:w="802"/>
        <w:gridCol w:w="493"/>
        <w:gridCol w:w="469"/>
        <w:gridCol w:w="469"/>
        <w:gridCol w:w="477"/>
        <w:gridCol w:w="852"/>
        <w:gridCol w:w="903"/>
      </w:tblGrid>
      <w:tr w:rsidR="00E33BF9" w:rsidRPr="00B83CF5" w:rsidTr="007A5504">
        <w:tc>
          <w:tcPr>
            <w:tcW w:w="52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ghi sổ</w:t>
            </w:r>
          </w:p>
        </w:tc>
        <w:tc>
          <w:tcPr>
            <w:tcW w:w="931"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96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464"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Ghi Nợ TK ……</w:t>
            </w:r>
          </w:p>
        </w:tc>
        <w:tc>
          <w:tcPr>
            <w:tcW w:w="2118" w:type="pct"/>
            <w:gridSpan w:val="6"/>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Ghi Có các TK</w:t>
            </w:r>
          </w:p>
        </w:tc>
      </w:tr>
      <w:tr w:rsidR="00E33BF9" w:rsidRPr="00B83CF5" w:rsidTr="007A5504">
        <w:tc>
          <w:tcPr>
            <w:tcW w:w="52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51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96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6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5"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27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27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27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1015"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Tài khoản khác</w:t>
            </w:r>
          </w:p>
        </w:tc>
      </w:tr>
      <w:tr w:rsidR="00E33BF9" w:rsidRPr="00B83CF5" w:rsidTr="007A5504">
        <w:tc>
          <w:tcPr>
            <w:tcW w:w="52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1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96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6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tiền</w:t>
            </w:r>
          </w:p>
        </w:tc>
        <w:tc>
          <w:tcPr>
            <w:tcW w:w="52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r>
      <w:tr w:rsidR="00E33BF9" w:rsidRPr="00B83CF5" w:rsidTr="007A5504">
        <w:tc>
          <w:tcPr>
            <w:tcW w:w="52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41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51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96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46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28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27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27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c>
          <w:tcPr>
            <w:tcW w:w="27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5</w:t>
            </w:r>
          </w:p>
        </w:tc>
        <w:tc>
          <w:tcPr>
            <w:tcW w:w="49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6</w:t>
            </w:r>
          </w:p>
        </w:tc>
        <w:tc>
          <w:tcPr>
            <w:tcW w:w="52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r>
      <w:tr w:rsidR="00E33BF9" w:rsidRPr="00B83CF5" w:rsidTr="007A5504">
        <w:tc>
          <w:tcPr>
            <w:tcW w:w="52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1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966"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Số trang trước chuyển sang</w:t>
            </w:r>
          </w:p>
        </w:tc>
        <w:tc>
          <w:tcPr>
            <w:tcW w:w="46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3"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22"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52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1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966" w:type="pct"/>
            <w:shd w:val="clear" w:color="auto" w:fill="auto"/>
            <w:vAlign w:val="center"/>
          </w:tcPr>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tc>
        <w:tc>
          <w:tcPr>
            <w:tcW w:w="46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3"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22"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52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1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966"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Cộng chuyển sang trang sau</w:t>
            </w:r>
          </w:p>
        </w:tc>
        <w:tc>
          <w:tcPr>
            <w:tcW w:w="46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3"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22"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3"/>
        <w:gridCol w:w="2676"/>
        <w:gridCol w:w="3227"/>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B83CF5" w:rsidTr="007A5504">
        <w:tc>
          <w:tcPr>
            <w:tcW w:w="250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S03a2-DNN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NHẬT KÝ CHI TIỀN</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Năm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01"/>
        <w:gridCol w:w="723"/>
        <w:gridCol w:w="887"/>
        <w:gridCol w:w="1670"/>
        <w:gridCol w:w="802"/>
        <w:gridCol w:w="493"/>
        <w:gridCol w:w="469"/>
        <w:gridCol w:w="469"/>
        <w:gridCol w:w="477"/>
        <w:gridCol w:w="852"/>
        <w:gridCol w:w="903"/>
      </w:tblGrid>
      <w:tr w:rsidR="00E33BF9" w:rsidRPr="00B83CF5" w:rsidTr="007A5504">
        <w:tc>
          <w:tcPr>
            <w:tcW w:w="52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ghi sổ</w:t>
            </w:r>
          </w:p>
        </w:tc>
        <w:tc>
          <w:tcPr>
            <w:tcW w:w="931"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96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464"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Ghi Có TK ……</w:t>
            </w:r>
          </w:p>
        </w:tc>
        <w:tc>
          <w:tcPr>
            <w:tcW w:w="2118" w:type="pct"/>
            <w:gridSpan w:val="6"/>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Ghi Nợ các tài khoản</w:t>
            </w:r>
          </w:p>
        </w:tc>
      </w:tr>
      <w:tr w:rsidR="00E33BF9" w:rsidRPr="00B83CF5" w:rsidTr="007A5504">
        <w:tc>
          <w:tcPr>
            <w:tcW w:w="52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51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96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6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5"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27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27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27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1015"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Tài khoản khác</w:t>
            </w:r>
          </w:p>
        </w:tc>
      </w:tr>
      <w:tr w:rsidR="00E33BF9" w:rsidRPr="00B83CF5" w:rsidTr="007A5504">
        <w:tc>
          <w:tcPr>
            <w:tcW w:w="52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1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96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6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tiền</w:t>
            </w:r>
          </w:p>
        </w:tc>
        <w:tc>
          <w:tcPr>
            <w:tcW w:w="52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r>
      <w:tr w:rsidR="00E33BF9" w:rsidRPr="00B83CF5" w:rsidTr="007A5504">
        <w:tc>
          <w:tcPr>
            <w:tcW w:w="52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41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51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96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46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28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27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27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c>
          <w:tcPr>
            <w:tcW w:w="27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5</w:t>
            </w:r>
          </w:p>
        </w:tc>
        <w:tc>
          <w:tcPr>
            <w:tcW w:w="49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6</w:t>
            </w:r>
          </w:p>
        </w:tc>
        <w:tc>
          <w:tcPr>
            <w:tcW w:w="52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r>
      <w:tr w:rsidR="00E33BF9" w:rsidRPr="00B83CF5" w:rsidTr="007A5504">
        <w:tc>
          <w:tcPr>
            <w:tcW w:w="52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1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966"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Số trang trước chuyển sang</w:t>
            </w:r>
          </w:p>
        </w:tc>
        <w:tc>
          <w:tcPr>
            <w:tcW w:w="46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3"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22"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52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1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966" w:type="pct"/>
            <w:shd w:val="clear" w:color="auto" w:fill="auto"/>
            <w:vAlign w:val="center"/>
          </w:tcPr>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tc>
        <w:tc>
          <w:tcPr>
            <w:tcW w:w="46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3"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22"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52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1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966"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Cộng chuyển sang trang sau</w:t>
            </w:r>
          </w:p>
        </w:tc>
        <w:tc>
          <w:tcPr>
            <w:tcW w:w="46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3"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22"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3"/>
        <w:gridCol w:w="2676"/>
        <w:gridCol w:w="3227"/>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jc w:val="center"/>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B83CF5" w:rsidTr="007A5504">
        <w:tc>
          <w:tcPr>
            <w:tcW w:w="250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S03a3-DNN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jc w:val="center"/>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NHẬT KÝ MUA HÀNG</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47"/>
        <w:gridCol w:w="723"/>
        <w:gridCol w:w="858"/>
        <w:gridCol w:w="1745"/>
        <w:gridCol w:w="818"/>
        <w:gridCol w:w="1205"/>
        <w:gridCol w:w="752"/>
        <w:gridCol w:w="647"/>
        <w:gridCol w:w="1051"/>
      </w:tblGrid>
      <w:tr w:rsidR="00E33BF9" w:rsidRPr="00B83CF5" w:rsidTr="007A5504">
        <w:tc>
          <w:tcPr>
            <w:tcW w:w="49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ghi sổ</w:t>
            </w:r>
          </w:p>
        </w:tc>
        <w:tc>
          <w:tcPr>
            <w:tcW w:w="914"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1009"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1979" w:type="pct"/>
            <w:gridSpan w:val="4"/>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Tài khoản Ghi nợ</w:t>
            </w:r>
          </w:p>
        </w:tc>
        <w:tc>
          <w:tcPr>
            <w:tcW w:w="60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Phải trả người bán (ghi Có)</w:t>
            </w:r>
          </w:p>
        </w:tc>
      </w:tr>
      <w:tr w:rsidR="00E33BF9" w:rsidRPr="00B83CF5" w:rsidTr="007A5504">
        <w:tc>
          <w:tcPr>
            <w:tcW w:w="49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49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100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7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Hàng hóa</w:t>
            </w:r>
          </w:p>
        </w:tc>
        <w:tc>
          <w:tcPr>
            <w:tcW w:w="697"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Nguyên liệu, vật liệu</w:t>
            </w:r>
          </w:p>
        </w:tc>
        <w:tc>
          <w:tcPr>
            <w:tcW w:w="808"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Tài khoản khác</w:t>
            </w:r>
          </w:p>
        </w:tc>
        <w:tc>
          <w:tcPr>
            <w:tcW w:w="60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49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0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7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97"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3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37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tiền</w:t>
            </w:r>
          </w:p>
        </w:tc>
        <w:tc>
          <w:tcPr>
            <w:tcW w:w="60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49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41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49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100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47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69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43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37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60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r>
      <w:tr w:rsidR="00E33BF9" w:rsidRPr="00B83CF5" w:rsidTr="007A5504">
        <w:tc>
          <w:tcPr>
            <w:tcW w:w="49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09"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Số trang trước chuyển sang</w:t>
            </w:r>
          </w:p>
        </w:tc>
        <w:tc>
          <w:tcPr>
            <w:tcW w:w="473"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9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3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7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08"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49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09" w:type="pct"/>
            <w:shd w:val="clear" w:color="auto" w:fill="auto"/>
            <w:vAlign w:val="center"/>
          </w:tcPr>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tc>
        <w:tc>
          <w:tcPr>
            <w:tcW w:w="473"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9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3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7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08"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49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09"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Cộng chuyển sang trang sau</w:t>
            </w:r>
          </w:p>
        </w:tc>
        <w:tc>
          <w:tcPr>
            <w:tcW w:w="473"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9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3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7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08"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3"/>
        <w:gridCol w:w="2676"/>
        <w:gridCol w:w="3227"/>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B83CF5" w:rsidTr="007A5504">
        <w:tc>
          <w:tcPr>
            <w:tcW w:w="250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S03a4-DNN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jc w:val="center"/>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NHẬT KÝ BÁN HÀNG</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17"/>
        <w:gridCol w:w="692"/>
        <w:gridCol w:w="930"/>
        <w:gridCol w:w="1802"/>
        <w:gridCol w:w="1385"/>
        <w:gridCol w:w="865"/>
        <w:gridCol w:w="949"/>
        <w:gridCol w:w="706"/>
      </w:tblGrid>
      <w:tr w:rsidR="00E33BF9" w:rsidRPr="00B83CF5" w:rsidTr="007A5504">
        <w:tc>
          <w:tcPr>
            <w:tcW w:w="76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lastRenderedPageBreak/>
              <w:t>Ngày, tháng ghi sổ</w:t>
            </w:r>
          </w:p>
        </w:tc>
        <w:tc>
          <w:tcPr>
            <w:tcW w:w="938"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104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80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Phải thu từ người mua (ghi Nợ)</w:t>
            </w:r>
          </w:p>
        </w:tc>
        <w:tc>
          <w:tcPr>
            <w:tcW w:w="1457" w:type="pct"/>
            <w:gridSpan w:val="3"/>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Ghi Có tài khoản doanh thu</w:t>
            </w:r>
          </w:p>
        </w:tc>
      </w:tr>
      <w:tr w:rsidR="00E33BF9" w:rsidRPr="00B83CF5" w:rsidTr="007A5504">
        <w:tc>
          <w:tcPr>
            <w:tcW w:w="76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53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104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80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0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Hàng hóa</w:t>
            </w:r>
          </w:p>
        </w:tc>
        <w:tc>
          <w:tcPr>
            <w:tcW w:w="54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Thành phẩm</w:t>
            </w:r>
          </w:p>
        </w:tc>
        <w:tc>
          <w:tcPr>
            <w:tcW w:w="40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Dịch vụ</w:t>
            </w:r>
          </w:p>
        </w:tc>
      </w:tr>
      <w:tr w:rsidR="00E33BF9" w:rsidRPr="00B83CF5" w:rsidTr="007A5504">
        <w:tc>
          <w:tcPr>
            <w:tcW w:w="76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40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53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104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80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50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54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40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r>
      <w:tr w:rsidR="00E33BF9" w:rsidRPr="00B83CF5" w:rsidTr="007A5504">
        <w:tc>
          <w:tcPr>
            <w:tcW w:w="76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3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42"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Số trang trước chuyển sang</w:t>
            </w:r>
          </w:p>
        </w:tc>
        <w:tc>
          <w:tcPr>
            <w:tcW w:w="80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0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4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8"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76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3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42" w:type="pct"/>
            <w:shd w:val="clear" w:color="auto" w:fill="auto"/>
            <w:vAlign w:val="center"/>
          </w:tcPr>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tc>
        <w:tc>
          <w:tcPr>
            <w:tcW w:w="80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0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4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8"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76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3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42"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Cộng chuyển sang trang sau</w:t>
            </w:r>
          </w:p>
        </w:tc>
        <w:tc>
          <w:tcPr>
            <w:tcW w:w="80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0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4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8"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3"/>
        <w:gridCol w:w="2676"/>
        <w:gridCol w:w="3227"/>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B83CF5" w:rsidTr="007A5504">
        <w:tc>
          <w:tcPr>
            <w:tcW w:w="250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S03b-DNN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CÁI</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(Dùng cho hình thức kế toán Nhật ký chung)</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Năm...</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Tên tài khoản …………..</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Số hiệu…………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92"/>
        <w:gridCol w:w="733"/>
        <w:gridCol w:w="903"/>
        <w:gridCol w:w="2274"/>
        <w:gridCol w:w="868"/>
        <w:gridCol w:w="787"/>
        <w:gridCol w:w="968"/>
        <w:gridCol w:w="555"/>
        <w:gridCol w:w="666"/>
      </w:tblGrid>
      <w:tr w:rsidR="00E33BF9" w:rsidRPr="00B83CF5" w:rsidTr="007A5504">
        <w:tc>
          <w:tcPr>
            <w:tcW w:w="515"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ghi sổ</w:t>
            </w:r>
          </w:p>
        </w:tc>
        <w:tc>
          <w:tcPr>
            <w:tcW w:w="946"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1315"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957"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Nhật ký chung</w:t>
            </w:r>
          </w:p>
        </w:tc>
        <w:tc>
          <w:tcPr>
            <w:tcW w:w="56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 TK đối ứng</w:t>
            </w:r>
          </w:p>
        </w:tc>
        <w:tc>
          <w:tcPr>
            <w:tcW w:w="706"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tiền</w:t>
            </w:r>
          </w:p>
        </w:tc>
      </w:tr>
      <w:tr w:rsidR="00E33BF9" w:rsidRPr="00B83CF5" w:rsidTr="007A5504">
        <w:tc>
          <w:tcPr>
            <w:tcW w:w="51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2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52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131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0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Trang sổ</w:t>
            </w:r>
          </w:p>
        </w:tc>
        <w:tc>
          <w:tcPr>
            <w:tcW w:w="45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STT dòng</w:t>
            </w:r>
          </w:p>
        </w:tc>
        <w:tc>
          <w:tcPr>
            <w:tcW w:w="56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38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r>
      <w:tr w:rsidR="00E33BF9" w:rsidRPr="00B83CF5" w:rsidTr="007A5504">
        <w:tc>
          <w:tcPr>
            <w:tcW w:w="51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42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52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131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50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45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w:t>
            </w:r>
          </w:p>
        </w:tc>
        <w:tc>
          <w:tcPr>
            <w:tcW w:w="56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H</w:t>
            </w:r>
          </w:p>
        </w:tc>
        <w:tc>
          <w:tcPr>
            <w:tcW w:w="32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38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r>
      <w:tr w:rsidR="00E33BF9" w:rsidRPr="00B83CF5" w:rsidTr="007A5504">
        <w:tc>
          <w:tcPr>
            <w:tcW w:w="515"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24"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2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315"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 Số dư đầu năm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phát sinh trong tháng</w:t>
            </w:r>
          </w:p>
        </w:tc>
        <w:tc>
          <w:tcPr>
            <w:tcW w:w="50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5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6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5"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51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2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2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315" w:type="pct"/>
            <w:shd w:val="clear" w:color="auto" w:fill="auto"/>
            <w:vAlign w:val="center"/>
          </w:tcPr>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tc>
        <w:tc>
          <w:tcPr>
            <w:tcW w:w="50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5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6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5"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51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2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2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315"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 Cộng số phát sinh tháng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 Số dư cuối tháng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Cộng lũy kế từ đầu quý</w:t>
            </w:r>
          </w:p>
        </w:tc>
        <w:tc>
          <w:tcPr>
            <w:tcW w:w="50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5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6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5"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3"/>
        <w:gridCol w:w="2676"/>
        <w:gridCol w:w="3227"/>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B83CF5" w:rsidTr="007A5504">
        <w:tc>
          <w:tcPr>
            <w:tcW w:w="250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S04a-DNN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QUỸ TIỀN MẶT</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Loại quỹ: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29"/>
        <w:gridCol w:w="1245"/>
        <w:gridCol w:w="799"/>
        <w:gridCol w:w="927"/>
        <w:gridCol w:w="1636"/>
        <w:gridCol w:w="721"/>
        <w:gridCol w:w="882"/>
        <w:gridCol w:w="795"/>
        <w:gridCol w:w="712"/>
      </w:tblGrid>
      <w:tr w:rsidR="00E33BF9" w:rsidRPr="00B83CF5" w:rsidTr="007A5504">
        <w:tc>
          <w:tcPr>
            <w:tcW w:w="537"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ghi sổ</w:t>
            </w:r>
          </w:p>
        </w:tc>
        <w:tc>
          <w:tcPr>
            <w:tcW w:w="72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chứng từ</w:t>
            </w:r>
          </w:p>
        </w:tc>
        <w:tc>
          <w:tcPr>
            <w:tcW w:w="998"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 chứng từ</w:t>
            </w:r>
          </w:p>
        </w:tc>
        <w:tc>
          <w:tcPr>
            <w:tcW w:w="94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1387" w:type="pct"/>
            <w:gridSpan w:val="3"/>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Sổ tiền</w:t>
            </w:r>
          </w:p>
        </w:tc>
        <w:tc>
          <w:tcPr>
            <w:tcW w:w="41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Ghi chú</w:t>
            </w:r>
          </w:p>
        </w:tc>
      </w:tr>
      <w:tr w:rsidR="00E33BF9" w:rsidRPr="00B83CF5" w:rsidTr="007A5504">
        <w:tc>
          <w:tcPr>
            <w:tcW w:w="537"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2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6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Thu</w:t>
            </w:r>
          </w:p>
        </w:tc>
        <w:tc>
          <w:tcPr>
            <w:tcW w:w="53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Chi</w:t>
            </w:r>
          </w:p>
        </w:tc>
        <w:tc>
          <w:tcPr>
            <w:tcW w:w="94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Thu</w:t>
            </w:r>
          </w:p>
        </w:tc>
        <w:tc>
          <w:tcPr>
            <w:tcW w:w="51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Chi</w:t>
            </w:r>
          </w:p>
        </w:tc>
        <w:tc>
          <w:tcPr>
            <w:tcW w:w="46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Tồn</w:t>
            </w:r>
          </w:p>
        </w:tc>
        <w:tc>
          <w:tcPr>
            <w:tcW w:w="41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53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72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46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3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94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41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51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46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41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w:t>
            </w:r>
          </w:p>
        </w:tc>
      </w:tr>
      <w:tr w:rsidR="00E33BF9" w:rsidRPr="00B83CF5" w:rsidTr="007A5504">
        <w:tc>
          <w:tcPr>
            <w:tcW w:w="537" w:type="pct"/>
            <w:shd w:val="clear" w:color="auto" w:fill="auto"/>
            <w:vAlign w:val="center"/>
          </w:tcPr>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tc>
        <w:tc>
          <w:tcPr>
            <w:tcW w:w="72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6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3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94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1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6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2"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3"/>
        <w:gridCol w:w="2676"/>
        <w:gridCol w:w="3227"/>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B83CF5" w:rsidTr="007A5504">
        <w:tc>
          <w:tcPr>
            <w:tcW w:w="250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S04b-DNN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KẾ TOÁN CHI TIẾT QUỸ TIỀN MẶT</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Tài khoản:...</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Loại quỹ: ...</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Năm ...</w:t>
      </w:r>
    </w:p>
    <w:p w:rsidR="00E33BF9" w:rsidRPr="00B83CF5" w:rsidRDefault="00E33BF9" w:rsidP="00E33BF9">
      <w:pPr>
        <w:spacing w:before="120"/>
        <w:jc w:val="right"/>
        <w:rPr>
          <w:rFonts w:ascii="Arial" w:hAnsi="Arial" w:cs="Arial"/>
          <w:sz w:val="20"/>
          <w:lang w:val="en-US"/>
        </w:rPr>
      </w:pPr>
      <w:r w:rsidRPr="00B83CF5">
        <w:rPr>
          <w:rFonts w:ascii="Arial" w:hAnsi="Arial" w:cs="Arial"/>
          <w:sz w:val="20"/>
          <w:lang w:val="en-US"/>
        </w:rPr>
        <w:t>Đơn vị tính...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53"/>
        <w:gridCol w:w="1017"/>
        <w:gridCol w:w="863"/>
        <w:gridCol w:w="759"/>
        <w:gridCol w:w="1902"/>
        <w:gridCol w:w="610"/>
        <w:gridCol w:w="536"/>
        <w:gridCol w:w="524"/>
        <w:gridCol w:w="723"/>
        <w:gridCol w:w="859"/>
      </w:tblGrid>
      <w:tr w:rsidR="00E33BF9" w:rsidRPr="00B83CF5" w:rsidTr="007A5504">
        <w:tc>
          <w:tcPr>
            <w:tcW w:w="49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ghi sổ</w:t>
            </w:r>
          </w:p>
        </w:tc>
        <w:tc>
          <w:tcPr>
            <w:tcW w:w="58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chứng từ</w:t>
            </w:r>
          </w:p>
        </w:tc>
        <w:tc>
          <w:tcPr>
            <w:tcW w:w="938"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 chứng từ</w:t>
            </w:r>
          </w:p>
        </w:tc>
        <w:tc>
          <w:tcPr>
            <w:tcW w:w="110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35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TK đối ứng</w:t>
            </w:r>
          </w:p>
        </w:tc>
        <w:tc>
          <w:tcPr>
            <w:tcW w:w="613" w:type="pct"/>
            <w:gridSpan w:val="2"/>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phát sinh</w:t>
            </w:r>
          </w:p>
        </w:tc>
        <w:tc>
          <w:tcPr>
            <w:tcW w:w="41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tồn</w:t>
            </w:r>
          </w:p>
        </w:tc>
        <w:tc>
          <w:tcPr>
            <w:tcW w:w="497"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Ghi chú</w:t>
            </w:r>
          </w:p>
        </w:tc>
      </w:tr>
      <w:tr w:rsidR="00E33BF9" w:rsidRPr="00B83CF5" w:rsidTr="007A5504">
        <w:trPr>
          <w:trHeight w:val="400"/>
        </w:trPr>
        <w:tc>
          <w:tcPr>
            <w:tcW w:w="49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8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9"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Thu</w:t>
            </w:r>
          </w:p>
        </w:tc>
        <w:tc>
          <w:tcPr>
            <w:tcW w:w="439"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Chi</w:t>
            </w:r>
          </w:p>
        </w:tc>
        <w:tc>
          <w:tcPr>
            <w:tcW w:w="110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5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13" w:type="pct"/>
            <w:gridSpan w:val="2"/>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7"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49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8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3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10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5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30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c>
          <w:tcPr>
            <w:tcW w:w="41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7"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49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58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49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43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110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35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F</w:t>
            </w:r>
          </w:p>
        </w:tc>
        <w:tc>
          <w:tcPr>
            <w:tcW w:w="31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30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41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49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w:t>
            </w:r>
          </w:p>
        </w:tc>
      </w:tr>
      <w:tr w:rsidR="00E33BF9" w:rsidRPr="00B83CF5" w:rsidTr="007A5504">
        <w:tc>
          <w:tcPr>
            <w:tcW w:w="49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8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9"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39"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100" w:type="pct"/>
            <w:tcBorders>
              <w:bottom w:val="single" w:sz="2" w:space="0" w:color="auto"/>
            </w:tcBorders>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 Số tồn đầu kỳ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phát sinh trong kỳ</w:t>
            </w: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tc>
        <w:tc>
          <w:tcPr>
            <w:tcW w:w="353" w:type="pct"/>
            <w:tcBorders>
              <w:bottom w:val="single" w:sz="2" w:space="0" w:color="auto"/>
            </w:tcBorders>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0" w:type="pct"/>
            <w:tcBorders>
              <w:bottom w:val="single" w:sz="2" w:space="0" w:color="auto"/>
            </w:tcBorders>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3" w:type="pct"/>
            <w:tcBorders>
              <w:bottom w:val="single" w:sz="2" w:space="0" w:color="auto"/>
            </w:tcBorders>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8" w:type="pct"/>
            <w:tcBorders>
              <w:bottom w:val="single" w:sz="2" w:space="0" w:color="auto"/>
            </w:tcBorders>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7" w:type="pct"/>
            <w:tcBorders>
              <w:bottom w:val="single" w:sz="2" w:space="0" w:color="auto"/>
            </w:tcBorders>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49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8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3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100" w:type="pct"/>
            <w:tcBorders>
              <w:bottom w:val="nil"/>
            </w:tcBorders>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 Cộng số phát sinh trong kỳ </w:t>
            </w:r>
          </w:p>
        </w:tc>
        <w:tc>
          <w:tcPr>
            <w:tcW w:w="353" w:type="pct"/>
            <w:tcBorders>
              <w:bottom w:val="nil"/>
            </w:tcBorders>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10" w:type="pct"/>
            <w:tcBorders>
              <w:bottom w:val="nil"/>
            </w:tcBorders>
            <w:shd w:val="clear" w:color="auto" w:fill="auto"/>
          </w:tcPr>
          <w:p w:rsidR="00E33BF9" w:rsidRPr="00B83CF5" w:rsidRDefault="00E33BF9" w:rsidP="007A5504">
            <w:pPr>
              <w:spacing w:before="120"/>
              <w:jc w:val="center"/>
              <w:rPr>
                <w:rFonts w:ascii="Arial" w:hAnsi="Arial" w:cs="Arial"/>
                <w:sz w:val="20"/>
                <w:lang w:val="en-US"/>
              </w:rPr>
            </w:pPr>
          </w:p>
        </w:tc>
        <w:tc>
          <w:tcPr>
            <w:tcW w:w="303" w:type="pct"/>
            <w:tcBorders>
              <w:bottom w:val="nil"/>
            </w:tcBorders>
            <w:shd w:val="clear" w:color="auto" w:fill="auto"/>
          </w:tcPr>
          <w:p w:rsidR="00E33BF9" w:rsidRPr="00B83CF5" w:rsidRDefault="00E33BF9" w:rsidP="007A5504">
            <w:pPr>
              <w:spacing w:before="120"/>
              <w:jc w:val="center"/>
              <w:rPr>
                <w:rFonts w:ascii="Arial" w:hAnsi="Arial" w:cs="Arial"/>
                <w:sz w:val="20"/>
                <w:lang w:val="en-US"/>
              </w:rPr>
            </w:pPr>
          </w:p>
        </w:tc>
        <w:tc>
          <w:tcPr>
            <w:tcW w:w="418" w:type="pct"/>
            <w:tcBorders>
              <w:bottom w:val="nil"/>
            </w:tcBorders>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497" w:type="pct"/>
            <w:tcBorders>
              <w:bottom w:val="nil"/>
            </w:tcBorders>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 xml:space="preserve">x </w:t>
            </w:r>
          </w:p>
        </w:tc>
      </w:tr>
      <w:tr w:rsidR="00E33BF9" w:rsidRPr="00B83CF5" w:rsidTr="007A5504">
        <w:tc>
          <w:tcPr>
            <w:tcW w:w="49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8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3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100" w:type="pct"/>
            <w:tcBorders>
              <w:top w:val="nil"/>
            </w:tcBorders>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tồn cuối kỳ</w:t>
            </w:r>
          </w:p>
        </w:tc>
        <w:tc>
          <w:tcPr>
            <w:tcW w:w="353" w:type="pct"/>
            <w:tcBorders>
              <w:top w:val="nil"/>
            </w:tcBorders>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10" w:type="pct"/>
            <w:tcBorders>
              <w:top w:val="nil"/>
            </w:tcBorders>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03" w:type="pct"/>
            <w:tcBorders>
              <w:top w:val="nil"/>
            </w:tcBorders>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418" w:type="pct"/>
            <w:tcBorders>
              <w:top w:val="nil"/>
            </w:tcBorders>
            <w:shd w:val="clear" w:color="auto" w:fill="auto"/>
          </w:tcPr>
          <w:p w:rsidR="00E33BF9" w:rsidRPr="00B83CF5" w:rsidRDefault="00E33BF9" w:rsidP="007A5504">
            <w:pPr>
              <w:spacing w:before="120"/>
              <w:jc w:val="center"/>
              <w:rPr>
                <w:rFonts w:ascii="Arial" w:hAnsi="Arial" w:cs="Arial"/>
                <w:sz w:val="20"/>
                <w:lang w:val="en-US"/>
              </w:rPr>
            </w:pPr>
          </w:p>
        </w:tc>
        <w:tc>
          <w:tcPr>
            <w:tcW w:w="497" w:type="pct"/>
            <w:tcBorders>
              <w:top w:val="nil"/>
            </w:tcBorders>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3"/>
        <w:gridCol w:w="2676"/>
        <w:gridCol w:w="3227"/>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B83CF5" w:rsidTr="007A5504">
        <w:tc>
          <w:tcPr>
            <w:tcW w:w="250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S05-DNN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TIỀN GỬI NGÂN HÀNG</w:t>
      </w:r>
    </w:p>
    <w:p w:rsidR="00E33BF9" w:rsidRPr="00B83CF5" w:rsidRDefault="00E33BF9" w:rsidP="00E33BF9">
      <w:pPr>
        <w:spacing w:before="120"/>
        <w:jc w:val="center"/>
        <w:rPr>
          <w:rFonts w:ascii="Arial" w:hAnsi="Arial" w:cs="Arial"/>
          <w:sz w:val="20"/>
          <w:lang w:val="en-US"/>
        </w:rPr>
      </w:pPr>
      <w:r w:rsidRPr="00B83CF5">
        <w:rPr>
          <w:rFonts w:ascii="Arial" w:hAnsi="Arial" w:cs="Arial"/>
          <w:sz w:val="20"/>
          <w:lang w:val="en-US"/>
        </w:rPr>
        <w:t>Nơi mở tài khoản giao dịch:…….</w:t>
      </w:r>
    </w:p>
    <w:p w:rsidR="00E33BF9" w:rsidRPr="00B83CF5" w:rsidRDefault="00E33BF9" w:rsidP="00E33BF9">
      <w:pPr>
        <w:spacing w:before="120"/>
        <w:jc w:val="center"/>
        <w:rPr>
          <w:rFonts w:ascii="Arial" w:hAnsi="Arial" w:cs="Arial"/>
          <w:sz w:val="20"/>
          <w:lang w:val="en-US"/>
        </w:rPr>
      </w:pPr>
      <w:r w:rsidRPr="00B83CF5">
        <w:rPr>
          <w:rFonts w:ascii="Arial" w:hAnsi="Arial" w:cs="Arial"/>
          <w:sz w:val="20"/>
          <w:lang w:val="en-US"/>
        </w:rPr>
        <w:t>Số hiệu tài khoản tại nơi gửi:……</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48"/>
        <w:gridCol w:w="677"/>
        <w:gridCol w:w="941"/>
        <w:gridCol w:w="1529"/>
        <w:gridCol w:w="887"/>
        <w:gridCol w:w="1140"/>
        <w:gridCol w:w="1034"/>
        <w:gridCol w:w="725"/>
        <w:gridCol w:w="865"/>
      </w:tblGrid>
      <w:tr w:rsidR="00E33BF9" w:rsidRPr="00B83CF5" w:rsidTr="007A5504">
        <w:tc>
          <w:tcPr>
            <w:tcW w:w="49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lastRenderedPageBreak/>
              <w:t>Ngày, tháng ghi sổ</w:t>
            </w:r>
          </w:p>
        </w:tc>
        <w:tc>
          <w:tcPr>
            <w:tcW w:w="936"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884"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51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Tài khoản đối ứng</w:t>
            </w:r>
          </w:p>
        </w:tc>
        <w:tc>
          <w:tcPr>
            <w:tcW w:w="1676" w:type="pct"/>
            <w:gridSpan w:val="3"/>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tiền</w:t>
            </w:r>
          </w:p>
        </w:tc>
        <w:tc>
          <w:tcPr>
            <w:tcW w:w="50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Ghi chú</w:t>
            </w:r>
          </w:p>
        </w:tc>
      </w:tr>
      <w:tr w:rsidR="00E33BF9" w:rsidRPr="00B83CF5" w:rsidTr="007A5504">
        <w:tc>
          <w:tcPr>
            <w:tcW w:w="49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9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54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88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1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5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Thu (gửi vào)</w:t>
            </w:r>
          </w:p>
        </w:tc>
        <w:tc>
          <w:tcPr>
            <w:tcW w:w="59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Chi (rút ra)</w:t>
            </w:r>
          </w:p>
        </w:tc>
        <w:tc>
          <w:tcPr>
            <w:tcW w:w="41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Còn lại</w:t>
            </w:r>
          </w:p>
        </w:tc>
        <w:tc>
          <w:tcPr>
            <w:tcW w:w="50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491" w:type="pct"/>
            <w:tcBorders>
              <w:bottom w:val="single" w:sz="2" w:space="0" w:color="auto"/>
            </w:tcBorders>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392" w:type="pct"/>
            <w:tcBorders>
              <w:bottom w:val="single" w:sz="2" w:space="0" w:color="auto"/>
            </w:tcBorders>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544" w:type="pct"/>
            <w:tcBorders>
              <w:bottom w:val="single" w:sz="2" w:space="0" w:color="auto"/>
            </w:tcBorders>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884" w:type="pct"/>
            <w:tcBorders>
              <w:bottom w:val="single" w:sz="2" w:space="0" w:color="auto"/>
            </w:tcBorders>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513" w:type="pct"/>
            <w:tcBorders>
              <w:bottom w:val="single" w:sz="2" w:space="0" w:color="auto"/>
            </w:tcBorders>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659" w:type="pct"/>
            <w:tcBorders>
              <w:bottom w:val="single" w:sz="2" w:space="0" w:color="auto"/>
            </w:tcBorders>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598" w:type="pct"/>
            <w:tcBorders>
              <w:bottom w:val="single" w:sz="2" w:space="0" w:color="auto"/>
            </w:tcBorders>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419" w:type="pct"/>
            <w:tcBorders>
              <w:bottom w:val="single" w:sz="2" w:space="0" w:color="auto"/>
            </w:tcBorders>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500" w:type="pct"/>
            <w:tcBorders>
              <w:bottom w:val="single" w:sz="2" w:space="0" w:color="auto"/>
            </w:tcBorders>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F</w:t>
            </w:r>
          </w:p>
        </w:tc>
      </w:tr>
      <w:tr w:rsidR="00E33BF9" w:rsidRPr="00B83CF5" w:rsidTr="007A5504">
        <w:tc>
          <w:tcPr>
            <w:tcW w:w="49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9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44"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884" w:type="pct"/>
            <w:tcBorders>
              <w:bottom w:val="nil"/>
            </w:tcBorders>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dư đầu kỳ</w:t>
            </w:r>
          </w:p>
        </w:tc>
        <w:tc>
          <w:tcPr>
            <w:tcW w:w="513" w:type="pct"/>
            <w:tcBorders>
              <w:bottom w:val="nil"/>
            </w:tcBorders>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59" w:type="pct"/>
            <w:tcBorders>
              <w:bottom w:val="nil"/>
            </w:tcBorders>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98" w:type="pct"/>
            <w:tcBorders>
              <w:bottom w:val="nil"/>
            </w:tcBorders>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9" w:type="pct"/>
            <w:tcBorders>
              <w:bottom w:val="nil"/>
            </w:tcBorders>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00" w:type="pct"/>
            <w:tcBorders>
              <w:bottom w:val="nil"/>
            </w:tcBorders>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49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9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4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884" w:type="pct"/>
            <w:tcBorders>
              <w:top w:val="nil"/>
              <w:bottom w:val="nil"/>
            </w:tcBorders>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phát sinh trong kỳ</w:t>
            </w: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tc>
        <w:tc>
          <w:tcPr>
            <w:tcW w:w="513" w:type="pct"/>
            <w:tcBorders>
              <w:top w:val="nil"/>
              <w:bottom w:val="nil"/>
            </w:tcBorders>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59" w:type="pct"/>
            <w:tcBorders>
              <w:top w:val="nil"/>
              <w:bottom w:val="nil"/>
            </w:tcBorders>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98" w:type="pct"/>
            <w:tcBorders>
              <w:top w:val="nil"/>
              <w:bottom w:val="nil"/>
            </w:tcBorders>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9" w:type="pct"/>
            <w:tcBorders>
              <w:top w:val="nil"/>
              <w:bottom w:val="nil"/>
            </w:tcBorders>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00" w:type="pct"/>
            <w:tcBorders>
              <w:top w:val="nil"/>
              <w:bottom w:val="nil"/>
            </w:tcBorders>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49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9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4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884" w:type="pct"/>
            <w:tcBorders>
              <w:top w:val="nil"/>
              <w:bottom w:val="nil"/>
            </w:tcBorders>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Cộng số phát sinh trong kỳ</w:t>
            </w:r>
          </w:p>
        </w:tc>
        <w:tc>
          <w:tcPr>
            <w:tcW w:w="513" w:type="pct"/>
            <w:tcBorders>
              <w:top w:val="nil"/>
              <w:bottom w:val="nil"/>
            </w:tcBorders>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9" w:type="pct"/>
            <w:tcBorders>
              <w:top w:val="nil"/>
              <w:bottom w:val="nil"/>
            </w:tcBorders>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98" w:type="pct"/>
            <w:tcBorders>
              <w:top w:val="nil"/>
              <w:bottom w:val="nil"/>
            </w:tcBorders>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9" w:type="pct"/>
            <w:tcBorders>
              <w:top w:val="nil"/>
              <w:bottom w:val="nil"/>
            </w:tcBorders>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00" w:type="pct"/>
            <w:tcBorders>
              <w:top w:val="nil"/>
              <w:bottom w:val="nil"/>
            </w:tcBorders>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49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9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4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884" w:type="pct"/>
            <w:tcBorders>
              <w:top w:val="nil"/>
            </w:tcBorders>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dư cuối kỳ</w:t>
            </w:r>
          </w:p>
        </w:tc>
        <w:tc>
          <w:tcPr>
            <w:tcW w:w="513" w:type="pct"/>
            <w:tcBorders>
              <w:top w:val="nil"/>
            </w:tcBorders>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59" w:type="pct"/>
            <w:tcBorders>
              <w:top w:val="nil"/>
            </w:tcBorders>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98" w:type="pct"/>
            <w:tcBorders>
              <w:top w:val="nil"/>
            </w:tcBorders>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419" w:type="pct"/>
            <w:tcBorders>
              <w:top w:val="nil"/>
            </w:tcBorders>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00" w:type="pct"/>
            <w:tcBorders>
              <w:top w:val="nil"/>
            </w:tcBorders>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3"/>
        <w:gridCol w:w="2676"/>
        <w:gridCol w:w="3227"/>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i/>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rPr>
          <w:rFonts w:ascii="Arial" w:hAnsi="Arial" w:cs="Arial"/>
          <w:sz w:val="20"/>
          <w:lang w:val="en-US"/>
        </w:rPr>
        <w:sectPr w:rsidR="00E33BF9" w:rsidRPr="00B83CF5" w:rsidSect="00027506">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9"/>
        <w:gridCol w:w="4427"/>
      </w:tblGrid>
      <w:tr w:rsidR="00E33BF9" w:rsidRPr="00B83CF5" w:rsidTr="007A5504">
        <w:tc>
          <w:tcPr>
            <w:tcW w:w="332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lastRenderedPageBreak/>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S06-DNN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TIẾT VẬT LIỆU, DỤNG CỤ (SẢN PHẨM, HÀNG HÓA)</w:t>
      </w:r>
    </w:p>
    <w:p w:rsidR="00E33BF9" w:rsidRPr="00B83CF5" w:rsidRDefault="00E33BF9" w:rsidP="00E33BF9">
      <w:pPr>
        <w:spacing w:before="120"/>
        <w:jc w:val="center"/>
        <w:rPr>
          <w:rFonts w:ascii="Arial" w:hAnsi="Arial" w:cs="Arial"/>
          <w:b/>
          <w:i/>
          <w:sz w:val="20"/>
          <w:lang w:val="en-US"/>
        </w:rPr>
      </w:pPr>
      <w:r w:rsidRPr="00B83CF5">
        <w:rPr>
          <w:rFonts w:ascii="Arial" w:hAnsi="Arial" w:cs="Arial"/>
          <w:b/>
          <w:i/>
          <w:sz w:val="20"/>
          <w:lang w:val="en-US"/>
        </w:rPr>
        <w:t>Năm…..</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Tài khoản: ….. Tên kho:…….</w:t>
      </w:r>
    </w:p>
    <w:p w:rsidR="00E33BF9" w:rsidRPr="00B83CF5" w:rsidRDefault="00E33BF9" w:rsidP="00E33BF9">
      <w:pPr>
        <w:spacing w:before="120"/>
        <w:jc w:val="center"/>
        <w:rPr>
          <w:rFonts w:ascii="Arial" w:hAnsi="Arial" w:cs="Arial"/>
          <w:sz w:val="20"/>
          <w:lang w:val="en-US"/>
        </w:rPr>
      </w:pPr>
      <w:r w:rsidRPr="00B83CF5">
        <w:rPr>
          <w:rFonts w:ascii="Arial" w:hAnsi="Arial" w:cs="Arial"/>
          <w:sz w:val="20"/>
          <w:lang w:val="en-US"/>
        </w:rPr>
        <w:t>Tên, quy cách nguyên liệu, vật liệu, công cụ, dụng cụ (sản phẩm, hàng hóa) ……………………………….</w:t>
      </w:r>
    </w:p>
    <w:p w:rsidR="00E33BF9" w:rsidRPr="00B83CF5" w:rsidRDefault="00E33BF9" w:rsidP="00E33BF9">
      <w:pPr>
        <w:spacing w:before="120"/>
        <w:jc w:val="right"/>
        <w:rPr>
          <w:rFonts w:ascii="Arial" w:hAnsi="Arial" w:cs="Arial"/>
          <w:i/>
          <w:sz w:val="20"/>
          <w:lang w:val="en-US"/>
        </w:rPr>
      </w:pPr>
      <w:r w:rsidRPr="00B83CF5">
        <w:rPr>
          <w:rFonts w:ascii="Arial" w:hAnsi="Arial" w:cs="Arial"/>
          <w:i/>
          <w:sz w:val="20"/>
          <w:lang w:val="en-US"/>
        </w:rPr>
        <w:t>Đơn vị tính: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46"/>
        <w:gridCol w:w="1007"/>
        <w:gridCol w:w="1810"/>
        <w:gridCol w:w="1193"/>
        <w:gridCol w:w="1011"/>
        <w:gridCol w:w="1050"/>
        <w:gridCol w:w="1058"/>
        <w:gridCol w:w="1050"/>
        <w:gridCol w:w="1076"/>
        <w:gridCol w:w="1053"/>
        <w:gridCol w:w="1076"/>
        <w:gridCol w:w="736"/>
      </w:tblGrid>
      <w:tr w:rsidR="00E33BF9" w:rsidRPr="00B83CF5" w:rsidTr="007A5504">
        <w:tc>
          <w:tcPr>
            <w:tcW w:w="714"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69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46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Tài khoản đối ứng</w:t>
            </w:r>
          </w:p>
        </w:tc>
        <w:tc>
          <w:tcPr>
            <w:tcW w:w="39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Đơn giá</w:t>
            </w:r>
          </w:p>
        </w:tc>
        <w:tc>
          <w:tcPr>
            <w:tcW w:w="813"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Nhập</w:t>
            </w:r>
          </w:p>
        </w:tc>
        <w:tc>
          <w:tcPr>
            <w:tcW w:w="820"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Xuất</w:t>
            </w:r>
          </w:p>
        </w:tc>
        <w:tc>
          <w:tcPr>
            <w:tcW w:w="821"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Tồn</w:t>
            </w:r>
          </w:p>
        </w:tc>
        <w:tc>
          <w:tcPr>
            <w:tcW w:w="284"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Ghi chú</w:t>
            </w:r>
          </w:p>
        </w:tc>
      </w:tr>
      <w:tr w:rsidR="00E33BF9" w:rsidRPr="00B83CF5" w:rsidTr="007A5504">
        <w:tc>
          <w:tcPr>
            <w:tcW w:w="32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38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69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6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9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lượng</w:t>
            </w:r>
          </w:p>
        </w:tc>
        <w:tc>
          <w:tcPr>
            <w:tcW w:w="40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Thành tiền</w:t>
            </w:r>
          </w:p>
        </w:tc>
        <w:tc>
          <w:tcPr>
            <w:tcW w:w="40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lượng</w:t>
            </w:r>
          </w:p>
        </w:tc>
        <w:tc>
          <w:tcPr>
            <w:tcW w:w="41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Thành tiền</w:t>
            </w:r>
          </w:p>
        </w:tc>
        <w:tc>
          <w:tcPr>
            <w:tcW w:w="40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lượng</w:t>
            </w:r>
          </w:p>
        </w:tc>
        <w:tc>
          <w:tcPr>
            <w:tcW w:w="41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Thành tiền</w:t>
            </w:r>
          </w:p>
        </w:tc>
        <w:tc>
          <w:tcPr>
            <w:tcW w:w="28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2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38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69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46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39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40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40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3=1x2</w:t>
            </w:r>
          </w:p>
        </w:tc>
        <w:tc>
          <w:tcPr>
            <w:tcW w:w="40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c>
          <w:tcPr>
            <w:tcW w:w="41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5=(1x4)</w:t>
            </w:r>
          </w:p>
        </w:tc>
        <w:tc>
          <w:tcPr>
            <w:tcW w:w="40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6</w:t>
            </w:r>
          </w:p>
        </w:tc>
        <w:tc>
          <w:tcPr>
            <w:tcW w:w="41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7=(1x6)</w:t>
            </w:r>
          </w:p>
        </w:tc>
        <w:tc>
          <w:tcPr>
            <w:tcW w:w="28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8</w:t>
            </w:r>
          </w:p>
        </w:tc>
      </w:tr>
      <w:tr w:rsidR="00E33BF9" w:rsidRPr="00B83CF5" w:rsidTr="007A5504">
        <w:tc>
          <w:tcPr>
            <w:tcW w:w="32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98"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Số dư đầu kỳ</w:t>
            </w: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tc>
        <w:tc>
          <w:tcPr>
            <w:tcW w:w="46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9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4"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2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98"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Cộng tháng</w:t>
            </w:r>
          </w:p>
        </w:tc>
        <w:tc>
          <w:tcPr>
            <w:tcW w:w="46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9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40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4"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3"/>
        <w:gridCol w:w="3982"/>
        <w:gridCol w:w="4801"/>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i/>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rPr>
          <w:rFonts w:ascii="Arial" w:hAnsi="Arial" w:cs="Arial"/>
          <w:sz w:val="20"/>
          <w:lang w:val="en-US"/>
        </w:rPr>
        <w:sectPr w:rsidR="00E33BF9" w:rsidRPr="00B83CF5" w:rsidSect="001E6415">
          <w:pgSz w:w="15840" w:h="12240" w:orient="landscape"/>
          <w:pgMar w:top="1800" w:right="1440" w:bottom="1800" w:left="144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B83CF5" w:rsidTr="007A5504">
        <w:tc>
          <w:tcPr>
            <w:tcW w:w="250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lastRenderedPageBreak/>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S07-DNN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 xml:space="preserve">BẢNG TỔNG HỢP CHI TIẾT </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VẬT LIỆU, DỤNG CỤ, SẢN PHẨM, HÀNG HÓA</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Tài khoản: ...</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Tháng…. năm….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91"/>
        <w:gridCol w:w="2793"/>
        <w:gridCol w:w="1309"/>
        <w:gridCol w:w="1273"/>
        <w:gridCol w:w="1311"/>
        <w:gridCol w:w="1169"/>
      </w:tblGrid>
      <w:tr w:rsidR="00E33BF9" w:rsidRPr="00B83CF5" w:rsidTr="007A5504">
        <w:tc>
          <w:tcPr>
            <w:tcW w:w="457"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STT</w:t>
            </w:r>
          </w:p>
        </w:tc>
        <w:tc>
          <w:tcPr>
            <w:tcW w:w="1615"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Tên, qui cách vật liệu, dụng cụ, sản phẩm hàng hóa</w:t>
            </w:r>
          </w:p>
        </w:tc>
        <w:tc>
          <w:tcPr>
            <w:tcW w:w="2927" w:type="pct"/>
            <w:gridSpan w:val="4"/>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tiền</w:t>
            </w:r>
          </w:p>
        </w:tc>
      </w:tr>
      <w:tr w:rsidR="00E33BF9" w:rsidRPr="00B83CF5" w:rsidTr="007A5504">
        <w:tc>
          <w:tcPr>
            <w:tcW w:w="457"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61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5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Tồn đầu kỳ</w:t>
            </w:r>
          </w:p>
        </w:tc>
        <w:tc>
          <w:tcPr>
            <w:tcW w:w="73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Nhập trong kỳ</w:t>
            </w:r>
          </w:p>
        </w:tc>
        <w:tc>
          <w:tcPr>
            <w:tcW w:w="75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Xuất trong kỳ</w:t>
            </w:r>
          </w:p>
        </w:tc>
        <w:tc>
          <w:tcPr>
            <w:tcW w:w="67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Tồn cuối kỳ</w:t>
            </w:r>
          </w:p>
        </w:tc>
      </w:tr>
      <w:tr w:rsidR="00E33BF9" w:rsidRPr="00B83CF5" w:rsidTr="007A5504">
        <w:tc>
          <w:tcPr>
            <w:tcW w:w="45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161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75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73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75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67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r>
      <w:tr w:rsidR="00E33BF9" w:rsidRPr="00B83CF5" w:rsidTr="007A5504">
        <w:tc>
          <w:tcPr>
            <w:tcW w:w="457"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615" w:type="pct"/>
            <w:shd w:val="clear" w:color="auto" w:fill="auto"/>
            <w:vAlign w:val="center"/>
          </w:tcPr>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tc>
        <w:tc>
          <w:tcPr>
            <w:tcW w:w="75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3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5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76"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457"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61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Cộng</w:t>
            </w:r>
          </w:p>
        </w:tc>
        <w:tc>
          <w:tcPr>
            <w:tcW w:w="75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3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5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76"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3"/>
        <w:gridCol w:w="2676"/>
        <w:gridCol w:w="3227"/>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i/>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B83CF5" w:rsidTr="007A5504">
        <w:tc>
          <w:tcPr>
            <w:tcW w:w="250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S08-DNN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THẺ KHO (SỔ KHO)</w:t>
      </w:r>
    </w:p>
    <w:p w:rsidR="00E33BF9" w:rsidRPr="00B83CF5" w:rsidRDefault="00E33BF9" w:rsidP="00E33BF9">
      <w:pPr>
        <w:spacing w:before="120"/>
        <w:jc w:val="center"/>
        <w:rPr>
          <w:rFonts w:ascii="Arial" w:hAnsi="Arial" w:cs="Arial"/>
          <w:sz w:val="20"/>
          <w:lang w:val="en-US"/>
        </w:rPr>
      </w:pPr>
      <w:r w:rsidRPr="00B83CF5">
        <w:rPr>
          <w:rFonts w:ascii="Arial" w:hAnsi="Arial" w:cs="Arial"/>
          <w:sz w:val="20"/>
          <w:lang w:val="en-US"/>
        </w:rPr>
        <w:t>Người lập thẻ:…….</w:t>
      </w:r>
    </w:p>
    <w:p w:rsidR="00E33BF9" w:rsidRPr="00B83CF5" w:rsidRDefault="00E33BF9" w:rsidP="00E33BF9">
      <w:pPr>
        <w:spacing w:before="120"/>
        <w:jc w:val="center"/>
        <w:rPr>
          <w:rFonts w:ascii="Arial" w:hAnsi="Arial" w:cs="Arial"/>
          <w:sz w:val="20"/>
          <w:lang w:val="en-US"/>
        </w:rPr>
      </w:pPr>
      <w:r w:rsidRPr="00B83CF5">
        <w:rPr>
          <w:rFonts w:ascii="Arial" w:hAnsi="Arial" w:cs="Arial"/>
          <w:sz w:val="20"/>
          <w:lang w:val="en-US"/>
        </w:rPr>
        <w:t>Tờ số………………</w:t>
      </w:r>
    </w:p>
    <w:p w:rsidR="00E33BF9" w:rsidRPr="00B83CF5" w:rsidRDefault="00E33BF9" w:rsidP="00E33BF9">
      <w:pPr>
        <w:tabs>
          <w:tab w:val="left" w:leader="dot" w:pos="8280"/>
        </w:tabs>
        <w:spacing w:before="120"/>
        <w:rPr>
          <w:rFonts w:ascii="Arial" w:hAnsi="Arial" w:cs="Arial"/>
          <w:sz w:val="20"/>
          <w:lang w:val="en-US"/>
        </w:rPr>
      </w:pPr>
      <w:r w:rsidRPr="00B83CF5">
        <w:rPr>
          <w:rFonts w:ascii="Arial" w:hAnsi="Arial" w:cs="Arial"/>
          <w:sz w:val="20"/>
          <w:lang w:val="en-US"/>
        </w:rPr>
        <w:t>- Tên, nhãn hiệu, quy cách vật tư:</w:t>
      </w:r>
      <w:r w:rsidRPr="00B83CF5">
        <w:rPr>
          <w:rFonts w:ascii="Arial" w:hAnsi="Arial" w:cs="Arial"/>
          <w:sz w:val="20"/>
          <w:lang w:val="en-US"/>
        </w:rPr>
        <w:tab/>
      </w:r>
    </w:p>
    <w:p w:rsidR="00E33BF9" w:rsidRPr="00B83CF5" w:rsidRDefault="00E33BF9" w:rsidP="00E33BF9">
      <w:pPr>
        <w:tabs>
          <w:tab w:val="left" w:leader="dot" w:pos="8280"/>
        </w:tabs>
        <w:spacing w:before="120"/>
        <w:rPr>
          <w:rFonts w:ascii="Arial" w:hAnsi="Arial" w:cs="Arial"/>
          <w:sz w:val="20"/>
          <w:lang w:val="en-US"/>
        </w:rPr>
      </w:pPr>
      <w:r w:rsidRPr="00B83CF5">
        <w:rPr>
          <w:rFonts w:ascii="Arial" w:hAnsi="Arial" w:cs="Arial"/>
          <w:sz w:val="20"/>
          <w:lang w:val="en-US"/>
        </w:rPr>
        <w:t>- Đơn vị tính:</w:t>
      </w:r>
      <w:r w:rsidRPr="00B83CF5">
        <w:rPr>
          <w:rFonts w:ascii="Arial" w:hAnsi="Arial" w:cs="Arial"/>
          <w:sz w:val="20"/>
          <w:lang w:val="en-US"/>
        </w:rPr>
        <w:tab/>
      </w:r>
    </w:p>
    <w:p w:rsidR="00E33BF9" w:rsidRPr="00B83CF5" w:rsidRDefault="00E33BF9" w:rsidP="00E33BF9">
      <w:pPr>
        <w:tabs>
          <w:tab w:val="left" w:leader="dot" w:pos="8280"/>
        </w:tabs>
        <w:spacing w:before="120"/>
        <w:rPr>
          <w:rFonts w:ascii="Arial" w:hAnsi="Arial" w:cs="Arial"/>
          <w:sz w:val="20"/>
          <w:lang w:val="en-US"/>
        </w:rPr>
      </w:pPr>
      <w:r w:rsidRPr="00B83CF5">
        <w:rPr>
          <w:rFonts w:ascii="Arial" w:hAnsi="Arial" w:cs="Arial"/>
          <w:sz w:val="20"/>
          <w:lang w:val="en-US"/>
        </w:rPr>
        <w:t>- Mã số:</w:t>
      </w:r>
      <w:r w:rsidRPr="00B83CF5">
        <w:rPr>
          <w:rFonts w:ascii="Arial" w:hAnsi="Arial" w:cs="Arial"/>
          <w:sz w:val="20"/>
          <w:lang w:val="en-US"/>
        </w:rPr>
        <w:tab/>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55"/>
        <w:gridCol w:w="961"/>
        <w:gridCol w:w="783"/>
        <w:gridCol w:w="723"/>
        <w:gridCol w:w="982"/>
        <w:gridCol w:w="823"/>
        <w:gridCol w:w="866"/>
        <w:gridCol w:w="797"/>
        <w:gridCol w:w="868"/>
        <w:gridCol w:w="1188"/>
      </w:tblGrid>
      <w:tr w:rsidR="00E33BF9" w:rsidRPr="00B83CF5" w:rsidTr="007A5504">
        <w:tc>
          <w:tcPr>
            <w:tcW w:w="37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TT</w:t>
            </w:r>
          </w:p>
        </w:tc>
        <w:tc>
          <w:tcPr>
            <w:tcW w:w="55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871"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 chứng từ</w:t>
            </w:r>
          </w:p>
        </w:tc>
        <w:tc>
          <w:tcPr>
            <w:tcW w:w="56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47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nhập, xuất</w:t>
            </w:r>
          </w:p>
        </w:tc>
        <w:tc>
          <w:tcPr>
            <w:tcW w:w="1464" w:type="pct"/>
            <w:gridSpan w:val="3"/>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lượng</w:t>
            </w:r>
          </w:p>
        </w:tc>
        <w:tc>
          <w:tcPr>
            <w:tcW w:w="687"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Ký xác nhận của kế toán</w:t>
            </w:r>
          </w:p>
        </w:tc>
      </w:tr>
      <w:tr w:rsidR="00E33BF9" w:rsidRPr="00B83CF5" w:rsidTr="007A5504">
        <w:tc>
          <w:tcPr>
            <w:tcW w:w="37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5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5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Nhập</w:t>
            </w:r>
          </w:p>
        </w:tc>
        <w:tc>
          <w:tcPr>
            <w:tcW w:w="41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Xuất</w:t>
            </w:r>
          </w:p>
        </w:tc>
        <w:tc>
          <w:tcPr>
            <w:tcW w:w="56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7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0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Nhập</w:t>
            </w:r>
          </w:p>
        </w:tc>
        <w:tc>
          <w:tcPr>
            <w:tcW w:w="46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Xuất</w:t>
            </w:r>
          </w:p>
        </w:tc>
        <w:tc>
          <w:tcPr>
            <w:tcW w:w="50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Tồn</w:t>
            </w:r>
          </w:p>
        </w:tc>
        <w:tc>
          <w:tcPr>
            <w:tcW w:w="687"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7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55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45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41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56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47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F</w:t>
            </w:r>
          </w:p>
        </w:tc>
        <w:tc>
          <w:tcPr>
            <w:tcW w:w="50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46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50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68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w:t>
            </w:r>
          </w:p>
        </w:tc>
      </w:tr>
      <w:tr w:rsidR="00E33BF9" w:rsidRPr="00B83CF5" w:rsidTr="007A5504">
        <w:tc>
          <w:tcPr>
            <w:tcW w:w="37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5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5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68" w:type="pct"/>
            <w:shd w:val="clear" w:color="auto" w:fill="auto"/>
            <w:vAlign w:val="center"/>
          </w:tcPr>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tc>
        <w:tc>
          <w:tcPr>
            <w:tcW w:w="47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0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6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0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87"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7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5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5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68"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Cộng cuối kỳ</w:t>
            </w:r>
          </w:p>
        </w:tc>
        <w:tc>
          <w:tcPr>
            <w:tcW w:w="47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01" w:type="pct"/>
            <w:shd w:val="clear" w:color="auto" w:fill="auto"/>
            <w:vAlign w:val="center"/>
          </w:tcPr>
          <w:p w:rsidR="00E33BF9" w:rsidRPr="00B83CF5" w:rsidRDefault="00E33BF9" w:rsidP="007A5504">
            <w:pPr>
              <w:spacing w:before="120"/>
              <w:rPr>
                <w:rFonts w:ascii="Arial" w:hAnsi="Arial" w:cs="Arial"/>
                <w:sz w:val="20"/>
                <w:lang w:val="en-US"/>
              </w:rPr>
            </w:pPr>
          </w:p>
        </w:tc>
        <w:tc>
          <w:tcPr>
            <w:tcW w:w="461" w:type="pct"/>
            <w:shd w:val="clear" w:color="auto" w:fill="auto"/>
            <w:vAlign w:val="center"/>
          </w:tcPr>
          <w:p w:rsidR="00E33BF9" w:rsidRPr="00B83CF5" w:rsidRDefault="00E33BF9" w:rsidP="007A5504">
            <w:pPr>
              <w:spacing w:before="120"/>
              <w:rPr>
                <w:rFonts w:ascii="Arial" w:hAnsi="Arial" w:cs="Arial"/>
                <w:sz w:val="20"/>
                <w:lang w:val="en-US"/>
              </w:rPr>
            </w:pPr>
          </w:p>
        </w:tc>
        <w:tc>
          <w:tcPr>
            <w:tcW w:w="502" w:type="pct"/>
            <w:shd w:val="clear" w:color="auto" w:fill="auto"/>
            <w:vAlign w:val="center"/>
          </w:tcPr>
          <w:p w:rsidR="00E33BF9" w:rsidRPr="00B83CF5" w:rsidRDefault="00E33BF9" w:rsidP="007A5504">
            <w:pPr>
              <w:spacing w:before="120"/>
              <w:rPr>
                <w:rFonts w:ascii="Arial" w:hAnsi="Arial" w:cs="Arial"/>
                <w:sz w:val="20"/>
                <w:lang w:val="en-US"/>
              </w:rPr>
            </w:pPr>
          </w:p>
        </w:tc>
        <w:tc>
          <w:tcPr>
            <w:tcW w:w="68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 ...</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3"/>
        <w:gridCol w:w="2676"/>
        <w:gridCol w:w="3227"/>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rPr>
          <w:rFonts w:ascii="Arial" w:hAnsi="Arial" w:cs="Arial"/>
          <w:sz w:val="20"/>
          <w:lang w:val="en-US"/>
        </w:rPr>
        <w:sectPr w:rsidR="00E33BF9" w:rsidRPr="00B83CF5" w:rsidSect="00027506">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9"/>
        <w:gridCol w:w="4427"/>
      </w:tblGrid>
      <w:tr w:rsidR="00E33BF9" w:rsidRPr="00B83CF5" w:rsidTr="007A5504">
        <w:tc>
          <w:tcPr>
            <w:tcW w:w="332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lastRenderedPageBreak/>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S09-DNN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TÀI SẢN CỐ ĐỊNH</w:t>
      </w:r>
    </w:p>
    <w:p w:rsidR="00E33BF9" w:rsidRPr="00B83CF5" w:rsidRDefault="00E33BF9" w:rsidP="00E33BF9">
      <w:pPr>
        <w:spacing w:before="120"/>
        <w:jc w:val="center"/>
        <w:rPr>
          <w:rFonts w:ascii="Arial" w:hAnsi="Arial" w:cs="Arial"/>
          <w:sz w:val="20"/>
          <w:lang w:val="en-US"/>
        </w:rPr>
      </w:pPr>
      <w:r w:rsidRPr="00B83CF5">
        <w:rPr>
          <w:rFonts w:ascii="Arial" w:hAnsi="Arial" w:cs="Arial"/>
          <w:sz w:val="20"/>
          <w:lang w:val="en-US"/>
        </w:rPr>
        <w:t>Năm:…….</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Loại tài sản: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48"/>
        <w:gridCol w:w="703"/>
        <w:gridCol w:w="832"/>
        <w:gridCol w:w="1271"/>
        <w:gridCol w:w="801"/>
        <w:gridCol w:w="1089"/>
        <w:gridCol w:w="879"/>
        <w:gridCol w:w="1050"/>
        <w:gridCol w:w="1193"/>
        <w:gridCol w:w="757"/>
        <w:gridCol w:w="1364"/>
        <w:gridCol w:w="695"/>
        <w:gridCol w:w="897"/>
        <w:gridCol w:w="887"/>
      </w:tblGrid>
      <w:tr w:rsidR="00E33BF9" w:rsidRPr="00B83CF5" w:rsidTr="007A5504">
        <w:tc>
          <w:tcPr>
            <w:tcW w:w="21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TT</w:t>
            </w:r>
          </w:p>
        </w:tc>
        <w:tc>
          <w:tcPr>
            <w:tcW w:w="2555" w:type="pct"/>
            <w:gridSpan w:val="7"/>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Ghi tăng TSCĐ</w:t>
            </w:r>
          </w:p>
        </w:tc>
        <w:tc>
          <w:tcPr>
            <w:tcW w:w="1278" w:type="pct"/>
            <w:gridSpan w:val="3"/>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Khấu hao TSCĐ</w:t>
            </w:r>
          </w:p>
        </w:tc>
        <w:tc>
          <w:tcPr>
            <w:tcW w:w="956" w:type="pct"/>
            <w:gridSpan w:val="3"/>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Ghi giảm TSCĐ</w:t>
            </w:r>
          </w:p>
        </w:tc>
      </w:tr>
      <w:tr w:rsidR="00E33BF9" w:rsidRPr="00B83CF5" w:rsidTr="007A5504">
        <w:tc>
          <w:tcPr>
            <w:tcW w:w="21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92"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49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Tên, đặc điểm, ký hiệu TSCĐ</w:t>
            </w:r>
          </w:p>
        </w:tc>
        <w:tc>
          <w:tcPr>
            <w:tcW w:w="309"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Nước sản xuất</w:t>
            </w:r>
          </w:p>
        </w:tc>
        <w:tc>
          <w:tcPr>
            <w:tcW w:w="42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Tháng, năm đưa vào sử dụng</w:t>
            </w:r>
          </w:p>
        </w:tc>
        <w:tc>
          <w:tcPr>
            <w:tcW w:w="339"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 TSCĐ</w:t>
            </w:r>
          </w:p>
        </w:tc>
        <w:tc>
          <w:tcPr>
            <w:tcW w:w="405"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Nguyên giá TSCĐ</w:t>
            </w:r>
          </w:p>
        </w:tc>
        <w:tc>
          <w:tcPr>
            <w:tcW w:w="752"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Khấu hao</w:t>
            </w:r>
          </w:p>
        </w:tc>
        <w:tc>
          <w:tcPr>
            <w:tcW w:w="52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Khấu hao đã tính đến khi ghi giảm TSCĐ</w:t>
            </w:r>
          </w:p>
        </w:tc>
        <w:tc>
          <w:tcPr>
            <w:tcW w:w="614"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34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Lý do giảm TSCĐ</w:t>
            </w:r>
          </w:p>
        </w:tc>
      </w:tr>
      <w:tr w:rsidR="00E33BF9" w:rsidRPr="00B83CF5" w:rsidTr="007A5504">
        <w:tc>
          <w:tcPr>
            <w:tcW w:w="21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32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49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2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6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Tỷ lệ (%) khấu hao</w:t>
            </w:r>
          </w:p>
        </w:tc>
        <w:tc>
          <w:tcPr>
            <w:tcW w:w="29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Mức khấu hao</w:t>
            </w:r>
          </w:p>
        </w:tc>
        <w:tc>
          <w:tcPr>
            <w:tcW w:w="52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6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34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năm</w:t>
            </w:r>
          </w:p>
        </w:tc>
        <w:tc>
          <w:tcPr>
            <w:tcW w:w="34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21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27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32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49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30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42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w:t>
            </w:r>
          </w:p>
        </w:tc>
        <w:tc>
          <w:tcPr>
            <w:tcW w:w="33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H</w:t>
            </w:r>
          </w:p>
        </w:tc>
        <w:tc>
          <w:tcPr>
            <w:tcW w:w="40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46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29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52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c>
          <w:tcPr>
            <w:tcW w:w="26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I</w:t>
            </w:r>
          </w:p>
        </w:tc>
        <w:tc>
          <w:tcPr>
            <w:tcW w:w="34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K</w:t>
            </w:r>
          </w:p>
        </w:tc>
        <w:tc>
          <w:tcPr>
            <w:tcW w:w="34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L</w:t>
            </w:r>
          </w:p>
        </w:tc>
      </w:tr>
      <w:tr w:rsidR="00E33BF9" w:rsidRPr="00B83CF5" w:rsidTr="007A5504">
        <w:tc>
          <w:tcPr>
            <w:tcW w:w="21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0" w:type="pct"/>
            <w:shd w:val="clear" w:color="auto" w:fill="auto"/>
            <w:vAlign w:val="center"/>
          </w:tcPr>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tc>
        <w:tc>
          <w:tcPr>
            <w:tcW w:w="30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2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6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9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2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6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4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42"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21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0" w:type="pct"/>
            <w:shd w:val="clear" w:color="auto" w:fill="auto"/>
            <w:vAlign w:val="center"/>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t>Cộng</w:t>
            </w:r>
          </w:p>
        </w:tc>
        <w:tc>
          <w:tcPr>
            <w:tcW w:w="30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42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3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40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6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9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2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6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4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4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 ...</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3"/>
        <w:gridCol w:w="3982"/>
        <w:gridCol w:w="4801"/>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9"/>
        <w:gridCol w:w="4427"/>
      </w:tblGrid>
      <w:tr w:rsidR="00E33BF9" w:rsidRPr="00B83CF5" w:rsidTr="007A5504">
        <w:tc>
          <w:tcPr>
            <w:tcW w:w="332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lastRenderedPageBreak/>
              <w:t>Địa chỉ:</w:t>
            </w:r>
            <w:r w:rsidRPr="00B83CF5">
              <w:rPr>
                <w:rFonts w:ascii="Arial" w:hAnsi="Arial" w:cs="Arial"/>
                <w:sz w:val="20"/>
                <w:lang w:val="en-US"/>
              </w:rPr>
              <w:t xml:space="preserve"> …………………………...</w:t>
            </w:r>
          </w:p>
        </w:tc>
        <w:tc>
          <w:tcPr>
            <w:tcW w:w="168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lastRenderedPageBreak/>
              <w:t>Mẫu số S10-DNN</w:t>
            </w:r>
            <w:r w:rsidRPr="00B83CF5">
              <w:rPr>
                <w:rFonts w:ascii="Arial" w:hAnsi="Arial" w:cs="Arial"/>
                <w:b/>
                <w:sz w:val="20"/>
                <w:lang w:val="en-US"/>
              </w:rPr>
              <w:br/>
            </w:r>
            <w:r w:rsidRPr="00B83CF5">
              <w:rPr>
                <w:rFonts w:ascii="Arial" w:hAnsi="Arial" w:cs="Arial"/>
                <w:sz w:val="20"/>
                <w:lang w:val="en-US"/>
              </w:rPr>
              <w:t xml:space="preserve">(Ban hành theo Thông tư số 133/2016/TT-BTC </w:t>
            </w:r>
            <w:r w:rsidRPr="00B83CF5">
              <w:rPr>
                <w:rFonts w:ascii="Arial" w:hAnsi="Arial" w:cs="Arial"/>
                <w:sz w:val="20"/>
                <w:lang w:val="en-US"/>
              </w:rPr>
              <w:lastRenderedPageBreak/>
              <w:t>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THEO DÕI TSCĐ VÀ CÔNG CỤ, DỤNG CỤ TẠI NƠI SỬ DỤNG</w:t>
      </w:r>
    </w:p>
    <w:p w:rsidR="00E33BF9" w:rsidRPr="00B83CF5" w:rsidRDefault="00E33BF9" w:rsidP="00E33BF9">
      <w:pPr>
        <w:spacing w:before="120"/>
        <w:jc w:val="center"/>
        <w:rPr>
          <w:rFonts w:ascii="Arial" w:hAnsi="Arial" w:cs="Arial"/>
          <w:b/>
          <w:i/>
          <w:sz w:val="20"/>
          <w:lang w:val="en-US"/>
        </w:rPr>
      </w:pPr>
      <w:r w:rsidRPr="00B83CF5">
        <w:rPr>
          <w:rFonts w:ascii="Arial" w:hAnsi="Arial" w:cs="Arial"/>
          <w:b/>
          <w:i/>
          <w:sz w:val="20"/>
          <w:lang w:val="en-US"/>
        </w:rPr>
        <w:t>Năm…..</w:t>
      </w:r>
    </w:p>
    <w:p w:rsidR="00E33BF9" w:rsidRPr="00B83CF5" w:rsidRDefault="00E33BF9" w:rsidP="00E33BF9">
      <w:pPr>
        <w:spacing w:before="120"/>
        <w:jc w:val="center"/>
        <w:rPr>
          <w:rFonts w:ascii="Arial" w:hAnsi="Arial" w:cs="Arial"/>
          <w:b/>
          <w:i/>
          <w:sz w:val="20"/>
          <w:lang w:val="en-US"/>
        </w:rPr>
      </w:pPr>
      <w:r w:rsidRPr="00B83CF5">
        <w:rPr>
          <w:rFonts w:ascii="Arial" w:hAnsi="Arial" w:cs="Arial"/>
          <w:b/>
          <w:i/>
          <w:sz w:val="20"/>
          <w:lang w:val="en-US"/>
        </w:rPr>
        <w:t>Tên đơn vị (phòng, ban hoặc người sử dụng)….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57"/>
        <w:gridCol w:w="897"/>
        <w:gridCol w:w="1950"/>
        <w:gridCol w:w="913"/>
        <w:gridCol w:w="939"/>
        <w:gridCol w:w="910"/>
        <w:gridCol w:w="939"/>
        <w:gridCol w:w="908"/>
        <w:gridCol w:w="928"/>
        <w:gridCol w:w="884"/>
        <w:gridCol w:w="939"/>
        <w:gridCol w:w="1017"/>
        <w:gridCol w:w="985"/>
      </w:tblGrid>
      <w:tr w:rsidR="00E33BF9" w:rsidRPr="00B83CF5" w:rsidTr="007A5504">
        <w:tc>
          <w:tcPr>
            <w:tcW w:w="2817" w:type="pct"/>
            <w:gridSpan w:val="7"/>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Ghi tăng tài sản cố định và công cụ, dụng cụ</w:t>
            </w:r>
          </w:p>
        </w:tc>
        <w:tc>
          <w:tcPr>
            <w:tcW w:w="1803" w:type="pct"/>
            <w:gridSpan w:val="5"/>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Ghi giảm tài sản cố định và công cụ, dụng cụ</w:t>
            </w:r>
          </w:p>
        </w:tc>
        <w:tc>
          <w:tcPr>
            <w:tcW w:w="38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Ghi chú</w:t>
            </w:r>
          </w:p>
        </w:tc>
      </w:tr>
      <w:tr w:rsidR="00E33BF9" w:rsidRPr="00B83CF5" w:rsidTr="007A5504">
        <w:tc>
          <w:tcPr>
            <w:tcW w:w="638"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75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Tên, nhãn hiệu, quy cách tài sản cố định và công cụ, dụng cụ</w:t>
            </w:r>
          </w:p>
        </w:tc>
        <w:tc>
          <w:tcPr>
            <w:tcW w:w="35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Đơn vị tính</w:t>
            </w:r>
          </w:p>
        </w:tc>
        <w:tc>
          <w:tcPr>
            <w:tcW w:w="36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lượng</w:t>
            </w:r>
          </w:p>
        </w:tc>
        <w:tc>
          <w:tcPr>
            <w:tcW w:w="35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Đơn giá</w:t>
            </w:r>
          </w:p>
        </w:tc>
        <w:tc>
          <w:tcPr>
            <w:tcW w:w="36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tiền</w:t>
            </w:r>
          </w:p>
        </w:tc>
        <w:tc>
          <w:tcPr>
            <w:tcW w:w="708"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34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Lý do</w:t>
            </w:r>
          </w:p>
        </w:tc>
        <w:tc>
          <w:tcPr>
            <w:tcW w:w="36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lượng</w:t>
            </w:r>
          </w:p>
        </w:tc>
        <w:tc>
          <w:tcPr>
            <w:tcW w:w="39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tiền</w:t>
            </w:r>
          </w:p>
        </w:tc>
        <w:tc>
          <w:tcPr>
            <w:tcW w:w="38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29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34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75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5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6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5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6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5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35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34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6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9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29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34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75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35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36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35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36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3=1x2</w:t>
            </w:r>
          </w:p>
        </w:tc>
        <w:tc>
          <w:tcPr>
            <w:tcW w:w="35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35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w:t>
            </w:r>
          </w:p>
        </w:tc>
        <w:tc>
          <w:tcPr>
            <w:tcW w:w="34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H</w:t>
            </w:r>
          </w:p>
        </w:tc>
        <w:tc>
          <w:tcPr>
            <w:tcW w:w="36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c>
          <w:tcPr>
            <w:tcW w:w="39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5</w:t>
            </w:r>
          </w:p>
        </w:tc>
        <w:tc>
          <w:tcPr>
            <w:tcW w:w="38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I</w:t>
            </w:r>
          </w:p>
        </w:tc>
      </w:tr>
      <w:tr w:rsidR="00E33BF9" w:rsidRPr="00B83CF5" w:rsidTr="007A5504">
        <w:tc>
          <w:tcPr>
            <w:tcW w:w="292" w:type="pct"/>
            <w:shd w:val="clear" w:color="auto" w:fill="auto"/>
            <w:vAlign w:val="center"/>
          </w:tcPr>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tc>
        <w:tc>
          <w:tcPr>
            <w:tcW w:w="34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5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5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6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5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6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5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5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4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6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9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0"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 ...</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3"/>
        <w:gridCol w:w="3982"/>
        <w:gridCol w:w="4801"/>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rPr>
          <w:rFonts w:ascii="Arial" w:hAnsi="Arial" w:cs="Arial"/>
          <w:sz w:val="20"/>
          <w:lang w:val="en-US"/>
        </w:rPr>
        <w:sectPr w:rsidR="00E33BF9" w:rsidRPr="00B83CF5" w:rsidSect="00FC224E">
          <w:pgSz w:w="15840" w:h="12240" w:orient="landscape"/>
          <w:pgMar w:top="1800" w:right="1440" w:bottom="1800" w:left="144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B83CF5" w:rsidTr="007A5504">
        <w:tc>
          <w:tcPr>
            <w:tcW w:w="250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lastRenderedPageBreak/>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S11-DNN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THẺ TÀI SẢN CỐ ĐỊNH</w:t>
      </w:r>
    </w:p>
    <w:p w:rsidR="00E33BF9" w:rsidRPr="00B83CF5" w:rsidRDefault="00E33BF9" w:rsidP="00E33BF9">
      <w:pPr>
        <w:spacing w:before="120"/>
        <w:jc w:val="center"/>
        <w:rPr>
          <w:rFonts w:ascii="Arial" w:hAnsi="Arial" w:cs="Arial"/>
          <w:i/>
          <w:sz w:val="20"/>
          <w:lang w:val="en-US"/>
        </w:rPr>
      </w:pPr>
      <w:r w:rsidRPr="00B83CF5">
        <w:rPr>
          <w:rFonts w:ascii="Arial" w:hAnsi="Arial" w:cs="Arial"/>
          <w:i/>
          <w:sz w:val="20"/>
          <w:lang w:val="en-US"/>
        </w:rPr>
        <w:t>Số: ……………….</w:t>
      </w:r>
    </w:p>
    <w:p w:rsidR="00E33BF9" w:rsidRPr="00B83CF5" w:rsidRDefault="00E33BF9" w:rsidP="00E33BF9">
      <w:pPr>
        <w:spacing w:before="120"/>
        <w:jc w:val="center"/>
        <w:rPr>
          <w:rFonts w:ascii="Arial" w:hAnsi="Arial" w:cs="Arial"/>
          <w:i/>
          <w:sz w:val="20"/>
          <w:lang w:val="en-US"/>
        </w:rPr>
      </w:pPr>
      <w:r w:rsidRPr="00B83CF5">
        <w:rPr>
          <w:rFonts w:ascii="Arial" w:hAnsi="Arial" w:cs="Arial"/>
          <w:i/>
          <w:sz w:val="20"/>
          <w:lang w:val="en-US"/>
        </w:rPr>
        <w:t>Ngày… tháng.... năm… lập thẻ……</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Căn cứ vào Biên bản giao nhận TSCĐ số……………………………… ngày.... tháng.... năm...</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Tên, ký mã hiệu, quy cách (cấp hạng) TSCD:…………………….…… Số hiệu TSCĐ…………</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Nước sản xuất (xây dựng)……………………………………………….. Năm sản xuất…………</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Bộ phận quản lý, sử dụng…………………………………… Năm đưa vào sử dụng……………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Công suất (diện tích thiết kế)…………………………………………………………………………</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Đình chỉ sử dụng TSCĐ ngày……… tháng…………… năm...</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Lý do đình chỉ……………………………………………………………………………………………</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39"/>
        <w:gridCol w:w="1368"/>
        <w:gridCol w:w="941"/>
        <w:gridCol w:w="1074"/>
        <w:gridCol w:w="1053"/>
        <w:gridCol w:w="1264"/>
        <w:gridCol w:w="1807"/>
      </w:tblGrid>
      <w:tr w:rsidR="00E33BF9" w:rsidRPr="00B83CF5" w:rsidTr="007A5504">
        <w:tc>
          <w:tcPr>
            <w:tcW w:w="65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 chứng từ</w:t>
            </w:r>
          </w:p>
        </w:tc>
        <w:tc>
          <w:tcPr>
            <w:tcW w:w="1956" w:type="pct"/>
            <w:gridSpan w:val="3"/>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Nguyên giá tài sản cố định</w:t>
            </w:r>
          </w:p>
        </w:tc>
        <w:tc>
          <w:tcPr>
            <w:tcW w:w="2385" w:type="pct"/>
            <w:gridSpan w:val="3"/>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Giá trị hao mòn tài sản cố định</w:t>
            </w:r>
          </w:p>
        </w:tc>
      </w:tr>
      <w:tr w:rsidR="00E33BF9" w:rsidRPr="00B83CF5" w:rsidTr="007A5504">
        <w:tc>
          <w:tcPr>
            <w:tcW w:w="65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9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năm</w:t>
            </w:r>
          </w:p>
        </w:tc>
        <w:tc>
          <w:tcPr>
            <w:tcW w:w="54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62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Nguyên giá</w:t>
            </w:r>
          </w:p>
        </w:tc>
        <w:tc>
          <w:tcPr>
            <w:tcW w:w="60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Năm</w:t>
            </w:r>
          </w:p>
        </w:tc>
        <w:tc>
          <w:tcPr>
            <w:tcW w:w="73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Giá trị hao mòn</w:t>
            </w:r>
          </w:p>
        </w:tc>
        <w:tc>
          <w:tcPr>
            <w:tcW w:w="104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Cộng dồn</w:t>
            </w:r>
          </w:p>
        </w:tc>
      </w:tr>
      <w:tr w:rsidR="00E33BF9" w:rsidRPr="00B83CF5" w:rsidTr="007A5504">
        <w:tc>
          <w:tcPr>
            <w:tcW w:w="65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79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54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62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60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73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104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r>
      <w:tr w:rsidR="00E33BF9" w:rsidRPr="00B83CF5" w:rsidTr="007A5504">
        <w:tc>
          <w:tcPr>
            <w:tcW w:w="658" w:type="pct"/>
            <w:shd w:val="clear" w:color="auto" w:fill="auto"/>
            <w:vAlign w:val="center"/>
          </w:tcPr>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tc>
        <w:tc>
          <w:tcPr>
            <w:tcW w:w="79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4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2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0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3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45"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Dụng cụ phụ tùng kèm theo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09"/>
        <w:gridCol w:w="2320"/>
        <w:gridCol w:w="1219"/>
        <w:gridCol w:w="1291"/>
        <w:gridCol w:w="3317"/>
      </w:tblGrid>
      <w:tr w:rsidR="00E33BF9" w:rsidRPr="00B83CF5" w:rsidTr="007A5504">
        <w:tc>
          <w:tcPr>
            <w:tcW w:w="40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TT</w:t>
            </w:r>
          </w:p>
        </w:tc>
        <w:tc>
          <w:tcPr>
            <w:tcW w:w="131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Tên, quy cách dụng cụ, phụ tùng</w:t>
            </w:r>
          </w:p>
        </w:tc>
        <w:tc>
          <w:tcPr>
            <w:tcW w:w="68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Đơn vị tính</w:t>
            </w:r>
          </w:p>
        </w:tc>
        <w:tc>
          <w:tcPr>
            <w:tcW w:w="72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lượng</w:t>
            </w:r>
          </w:p>
        </w:tc>
        <w:tc>
          <w:tcPr>
            <w:tcW w:w="187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Giá trị</w:t>
            </w:r>
          </w:p>
        </w:tc>
      </w:tr>
      <w:tr w:rsidR="00E33BF9" w:rsidRPr="00B83CF5" w:rsidTr="007A5504">
        <w:tc>
          <w:tcPr>
            <w:tcW w:w="40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131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68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72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187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r>
      <w:tr w:rsidR="00E33BF9" w:rsidRPr="00B83CF5" w:rsidTr="007A5504">
        <w:tc>
          <w:tcPr>
            <w:tcW w:w="400" w:type="pct"/>
            <w:shd w:val="clear" w:color="auto" w:fill="auto"/>
            <w:vAlign w:val="center"/>
          </w:tcPr>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p>
        </w:tc>
        <w:tc>
          <w:tcPr>
            <w:tcW w:w="131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8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2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873"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Ghi giảm TSCĐ chứng từ số:………… ngày.... tháng.... năm………</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Lý do giảm: …………………………………………………………………</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3"/>
        <w:gridCol w:w="2676"/>
        <w:gridCol w:w="3227"/>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rPr>
          <w:rFonts w:ascii="Arial" w:hAnsi="Arial" w:cs="Arial"/>
          <w:sz w:val="20"/>
          <w:lang w:val="en-US"/>
        </w:rPr>
        <w:sectPr w:rsidR="00E33BF9" w:rsidRPr="00B83CF5" w:rsidSect="00027506">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9"/>
        <w:gridCol w:w="4427"/>
      </w:tblGrid>
      <w:tr w:rsidR="00E33BF9" w:rsidRPr="00B83CF5" w:rsidTr="007A5504">
        <w:tc>
          <w:tcPr>
            <w:tcW w:w="332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lastRenderedPageBreak/>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S12-DNN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TIẾT THANH TOÁN VỚI NGƯỜI MUA (NGƯỜI BÁN)</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(Dùng cho TK: 131, 331)</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Tài khoản:……………………</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Đối tượng:……………………</w:t>
      </w:r>
    </w:p>
    <w:p w:rsidR="00E33BF9" w:rsidRPr="00B83CF5" w:rsidRDefault="00E33BF9" w:rsidP="00E33BF9">
      <w:pPr>
        <w:spacing w:before="120"/>
        <w:jc w:val="center"/>
        <w:rPr>
          <w:rFonts w:ascii="Arial" w:hAnsi="Arial" w:cs="Arial"/>
          <w:b/>
          <w:i/>
          <w:sz w:val="20"/>
          <w:lang w:val="en-US"/>
        </w:rPr>
      </w:pPr>
      <w:r w:rsidRPr="00B83CF5">
        <w:rPr>
          <w:rFonts w:ascii="Arial" w:hAnsi="Arial" w:cs="Arial"/>
          <w:b/>
          <w:i/>
          <w:sz w:val="20"/>
          <w:lang w:val="en-US"/>
        </w:rPr>
        <w:t>Loại tiền: VNĐ</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18"/>
        <w:gridCol w:w="1094"/>
        <w:gridCol w:w="1442"/>
        <w:gridCol w:w="2772"/>
        <w:gridCol w:w="1393"/>
        <w:gridCol w:w="1504"/>
        <w:gridCol w:w="817"/>
        <w:gridCol w:w="877"/>
        <w:gridCol w:w="915"/>
        <w:gridCol w:w="934"/>
      </w:tblGrid>
      <w:tr w:rsidR="00E33BF9" w:rsidRPr="00B83CF5" w:rsidTr="007A5504">
        <w:tc>
          <w:tcPr>
            <w:tcW w:w="47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ghi sổ</w:t>
            </w:r>
          </w:p>
        </w:tc>
        <w:tc>
          <w:tcPr>
            <w:tcW w:w="978"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1069"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537"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TK đối ứng</w:t>
            </w:r>
          </w:p>
        </w:tc>
        <w:tc>
          <w:tcPr>
            <w:tcW w:w="58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Thời hạn được chiết khấu</w:t>
            </w:r>
          </w:p>
        </w:tc>
        <w:tc>
          <w:tcPr>
            <w:tcW w:w="653"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phát sinh</w:t>
            </w:r>
          </w:p>
        </w:tc>
        <w:tc>
          <w:tcPr>
            <w:tcW w:w="713"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dư</w:t>
            </w:r>
          </w:p>
        </w:tc>
      </w:tr>
      <w:tr w:rsidR="00E33BF9" w:rsidRPr="00B83CF5" w:rsidTr="007A5504">
        <w:tc>
          <w:tcPr>
            <w:tcW w:w="47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2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55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106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37"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8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33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c>
          <w:tcPr>
            <w:tcW w:w="35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36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r>
      <w:tr w:rsidR="00E33BF9" w:rsidRPr="00B83CF5" w:rsidTr="007A5504">
        <w:tc>
          <w:tcPr>
            <w:tcW w:w="47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42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55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106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53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58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31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33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35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c>
          <w:tcPr>
            <w:tcW w:w="36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5</w:t>
            </w:r>
          </w:p>
        </w:tc>
      </w:tr>
      <w:tr w:rsidR="00E33BF9" w:rsidRPr="00B83CF5" w:rsidTr="007A5504">
        <w:tc>
          <w:tcPr>
            <w:tcW w:w="47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2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5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69"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dư đầu kỳ</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phát sinh trong kỳ</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w:t>
            </w:r>
          </w:p>
        </w:tc>
        <w:tc>
          <w:tcPr>
            <w:tcW w:w="53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8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53"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60"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47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2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5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69"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Cộng số phát sinh</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dư cuối kỳ</w:t>
            </w:r>
          </w:p>
        </w:tc>
        <w:tc>
          <w:tcPr>
            <w:tcW w:w="53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8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15" w:type="pct"/>
            <w:shd w:val="clear" w:color="auto" w:fill="auto"/>
          </w:tcPr>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38" w:type="pct"/>
            <w:shd w:val="clear" w:color="auto" w:fill="auto"/>
          </w:tcPr>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5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60"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 ...</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3"/>
        <w:gridCol w:w="3982"/>
        <w:gridCol w:w="4801"/>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9"/>
        <w:gridCol w:w="4427"/>
      </w:tblGrid>
      <w:tr w:rsidR="00E33BF9" w:rsidRPr="00B83CF5" w:rsidTr="007A5504">
        <w:tc>
          <w:tcPr>
            <w:tcW w:w="332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S13-DNN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TIẾT THANH TOÁN VỚI NGƯỜI MUA (NGƯỜI BÁN) BẰNG NGOẠI TỆ</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(Dùng cho TK: 131, 331)</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Tài khoản: ……………</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Đối tượng:……………</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Loại ngoại tệ:…………</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39"/>
        <w:gridCol w:w="663"/>
        <w:gridCol w:w="824"/>
        <w:gridCol w:w="1406"/>
        <w:gridCol w:w="633"/>
        <w:gridCol w:w="672"/>
        <w:gridCol w:w="794"/>
        <w:gridCol w:w="835"/>
        <w:gridCol w:w="926"/>
        <w:gridCol w:w="835"/>
        <w:gridCol w:w="947"/>
        <w:gridCol w:w="838"/>
        <w:gridCol w:w="918"/>
        <w:gridCol w:w="866"/>
        <w:gridCol w:w="970"/>
      </w:tblGrid>
      <w:tr w:rsidR="00E33BF9" w:rsidRPr="00B83CF5" w:rsidTr="007A5504">
        <w:tc>
          <w:tcPr>
            <w:tcW w:w="324"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ghi sổ</w:t>
            </w:r>
          </w:p>
        </w:tc>
        <w:tc>
          <w:tcPr>
            <w:tcW w:w="574"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54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244"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TK đối ứng</w:t>
            </w:r>
          </w:p>
        </w:tc>
        <w:tc>
          <w:tcPr>
            <w:tcW w:w="259"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Tỷ giá hối đoái</w:t>
            </w:r>
          </w:p>
        </w:tc>
        <w:tc>
          <w:tcPr>
            <w:tcW w:w="30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Thời hạn được chiết khấu</w:t>
            </w:r>
          </w:p>
        </w:tc>
        <w:tc>
          <w:tcPr>
            <w:tcW w:w="1366" w:type="pct"/>
            <w:gridSpan w:val="4"/>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phát sinh</w:t>
            </w:r>
          </w:p>
        </w:tc>
        <w:tc>
          <w:tcPr>
            <w:tcW w:w="1385" w:type="pct"/>
            <w:gridSpan w:val="4"/>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dư</w:t>
            </w:r>
          </w:p>
        </w:tc>
      </w:tr>
      <w:tr w:rsidR="00E33BF9" w:rsidRPr="00B83CF5" w:rsidTr="007A5504">
        <w:tc>
          <w:tcPr>
            <w:tcW w:w="32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31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54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4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79"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687"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c>
          <w:tcPr>
            <w:tcW w:w="677"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708"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r>
      <w:tr w:rsidR="00E33BF9" w:rsidRPr="00B83CF5" w:rsidTr="007A5504">
        <w:tc>
          <w:tcPr>
            <w:tcW w:w="32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4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4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Ngoại tệ</w:t>
            </w:r>
          </w:p>
        </w:tc>
        <w:tc>
          <w:tcPr>
            <w:tcW w:w="35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Quy ra VNĐ</w:t>
            </w:r>
          </w:p>
        </w:tc>
        <w:tc>
          <w:tcPr>
            <w:tcW w:w="32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Ngoại tệ</w:t>
            </w:r>
          </w:p>
        </w:tc>
        <w:tc>
          <w:tcPr>
            <w:tcW w:w="36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Quy ra VNĐ</w:t>
            </w:r>
          </w:p>
        </w:tc>
        <w:tc>
          <w:tcPr>
            <w:tcW w:w="32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Ngoại tệ</w:t>
            </w:r>
          </w:p>
        </w:tc>
        <w:tc>
          <w:tcPr>
            <w:tcW w:w="35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Quy ra VNĐ</w:t>
            </w:r>
          </w:p>
        </w:tc>
        <w:tc>
          <w:tcPr>
            <w:tcW w:w="33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Ngoại tệ</w:t>
            </w:r>
          </w:p>
        </w:tc>
        <w:tc>
          <w:tcPr>
            <w:tcW w:w="37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Quy ra VNĐ</w:t>
            </w:r>
          </w:p>
        </w:tc>
      </w:tr>
      <w:tr w:rsidR="00E33BF9" w:rsidRPr="00B83CF5" w:rsidTr="007A5504">
        <w:tc>
          <w:tcPr>
            <w:tcW w:w="32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25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31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54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24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25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30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32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35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c>
          <w:tcPr>
            <w:tcW w:w="32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5</w:t>
            </w:r>
          </w:p>
        </w:tc>
        <w:tc>
          <w:tcPr>
            <w:tcW w:w="36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6</w:t>
            </w:r>
          </w:p>
        </w:tc>
        <w:tc>
          <w:tcPr>
            <w:tcW w:w="32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7</w:t>
            </w:r>
          </w:p>
        </w:tc>
        <w:tc>
          <w:tcPr>
            <w:tcW w:w="35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8</w:t>
            </w:r>
          </w:p>
        </w:tc>
        <w:tc>
          <w:tcPr>
            <w:tcW w:w="33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9</w:t>
            </w:r>
          </w:p>
        </w:tc>
        <w:tc>
          <w:tcPr>
            <w:tcW w:w="37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10</w:t>
            </w:r>
          </w:p>
        </w:tc>
      </w:tr>
      <w:tr w:rsidR="00E33BF9" w:rsidRPr="00B83CF5" w:rsidTr="007A5504">
        <w:tc>
          <w:tcPr>
            <w:tcW w:w="324"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42"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 Số dư đầu kỳ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phát sinh</w:t>
            </w:r>
          </w:p>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24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5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6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3"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5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74"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2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42"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Cộng số phát sinh</w:t>
            </w:r>
          </w:p>
        </w:tc>
        <w:tc>
          <w:tcPr>
            <w:tcW w:w="24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25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0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2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5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6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5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3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7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2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42"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dư cuối kỳ</w:t>
            </w:r>
          </w:p>
        </w:tc>
        <w:tc>
          <w:tcPr>
            <w:tcW w:w="24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25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0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2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5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2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6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23"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5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74"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 ...</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3"/>
        <w:gridCol w:w="3982"/>
        <w:gridCol w:w="4801"/>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lastRenderedPageBreak/>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lastRenderedPageBreak/>
              <w:br/>
              <w:t>Kế toán trưởng</w:t>
            </w:r>
            <w:r w:rsidRPr="00B83CF5">
              <w:rPr>
                <w:rFonts w:ascii="Arial" w:hAnsi="Arial" w:cs="Arial"/>
                <w:b/>
                <w:sz w:val="20"/>
                <w:lang w:val="en-US"/>
              </w:rPr>
              <w:br/>
            </w:r>
            <w:r w:rsidRPr="00B83CF5">
              <w:rPr>
                <w:rFonts w:ascii="Arial" w:hAnsi="Arial" w:cs="Arial"/>
                <w:sz w:val="20"/>
                <w:lang w:val="en-US"/>
              </w:rPr>
              <w:lastRenderedPageBreak/>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lastRenderedPageBreak/>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lastRenderedPageBreak/>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lastRenderedPageBreak/>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9"/>
        <w:gridCol w:w="4427"/>
      </w:tblGrid>
      <w:tr w:rsidR="00E33BF9" w:rsidRPr="00B83CF5" w:rsidTr="007A5504">
        <w:tc>
          <w:tcPr>
            <w:tcW w:w="332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S14-DNN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THEO DÕI THANH TOÁN BẰNG NGOẠI TỆ</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(Dùng cho các TK 136, 138, 141, 334, 336, 338)</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Tài khoản: ……………</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Đối tượng:……………</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Loại ngoại tệ:…………</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11"/>
        <w:gridCol w:w="703"/>
        <w:gridCol w:w="866"/>
        <w:gridCol w:w="1592"/>
        <w:gridCol w:w="664"/>
        <w:gridCol w:w="724"/>
        <w:gridCol w:w="884"/>
        <w:gridCol w:w="1001"/>
        <w:gridCol w:w="884"/>
        <w:gridCol w:w="967"/>
        <w:gridCol w:w="887"/>
        <w:gridCol w:w="1042"/>
        <w:gridCol w:w="879"/>
        <w:gridCol w:w="962"/>
      </w:tblGrid>
      <w:tr w:rsidR="00E33BF9" w:rsidRPr="00B83CF5" w:rsidTr="007A5504">
        <w:tc>
          <w:tcPr>
            <w:tcW w:w="35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ghi sổ</w:t>
            </w:r>
          </w:p>
        </w:tc>
        <w:tc>
          <w:tcPr>
            <w:tcW w:w="605"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614"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25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TK đối ứng</w:t>
            </w:r>
          </w:p>
        </w:tc>
        <w:tc>
          <w:tcPr>
            <w:tcW w:w="279"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Tỷ giá hối đoái</w:t>
            </w:r>
          </w:p>
        </w:tc>
        <w:tc>
          <w:tcPr>
            <w:tcW w:w="1441" w:type="pct"/>
            <w:gridSpan w:val="4"/>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phát sinh</w:t>
            </w:r>
          </w:p>
        </w:tc>
        <w:tc>
          <w:tcPr>
            <w:tcW w:w="1454" w:type="pct"/>
            <w:gridSpan w:val="4"/>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dư</w:t>
            </w:r>
          </w:p>
        </w:tc>
      </w:tr>
      <w:tr w:rsidR="00E33BF9" w:rsidRPr="00B83CF5" w:rsidTr="007A5504">
        <w:tc>
          <w:tcPr>
            <w:tcW w:w="35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334"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61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27"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714"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c>
          <w:tcPr>
            <w:tcW w:w="744"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710"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r>
      <w:tr w:rsidR="00E33BF9" w:rsidRPr="00B83CF5" w:rsidTr="007A5504">
        <w:tc>
          <w:tcPr>
            <w:tcW w:w="35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1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4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Ngoại tệ</w:t>
            </w:r>
          </w:p>
        </w:tc>
        <w:tc>
          <w:tcPr>
            <w:tcW w:w="38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Quy ra VNĐ</w:t>
            </w:r>
          </w:p>
        </w:tc>
        <w:tc>
          <w:tcPr>
            <w:tcW w:w="34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Ngoại tệ</w:t>
            </w:r>
          </w:p>
        </w:tc>
        <w:tc>
          <w:tcPr>
            <w:tcW w:w="37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Quy ra VNĐ</w:t>
            </w:r>
          </w:p>
        </w:tc>
        <w:tc>
          <w:tcPr>
            <w:tcW w:w="34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Ngoại tệ</w:t>
            </w:r>
          </w:p>
        </w:tc>
        <w:tc>
          <w:tcPr>
            <w:tcW w:w="40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Quy ra VNĐ</w:t>
            </w:r>
          </w:p>
        </w:tc>
        <w:tc>
          <w:tcPr>
            <w:tcW w:w="33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Ngoại tệ</w:t>
            </w:r>
          </w:p>
        </w:tc>
        <w:tc>
          <w:tcPr>
            <w:tcW w:w="37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Quy ra VNĐ</w:t>
            </w:r>
          </w:p>
        </w:tc>
      </w:tr>
      <w:tr w:rsidR="00E33BF9" w:rsidRPr="00B83CF5" w:rsidTr="007A5504">
        <w:tc>
          <w:tcPr>
            <w:tcW w:w="35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27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33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61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25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27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34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38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34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c>
          <w:tcPr>
            <w:tcW w:w="37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5</w:t>
            </w:r>
          </w:p>
        </w:tc>
        <w:tc>
          <w:tcPr>
            <w:tcW w:w="34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6</w:t>
            </w:r>
          </w:p>
        </w:tc>
        <w:tc>
          <w:tcPr>
            <w:tcW w:w="40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7</w:t>
            </w:r>
          </w:p>
        </w:tc>
        <w:tc>
          <w:tcPr>
            <w:tcW w:w="33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8</w:t>
            </w:r>
          </w:p>
        </w:tc>
        <w:tc>
          <w:tcPr>
            <w:tcW w:w="37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9</w:t>
            </w:r>
          </w:p>
        </w:tc>
      </w:tr>
      <w:tr w:rsidR="00E33BF9" w:rsidRPr="00B83CF5" w:rsidTr="007A5504">
        <w:tc>
          <w:tcPr>
            <w:tcW w:w="35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4"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14"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 Số dư đầu kỳ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phát sinh</w:t>
            </w:r>
          </w:p>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25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4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4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73"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4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71"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5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14"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Cộng số phát sinh</w:t>
            </w:r>
          </w:p>
        </w:tc>
        <w:tc>
          <w:tcPr>
            <w:tcW w:w="25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27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4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4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73"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4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40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3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7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r w:rsidR="00E33BF9" w:rsidRPr="00B83CF5" w:rsidTr="007A5504">
        <w:tc>
          <w:tcPr>
            <w:tcW w:w="35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14"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dư cuối kỳ</w:t>
            </w:r>
          </w:p>
        </w:tc>
        <w:tc>
          <w:tcPr>
            <w:tcW w:w="25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27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4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8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4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7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4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71"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 ...</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3"/>
        <w:gridCol w:w="3982"/>
        <w:gridCol w:w="4801"/>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9"/>
        <w:gridCol w:w="4427"/>
      </w:tblGrid>
      <w:tr w:rsidR="00E33BF9" w:rsidRPr="00B83CF5" w:rsidTr="007A5504">
        <w:tc>
          <w:tcPr>
            <w:tcW w:w="332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S15-DNN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TIẾT TIỀN VAY</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(Dùng cho TK 341)</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Tài khoản:………………………………</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Đối tượng cho vay:………………..….</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Khế ước vay:…….. Số……. ngày……</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(Tỷ lệ lãi vay…………)</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87"/>
        <w:gridCol w:w="825"/>
        <w:gridCol w:w="1141"/>
        <w:gridCol w:w="3047"/>
        <w:gridCol w:w="1325"/>
        <w:gridCol w:w="1896"/>
        <w:gridCol w:w="1595"/>
        <w:gridCol w:w="1950"/>
      </w:tblGrid>
      <w:tr w:rsidR="00E33BF9" w:rsidRPr="00B83CF5" w:rsidTr="007A5504">
        <w:tc>
          <w:tcPr>
            <w:tcW w:w="45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ghi sổ</w:t>
            </w:r>
          </w:p>
        </w:tc>
        <w:tc>
          <w:tcPr>
            <w:tcW w:w="758"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1175"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51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TK đối ứng</w:t>
            </w:r>
          </w:p>
        </w:tc>
        <w:tc>
          <w:tcPr>
            <w:tcW w:w="73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đến hạn thanh toán</w:t>
            </w:r>
          </w:p>
        </w:tc>
        <w:tc>
          <w:tcPr>
            <w:tcW w:w="1367"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tiền</w:t>
            </w:r>
          </w:p>
        </w:tc>
      </w:tr>
      <w:tr w:rsidR="00E33BF9" w:rsidRPr="00B83CF5" w:rsidTr="007A5504">
        <w:tc>
          <w:tcPr>
            <w:tcW w:w="45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44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117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1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3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1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75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r>
      <w:tr w:rsidR="00E33BF9" w:rsidRPr="00B83CF5" w:rsidTr="007A5504">
        <w:tc>
          <w:tcPr>
            <w:tcW w:w="45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31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44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117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51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73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w:t>
            </w:r>
          </w:p>
        </w:tc>
        <w:tc>
          <w:tcPr>
            <w:tcW w:w="61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75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r>
      <w:tr w:rsidR="00E33BF9" w:rsidRPr="00B83CF5" w:rsidTr="007A5504">
        <w:tc>
          <w:tcPr>
            <w:tcW w:w="45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4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175"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 Số dư đầu kỳ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phát sinh trong kỳ</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w:t>
            </w:r>
          </w:p>
        </w:tc>
        <w:tc>
          <w:tcPr>
            <w:tcW w:w="51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3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1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52"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45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4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175"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 Cộng số phát sinh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dư cuối kỳ</w:t>
            </w:r>
          </w:p>
        </w:tc>
        <w:tc>
          <w:tcPr>
            <w:tcW w:w="51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 xml:space="preserve">x </w:t>
            </w:r>
          </w:p>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73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 xml:space="preserve">x </w:t>
            </w:r>
          </w:p>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1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52"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lastRenderedPageBreak/>
        <w:t>- Ngày mở sổ: ...</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3"/>
        <w:gridCol w:w="3982"/>
        <w:gridCol w:w="4801"/>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9"/>
        <w:gridCol w:w="4427"/>
      </w:tblGrid>
      <w:tr w:rsidR="00E33BF9" w:rsidRPr="00B83CF5" w:rsidTr="007A5504">
        <w:tc>
          <w:tcPr>
            <w:tcW w:w="332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S16-DNN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TIẾT BÁN HÀNG</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Tên sản phẩm (hàng hóa, dịch vụ, bất động sản đầu tư):…………………</w:t>
      </w:r>
    </w:p>
    <w:p w:rsidR="00E33BF9" w:rsidRPr="00B83CF5" w:rsidRDefault="00E33BF9" w:rsidP="00E33BF9">
      <w:pPr>
        <w:spacing w:before="120"/>
        <w:jc w:val="center"/>
        <w:rPr>
          <w:rFonts w:ascii="Arial" w:hAnsi="Arial" w:cs="Arial"/>
          <w:b/>
          <w:i/>
          <w:sz w:val="20"/>
          <w:lang w:val="en-US"/>
        </w:rPr>
      </w:pPr>
      <w:r w:rsidRPr="00B83CF5">
        <w:rPr>
          <w:rFonts w:ascii="Arial" w:hAnsi="Arial" w:cs="Arial"/>
          <w:b/>
          <w:i/>
          <w:sz w:val="20"/>
          <w:lang w:val="en-US"/>
        </w:rPr>
        <w:t>Năm:</w:t>
      </w:r>
      <w:r w:rsidRPr="00B83CF5">
        <w:rPr>
          <w:rFonts w:ascii="Arial" w:hAnsi="Arial" w:cs="Arial"/>
          <w:b/>
          <w:sz w:val="20"/>
          <w:lang w:val="en-US"/>
        </w:rPr>
        <w:t>…………………….</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Quyển số:.………………</w:t>
      </w:r>
    </w:p>
    <w:tbl>
      <w:tblPr>
        <w:tblW w:w="129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12"/>
        <w:gridCol w:w="825"/>
        <w:gridCol w:w="1076"/>
        <w:gridCol w:w="2702"/>
        <w:gridCol w:w="1276"/>
        <w:gridCol w:w="1188"/>
        <w:gridCol w:w="1157"/>
        <w:gridCol w:w="1315"/>
        <w:gridCol w:w="1058"/>
        <w:gridCol w:w="1457"/>
      </w:tblGrid>
      <w:tr w:rsidR="00E33BF9" w:rsidRPr="00B83CF5" w:rsidTr="007A5504">
        <w:tc>
          <w:tcPr>
            <w:tcW w:w="35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ghi sổ</w:t>
            </w:r>
          </w:p>
        </w:tc>
        <w:tc>
          <w:tcPr>
            <w:tcW w:w="733"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104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49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TK đối ứng</w:t>
            </w:r>
          </w:p>
        </w:tc>
        <w:tc>
          <w:tcPr>
            <w:tcW w:w="1411" w:type="pct"/>
            <w:gridSpan w:val="3"/>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Doanh thu</w:t>
            </w:r>
          </w:p>
        </w:tc>
        <w:tc>
          <w:tcPr>
            <w:tcW w:w="970"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Các khoản tính trừ</w:t>
            </w:r>
          </w:p>
        </w:tc>
      </w:tr>
      <w:tr w:rsidR="00E33BF9" w:rsidRPr="00B83CF5" w:rsidTr="007A5504">
        <w:tc>
          <w:tcPr>
            <w:tcW w:w="35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41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104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5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lượng</w:t>
            </w:r>
          </w:p>
        </w:tc>
        <w:tc>
          <w:tcPr>
            <w:tcW w:w="44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Đơn giá</w:t>
            </w:r>
          </w:p>
        </w:tc>
        <w:tc>
          <w:tcPr>
            <w:tcW w:w="50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Thành tiền</w:t>
            </w:r>
          </w:p>
        </w:tc>
        <w:tc>
          <w:tcPr>
            <w:tcW w:w="40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Thuế</w:t>
            </w:r>
          </w:p>
        </w:tc>
        <w:tc>
          <w:tcPr>
            <w:tcW w:w="56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Khác (521)</w:t>
            </w:r>
          </w:p>
        </w:tc>
      </w:tr>
      <w:tr w:rsidR="00E33BF9" w:rsidRPr="00B83CF5" w:rsidTr="007A5504">
        <w:tc>
          <w:tcPr>
            <w:tcW w:w="35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31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41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104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49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45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44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50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40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c>
          <w:tcPr>
            <w:tcW w:w="56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5</w:t>
            </w:r>
          </w:p>
        </w:tc>
      </w:tr>
      <w:tr w:rsidR="00E33BF9" w:rsidRPr="00B83CF5" w:rsidTr="007A5504">
        <w:tc>
          <w:tcPr>
            <w:tcW w:w="35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5"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4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5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4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0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62"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5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42"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Cộng số phát sinh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 Doanh thu thuần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 Giá vốn hàng bán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Lãi gộp</w:t>
            </w:r>
          </w:p>
        </w:tc>
        <w:tc>
          <w:tcPr>
            <w:tcW w:w="49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5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4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0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62"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 ...</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3"/>
        <w:gridCol w:w="3982"/>
        <w:gridCol w:w="4801"/>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9"/>
        <w:gridCol w:w="4427"/>
      </w:tblGrid>
      <w:tr w:rsidR="00E33BF9" w:rsidRPr="00B83CF5" w:rsidTr="007A5504">
        <w:tc>
          <w:tcPr>
            <w:tcW w:w="332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S17-DNN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PHÍ SẢN XUẤT, KINH DOANH</w:t>
      </w:r>
    </w:p>
    <w:p w:rsidR="00E33BF9" w:rsidRPr="00B83CF5" w:rsidRDefault="00E33BF9" w:rsidP="00E33BF9">
      <w:pPr>
        <w:tabs>
          <w:tab w:val="left" w:pos="4632"/>
        </w:tabs>
        <w:spacing w:before="120"/>
        <w:jc w:val="center"/>
        <w:rPr>
          <w:rFonts w:ascii="Arial" w:hAnsi="Arial" w:cs="Arial"/>
          <w:b/>
          <w:sz w:val="20"/>
          <w:lang w:val="en-US"/>
        </w:rPr>
      </w:pPr>
      <w:r w:rsidRPr="00B83CF5">
        <w:rPr>
          <w:rFonts w:ascii="Arial" w:hAnsi="Arial" w:cs="Arial"/>
          <w:b/>
          <w:sz w:val="20"/>
          <w:lang w:val="en-US"/>
        </w:rPr>
        <w:t>(Dùng cho các TK 154, 631, 642, 242, 335, 632)</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 Tài khoản: …………………………….</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 Tên phân xưởng: …………………….</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 Tên sản phẩm, dịch vụ:………………</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95"/>
        <w:gridCol w:w="778"/>
        <w:gridCol w:w="1058"/>
        <w:gridCol w:w="2972"/>
        <w:gridCol w:w="1066"/>
        <w:gridCol w:w="1004"/>
        <w:gridCol w:w="731"/>
        <w:gridCol w:w="739"/>
        <w:gridCol w:w="739"/>
        <w:gridCol w:w="739"/>
        <w:gridCol w:w="749"/>
        <w:gridCol w:w="739"/>
        <w:gridCol w:w="757"/>
      </w:tblGrid>
      <w:tr w:rsidR="00E33BF9" w:rsidRPr="00B83CF5" w:rsidTr="007A5504">
        <w:tc>
          <w:tcPr>
            <w:tcW w:w="345"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ghi sổ</w:t>
            </w:r>
          </w:p>
        </w:tc>
        <w:tc>
          <w:tcPr>
            <w:tcW w:w="708"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114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41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Tài khoản đối ứng</w:t>
            </w:r>
          </w:p>
        </w:tc>
        <w:tc>
          <w:tcPr>
            <w:tcW w:w="2390" w:type="pct"/>
            <w:gridSpan w:val="8"/>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Ghi Nợ Tài khoản ...</w:t>
            </w:r>
          </w:p>
        </w:tc>
      </w:tr>
      <w:tr w:rsidR="00E33BF9" w:rsidRPr="00B83CF5" w:rsidTr="007A5504">
        <w:tc>
          <w:tcPr>
            <w:tcW w:w="34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40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114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7"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Tổng số tiền</w:t>
            </w:r>
          </w:p>
        </w:tc>
        <w:tc>
          <w:tcPr>
            <w:tcW w:w="2003" w:type="pct"/>
            <w:gridSpan w:val="7"/>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Chia ra</w:t>
            </w:r>
          </w:p>
        </w:tc>
      </w:tr>
      <w:tr w:rsidR="00E33BF9" w:rsidRPr="00B83CF5" w:rsidTr="007A5504">
        <w:tc>
          <w:tcPr>
            <w:tcW w:w="34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14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7"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28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28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28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285" w:type="pct"/>
            <w:shd w:val="clear" w:color="auto" w:fill="auto"/>
            <w:vAlign w:val="center"/>
          </w:tcPr>
          <w:p w:rsidR="00E33BF9" w:rsidRPr="00B83CF5" w:rsidRDefault="00E33BF9" w:rsidP="007A5504">
            <w:pPr>
              <w:spacing w:before="120"/>
              <w:jc w:val="center"/>
              <w:rPr>
                <w:rFonts w:ascii="Arial" w:hAnsi="Arial" w:cs="Arial"/>
                <w:b/>
                <w:sz w:val="20"/>
                <w:lang w:val="en-US"/>
              </w:rPr>
            </w:pPr>
            <w:r w:rsidRPr="00B83CF5">
              <w:rPr>
                <w:rFonts w:ascii="Arial" w:hAnsi="Arial" w:cs="Arial"/>
                <w:sz w:val="20"/>
                <w:lang w:val="en-US"/>
              </w:rPr>
              <w:t>…</w:t>
            </w:r>
          </w:p>
        </w:tc>
        <w:tc>
          <w:tcPr>
            <w:tcW w:w="29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r>
      <w:tr w:rsidR="00E33BF9" w:rsidRPr="00B83CF5" w:rsidTr="007A5504">
        <w:tc>
          <w:tcPr>
            <w:tcW w:w="34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30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40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114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41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38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28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28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28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c>
          <w:tcPr>
            <w:tcW w:w="28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5</w:t>
            </w:r>
          </w:p>
        </w:tc>
        <w:tc>
          <w:tcPr>
            <w:tcW w:w="28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6</w:t>
            </w:r>
          </w:p>
        </w:tc>
        <w:tc>
          <w:tcPr>
            <w:tcW w:w="28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7</w:t>
            </w:r>
          </w:p>
        </w:tc>
        <w:tc>
          <w:tcPr>
            <w:tcW w:w="29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8</w:t>
            </w:r>
          </w:p>
        </w:tc>
      </w:tr>
      <w:tr w:rsidR="00E33BF9" w:rsidRPr="00B83CF5" w:rsidTr="007A5504">
        <w:tc>
          <w:tcPr>
            <w:tcW w:w="345"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146"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dư đầu kỳ</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phát sinh trong kỳ</w:t>
            </w:r>
          </w:p>
          <w:p w:rsidR="00E33BF9" w:rsidRPr="00B83CF5" w:rsidRDefault="00E33BF9" w:rsidP="007A5504">
            <w:pPr>
              <w:spacing w:before="120"/>
              <w:rPr>
                <w:rFonts w:ascii="Arial" w:hAnsi="Arial" w:cs="Arial"/>
                <w:sz w:val="20"/>
                <w:lang w:val="en-US"/>
              </w:rPr>
            </w:pPr>
          </w:p>
        </w:tc>
        <w:tc>
          <w:tcPr>
            <w:tcW w:w="41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92"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4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146"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Cộng số phát sinh trong kỳ</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Ghi Có TK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dư cuối kỳ</w:t>
            </w:r>
          </w:p>
        </w:tc>
        <w:tc>
          <w:tcPr>
            <w:tcW w:w="41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92"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lastRenderedPageBreak/>
        <w:t>- Sổ này có ... trang, đánh số từ trang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 ...</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3"/>
        <w:gridCol w:w="3982"/>
        <w:gridCol w:w="4801"/>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9"/>
        <w:gridCol w:w="4427"/>
      </w:tblGrid>
      <w:tr w:rsidR="00E33BF9" w:rsidRPr="00B83CF5" w:rsidTr="007A5504">
        <w:tc>
          <w:tcPr>
            <w:tcW w:w="332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S18-DNN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THẺ TÍNH GIÁ THÀNH SẢN PHẨM, DỊCH VỤ</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Tháng………. năm…………….</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Tên sản phẩm, dịch vụ:……….</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660"/>
        <w:gridCol w:w="853"/>
        <w:gridCol w:w="1831"/>
        <w:gridCol w:w="822"/>
        <w:gridCol w:w="796"/>
        <w:gridCol w:w="791"/>
        <w:gridCol w:w="799"/>
        <w:gridCol w:w="791"/>
        <w:gridCol w:w="783"/>
        <w:gridCol w:w="840"/>
      </w:tblGrid>
      <w:tr w:rsidR="00E33BF9" w:rsidRPr="00B83CF5" w:rsidTr="007A5504">
        <w:tc>
          <w:tcPr>
            <w:tcW w:w="1797"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Chỉ tiêu</w:t>
            </w:r>
          </w:p>
        </w:tc>
        <w:tc>
          <w:tcPr>
            <w:tcW w:w="329"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Tổng số tiền</w:t>
            </w:r>
          </w:p>
        </w:tc>
        <w:tc>
          <w:tcPr>
            <w:tcW w:w="2874" w:type="pct"/>
            <w:gridSpan w:val="8"/>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Chia ra theo khoản mục</w:t>
            </w:r>
          </w:p>
        </w:tc>
      </w:tr>
      <w:tr w:rsidR="00E33BF9" w:rsidRPr="00B83CF5" w:rsidTr="007A5504">
        <w:tc>
          <w:tcPr>
            <w:tcW w:w="1797"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0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Nguyên liệu, vật liệu</w:t>
            </w:r>
          </w:p>
        </w:tc>
        <w:tc>
          <w:tcPr>
            <w:tcW w:w="31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30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30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30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30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30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32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r>
      <w:tr w:rsidR="00E33BF9" w:rsidRPr="00B83CF5" w:rsidTr="007A5504">
        <w:tc>
          <w:tcPr>
            <w:tcW w:w="179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32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70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31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30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c>
          <w:tcPr>
            <w:tcW w:w="30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5</w:t>
            </w:r>
          </w:p>
        </w:tc>
        <w:tc>
          <w:tcPr>
            <w:tcW w:w="30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6</w:t>
            </w:r>
          </w:p>
        </w:tc>
        <w:tc>
          <w:tcPr>
            <w:tcW w:w="30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7</w:t>
            </w:r>
          </w:p>
        </w:tc>
        <w:tc>
          <w:tcPr>
            <w:tcW w:w="30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8</w:t>
            </w:r>
          </w:p>
        </w:tc>
        <w:tc>
          <w:tcPr>
            <w:tcW w:w="32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9</w:t>
            </w:r>
          </w:p>
        </w:tc>
      </w:tr>
      <w:tr w:rsidR="00E33BF9" w:rsidRPr="00B83CF5" w:rsidTr="007A5504">
        <w:tc>
          <w:tcPr>
            <w:tcW w:w="1797"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1. Chi phí SXKD dở dang đầu kỳ</w:t>
            </w:r>
          </w:p>
        </w:tc>
        <w:tc>
          <w:tcPr>
            <w:tcW w:w="32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0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4"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1797"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2. Chi phí SXKD phát sinh trong kỳ</w:t>
            </w:r>
          </w:p>
        </w:tc>
        <w:tc>
          <w:tcPr>
            <w:tcW w:w="32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0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4"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1797"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3. Giá thành sản phẩm, dịch vụ trong kỳ</w:t>
            </w:r>
          </w:p>
        </w:tc>
        <w:tc>
          <w:tcPr>
            <w:tcW w:w="32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0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4"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1797"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4. Chi phí SXKD dở dang cuối kỳ</w:t>
            </w:r>
          </w:p>
        </w:tc>
        <w:tc>
          <w:tcPr>
            <w:tcW w:w="32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0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4"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3"/>
        <w:gridCol w:w="3982"/>
        <w:gridCol w:w="4801"/>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i/>
          <w:sz w:val="20"/>
          <w:lang w:val="en-US"/>
        </w:rPr>
      </w:pPr>
      <w:r w:rsidRPr="00B83CF5">
        <w:rPr>
          <w:rFonts w:ascii="Arial" w:hAnsi="Arial" w:cs="Arial"/>
          <w:b/>
          <w:i/>
          <w:sz w:val="20"/>
          <w:lang w:val="en-US"/>
        </w:rPr>
        <w:lastRenderedPageBreak/>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9"/>
        <w:gridCol w:w="4427"/>
      </w:tblGrid>
      <w:tr w:rsidR="00E33BF9" w:rsidRPr="00B83CF5" w:rsidTr="007A5504">
        <w:tc>
          <w:tcPr>
            <w:tcW w:w="332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S19-DNN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TIẾT CÁC TÀI KHOẢN</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 xml:space="preserve">(Dùng cho các TK: 136, 138, 141, 157, 242, 333, 334, </w:t>
      </w:r>
      <w:r w:rsidRPr="00B83CF5">
        <w:rPr>
          <w:rFonts w:ascii="Arial" w:hAnsi="Arial" w:cs="Arial"/>
          <w:b/>
          <w:sz w:val="20"/>
          <w:lang w:val="en-US"/>
        </w:rPr>
        <w:br/>
        <w:t>335, 336, 338, 352, 353, 356, 411, 421,...)</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Tài khoản:…………………….</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Đối tượng:…………………….</w:t>
      </w:r>
    </w:p>
    <w:p w:rsidR="00E33BF9" w:rsidRPr="00B83CF5" w:rsidRDefault="00E33BF9" w:rsidP="00E33BF9">
      <w:pPr>
        <w:spacing w:before="120"/>
        <w:jc w:val="center"/>
        <w:rPr>
          <w:rFonts w:ascii="Arial" w:hAnsi="Arial" w:cs="Arial"/>
          <w:b/>
          <w:i/>
          <w:sz w:val="20"/>
          <w:lang w:val="en-US"/>
        </w:rPr>
      </w:pPr>
      <w:r w:rsidRPr="00B83CF5">
        <w:rPr>
          <w:rFonts w:ascii="Arial" w:hAnsi="Arial" w:cs="Arial"/>
          <w:b/>
          <w:i/>
          <w:sz w:val="20"/>
          <w:lang w:val="en-US"/>
        </w:rPr>
        <w:t>Loại tiền: VNĐ</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47"/>
        <w:gridCol w:w="848"/>
        <w:gridCol w:w="1167"/>
        <w:gridCol w:w="2938"/>
        <w:gridCol w:w="1079"/>
        <w:gridCol w:w="1229"/>
        <w:gridCol w:w="1400"/>
        <w:gridCol w:w="1491"/>
        <w:gridCol w:w="1667"/>
      </w:tblGrid>
      <w:tr w:rsidR="00E33BF9" w:rsidRPr="00B83CF5" w:rsidTr="007A5504">
        <w:tc>
          <w:tcPr>
            <w:tcW w:w="44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ghi sổ</w:t>
            </w:r>
          </w:p>
        </w:tc>
        <w:tc>
          <w:tcPr>
            <w:tcW w:w="777"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113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41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TK đối ứng</w:t>
            </w:r>
          </w:p>
        </w:tc>
        <w:tc>
          <w:tcPr>
            <w:tcW w:w="1014"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phát sinh</w:t>
            </w:r>
          </w:p>
        </w:tc>
        <w:tc>
          <w:tcPr>
            <w:tcW w:w="1218"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dư</w:t>
            </w:r>
          </w:p>
        </w:tc>
      </w:tr>
      <w:tr w:rsidR="00E33BF9" w:rsidRPr="00B83CF5" w:rsidTr="007A5504">
        <w:tc>
          <w:tcPr>
            <w:tcW w:w="44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45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113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1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7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54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c>
          <w:tcPr>
            <w:tcW w:w="57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w:t>
            </w:r>
          </w:p>
        </w:tc>
        <w:tc>
          <w:tcPr>
            <w:tcW w:w="64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w:t>
            </w:r>
          </w:p>
        </w:tc>
      </w:tr>
      <w:tr w:rsidR="00E33BF9" w:rsidRPr="00B83CF5" w:rsidTr="007A5504">
        <w:tc>
          <w:tcPr>
            <w:tcW w:w="44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32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45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113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41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47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54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57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64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r>
      <w:tr w:rsidR="00E33BF9" w:rsidRPr="00B83CF5" w:rsidTr="007A5504">
        <w:tc>
          <w:tcPr>
            <w:tcW w:w="44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7"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5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133"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dư đầu kỳ</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phát sinh trong kỳ</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w:t>
            </w:r>
          </w:p>
        </w:tc>
        <w:tc>
          <w:tcPr>
            <w:tcW w:w="41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7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4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7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43"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44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7"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5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133"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Cộng số phát sinh</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dư cuối kỳ</w:t>
            </w:r>
          </w:p>
        </w:tc>
        <w:tc>
          <w:tcPr>
            <w:tcW w:w="416"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474" w:type="pct"/>
            <w:shd w:val="clear" w:color="auto" w:fill="auto"/>
          </w:tcPr>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40" w:type="pct"/>
            <w:shd w:val="clear" w:color="auto" w:fill="auto"/>
          </w:tcPr>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75"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643"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 ...</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3"/>
        <w:gridCol w:w="3982"/>
        <w:gridCol w:w="4801"/>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lastRenderedPageBreak/>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9"/>
        <w:gridCol w:w="4427"/>
      </w:tblGrid>
      <w:tr w:rsidR="00E33BF9" w:rsidRPr="00B83CF5" w:rsidTr="007A5504">
        <w:tc>
          <w:tcPr>
            <w:tcW w:w="332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S20-DNN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TIẾT PHÁT HÀNH CỔ PHIẾU</w:t>
      </w:r>
    </w:p>
    <w:p w:rsidR="00E33BF9" w:rsidRPr="00B83CF5" w:rsidRDefault="00E33BF9" w:rsidP="00E33BF9">
      <w:pPr>
        <w:spacing w:before="120"/>
        <w:jc w:val="center"/>
        <w:rPr>
          <w:rFonts w:ascii="Arial" w:hAnsi="Arial" w:cs="Arial"/>
          <w:sz w:val="20"/>
          <w:lang w:val="en-US"/>
        </w:rPr>
      </w:pPr>
      <w:r w:rsidRPr="00B83CF5">
        <w:rPr>
          <w:rFonts w:ascii="Arial" w:hAnsi="Arial" w:cs="Arial"/>
          <w:sz w:val="20"/>
          <w:lang w:val="en-US"/>
        </w:rPr>
        <w:t>Năm:……..</w:t>
      </w:r>
    </w:p>
    <w:p w:rsidR="00E33BF9" w:rsidRPr="00B83CF5" w:rsidRDefault="00E33BF9" w:rsidP="00E33BF9">
      <w:pPr>
        <w:spacing w:before="120"/>
        <w:jc w:val="right"/>
        <w:rPr>
          <w:rFonts w:ascii="Arial" w:hAnsi="Arial" w:cs="Arial"/>
          <w:i/>
          <w:sz w:val="20"/>
          <w:lang w:val="en-US"/>
        </w:rPr>
      </w:pPr>
      <w:r w:rsidRPr="00B83CF5">
        <w:rPr>
          <w:rFonts w:ascii="Arial" w:hAnsi="Arial" w:cs="Arial"/>
          <w:i/>
          <w:sz w:val="20"/>
          <w:lang w:val="en-US"/>
        </w:rPr>
        <w:t>Đơn vị tính:…………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76"/>
        <w:gridCol w:w="838"/>
        <w:gridCol w:w="1009"/>
        <w:gridCol w:w="858"/>
        <w:gridCol w:w="856"/>
        <w:gridCol w:w="724"/>
        <w:gridCol w:w="923"/>
        <w:gridCol w:w="910"/>
        <w:gridCol w:w="918"/>
        <w:gridCol w:w="1027"/>
        <w:gridCol w:w="1009"/>
        <w:gridCol w:w="936"/>
        <w:gridCol w:w="1149"/>
        <w:gridCol w:w="1133"/>
      </w:tblGrid>
      <w:tr w:rsidR="00E33BF9" w:rsidRPr="00B83CF5" w:rsidTr="007A5504">
        <w:tc>
          <w:tcPr>
            <w:tcW w:w="1634" w:type="pct"/>
            <w:gridSpan w:val="5"/>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Đăng ký phát hành</w:t>
            </w:r>
          </w:p>
        </w:tc>
        <w:tc>
          <w:tcPr>
            <w:tcW w:w="2486" w:type="pct"/>
            <w:gridSpan w:val="7"/>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Phát hành thực tế</w:t>
            </w:r>
          </w:p>
        </w:tc>
        <w:tc>
          <w:tcPr>
            <w:tcW w:w="880" w:type="pct"/>
            <w:gridSpan w:val="2"/>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cổ phiếu đã đăng ký phát hành nhưng chưa bán</w:t>
            </w:r>
          </w:p>
        </w:tc>
      </w:tr>
      <w:tr w:rsidR="00E33BF9" w:rsidRPr="00B83CF5" w:rsidTr="007A5504">
        <w:tc>
          <w:tcPr>
            <w:tcW w:w="584"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Giấy phép phát hành</w:t>
            </w:r>
          </w:p>
        </w:tc>
        <w:tc>
          <w:tcPr>
            <w:tcW w:w="389"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Loại cổ phiếu</w:t>
            </w:r>
          </w:p>
        </w:tc>
        <w:tc>
          <w:tcPr>
            <w:tcW w:w="33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lượng</w:t>
            </w:r>
          </w:p>
        </w:tc>
        <w:tc>
          <w:tcPr>
            <w:tcW w:w="33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Mệnh giá</w:t>
            </w:r>
          </w:p>
        </w:tc>
        <w:tc>
          <w:tcPr>
            <w:tcW w:w="635"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35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Loại cổ phiếu</w:t>
            </w:r>
          </w:p>
        </w:tc>
        <w:tc>
          <w:tcPr>
            <w:tcW w:w="354"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lượng</w:t>
            </w:r>
          </w:p>
        </w:tc>
        <w:tc>
          <w:tcPr>
            <w:tcW w:w="39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Giá trị theo mệnh giá</w:t>
            </w:r>
          </w:p>
        </w:tc>
        <w:tc>
          <w:tcPr>
            <w:tcW w:w="389"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Giá thực tế phát hành</w:t>
            </w:r>
          </w:p>
        </w:tc>
        <w:tc>
          <w:tcPr>
            <w:tcW w:w="36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Thành tiền</w:t>
            </w:r>
          </w:p>
        </w:tc>
        <w:tc>
          <w:tcPr>
            <w:tcW w:w="880" w:type="pct"/>
            <w:gridSpan w:val="2"/>
            <w:vMerge/>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26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32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38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35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35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5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9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6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4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lượng</w:t>
            </w:r>
          </w:p>
        </w:tc>
        <w:tc>
          <w:tcPr>
            <w:tcW w:w="43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Mệnh giá</w:t>
            </w:r>
          </w:p>
        </w:tc>
      </w:tr>
      <w:tr w:rsidR="00E33BF9" w:rsidRPr="00B83CF5" w:rsidTr="007A5504">
        <w:tc>
          <w:tcPr>
            <w:tcW w:w="26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32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38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33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33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27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35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35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w:t>
            </w:r>
          </w:p>
        </w:tc>
        <w:tc>
          <w:tcPr>
            <w:tcW w:w="35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39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c>
          <w:tcPr>
            <w:tcW w:w="38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5</w:t>
            </w:r>
          </w:p>
        </w:tc>
        <w:tc>
          <w:tcPr>
            <w:tcW w:w="36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6</w:t>
            </w:r>
          </w:p>
        </w:tc>
        <w:tc>
          <w:tcPr>
            <w:tcW w:w="44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7</w:t>
            </w:r>
          </w:p>
        </w:tc>
        <w:tc>
          <w:tcPr>
            <w:tcW w:w="43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8</w:t>
            </w:r>
          </w:p>
        </w:tc>
      </w:tr>
      <w:tr w:rsidR="00E33BF9" w:rsidRPr="00B83CF5" w:rsidTr="007A5504">
        <w:tc>
          <w:tcPr>
            <w:tcW w:w="26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5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5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5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9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6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43"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37"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26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Cộng</w:t>
            </w:r>
          </w:p>
        </w:tc>
        <w:tc>
          <w:tcPr>
            <w:tcW w:w="33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5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5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5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9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6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4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437"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 ...</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3"/>
        <w:gridCol w:w="3982"/>
        <w:gridCol w:w="4801"/>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9"/>
        <w:gridCol w:w="4427"/>
      </w:tblGrid>
      <w:tr w:rsidR="00E33BF9" w:rsidRPr="00B83CF5" w:rsidTr="007A5504">
        <w:tc>
          <w:tcPr>
            <w:tcW w:w="332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lastRenderedPageBreak/>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S21-DNN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TIẾT CỔ PHIẾU QUỸ</w:t>
      </w:r>
    </w:p>
    <w:p w:rsidR="00E33BF9" w:rsidRPr="00B83CF5" w:rsidRDefault="00E33BF9" w:rsidP="00E33BF9">
      <w:pPr>
        <w:spacing w:before="120"/>
        <w:jc w:val="center"/>
        <w:rPr>
          <w:rFonts w:ascii="Arial" w:hAnsi="Arial" w:cs="Arial"/>
          <w:sz w:val="20"/>
          <w:lang w:val="en-US"/>
        </w:rPr>
      </w:pPr>
      <w:r w:rsidRPr="00B83CF5">
        <w:rPr>
          <w:rFonts w:ascii="Arial" w:hAnsi="Arial" w:cs="Arial"/>
          <w:sz w:val="20"/>
          <w:lang w:val="en-US"/>
        </w:rPr>
        <w:t>Năm………………..</w:t>
      </w:r>
    </w:p>
    <w:p w:rsidR="00E33BF9" w:rsidRPr="00B83CF5" w:rsidRDefault="00E33BF9" w:rsidP="00E33BF9">
      <w:pPr>
        <w:spacing w:before="120"/>
        <w:jc w:val="center"/>
        <w:rPr>
          <w:rFonts w:ascii="Arial" w:hAnsi="Arial" w:cs="Arial"/>
          <w:sz w:val="20"/>
          <w:lang w:val="en-US"/>
        </w:rPr>
      </w:pPr>
      <w:r w:rsidRPr="00B83CF5">
        <w:rPr>
          <w:rFonts w:ascii="Arial" w:hAnsi="Arial" w:cs="Arial"/>
          <w:sz w:val="20"/>
          <w:lang w:val="en-US"/>
        </w:rPr>
        <w:t>Loại cổ phiếu………….               Mã số………..</w:t>
      </w:r>
    </w:p>
    <w:p w:rsidR="00E33BF9" w:rsidRPr="00B83CF5" w:rsidRDefault="00E33BF9" w:rsidP="00E33BF9">
      <w:pPr>
        <w:spacing w:before="120"/>
        <w:jc w:val="right"/>
        <w:rPr>
          <w:rFonts w:ascii="Arial" w:hAnsi="Arial" w:cs="Arial"/>
          <w:i/>
          <w:sz w:val="20"/>
          <w:lang w:val="en-US"/>
        </w:rPr>
      </w:pPr>
      <w:r w:rsidRPr="00B83CF5">
        <w:rPr>
          <w:rFonts w:ascii="Arial" w:hAnsi="Arial" w:cs="Arial"/>
          <w:i/>
          <w:sz w:val="20"/>
          <w:lang w:val="en-US"/>
        </w:rPr>
        <w:t>Đơn vị tính: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06"/>
        <w:gridCol w:w="630"/>
        <w:gridCol w:w="804"/>
        <w:gridCol w:w="838"/>
        <w:gridCol w:w="913"/>
        <w:gridCol w:w="996"/>
        <w:gridCol w:w="801"/>
        <w:gridCol w:w="1001"/>
        <w:gridCol w:w="799"/>
        <w:gridCol w:w="801"/>
        <w:gridCol w:w="1004"/>
        <w:gridCol w:w="804"/>
        <w:gridCol w:w="801"/>
        <w:gridCol w:w="1001"/>
        <w:gridCol w:w="967"/>
      </w:tblGrid>
      <w:tr w:rsidR="00E33BF9" w:rsidRPr="00B83CF5" w:rsidTr="007A5504">
        <w:tc>
          <w:tcPr>
            <w:tcW w:w="31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ghi sổ</w:t>
            </w:r>
          </w:p>
        </w:tc>
        <w:tc>
          <w:tcPr>
            <w:tcW w:w="553"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32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35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Tài khoản đối ứng</w:t>
            </w:r>
          </w:p>
        </w:tc>
        <w:tc>
          <w:tcPr>
            <w:tcW w:w="384"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Giá thực tế mua, bán phát hành</w:t>
            </w:r>
          </w:p>
        </w:tc>
        <w:tc>
          <w:tcPr>
            <w:tcW w:w="2009" w:type="pct"/>
            <w:gridSpan w:val="6"/>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phát sinh</w:t>
            </w:r>
          </w:p>
        </w:tc>
        <w:tc>
          <w:tcPr>
            <w:tcW w:w="1068" w:type="pct"/>
            <w:gridSpan w:val="3"/>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dư</w:t>
            </w:r>
          </w:p>
        </w:tc>
      </w:tr>
      <w:tr w:rsidR="00E33BF9" w:rsidRPr="00B83CF5" w:rsidTr="007A5504">
        <w:tc>
          <w:tcPr>
            <w:tcW w:w="31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4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31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32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5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03" w:type="pct"/>
            <w:gridSpan w:val="3"/>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Tăng</w:t>
            </w:r>
          </w:p>
        </w:tc>
        <w:tc>
          <w:tcPr>
            <w:tcW w:w="1006" w:type="pct"/>
            <w:gridSpan w:val="3"/>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Giảm</w:t>
            </w:r>
          </w:p>
        </w:tc>
        <w:tc>
          <w:tcPr>
            <w:tcW w:w="309"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lượng</w:t>
            </w:r>
          </w:p>
        </w:tc>
        <w:tc>
          <w:tcPr>
            <w:tcW w:w="38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Giá trị theo mệnh giá</w:t>
            </w:r>
          </w:p>
        </w:tc>
        <w:tc>
          <w:tcPr>
            <w:tcW w:w="37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Giá mua thực tế</w:t>
            </w:r>
          </w:p>
        </w:tc>
      </w:tr>
      <w:tr w:rsidR="00E33BF9" w:rsidRPr="00B83CF5" w:rsidTr="007A5504">
        <w:tc>
          <w:tcPr>
            <w:tcW w:w="31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4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5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lượng</w:t>
            </w:r>
          </w:p>
        </w:tc>
        <w:tc>
          <w:tcPr>
            <w:tcW w:w="38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Giá trị theo mệnh giá</w:t>
            </w:r>
          </w:p>
        </w:tc>
        <w:tc>
          <w:tcPr>
            <w:tcW w:w="30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Giá mua thực tế</w:t>
            </w:r>
          </w:p>
        </w:tc>
        <w:tc>
          <w:tcPr>
            <w:tcW w:w="30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lượng</w:t>
            </w:r>
          </w:p>
        </w:tc>
        <w:tc>
          <w:tcPr>
            <w:tcW w:w="38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Giá trị theo mệnh giá</w:t>
            </w:r>
          </w:p>
        </w:tc>
        <w:tc>
          <w:tcPr>
            <w:tcW w:w="31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Giá trị thực tế</w:t>
            </w:r>
          </w:p>
        </w:tc>
        <w:tc>
          <w:tcPr>
            <w:tcW w:w="30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7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1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24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31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32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35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38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30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38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30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c>
          <w:tcPr>
            <w:tcW w:w="30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5</w:t>
            </w:r>
          </w:p>
        </w:tc>
        <w:tc>
          <w:tcPr>
            <w:tcW w:w="38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6</w:t>
            </w:r>
          </w:p>
        </w:tc>
        <w:tc>
          <w:tcPr>
            <w:tcW w:w="31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7</w:t>
            </w:r>
          </w:p>
        </w:tc>
        <w:tc>
          <w:tcPr>
            <w:tcW w:w="30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8</w:t>
            </w:r>
          </w:p>
        </w:tc>
        <w:tc>
          <w:tcPr>
            <w:tcW w:w="38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9</w:t>
            </w:r>
          </w:p>
        </w:tc>
        <w:tc>
          <w:tcPr>
            <w:tcW w:w="37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10</w:t>
            </w:r>
          </w:p>
        </w:tc>
      </w:tr>
      <w:tr w:rsidR="00E33BF9" w:rsidRPr="00B83CF5" w:rsidTr="007A5504">
        <w:tc>
          <w:tcPr>
            <w:tcW w:w="31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4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3"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5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73"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1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4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2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Cộng</w:t>
            </w:r>
          </w:p>
        </w:tc>
        <w:tc>
          <w:tcPr>
            <w:tcW w:w="35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8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0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8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8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8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73"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 ...</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3"/>
        <w:gridCol w:w="3982"/>
        <w:gridCol w:w="4801"/>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9"/>
        <w:gridCol w:w="4427"/>
      </w:tblGrid>
      <w:tr w:rsidR="00E33BF9" w:rsidRPr="00B83CF5" w:rsidTr="007A5504">
        <w:tc>
          <w:tcPr>
            <w:tcW w:w="332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S22-DNN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TIẾT ĐẦU TƯ CHỨNG KHOÁN</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(Dùng cho các TK: 121, 228)</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Tài khoản:……………………………..</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Loại chứng khoán:………………Đơn vị phát hành………………</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Mệnh giá……… Lãi suất………. Thời hạn thanh toán…………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99"/>
        <w:gridCol w:w="807"/>
        <w:gridCol w:w="972"/>
        <w:gridCol w:w="2248"/>
        <w:gridCol w:w="871"/>
        <w:gridCol w:w="1146"/>
        <w:gridCol w:w="1276"/>
        <w:gridCol w:w="1227"/>
        <w:gridCol w:w="1496"/>
        <w:gridCol w:w="874"/>
        <w:gridCol w:w="1050"/>
      </w:tblGrid>
      <w:tr w:rsidR="00E33BF9" w:rsidRPr="00B83CF5" w:rsidTr="007A5504">
        <w:tc>
          <w:tcPr>
            <w:tcW w:w="385"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ghi sổ</w:t>
            </w:r>
          </w:p>
        </w:tc>
        <w:tc>
          <w:tcPr>
            <w:tcW w:w="686"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867"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33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TK đối ứng</w:t>
            </w:r>
          </w:p>
        </w:tc>
        <w:tc>
          <w:tcPr>
            <w:tcW w:w="1984" w:type="pct"/>
            <w:gridSpan w:val="4"/>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phát sinh</w:t>
            </w:r>
          </w:p>
        </w:tc>
        <w:tc>
          <w:tcPr>
            <w:tcW w:w="742"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dư</w:t>
            </w:r>
          </w:p>
        </w:tc>
      </w:tr>
      <w:tr w:rsidR="00E33BF9" w:rsidRPr="00B83CF5" w:rsidTr="007A5504">
        <w:tc>
          <w:tcPr>
            <w:tcW w:w="38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375"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867"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934"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Mua vào</w:t>
            </w:r>
          </w:p>
        </w:tc>
        <w:tc>
          <w:tcPr>
            <w:tcW w:w="1050"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Xuất ra</w:t>
            </w:r>
          </w:p>
        </w:tc>
        <w:tc>
          <w:tcPr>
            <w:tcW w:w="337"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lượng</w:t>
            </w:r>
          </w:p>
        </w:tc>
        <w:tc>
          <w:tcPr>
            <w:tcW w:w="405"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Thành tiền</w:t>
            </w:r>
          </w:p>
        </w:tc>
      </w:tr>
      <w:tr w:rsidR="00E33BF9" w:rsidRPr="00B83CF5" w:rsidTr="007A5504">
        <w:tc>
          <w:tcPr>
            <w:tcW w:w="38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7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867"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4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lượng</w:t>
            </w:r>
          </w:p>
        </w:tc>
        <w:tc>
          <w:tcPr>
            <w:tcW w:w="49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Thành tiền</w:t>
            </w:r>
          </w:p>
        </w:tc>
        <w:tc>
          <w:tcPr>
            <w:tcW w:w="47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lượng</w:t>
            </w:r>
          </w:p>
        </w:tc>
        <w:tc>
          <w:tcPr>
            <w:tcW w:w="57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Thành tiền</w:t>
            </w:r>
          </w:p>
        </w:tc>
        <w:tc>
          <w:tcPr>
            <w:tcW w:w="337"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8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31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37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86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33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44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49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47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57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c>
          <w:tcPr>
            <w:tcW w:w="33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5</w:t>
            </w:r>
          </w:p>
        </w:tc>
        <w:tc>
          <w:tcPr>
            <w:tcW w:w="40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6</w:t>
            </w:r>
          </w:p>
        </w:tc>
      </w:tr>
      <w:tr w:rsidR="00E33BF9" w:rsidRPr="00B83CF5" w:rsidTr="007A5504">
        <w:tc>
          <w:tcPr>
            <w:tcW w:w="385"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75"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867"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 Số dư đầu kỳ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phát sinh trong kỳ</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w:t>
            </w:r>
          </w:p>
        </w:tc>
        <w:tc>
          <w:tcPr>
            <w:tcW w:w="33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4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9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73"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7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3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5"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8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7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867"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 Cộng số phát sinh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dư cuối kỳ</w:t>
            </w:r>
          </w:p>
        </w:tc>
        <w:tc>
          <w:tcPr>
            <w:tcW w:w="336"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442" w:type="pct"/>
            <w:shd w:val="clear" w:color="auto" w:fill="auto"/>
          </w:tcPr>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492" w:type="pct"/>
            <w:shd w:val="clear" w:color="auto" w:fill="auto"/>
          </w:tcPr>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473" w:type="pct"/>
            <w:shd w:val="clear" w:color="auto" w:fill="auto"/>
          </w:tcPr>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577" w:type="pct"/>
            <w:shd w:val="clear" w:color="auto" w:fill="auto"/>
          </w:tcPr>
          <w:p w:rsidR="00E33BF9" w:rsidRPr="00B83CF5" w:rsidRDefault="00E33BF9" w:rsidP="007A5504">
            <w:pPr>
              <w:spacing w:before="120"/>
              <w:jc w:val="center"/>
              <w:rPr>
                <w:rFonts w:ascii="Arial" w:hAnsi="Arial" w:cs="Arial"/>
                <w:sz w:val="20"/>
                <w:lang w:val="en-US"/>
              </w:rPr>
            </w:pPr>
          </w:p>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337"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405"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 ...</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3"/>
        <w:gridCol w:w="3982"/>
        <w:gridCol w:w="4801"/>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9"/>
        <w:gridCol w:w="4427"/>
      </w:tblGrid>
      <w:tr w:rsidR="00E33BF9" w:rsidRPr="00B83CF5" w:rsidTr="007A5504">
        <w:tc>
          <w:tcPr>
            <w:tcW w:w="332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lastRenderedPageBreak/>
              <w:t>Địa chỉ:</w:t>
            </w:r>
            <w:r w:rsidRPr="00B83CF5">
              <w:rPr>
                <w:rFonts w:ascii="Arial" w:hAnsi="Arial" w:cs="Arial"/>
                <w:sz w:val="20"/>
                <w:lang w:val="en-US"/>
              </w:rPr>
              <w:t xml:space="preserve"> …………………………...</w:t>
            </w:r>
          </w:p>
        </w:tc>
        <w:tc>
          <w:tcPr>
            <w:tcW w:w="168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lastRenderedPageBreak/>
              <w:t>Mẫu số S23-DNN</w:t>
            </w:r>
            <w:r w:rsidRPr="00B83CF5">
              <w:rPr>
                <w:rFonts w:ascii="Arial" w:hAnsi="Arial" w:cs="Arial"/>
                <w:b/>
                <w:sz w:val="20"/>
                <w:lang w:val="en-US"/>
              </w:rPr>
              <w:br/>
            </w:r>
            <w:r w:rsidRPr="00B83CF5">
              <w:rPr>
                <w:rFonts w:ascii="Arial" w:hAnsi="Arial" w:cs="Arial"/>
                <w:sz w:val="20"/>
                <w:lang w:val="en-US"/>
              </w:rPr>
              <w:t xml:space="preserve">(Ban hành theo Thông tư số 133/2016/TT-BTC </w:t>
            </w:r>
            <w:r w:rsidRPr="00B83CF5">
              <w:rPr>
                <w:rFonts w:ascii="Arial" w:hAnsi="Arial" w:cs="Arial"/>
                <w:sz w:val="20"/>
                <w:lang w:val="en-US"/>
              </w:rPr>
              <w:lastRenderedPageBreak/>
              <w:t>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THEO DÕI CHI TIẾT VỐN GÓP CỦA CHỦ SỞ HỮU (TK 411)</w:t>
      </w:r>
    </w:p>
    <w:p w:rsidR="00E33BF9" w:rsidRPr="00B83CF5" w:rsidRDefault="00E33BF9" w:rsidP="00E33BF9">
      <w:pPr>
        <w:spacing w:before="120"/>
        <w:jc w:val="center"/>
        <w:rPr>
          <w:rFonts w:ascii="Arial" w:hAnsi="Arial" w:cs="Arial"/>
          <w:sz w:val="20"/>
          <w:lang w:val="en-US"/>
        </w:rPr>
      </w:pPr>
      <w:r w:rsidRPr="00B83CF5">
        <w:rPr>
          <w:rFonts w:ascii="Arial" w:hAnsi="Arial" w:cs="Arial"/>
          <w:sz w:val="20"/>
          <w:lang w:val="en-US"/>
        </w:rPr>
        <w:t>Năm………….</w:t>
      </w:r>
    </w:p>
    <w:p w:rsidR="00E33BF9" w:rsidRPr="00B83CF5" w:rsidRDefault="00E33BF9" w:rsidP="00E33BF9">
      <w:pPr>
        <w:spacing w:before="120"/>
        <w:jc w:val="center"/>
        <w:rPr>
          <w:rFonts w:ascii="Arial" w:hAnsi="Arial" w:cs="Arial"/>
          <w:sz w:val="20"/>
          <w:lang w:val="en-US"/>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16"/>
        <w:gridCol w:w="741"/>
        <w:gridCol w:w="892"/>
        <w:gridCol w:w="2028"/>
        <w:gridCol w:w="939"/>
        <w:gridCol w:w="705"/>
        <w:gridCol w:w="988"/>
        <w:gridCol w:w="804"/>
        <w:gridCol w:w="747"/>
        <w:gridCol w:w="1019"/>
        <w:gridCol w:w="742"/>
        <w:gridCol w:w="703"/>
        <w:gridCol w:w="1030"/>
        <w:gridCol w:w="812"/>
      </w:tblGrid>
      <w:tr w:rsidR="00E33BF9" w:rsidRPr="00B83CF5" w:rsidTr="007A5504">
        <w:tc>
          <w:tcPr>
            <w:tcW w:w="315"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ghi sổ</w:t>
            </w:r>
          </w:p>
        </w:tc>
        <w:tc>
          <w:tcPr>
            <w:tcW w:w="630"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78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36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Tài khoản đối ứng</w:t>
            </w:r>
          </w:p>
        </w:tc>
        <w:tc>
          <w:tcPr>
            <w:tcW w:w="1930" w:type="pct"/>
            <w:gridSpan w:val="6"/>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phát sinh</w:t>
            </w:r>
          </w:p>
        </w:tc>
        <w:tc>
          <w:tcPr>
            <w:tcW w:w="981" w:type="pct"/>
            <w:gridSpan w:val="3"/>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dư</w:t>
            </w:r>
          </w:p>
        </w:tc>
      </w:tr>
      <w:tr w:rsidR="00E33BF9" w:rsidRPr="00B83CF5" w:rsidTr="007A5504">
        <w:tc>
          <w:tcPr>
            <w:tcW w:w="31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344"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78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6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963" w:type="pct"/>
            <w:gridSpan w:val="3"/>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Nợ (giảm)</w:t>
            </w:r>
          </w:p>
        </w:tc>
        <w:tc>
          <w:tcPr>
            <w:tcW w:w="967" w:type="pct"/>
            <w:gridSpan w:val="3"/>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Có (tăng)</w:t>
            </w:r>
          </w:p>
        </w:tc>
        <w:tc>
          <w:tcPr>
            <w:tcW w:w="27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Vốn góp</w:t>
            </w:r>
          </w:p>
        </w:tc>
        <w:tc>
          <w:tcPr>
            <w:tcW w:w="397"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Thặng dư vốn</w:t>
            </w:r>
          </w:p>
        </w:tc>
        <w:tc>
          <w:tcPr>
            <w:tcW w:w="31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Vốn khác</w:t>
            </w:r>
          </w:p>
        </w:tc>
      </w:tr>
      <w:tr w:rsidR="00E33BF9" w:rsidRPr="00B83CF5" w:rsidTr="007A5504">
        <w:tc>
          <w:tcPr>
            <w:tcW w:w="31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4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8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6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Vốn góp</w:t>
            </w:r>
          </w:p>
        </w:tc>
        <w:tc>
          <w:tcPr>
            <w:tcW w:w="38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Thặng dư vốn</w:t>
            </w:r>
          </w:p>
        </w:tc>
        <w:tc>
          <w:tcPr>
            <w:tcW w:w="31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Vốn khác</w:t>
            </w:r>
          </w:p>
        </w:tc>
        <w:tc>
          <w:tcPr>
            <w:tcW w:w="28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Vốn góp</w:t>
            </w:r>
          </w:p>
        </w:tc>
        <w:tc>
          <w:tcPr>
            <w:tcW w:w="39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Thặng dư vốn</w:t>
            </w:r>
          </w:p>
        </w:tc>
        <w:tc>
          <w:tcPr>
            <w:tcW w:w="28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Vốn khác</w:t>
            </w:r>
          </w:p>
        </w:tc>
        <w:tc>
          <w:tcPr>
            <w:tcW w:w="27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97"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1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28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34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78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36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27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38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31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28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c>
          <w:tcPr>
            <w:tcW w:w="39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5</w:t>
            </w:r>
          </w:p>
        </w:tc>
        <w:tc>
          <w:tcPr>
            <w:tcW w:w="28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6</w:t>
            </w:r>
          </w:p>
        </w:tc>
        <w:tc>
          <w:tcPr>
            <w:tcW w:w="27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7</w:t>
            </w:r>
          </w:p>
        </w:tc>
        <w:tc>
          <w:tcPr>
            <w:tcW w:w="397"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8</w:t>
            </w:r>
          </w:p>
        </w:tc>
        <w:tc>
          <w:tcPr>
            <w:tcW w:w="31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9</w:t>
            </w:r>
          </w:p>
        </w:tc>
      </w:tr>
      <w:tr w:rsidR="00E33BF9" w:rsidRPr="00B83CF5" w:rsidTr="007A5504">
        <w:tc>
          <w:tcPr>
            <w:tcW w:w="315"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44"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82"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 Số dư đầu kỳ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phát sinh trong kỳ</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w:t>
            </w:r>
          </w:p>
        </w:tc>
        <w:tc>
          <w:tcPr>
            <w:tcW w:w="36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93"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9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3"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1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4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82"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 Cộng số phát sinh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dư cuối kỳ</w:t>
            </w:r>
          </w:p>
        </w:tc>
        <w:tc>
          <w:tcPr>
            <w:tcW w:w="362" w:type="pct"/>
            <w:shd w:val="clear" w:color="auto" w:fill="auto"/>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w:t>
            </w:r>
          </w:p>
        </w:tc>
        <w:tc>
          <w:tcPr>
            <w:tcW w:w="27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8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93"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8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7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97"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3"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 ...</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3"/>
        <w:gridCol w:w="3982"/>
        <w:gridCol w:w="4801"/>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9"/>
        <w:gridCol w:w="4427"/>
      </w:tblGrid>
      <w:tr w:rsidR="00E33BF9" w:rsidRPr="00B83CF5" w:rsidTr="007A5504">
        <w:tc>
          <w:tcPr>
            <w:tcW w:w="332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lastRenderedPageBreak/>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S24-DNN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PHÍ ĐẦU TƯ XÂY DỰNG</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Tài khoản 241- Xây dựng cơ bản dở dang</w:t>
      </w:r>
    </w:p>
    <w:p w:rsidR="00E33BF9" w:rsidRPr="00B83CF5" w:rsidRDefault="00E33BF9" w:rsidP="00E33BF9">
      <w:pPr>
        <w:spacing w:before="120"/>
        <w:jc w:val="center"/>
        <w:rPr>
          <w:rFonts w:ascii="Arial" w:hAnsi="Arial" w:cs="Arial"/>
          <w:b/>
          <w:i/>
          <w:sz w:val="20"/>
          <w:lang w:val="en-US"/>
        </w:rPr>
      </w:pPr>
      <w:r w:rsidRPr="00B83CF5">
        <w:rPr>
          <w:rFonts w:ascii="Arial" w:hAnsi="Arial" w:cs="Arial"/>
          <w:b/>
          <w:i/>
          <w:sz w:val="20"/>
          <w:lang w:val="en-US"/>
        </w:rPr>
        <w:t>Năm……..</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Dự án: ………………………………………………</w:t>
      </w:r>
    </w:p>
    <w:p w:rsidR="00E33BF9" w:rsidRPr="00B83CF5" w:rsidRDefault="00E33BF9" w:rsidP="00E33BF9">
      <w:pPr>
        <w:spacing w:before="120"/>
        <w:jc w:val="center"/>
        <w:rPr>
          <w:rFonts w:ascii="Arial" w:hAnsi="Arial" w:cs="Arial"/>
          <w:b/>
          <w:sz w:val="20"/>
          <w:lang w:val="en-US"/>
        </w:rPr>
      </w:pPr>
      <w:r w:rsidRPr="00B83CF5">
        <w:rPr>
          <w:rFonts w:ascii="Arial" w:hAnsi="Arial" w:cs="Arial"/>
          <w:b/>
          <w:i/>
          <w:sz w:val="20"/>
          <w:lang w:val="en-US"/>
        </w:rPr>
        <w:t>Công trình (HMCT)</w:t>
      </w:r>
      <w:r w:rsidRPr="00B83CF5">
        <w:rPr>
          <w:rFonts w:ascii="Arial" w:hAnsi="Arial" w:cs="Arial"/>
          <w:b/>
          <w:sz w:val="20"/>
          <w:lang w:val="en-US"/>
        </w:rPr>
        <w:t>………………………………...</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Khởi công... ngày ... tháng ... năm ...</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Hoàn thành... ngày ... tháng... năm ...</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Tổng dự toán:…………………………….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10"/>
        <w:gridCol w:w="604"/>
        <w:gridCol w:w="819"/>
        <w:gridCol w:w="3171"/>
        <w:gridCol w:w="781"/>
        <w:gridCol w:w="809"/>
        <w:gridCol w:w="653"/>
        <w:gridCol w:w="752"/>
        <w:gridCol w:w="923"/>
        <w:gridCol w:w="1297"/>
        <w:gridCol w:w="1061"/>
        <w:gridCol w:w="695"/>
        <w:gridCol w:w="591"/>
      </w:tblGrid>
      <w:tr w:rsidR="00E33BF9" w:rsidRPr="00B83CF5" w:rsidTr="007A5504">
        <w:tc>
          <w:tcPr>
            <w:tcW w:w="31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 ghi sổ</w:t>
            </w:r>
          </w:p>
        </w:tc>
        <w:tc>
          <w:tcPr>
            <w:tcW w:w="549"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122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30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Tài khoản đối ứng</w:t>
            </w:r>
          </w:p>
        </w:tc>
        <w:tc>
          <w:tcPr>
            <w:tcW w:w="31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Tổng số phát sinh</w:t>
            </w:r>
          </w:p>
        </w:tc>
        <w:tc>
          <w:tcPr>
            <w:tcW w:w="2075" w:type="pct"/>
            <w:gridSpan w:val="6"/>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Nội dung chi phí</w:t>
            </w:r>
          </w:p>
        </w:tc>
        <w:tc>
          <w:tcPr>
            <w:tcW w:w="22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Ghi chú</w:t>
            </w:r>
          </w:p>
        </w:tc>
      </w:tr>
      <w:tr w:rsidR="00E33BF9" w:rsidRPr="00B83CF5" w:rsidTr="007A5504">
        <w:tc>
          <w:tcPr>
            <w:tcW w:w="31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3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31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122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Xây lắp</w:t>
            </w:r>
          </w:p>
        </w:tc>
        <w:tc>
          <w:tcPr>
            <w:tcW w:w="1555" w:type="pct"/>
            <w:gridSpan w:val="4"/>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Thiết bị</w:t>
            </w:r>
          </w:p>
        </w:tc>
        <w:tc>
          <w:tcPr>
            <w:tcW w:w="268"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Khác</w:t>
            </w:r>
          </w:p>
        </w:tc>
        <w:tc>
          <w:tcPr>
            <w:tcW w:w="22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1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3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22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0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9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Tổng số</w:t>
            </w:r>
          </w:p>
        </w:tc>
        <w:tc>
          <w:tcPr>
            <w:tcW w:w="35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TB cần lắp</w:t>
            </w:r>
          </w:p>
        </w:tc>
        <w:tc>
          <w:tcPr>
            <w:tcW w:w="50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TB không cần lắp</w:t>
            </w:r>
          </w:p>
        </w:tc>
        <w:tc>
          <w:tcPr>
            <w:tcW w:w="40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Công cụ, dụng cụ</w:t>
            </w:r>
          </w:p>
        </w:tc>
        <w:tc>
          <w:tcPr>
            <w:tcW w:w="26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28"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1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23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31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122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w:t>
            </w:r>
          </w:p>
        </w:tc>
        <w:tc>
          <w:tcPr>
            <w:tcW w:w="30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E</w:t>
            </w:r>
          </w:p>
        </w:tc>
        <w:tc>
          <w:tcPr>
            <w:tcW w:w="31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25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c>
          <w:tcPr>
            <w:tcW w:w="29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3</w:t>
            </w:r>
          </w:p>
        </w:tc>
        <w:tc>
          <w:tcPr>
            <w:tcW w:w="356"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4</w:t>
            </w:r>
          </w:p>
        </w:tc>
        <w:tc>
          <w:tcPr>
            <w:tcW w:w="50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5</w:t>
            </w:r>
          </w:p>
        </w:tc>
        <w:tc>
          <w:tcPr>
            <w:tcW w:w="40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6</w:t>
            </w:r>
          </w:p>
        </w:tc>
        <w:tc>
          <w:tcPr>
            <w:tcW w:w="26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7</w:t>
            </w:r>
          </w:p>
        </w:tc>
        <w:tc>
          <w:tcPr>
            <w:tcW w:w="228"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F</w:t>
            </w:r>
          </w:p>
        </w:tc>
      </w:tr>
      <w:tr w:rsidR="00E33BF9" w:rsidRPr="00B83CF5" w:rsidTr="007A5504">
        <w:tc>
          <w:tcPr>
            <w:tcW w:w="31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3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6"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223"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1 - Số dư đầu kỳ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2 - Số phát sinh trong kỳ</w:t>
            </w:r>
          </w:p>
        </w:tc>
        <w:tc>
          <w:tcPr>
            <w:tcW w:w="30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9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5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0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6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28"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31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3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6"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223"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Cộng số phát sinh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3 - Số dư cuối kỳ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4 - Cộng lũy kế phát sinh quý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5 - Cộng lũy kế phát sinh từ đầu năm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6 - Cộng lũy kế phát sinh từ khởi công</w:t>
            </w:r>
          </w:p>
        </w:tc>
        <w:tc>
          <w:tcPr>
            <w:tcW w:w="30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1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5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9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356"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500"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40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68"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228"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lastRenderedPageBreak/>
        <w:t>- Sổ này có ... trang, đánh số từ trang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 ...</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3"/>
        <w:gridCol w:w="3982"/>
        <w:gridCol w:w="4801"/>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i/>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rPr>
          <w:rFonts w:ascii="Arial" w:hAnsi="Arial" w:cs="Arial"/>
          <w:sz w:val="20"/>
          <w:lang w:val="en-US"/>
        </w:rPr>
        <w:sectPr w:rsidR="00E33BF9" w:rsidRPr="00B83CF5" w:rsidSect="00FC224E">
          <w:pgSz w:w="15840" w:h="12240" w:orient="landscape"/>
          <w:pgMar w:top="1800" w:right="1440" w:bottom="1800" w:left="144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B83CF5" w:rsidTr="007A5504">
        <w:tc>
          <w:tcPr>
            <w:tcW w:w="250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lastRenderedPageBreak/>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S25-DNN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THEO DÕI THUẾ GIÁ TRỊ GIA TĂNG</w:t>
      </w:r>
    </w:p>
    <w:p w:rsidR="00E33BF9" w:rsidRPr="00B83CF5" w:rsidRDefault="00E33BF9" w:rsidP="00E33BF9">
      <w:pPr>
        <w:spacing w:before="120"/>
        <w:jc w:val="center"/>
        <w:rPr>
          <w:rFonts w:ascii="Arial" w:hAnsi="Arial" w:cs="Arial"/>
          <w:sz w:val="20"/>
          <w:lang w:val="en-US"/>
        </w:rPr>
      </w:pPr>
      <w:r w:rsidRPr="00B83CF5">
        <w:rPr>
          <w:rFonts w:ascii="Arial" w:hAnsi="Arial" w:cs="Arial"/>
          <w:sz w:val="20"/>
          <w:lang w:val="en-US"/>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02"/>
        <w:gridCol w:w="1454"/>
        <w:gridCol w:w="2874"/>
        <w:gridCol w:w="1529"/>
        <w:gridCol w:w="1487"/>
      </w:tblGrid>
      <w:tr w:rsidR="00E33BF9" w:rsidRPr="00B83CF5" w:rsidTr="007A5504">
        <w:tc>
          <w:tcPr>
            <w:tcW w:w="1594"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166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884"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tiền thuế GTGT đã nộp</w:t>
            </w:r>
          </w:p>
        </w:tc>
        <w:tc>
          <w:tcPr>
            <w:tcW w:w="860"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tiền thuế GTGT phải nộp</w:t>
            </w:r>
          </w:p>
        </w:tc>
      </w:tr>
      <w:tr w:rsidR="00E33BF9" w:rsidRPr="00B83CF5" w:rsidTr="007A5504">
        <w:tc>
          <w:tcPr>
            <w:tcW w:w="75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84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166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884"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860"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753"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84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166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884"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860"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r>
      <w:tr w:rsidR="00E33BF9" w:rsidRPr="00B83CF5" w:rsidTr="007A5504">
        <w:tc>
          <w:tcPr>
            <w:tcW w:w="753"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84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662"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Số dư đầu kỳ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 Điều chỉnh số dư đầu kỳ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Số phát sinh trong kỳ</w:t>
            </w: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tc>
        <w:tc>
          <w:tcPr>
            <w:tcW w:w="88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860"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753"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84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662"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Cộng số phát sinh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Số dư cuối kỳ</w:t>
            </w:r>
          </w:p>
        </w:tc>
        <w:tc>
          <w:tcPr>
            <w:tcW w:w="884"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860"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 ...</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3"/>
        <w:gridCol w:w="2676"/>
        <w:gridCol w:w="3227"/>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B83CF5" w:rsidTr="007A5504">
        <w:tc>
          <w:tcPr>
            <w:tcW w:w="250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S26-DNN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TIẾT THUẾ GIÁ TRỊ GIA TĂNG ĐƯỢC HOÀN LẠI</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57"/>
        <w:gridCol w:w="1357"/>
        <w:gridCol w:w="2817"/>
        <w:gridCol w:w="1703"/>
        <w:gridCol w:w="1612"/>
      </w:tblGrid>
      <w:tr w:rsidR="00E33BF9" w:rsidRPr="00B83CF5" w:rsidTr="007A5504">
        <w:tc>
          <w:tcPr>
            <w:tcW w:w="1454"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1629"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985"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thuế GTGT được hoàn lại</w:t>
            </w:r>
          </w:p>
        </w:tc>
        <w:tc>
          <w:tcPr>
            <w:tcW w:w="93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thuế GTGT đã hoàn lại</w:t>
            </w:r>
          </w:p>
        </w:tc>
      </w:tr>
      <w:tr w:rsidR="00E33BF9" w:rsidRPr="00B83CF5" w:rsidTr="007A5504">
        <w:tc>
          <w:tcPr>
            <w:tcW w:w="66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78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162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98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93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66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78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162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985"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93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r>
      <w:tr w:rsidR="00E33BF9" w:rsidRPr="00B83CF5" w:rsidTr="007A5504">
        <w:tc>
          <w:tcPr>
            <w:tcW w:w="66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8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629"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Số dư đầu kỳ</w:t>
            </w:r>
          </w:p>
        </w:tc>
        <w:tc>
          <w:tcPr>
            <w:tcW w:w="98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932"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669"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85"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629"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 Điều chỉnh số dư đầu kỳ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lastRenderedPageBreak/>
              <w:t>Số phát sinh trong kỳ</w:t>
            </w: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tc>
        <w:tc>
          <w:tcPr>
            <w:tcW w:w="98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932"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66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785"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629"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xml:space="preserve">Cộng số phát sinh </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Số dư cuối kỳ</w:t>
            </w:r>
          </w:p>
        </w:tc>
        <w:tc>
          <w:tcPr>
            <w:tcW w:w="985"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932"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 ...</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3"/>
        <w:gridCol w:w="2676"/>
        <w:gridCol w:w="3227"/>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B83CF5" w:rsidTr="007A5504">
        <w:tc>
          <w:tcPr>
            <w:tcW w:w="2500" w:type="pct"/>
          </w:tcPr>
          <w:p w:rsidR="00E33BF9" w:rsidRPr="00B83CF5" w:rsidRDefault="00E33BF9" w:rsidP="007A550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33BF9" w:rsidRPr="00B83CF5" w:rsidRDefault="00E33BF9" w:rsidP="007A550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E33BF9" w:rsidRPr="00B83CF5" w:rsidRDefault="00E33BF9" w:rsidP="007A5504">
            <w:pPr>
              <w:spacing w:before="120"/>
              <w:jc w:val="center"/>
              <w:rPr>
                <w:rFonts w:ascii="Arial" w:hAnsi="Arial" w:cs="Arial"/>
                <w:i/>
                <w:sz w:val="20"/>
                <w:lang w:val="en-US"/>
              </w:rPr>
            </w:pPr>
            <w:r w:rsidRPr="00B83CF5">
              <w:rPr>
                <w:rFonts w:ascii="Arial" w:hAnsi="Arial" w:cs="Arial"/>
                <w:b/>
                <w:sz w:val="20"/>
                <w:lang w:val="en-US"/>
              </w:rPr>
              <w:t>Mẫu số S27-DNN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TIẾT THUẾ GIÁ TRỊ GIA TĂNG ĐƯỢC MIỄN GIẢM</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Năm:………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28"/>
        <w:gridCol w:w="1157"/>
        <w:gridCol w:w="3249"/>
        <w:gridCol w:w="1733"/>
        <w:gridCol w:w="1779"/>
      </w:tblGrid>
      <w:tr w:rsidR="00E33BF9" w:rsidRPr="00B83CF5" w:rsidTr="007A5504">
        <w:tc>
          <w:tcPr>
            <w:tcW w:w="1090" w:type="pct"/>
            <w:gridSpan w:val="2"/>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Chứng từ</w:t>
            </w:r>
          </w:p>
        </w:tc>
        <w:tc>
          <w:tcPr>
            <w:tcW w:w="1879"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Diễn giải</w:t>
            </w:r>
          </w:p>
        </w:tc>
        <w:tc>
          <w:tcPr>
            <w:tcW w:w="1002"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thuế GTGT được miễn giảm</w:t>
            </w:r>
          </w:p>
        </w:tc>
        <w:tc>
          <w:tcPr>
            <w:tcW w:w="1029"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thuế GTGT đã miễn giảm</w:t>
            </w:r>
          </w:p>
        </w:tc>
      </w:tr>
      <w:tr w:rsidR="00E33BF9" w:rsidRPr="00B83CF5" w:rsidTr="007A5504">
        <w:tc>
          <w:tcPr>
            <w:tcW w:w="42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hiệu</w:t>
            </w:r>
          </w:p>
        </w:tc>
        <w:tc>
          <w:tcPr>
            <w:tcW w:w="66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Ngày, tháng</w:t>
            </w:r>
          </w:p>
        </w:tc>
        <w:tc>
          <w:tcPr>
            <w:tcW w:w="187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02"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2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421"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A</w:t>
            </w:r>
          </w:p>
        </w:tc>
        <w:tc>
          <w:tcPr>
            <w:tcW w:w="66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B</w:t>
            </w:r>
          </w:p>
        </w:tc>
        <w:tc>
          <w:tcPr>
            <w:tcW w:w="187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w:t>
            </w:r>
          </w:p>
        </w:tc>
        <w:tc>
          <w:tcPr>
            <w:tcW w:w="1002"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1</w:t>
            </w:r>
          </w:p>
        </w:tc>
        <w:tc>
          <w:tcPr>
            <w:tcW w:w="1029" w:type="pct"/>
            <w:shd w:val="clear" w:color="auto" w:fill="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2</w:t>
            </w:r>
          </w:p>
        </w:tc>
      </w:tr>
      <w:tr w:rsidR="00E33BF9" w:rsidRPr="00B83CF5" w:rsidTr="007A5504">
        <w:tc>
          <w:tcPr>
            <w:tcW w:w="421"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69"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879"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dư đầu kỳ</w:t>
            </w:r>
          </w:p>
        </w:tc>
        <w:tc>
          <w:tcPr>
            <w:tcW w:w="100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29"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421"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69" w:type="pct"/>
            <w:vMerge w:val="restar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879"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Điều chỉnh số dư đầu kỳ</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phát sinh trong kỳ</w:t>
            </w: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p w:rsidR="00E33BF9" w:rsidRPr="00B83CF5" w:rsidRDefault="00E33BF9" w:rsidP="007A5504">
            <w:pPr>
              <w:spacing w:before="120"/>
              <w:rPr>
                <w:rFonts w:ascii="Arial" w:hAnsi="Arial" w:cs="Arial"/>
                <w:sz w:val="20"/>
                <w:lang w:val="en-US"/>
              </w:rPr>
            </w:pPr>
          </w:p>
        </w:tc>
        <w:tc>
          <w:tcPr>
            <w:tcW w:w="100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29" w:type="pct"/>
            <w:shd w:val="clear" w:color="auto" w:fill="auto"/>
            <w:vAlign w:val="center"/>
          </w:tcPr>
          <w:p w:rsidR="00E33BF9" w:rsidRPr="00B83CF5" w:rsidRDefault="00E33BF9" w:rsidP="007A5504">
            <w:pPr>
              <w:spacing w:before="120"/>
              <w:jc w:val="center"/>
              <w:rPr>
                <w:rFonts w:ascii="Arial" w:hAnsi="Arial" w:cs="Arial"/>
                <w:sz w:val="20"/>
                <w:lang w:val="en-US"/>
              </w:rPr>
            </w:pPr>
          </w:p>
        </w:tc>
      </w:tr>
      <w:tr w:rsidR="00E33BF9" w:rsidRPr="00B83CF5" w:rsidTr="007A5504">
        <w:tc>
          <w:tcPr>
            <w:tcW w:w="421"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669" w:type="pct"/>
            <w:vMerge/>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879" w:type="pct"/>
            <w:shd w:val="clear" w:color="auto" w:fill="auto"/>
            <w:vAlign w:val="center"/>
          </w:tcPr>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Cộng số phát sinh</w:t>
            </w:r>
          </w:p>
          <w:p w:rsidR="00E33BF9" w:rsidRPr="00B83CF5" w:rsidRDefault="00E33BF9" w:rsidP="007A5504">
            <w:pPr>
              <w:spacing w:before="120"/>
              <w:rPr>
                <w:rFonts w:ascii="Arial" w:hAnsi="Arial" w:cs="Arial"/>
                <w:sz w:val="20"/>
                <w:lang w:val="en-US"/>
              </w:rPr>
            </w:pPr>
            <w:r w:rsidRPr="00B83CF5">
              <w:rPr>
                <w:rFonts w:ascii="Arial" w:hAnsi="Arial" w:cs="Arial"/>
                <w:sz w:val="20"/>
                <w:lang w:val="en-US"/>
              </w:rPr>
              <w:t>- Số dư cuối kỳ</w:t>
            </w:r>
          </w:p>
        </w:tc>
        <w:tc>
          <w:tcPr>
            <w:tcW w:w="1002" w:type="pct"/>
            <w:shd w:val="clear" w:color="auto" w:fill="auto"/>
            <w:vAlign w:val="center"/>
          </w:tcPr>
          <w:p w:rsidR="00E33BF9" w:rsidRPr="00B83CF5" w:rsidRDefault="00E33BF9" w:rsidP="007A5504">
            <w:pPr>
              <w:spacing w:before="120"/>
              <w:jc w:val="center"/>
              <w:rPr>
                <w:rFonts w:ascii="Arial" w:hAnsi="Arial" w:cs="Arial"/>
                <w:sz w:val="20"/>
                <w:lang w:val="en-US"/>
              </w:rPr>
            </w:pPr>
          </w:p>
        </w:tc>
        <w:tc>
          <w:tcPr>
            <w:tcW w:w="1029" w:type="pct"/>
            <w:shd w:val="clear" w:color="auto" w:fill="auto"/>
            <w:vAlign w:val="center"/>
          </w:tcPr>
          <w:p w:rsidR="00E33BF9" w:rsidRPr="00B83CF5" w:rsidRDefault="00E33BF9" w:rsidP="007A5504">
            <w:pPr>
              <w:spacing w:before="120"/>
              <w:jc w:val="center"/>
              <w:rPr>
                <w:rFonts w:ascii="Arial" w:hAnsi="Arial" w:cs="Arial"/>
                <w:sz w:val="20"/>
                <w:lang w:val="en-US"/>
              </w:rPr>
            </w:pP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Ngày mở sổ: ...</w:t>
      </w:r>
    </w:p>
    <w:p w:rsidR="00E33BF9" w:rsidRPr="00B83CF5" w:rsidRDefault="00E33BF9" w:rsidP="00E33B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3"/>
        <w:gridCol w:w="2676"/>
        <w:gridCol w:w="3227"/>
      </w:tblGrid>
      <w:tr w:rsidR="00E33BF9" w:rsidRPr="00B83CF5" w:rsidTr="007A5504">
        <w:tc>
          <w:tcPr>
            <w:tcW w:w="1667"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br/>
            </w:r>
            <w:r w:rsidRPr="00B83CF5">
              <w:rPr>
                <w:rFonts w:ascii="Arial" w:hAnsi="Arial" w:cs="Arial"/>
                <w:b/>
                <w:sz w:val="20"/>
                <w:lang w:val="en-US"/>
              </w:rPr>
              <w:lastRenderedPageBreak/>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b/>
                <w:sz w:val="20"/>
                <w:lang w:val="en-US"/>
              </w:rPr>
              <w:lastRenderedPageBreak/>
              <w:br/>
            </w:r>
            <w:r w:rsidRPr="00B83CF5">
              <w:rPr>
                <w:rFonts w:ascii="Arial" w:hAnsi="Arial" w:cs="Arial"/>
                <w:b/>
                <w:sz w:val="20"/>
                <w:lang w:val="en-US"/>
              </w:rPr>
              <w:lastRenderedPageBreak/>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33BF9" w:rsidRPr="00B83CF5" w:rsidRDefault="00E33BF9" w:rsidP="007A5504">
            <w:pPr>
              <w:spacing w:before="120"/>
              <w:jc w:val="center"/>
              <w:rPr>
                <w:rFonts w:ascii="Arial" w:hAnsi="Arial" w:cs="Arial"/>
                <w:b/>
                <w:sz w:val="20"/>
                <w:lang w:val="en-US"/>
              </w:rPr>
            </w:pPr>
            <w:r w:rsidRPr="00B83CF5">
              <w:rPr>
                <w:rFonts w:ascii="Arial" w:hAnsi="Arial" w:cs="Arial"/>
                <w:i/>
                <w:sz w:val="20"/>
                <w:lang w:val="en-US"/>
              </w:rPr>
              <w:lastRenderedPageBreak/>
              <w:t>Ngày ... tháng ... năm ...</w:t>
            </w:r>
            <w:r w:rsidRPr="00B83CF5">
              <w:rPr>
                <w:rFonts w:ascii="Arial" w:hAnsi="Arial" w:cs="Arial"/>
                <w:b/>
                <w:sz w:val="20"/>
                <w:lang w:val="en-US"/>
              </w:rPr>
              <w:br/>
            </w:r>
            <w:r w:rsidRPr="00B83CF5">
              <w:rPr>
                <w:rFonts w:ascii="Arial" w:hAnsi="Arial" w:cs="Arial"/>
                <w:b/>
                <w:sz w:val="20"/>
                <w:lang w:val="en-US"/>
              </w:rPr>
              <w:lastRenderedPageBreak/>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33BF9" w:rsidRPr="00B83CF5" w:rsidRDefault="00E33BF9" w:rsidP="00E33BF9">
      <w:pPr>
        <w:spacing w:before="120"/>
        <w:rPr>
          <w:rFonts w:ascii="Arial" w:hAnsi="Arial" w:cs="Arial"/>
          <w:sz w:val="20"/>
          <w:lang w:val="en-US"/>
        </w:rPr>
      </w:pPr>
      <w:r w:rsidRPr="00B83CF5">
        <w:rPr>
          <w:rFonts w:ascii="Arial" w:hAnsi="Arial" w:cs="Arial"/>
          <w:b/>
          <w:i/>
          <w:sz w:val="20"/>
          <w:lang w:val="en-US"/>
        </w:rPr>
        <w:lastRenderedPageBreak/>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C - NỘI DUNG VÀ PHƯƠNG PHÁP GHI CHÉP SỔ KẾ TOÁN</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I. Giải thích nội dung và phương pháp ghi sổ tổng hợp</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1. Nội dung, kết cấu và phương pháp ghi sổ theo hình thức Nhật ký - Sổ Cái:</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Sổ kế toán tổng hợp của hình thức kế toán Nhật ký - Sổ Cái chỉ có một quyển sổ duy nhất là sổ Nhật ký - Sổ Cái (Mẫu số S01-DNN)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a) Nội dung: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Nhật ký - Sổ Cái là sổ kế toán tổng hợp duy nhất dùng để phản ánh tất cả các nghiệp vụ kinh tế phát sinh theo trình tự thời gian và hệ thống hóa theo nội dung kinh tế (Theo tài khoản kế toán).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Số liệu ghi trên Nhật ký - Sổ Cái dùng để lập Báo cáo tài chính.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b) Kết cấu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Kết cấu:</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Nhật ký - Sổ Cái là sổ kế toán tổng hợp gồm 2 phần: Phần Nhật ký và phần Sổ Cái.</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Phần Nhật ký: gồm các cột: Cột “Ngày, tháng ghi sổ”, cột “Số hiệu”, cột “Ngày, tháng” của chứng từ, cột “Diễn giải” nội dung nghiệp vụ và cột “Số tiền phát sinh”. Phần Nhật ký dùng để phản ánh các nghiệp vụ kinh tế phát sinh theo trình tự thời gian.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Phần Sổ Cái: Có nhiều cột, mỗi tài khoản ghi 2 cột: cột Nợ, cột Có. Số lượng cột nhiều hay ít phụ thuộc vào số lượng các tài khoản sử dụng ở đơn vị kế toán. Phần Sổ Cái dùng để phản ánh các nghiệp vụ kinh tế phát sinh theo nội dung kinh tế (Theo tài khoản kế toán).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Ghi chép hàng ngày:</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Hàng ngày, mỗi khi nhận được chứng từ kế toán, người giữ Nhật ký - Sổ Cái phải kiểm tra tính chất pháp lý của chứng từ. Căn cứ vào nội dung nghiệp vụ ghi trên chứng từ để xác định tài khoản ghi Nợ, tài khoản ghi Có. Đối với các chứng từ kế toán cùng loại, kế toán lập “Bảng tổng hợp chứng từ kế toán cùng loại”. Sau đó ghi các nội dung cần thiết của chứng từ kế toán hoặc “Bảng tổng hợp chứng từ kế toán cùng loại” vào Nhật ký - Sổ Cái.</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Mỗi chứng từ kế toán hoặc “Bảng tổng hợp chứng từ kế toán cùng loại” được ghi vào Nhật ký - Sổ Cái trên một dòng, đồng thời cả ở 2 phần: Phần Nhật ký và phần Sổ Cái. Trước hết ghi vào phần Nhật ký ở các cột: Cột “Ngày, tháng ghi sổ”, cột “Số hiệu” và cột “Ngày, tháng” của chứng từ, cột “Diễn giải” nội dung nghiệp vụ kinh tế phát sinh và căn cứ vào số tiền ghi trên chứng từ để ghi vào cột “số tiền phát sinh”. Sau đó ghi số tiền của nghiệp vụ kinh tế phát sinh vào cột ghi Nợ, cột ghi Có của các tài khoản liên quan trong phần Sổ Cái, cụ thể:</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F, G: Ghi số hiệu tài khoản đối ứng của nghiệp vụ kinh tế;</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H: Ghi số thứ tự dòng của nghiệp vụ trong Nhật ký - Sổ Cái;</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Từ cột 2 trở đi: Ghi số tiền phát sinh của mỗi tài khoản theo quan hệ đối ứng đã được định khoản ở các cột F, 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Cuối tháng phải cộng số tiền phát sinh ở phần nhật ký và số phát sinh nợ, số phát sinh có, tính ra số dư và cộng lũy kế số phát sinh từ đầu quý của từng tài khoản để làm căn cứ lập Báo cáo tài chính.</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Nội dung, kết cấu và phương pháp ghi sổ theo hình thức Chứng từ ghi sổ</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lastRenderedPageBreak/>
        <w:t>(1) Sổ Đăng ký chứng từ ghi sổ (Mẫu số S02b-DNN)</w:t>
      </w:r>
    </w:p>
    <w:p w:rsidR="00E33BF9" w:rsidRPr="00B83CF5" w:rsidRDefault="00E33BF9" w:rsidP="00E33BF9">
      <w:pPr>
        <w:spacing w:before="120"/>
        <w:rPr>
          <w:rFonts w:ascii="Arial" w:hAnsi="Arial" w:cs="Arial"/>
          <w:i/>
          <w:sz w:val="20"/>
          <w:lang w:val="en-US"/>
        </w:rPr>
      </w:pPr>
      <w:r w:rsidRPr="00B83CF5">
        <w:rPr>
          <w:rFonts w:ascii="Arial" w:hAnsi="Arial" w:cs="Arial"/>
          <w:i/>
          <w:sz w:val="20"/>
          <w:lang w:val="en-US"/>
        </w:rPr>
        <w:t>a) Nội dung: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Sổ Đăng ký chứng từ ghi sổ là sổ kế toán tổng hợp dùng để ghi chép các nghiệp vụ kinh tế phát sinh theo trình tự thời gian (Nhật ký). Sổ này vừa dùng để đăng ký các nghiệp vụ kinh tế phát sinh, quản lý chứng từ ghi sổ, vừa để kiểm tra, đối chiếu số liệu với Bảng cân đối tài khoản.</w:t>
      </w:r>
    </w:p>
    <w:p w:rsidR="00E33BF9" w:rsidRPr="00B83CF5" w:rsidRDefault="00E33BF9" w:rsidP="00E33BF9">
      <w:pPr>
        <w:spacing w:before="120"/>
        <w:rPr>
          <w:rFonts w:ascii="Arial" w:hAnsi="Arial" w:cs="Arial"/>
          <w:i/>
          <w:sz w:val="20"/>
          <w:lang w:val="en-US"/>
        </w:rPr>
      </w:pPr>
      <w:r w:rsidRPr="00B83CF5">
        <w:rPr>
          <w:rFonts w:ascii="Arial" w:hAnsi="Arial" w:cs="Arial"/>
          <w:i/>
          <w:sz w:val="20"/>
          <w:lang w:val="en-US"/>
        </w:rPr>
        <w:t>b) Kết cấu và phương pháp ghi chép:</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A: Ghi số hiệu của Chứng từ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B: Ghi ngày, tháng lập Chứng từ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1: Ghi số tiền của Chứng từ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Cuối trang sổ phải cộng số lũy kế để chuyển sang trang sau.</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Đầu trang sổ phải ghi số cộng trang trước chuyển sang.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Cuối tháng, cuối năm, kế toán cộng tổng số tiền phát sinh trên Sổ Đăng ký chứng từ ghi sổ, lấy số liệu đối chiếu với Bảng cân đối tài khoản.</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Sổ Cái (Mẫu số S02c1-DNN và S02c2-DNN)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xml:space="preserve">a) </w:t>
      </w:r>
      <w:r w:rsidRPr="00B83CF5">
        <w:rPr>
          <w:rFonts w:ascii="Arial" w:hAnsi="Arial" w:cs="Arial"/>
          <w:i/>
          <w:sz w:val="20"/>
          <w:lang w:val="en-US"/>
        </w:rPr>
        <w:t>Nội dung: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Sổ Cái là sổ kế toán tổng hợp dùng để ghi các nghiệp vụ kinh tế phát sinh theo tài khoản kế toán được quy định trong chế độ tài khoản kế toán áp dụng cho doanh nghiệp.</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Số liệu ghi trên Sổ Cái dùng để kiểm tra, đối chiếu với số liệu ghi trên Bảng tổng hợp chi tiết hoặc các Sổ (thẻ) kế toán chi tiết và dùng để lập Bảng cân đối tài khoản và Báo cáo Tài chính.</w:t>
      </w:r>
    </w:p>
    <w:p w:rsidR="00E33BF9" w:rsidRPr="00B83CF5" w:rsidRDefault="00E33BF9" w:rsidP="00E33BF9">
      <w:pPr>
        <w:spacing w:before="120"/>
        <w:rPr>
          <w:rFonts w:ascii="Arial" w:hAnsi="Arial" w:cs="Arial"/>
          <w:i/>
          <w:sz w:val="20"/>
          <w:lang w:val="en-US"/>
        </w:rPr>
      </w:pPr>
      <w:r w:rsidRPr="00B83CF5">
        <w:rPr>
          <w:rFonts w:ascii="Arial" w:hAnsi="Arial" w:cs="Arial"/>
          <w:sz w:val="20"/>
          <w:lang w:val="en-US"/>
        </w:rPr>
        <w:t xml:space="preserve">b) </w:t>
      </w:r>
      <w:r w:rsidRPr="00B83CF5">
        <w:rPr>
          <w:rFonts w:ascii="Arial" w:hAnsi="Arial" w:cs="Arial"/>
          <w:i/>
          <w:sz w:val="20"/>
          <w:lang w:val="en-US"/>
        </w:rPr>
        <w:t>Kết cấu và phương pháp ghi Sổ Cái:</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Sổ Cái của hình thức kế toán Chứng từ ghi sổ được mở riêng cho từng tài khoản. Mỗi tài khoản được mở một trang hoặc một số trang tùy theo số lượng ghi chép các nghiệp vụ kinh tế phát sinh nhiều hay ít của từng tài khoản.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Sổ Cái có 2 loại: Sổ Cái ít cột và Sổ Cái nhiều cột.</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xml:space="preserve">+ </w:t>
      </w:r>
      <w:r w:rsidRPr="00B83CF5">
        <w:rPr>
          <w:rFonts w:ascii="Arial" w:hAnsi="Arial" w:cs="Arial"/>
          <w:b/>
          <w:sz w:val="20"/>
          <w:lang w:val="en-US"/>
        </w:rPr>
        <w:t>Sổ Cái ít cột:</w:t>
      </w:r>
      <w:r w:rsidRPr="00B83CF5">
        <w:rPr>
          <w:rFonts w:ascii="Arial" w:hAnsi="Arial" w:cs="Arial"/>
          <w:sz w:val="20"/>
          <w:lang w:val="en-US"/>
        </w:rPr>
        <w:t xml:space="preserve"> thường được áp dụng cho những tài khoản có ít nghiệp vụ kinh tế phát sinh, hoặc nghiệp vụ kinh tế phát sinh đơn giản.</w:t>
      </w:r>
    </w:p>
    <w:p w:rsidR="00E33BF9" w:rsidRPr="00B83CF5" w:rsidRDefault="00E33BF9" w:rsidP="00E33BF9">
      <w:pPr>
        <w:spacing w:before="120"/>
        <w:rPr>
          <w:rFonts w:ascii="Arial" w:hAnsi="Arial" w:cs="Arial"/>
          <w:i/>
          <w:sz w:val="20"/>
          <w:lang w:val="en-US"/>
        </w:rPr>
      </w:pPr>
      <w:r w:rsidRPr="00B83CF5">
        <w:rPr>
          <w:rFonts w:ascii="Arial" w:hAnsi="Arial" w:cs="Arial"/>
          <w:i/>
          <w:sz w:val="20"/>
          <w:lang w:val="en-US"/>
        </w:rPr>
        <w:t>Kết cấu của Sổ Cái loại ít cột (Mẫu số S02c1-DNN)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Ghi ngày, tháng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B, C: Ghi số hiệu, ngày, tháng của Chứng từ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D: Ghi tóm tắt nội dung nghiệp vụ kinh tế phát sinh.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E: Ghi số hiệu tài khoản đối ứng.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2: Ghi số tiền ghi Nợ, ghi Có của tài khoản này.</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xml:space="preserve">+ </w:t>
      </w:r>
      <w:r w:rsidRPr="00B83CF5">
        <w:rPr>
          <w:rFonts w:ascii="Arial" w:hAnsi="Arial" w:cs="Arial"/>
          <w:b/>
          <w:sz w:val="20"/>
          <w:lang w:val="en-US"/>
        </w:rPr>
        <w:t xml:space="preserve">Sổ Cái nhiều cột: </w:t>
      </w:r>
      <w:r w:rsidRPr="00B83CF5">
        <w:rPr>
          <w:rFonts w:ascii="Arial" w:hAnsi="Arial" w:cs="Arial"/>
          <w:sz w:val="20"/>
          <w:lang w:val="en-US"/>
        </w:rPr>
        <w:t>thường được áp dụng cho những tài khoản có nhiều nghiệp vụ kinh tế phát sinh, hoặc nghiệp vụ kinh tế phát sinh phức tạp cần phải theo dõi chi tiết có thể kết hợp mở riêng cho một trang sổ trên Sổ Cái và được phân tích chi tiết theo tài khoản đối ứng.</w:t>
      </w:r>
    </w:p>
    <w:p w:rsidR="00E33BF9" w:rsidRPr="00B83CF5" w:rsidRDefault="00E33BF9" w:rsidP="00E33BF9">
      <w:pPr>
        <w:spacing w:before="120"/>
        <w:rPr>
          <w:rFonts w:ascii="Arial" w:hAnsi="Arial" w:cs="Arial"/>
          <w:i/>
          <w:sz w:val="20"/>
          <w:lang w:val="en-US"/>
        </w:rPr>
      </w:pPr>
      <w:r w:rsidRPr="00B83CF5">
        <w:rPr>
          <w:rFonts w:ascii="Arial" w:hAnsi="Arial" w:cs="Arial"/>
          <w:i/>
          <w:sz w:val="20"/>
          <w:lang w:val="en-US"/>
        </w:rPr>
        <w:t>Kết cấu của Sổ Cái loại nhiều cột (Mẫu số S02c2-DNN)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Ghi ngày, tháng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B, C: Ghi số hiệu, ngày, tháng của Chứng từ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D: Ghi tóm tắt nội dung nghiệp vụ kinh tế phát sinh.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E: Ghi số hiệu tài khoản đối ứng.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lastRenderedPageBreak/>
        <w:t>- Cột 1, 2: Ghi tổng số tiền phát sinh Nợ, phát sinh Có của tài khoản này.</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3 đến cột 10: Ghi số tiền phát sinh bên Nợ, bên Có của các tài khoản cấp 2.</w:t>
      </w:r>
    </w:p>
    <w:p w:rsidR="00E33BF9" w:rsidRPr="00B83CF5" w:rsidRDefault="00E33BF9" w:rsidP="00E33BF9">
      <w:pPr>
        <w:spacing w:before="120"/>
        <w:rPr>
          <w:rFonts w:ascii="Arial" w:hAnsi="Arial" w:cs="Arial"/>
          <w:b/>
          <w:i/>
          <w:sz w:val="20"/>
          <w:lang w:val="en-US"/>
        </w:rPr>
      </w:pPr>
      <w:r w:rsidRPr="00B83CF5">
        <w:rPr>
          <w:rFonts w:ascii="Arial" w:hAnsi="Arial" w:cs="Arial"/>
          <w:b/>
          <w:i/>
          <w:sz w:val="20"/>
          <w:lang w:val="en-US"/>
        </w:rPr>
        <w:t>* Phương pháp ghi Sổ Cái:</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Căn cứ vào Chứng từ ghi sổ để ghi vào Sổ Đăng ký chứng từ ghi sổ, sau đó Chứng từ ghi sổ được sử dụng để ghi vào Sổ Cái và các sổ, thẻ kế toán chi tiết liên quan.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Hàng ngày, căn cứ vào Chứng từ ghi sổ để ghi vào Sổ Cái ở các cột phù hợp.</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Cuối mỗi trang phải cộng tổng số tiền theo từng cột và chuyển sang đầu trang sau.</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Cuối tháng, (quý, năm) kế toán phải khóa sổ, cộng số phát sinh Nợ, số phát sinh Có, tính ra số dư và cộng lũy kế số phát sinh từ đầu quý, đầu năm của từng tài khoản để làm căn cứ lập Bảng cân đối tài khoản và Báo cáo tài chính.</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3. Nội dung, kết cấu và phương pháp ghi sổ theo hình thức nhật ký chung:</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(1) Nhật ký chung (Mẫu số 03a-DNN)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a) Nội dung: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Sổ Nhật ký chung là sổ kế toán tổng hợp dùng để ghi chép các nghiệp vụ kinh tế, tài chính phát sinh theo trình tự thời gian đồng thời phản ánh theo quan hệ đối ứng tài khoản (Định khoản kế toán) để phục vụ việc ghi Sổ Cái. Số liệu ghi trên sổ Nhật ký chung được dùng làm căn cứ để ghi vào Sổ Cái.</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b) Kết cấu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Kết cấu sổ Nhật ký chung được quy định thống nhất theo mẫu ban hành trong chế độ này:</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Ghi ngày, tháng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B, C: Ghi số hiệu và ngày, tháng lập của chứng từ kế toán dùng làm căn cứ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D: Ghi tóm tắt nội dung nghiệp vụ kinh tế, tài chính phát sinh của chứng từ kế toán.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E: Đánh dấu các nghiệp vụ ghi sổ Nhật ký chung đã được ghi vào Sổ Cái.</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G: Ghi số thứ tự dòng của Nhật ký chung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H: Ghi số hiệu các tài khoản ghi Nợ, ghi Có theo định khoản kế toán các nghiệp vụ phát sinh. Tài khoản ghi Nợ được ghi trước, Tài khoản ghi Có được ghi sau, mỗi tài khoản được ghi một dòng riêng.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Ghi số tiền phát sinh các Tài khoản ghi Nợ.</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2: Ghi số tiền phát sinh các Tài khoản ghi Có.</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Cuối trang sổ, cộng số phát sinh lũy kế để chuyển sang trang sau. Đầu trang sổ, ghi số cộng trang trước chuyển sang.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Về nguyên tắc tất cả các nghiệp vụ kinh tế, tài chính phát sinh đều phải ghi vào sổ Nhật ký chung. Tuy nhiên, trong trường hợp một hoặc một số đối tượng kế toán có số lượng phát sinh lớn, để đơn giản và giảm bớt khối lượng ghi Sổ Cái, doanh nghiệp có thể mở các sổ Nhật ký đặc biệt để ghi riêng các nghiệp vụ phát sinh liên quan đến các đối tượng kế toán đó.</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Các sổ Nhật ký đặc biệt là một phần của sổ Nhật ký chung nên phương pháp ghi chép tương tự như sổ Nhật ký chung. Song để tránh sự trùng lặp các nghiệp vụ đã ghi vào sổ Nhật ký đặc biệt thì không ghi vào sổ Nhật ký chung. Trường hợp này, căn cứ để ghi Sổ Cái là Sổ Nhật ký chung và các sổ Nhật ký đặc biệt.</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Dưới đây là hướng dẫn nội dung, kết cấu và cách ghi sổ của một số Nhật ký đặc biệt thông dụng.</w:t>
      </w:r>
    </w:p>
    <w:p w:rsidR="00E33BF9" w:rsidRPr="00B83CF5" w:rsidRDefault="00E33BF9" w:rsidP="00E33BF9">
      <w:pPr>
        <w:spacing w:before="120"/>
        <w:rPr>
          <w:rFonts w:ascii="Arial" w:hAnsi="Arial" w:cs="Arial"/>
          <w:b/>
          <w:i/>
          <w:sz w:val="20"/>
          <w:lang w:val="en-US"/>
        </w:rPr>
      </w:pPr>
      <w:r w:rsidRPr="00B83CF5">
        <w:rPr>
          <w:rFonts w:ascii="Arial" w:hAnsi="Arial" w:cs="Arial"/>
          <w:b/>
          <w:i/>
          <w:sz w:val="20"/>
          <w:lang w:val="en-US"/>
        </w:rPr>
        <w:t>(1.1) Sổ Nhật ký thu tiền (M</w:t>
      </w:r>
      <w:r>
        <w:rPr>
          <w:rFonts w:ascii="Arial" w:hAnsi="Arial" w:cs="Arial"/>
          <w:b/>
          <w:i/>
          <w:sz w:val="20"/>
          <w:lang w:val="en-US"/>
        </w:rPr>
        <w:t>ẫ</w:t>
      </w:r>
      <w:r w:rsidRPr="00B83CF5">
        <w:rPr>
          <w:rFonts w:ascii="Arial" w:hAnsi="Arial" w:cs="Arial"/>
          <w:b/>
          <w:i/>
          <w:sz w:val="20"/>
          <w:lang w:val="en-US"/>
        </w:rPr>
        <w:t>u số 03a1-DNN)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xml:space="preserve">a) Nội dung: Là sổ Nhật ký đặc biệt dùng để ghi chép các nghiệp vụ thu tiền của doanh nghiệp. </w:t>
      </w:r>
      <w:r w:rsidRPr="00B83CF5">
        <w:rPr>
          <w:rFonts w:ascii="Arial" w:hAnsi="Arial" w:cs="Arial"/>
          <w:sz w:val="20"/>
          <w:lang w:val="en-US"/>
        </w:rPr>
        <w:lastRenderedPageBreak/>
        <w:t>Mẫu sổ này được mở riêng cho thu tiền mặt, thu qua ngân hàng, cho từng loại tiền (đồng Việt Nam, ngoại tệ) hoặc cho từng nơi thu tiền (Ngân hàng A, Ngân hàng B...).</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b) Kết cấu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Ghi ngày, tháng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B, C: Ghi số hiệu và ngày, tháng lập của chứng từ kế toán dùng làm căn cứ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D: Ghi tóm tắt nội dung nghiệp vụ kinh tế phát sinh của chứng từ kế toán.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Ghi số tiền thu được vào bên Nợ của tài khoản tiền được theo dõi trên sổ này như: Tiền mặt, tiền gửi ngân hàng...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2, 3, 4, 5, 6: Ghi số tiền phát sinh bên Có của các tài khoản đối ứng.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Cuối trang sổ, cộng số phát sinh lũy kế để chuyển sang trang sau.</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Đầu trang sổ, ghi số cộng trang trước chuyển sang.</w:t>
      </w:r>
    </w:p>
    <w:p w:rsidR="00E33BF9" w:rsidRPr="00B83CF5" w:rsidRDefault="00E33BF9" w:rsidP="00E33BF9">
      <w:pPr>
        <w:spacing w:before="120"/>
        <w:rPr>
          <w:rFonts w:ascii="Arial" w:hAnsi="Arial" w:cs="Arial"/>
          <w:b/>
          <w:i/>
          <w:sz w:val="20"/>
          <w:lang w:val="en-US"/>
        </w:rPr>
      </w:pPr>
      <w:r w:rsidRPr="00B83CF5">
        <w:rPr>
          <w:rFonts w:ascii="Arial" w:hAnsi="Arial" w:cs="Arial"/>
          <w:b/>
          <w:i/>
          <w:sz w:val="20"/>
          <w:lang w:val="en-US"/>
        </w:rPr>
        <w:t>(1.2) Nhật ký chi tiền (Mẫu số S03a2-DNN)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a) Nội dung: Là sổ Nhật ký đặc biệt dùng để ghi chép các nghiệp vụ chi tiền của doanh nghiệp. Mẫu sổ này được mở riêng cho chi tiền mặt, chi tiền qua ngân hàng, cho từng loại tiền (đồng Việt Nam, ngoại tệ) hoặc cho từng nơi chi tiền (Ngân hàng A, Ngân hàng B...).</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b) Kết cấu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Ghi ngày, tháng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B, C: Ghi số hiệu và ngày, tháng lập của chứng từ dùng làm căn cứ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D: Ghi tóm tắt nội dung nghiệp vụ phát sinh của chứng từ kế toán.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Ghi số tiền chi ra vào bên Có của tài khoản tiền được theo dõi trên sổ này, như: Tiền mặt, tiền gửi Ngân hàng...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2, 3, 4, 5, 6: Ghi số tiền phát sinh bên Nợ của các tài khoản đối ứng.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Cuối trang sổ, cộng số phát sinh lũy kế để chuyển sang trang sau. Đầu trang sổ, ghi số cộng trang trước chuyển sang.</w:t>
      </w:r>
    </w:p>
    <w:p w:rsidR="00E33BF9" w:rsidRPr="00B83CF5" w:rsidRDefault="00E33BF9" w:rsidP="00E33BF9">
      <w:pPr>
        <w:spacing w:before="120"/>
        <w:rPr>
          <w:rFonts w:ascii="Arial" w:hAnsi="Arial" w:cs="Arial"/>
          <w:b/>
          <w:i/>
          <w:sz w:val="20"/>
          <w:lang w:val="en-US"/>
        </w:rPr>
      </w:pPr>
      <w:r w:rsidRPr="00B83CF5">
        <w:rPr>
          <w:rFonts w:ascii="Arial" w:hAnsi="Arial" w:cs="Arial"/>
          <w:b/>
          <w:i/>
          <w:sz w:val="20"/>
          <w:lang w:val="en-US"/>
        </w:rPr>
        <w:t>(1.3) Nhật ký mua hàng (Mẫu số S03a3-DNN)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a) Nội dung: Là Sổ Nhật ký đặc biệt dùng để ghi chép các nghiệp vụ mua hàng theo từng loại hàng tồn kho của đơn vị, như: Nguyên liệu, vật liệu; công cụ, dụng cụ; hàng hóa;...</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Sổ Nhật ký mua hàng dùng để ghi chép các nghiệp vụ mua hàng theo hình thức trả tiền sau (mua chịu). Trường hợp trả tiền trước cho người bán thì khi phát sinh nghiệp vụ mua hàng cũng ghi vào sổ này.</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b) Kết cấu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Ghi ngày, tháng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B, C: Ghi số hiệu và ngày, tháng lập của chứng từ kế toán dùng làm căn cứ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D: Ghi tóm tắt nội dung nghiệp vụ phát sinh của chứng từ kế toán.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2, 3: Ghi Nợ các tài khoản hàng tồn kho như: Hàng hóa, nguyên liệu vật liệu, công cụ, dụng cụ... Trường hợp đơn vị mở sổ này cho từng loại hàng tồn kho thì các cột này có thể dùng để ghi chi tiết cho loại hàng tồn kho đó như: Hàng hóa A, hàng hóa B...</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4: Ghi số tiền phải trả người bán tương ứng với số hàng đã mua.</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Cuối trang sổ, cộng số lũy kế để chuyển sang trang sau. Đầu trang sổ, ghi số cộng trang trước chuyển sang.</w:t>
      </w:r>
    </w:p>
    <w:p w:rsidR="00E33BF9" w:rsidRPr="00B83CF5" w:rsidRDefault="00E33BF9" w:rsidP="00E33BF9">
      <w:pPr>
        <w:spacing w:before="120"/>
        <w:rPr>
          <w:rFonts w:ascii="Arial" w:hAnsi="Arial" w:cs="Arial"/>
          <w:b/>
          <w:i/>
          <w:sz w:val="20"/>
          <w:lang w:val="en-US"/>
        </w:rPr>
      </w:pPr>
      <w:r w:rsidRPr="00B83CF5">
        <w:rPr>
          <w:rFonts w:ascii="Arial" w:hAnsi="Arial" w:cs="Arial"/>
          <w:b/>
          <w:i/>
          <w:sz w:val="20"/>
          <w:lang w:val="en-US"/>
        </w:rPr>
        <w:t>(1.4) Nhật ký bán hàng (Mẫu số S03a4-DNN)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lastRenderedPageBreak/>
        <w:t>a) Nội dung: Là Sổ Nhật ký đặc biệt dùng để ghi chép các nghiệp vụ bán hàng của doanh nghiệp như: Bán hàng hóa, bán thành phẩm, bán dịch vụ.</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Sổ Nhật ký bán hàng dùng để ghi chép các nghiệp vụ bán hàng theo hình thức thu tiền sau (bán chịu). Trường hợp người mua trả tiền trước thì khi phát sinh nghiệp vụ bán hàng cũng ghi vào sổ này.</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b) Kết cấu và cách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Ghi ngày, tháng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B, C: Ghi số hiệu và ngày, tháng lập của chứng từ dùng làm căn cứ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D: Ghi tóm tắt nội dung nghiệp vụ phát sinh của chứng từ kế toán.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Ghi số tiền phải thu từ người mua theo doanh thu bán hàng.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2, 3, 4: Mở theo yêu cầu của doanh nghiệp để ghi doanh thu theo từng loại nghiệp vụ: Bán hàng hóa, bán thành phẩm, bán bất động sản đầu tư, cung cấp dịch vụ... Trường hợp doanh nghiệp mở sổ này cho từng loại doanh thu: Bán hàng hóa, bán thành phẩm, bán bất động sản đầu tư, cung cấp dịch vụ... thì các cột này có thể dùng để ghi chi tiết cho từng loại hàng hóa, thành phẩm, bất động sản đầu tư, dịch vụ. Trường hợp không cần thiết, doanh nghiệp có thể gộp 3 cột này thành 1 cột để ghi doanh thu bán hàng chung.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Cuối trang sổ, cộng số lũy kế để chuyển sang trang sau. Đầu trang sổ, ghi số cộng trang trước chuyển sang.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Doanh nghiệp có thể mở một hoặc một số sổ Nhật ký đặc biệt như đã nêu trên để ghi chép. Trường hợp cần mở thêm các sổ Nhật ký đặc biệt khác phải tuân theo các nguyên tắc mở sổ và ghi sổ đã quy định.</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Sổ Cái (Mẫu số S03b-DNN)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a) Nội dung: Sổ Cái là sổ kế toán tổng hợp dùng để ghi chép các nghiệp vụ kinh tế, tài chính phát sinh trong niên độ kế toán theo tài khoản kế toán được quy định trong hệ thống tài khoản kế toán áp dụng cho doanh nghiệp. Mỗi tài khoản được mở một hoặc một số trang liên tiếp trên Sổ Cái đủ để ghi chép trong một niên độ kế toán.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b) Kết cấu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Sổ Cái được quy định thống nhất theo mẫu ban hành trong chế độ này.</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Cách ghi Sổ Cái được quy định như sau:</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Ghi ngày, tháng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B, C: Ghi số hiệu và ngày, tháng lập của chứng từ kế toán được dùng làm căn cứ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D: Ghi tóm tắt nội dung nghiệp vụ phát sinh.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E: Ghi số trang của sổ Nhật ký chung đã ghi nghiệp vụ này.</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G: Ghi số dòng của sổ Nhật ký chung đã ghi nghiệp vụ này.</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H: Ghi số hiệu của các tài khoản đối ứng liên quan đến nghiệp vụ phát sinh với tài khoản trang Sổ Cái này (Tài khoản ghi Nợ trước, tài khoản ghi Có sau).</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2: Ghi số tiền phát sinh bên Nợ hoặc bên Có của Tài khoản theo từng nghiệp vụ kinh tế.</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Đầu tháng, ghi số dư đầu kỳ của tài khoản vào dòng đầu tiên, cột số dư (Nợ hoặc Có). Cuối tháng, cộng số phát sinh Nợ, số phát sinh Có, tính ra số dư và cộng lũy kế số phát sinh từ đầu quý của từng tài khoản để làm căn cứ lập Bảng cân đối tài khoản và báo cáo tài chính.</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II. Giải thích nội dung và phương pháp ghi sổ chi tiết</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Sổ chi tiết dùng chung cho các hình thức kế toán nên hướng dẫn chung như sau:</w:t>
      </w:r>
    </w:p>
    <w:p w:rsidR="00E33BF9" w:rsidRPr="00B83CF5" w:rsidRDefault="00E33BF9" w:rsidP="00E33BF9">
      <w:pPr>
        <w:spacing w:before="120"/>
        <w:jc w:val="center"/>
        <w:rPr>
          <w:rFonts w:ascii="Arial" w:hAnsi="Arial" w:cs="Arial"/>
          <w:b/>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lastRenderedPageBreak/>
        <w:t>SỔ QUỸ TIỀN MẶT</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(Mẫu số S04a-DNN)</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tiết quỹ tiền mặt (mẫu số S04a-DNN)}</w:t>
      </w:r>
    </w:p>
    <w:p w:rsidR="00E33BF9" w:rsidRPr="00B83CF5" w:rsidRDefault="00E33BF9" w:rsidP="00E33BF9">
      <w:pPr>
        <w:spacing w:before="120"/>
        <w:rPr>
          <w:rFonts w:ascii="Arial" w:hAnsi="Arial" w:cs="Arial"/>
          <w:sz w:val="20"/>
          <w:lang w:val="en-US"/>
        </w:rPr>
      </w:pPr>
      <w:r w:rsidRPr="00B83CF5">
        <w:rPr>
          <w:rFonts w:ascii="Arial" w:hAnsi="Arial" w:cs="Arial"/>
          <w:b/>
          <w:sz w:val="20"/>
          <w:lang w:val="en-US"/>
        </w:rPr>
        <w:t>1. Mục đích:</w:t>
      </w:r>
      <w:r w:rsidRPr="00B83CF5">
        <w:rPr>
          <w:rFonts w:ascii="Arial" w:hAnsi="Arial" w:cs="Arial"/>
          <w:sz w:val="20"/>
          <w:lang w:val="en-US"/>
        </w:rPr>
        <w:t xml:space="preserve"> Sổ này dùng cho thủ quỹ (hoặc dùng cho kế toán tiền mặt) để phản ánh tình hình thu, chi tồn quỹ tiền mặt bằng tiền Việt Nam của đơn vị.</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Căn cứ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Sổ này mở cho thủ quỹ: Mỗi quỹ dùng một sổ hay một số trang sổ. Sổ này cũng dùng cho kế toán chi tiết quỹ tiền mặt và tên sổ sửa lại là “Sổ kế toán chi tiết quỹ tiền mặt”. Tương ứng với 1 sổ của thủ quỹ thì có 1 sổ của kế toán cùng ghi song song.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Căn cứ để ghi sổ quỹ tiền mặt là các Phiếu thu, Phiếu chi đã được thực hiện nhập, xuất quỹ.</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Ghi ngày tháng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B: Ghi ngày tháng của Phiếu thu, Phiếu chi.</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C, D: Ghi số hiệu của Phiếu thu, số hiệu Phiếu chi liên tục từ nhỏ đến lớn.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E: Ghi nội dung nghiệp vụ kinh tế của Phiếu thu, Phiếu chi.</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Số tiền nhập quỹ.</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2: Số tiền xuất quỹ.</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3: Số dư tồn quỹ cuối ngày. Số tồn quỹ cuối ngày phải khớp đúng với số tiền mặt trong két.</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Định kỳ kế toán kiểm tra, đối chiếu giữa “Sổ kế toán chi tiết quỹ tiền mặt” với “Sổ quỹ tiền mặt”, ký xác nhận vào cột 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Chú ý: Để theo dõi quỹ tiền mặt, kế toán quỹ tiền mặt phải mở “Sổ kế toán chi tiết quỹ tiền mặt” (Mẫu số S04b-DNN). Sổ này có thêm cột F “Tài khoản đối ứng” để phản ánh số hiệu Tài khoản đối ứng với từng nghiệp vụ ghi Nợ, từng nghiệp vụ ghi Có của Tài khoản 111 “Tiền mặt”.</w:t>
      </w:r>
    </w:p>
    <w:p w:rsidR="00E33BF9" w:rsidRPr="00B83CF5" w:rsidRDefault="00E33BF9" w:rsidP="00E33BF9">
      <w:pPr>
        <w:spacing w:before="120"/>
        <w:jc w:val="center"/>
        <w:rPr>
          <w:rFonts w:ascii="Arial" w:hAnsi="Arial" w:cs="Arial"/>
          <w:b/>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TIỀN GỬI NGÂN HÀNG</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(Mẫu số S05-DNN)</w:t>
      </w:r>
    </w:p>
    <w:p w:rsidR="00E33BF9" w:rsidRPr="00B83CF5" w:rsidRDefault="00E33BF9" w:rsidP="00E33BF9">
      <w:pPr>
        <w:spacing w:before="120"/>
        <w:rPr>
          <w:rFonts w:ascii="Arial" w:hAnsi="Arial" w:cs="Arial"/>
          <w:sz w:val="20"/>
          <w:lang w:val="en-US"/>
        </w:rPr>
      </w:pPr>
      <w:r w:rsidRPr="00B83CF5">
        <w:rPr>
          <w:rFonts w:ascii="Arial" w:hAnsi="Arial" w:cs="Arial"/>
          <w:b/>
          <w:sz w:val="20"/>
          <w:lang w:val="en-US"/>
        </w:rPr>
        <w:t>1. Mục đích:</w:t>
      </w:r>
      <w:r w:rsidRPr="00B83CF5">
        <w:rPr>
          <w:rFonts w:ascii="Arial" w:hAnsi="Arial" w:cs="Arial"/>
          <w:sz w:val="20"/>
          <w:lang w:val="en-US"/>
        </w:rPr>
        <w:t xml:space="preserve"> Sổ này dùng cho kế toán theo dõi chi tiết tiền Việt Nam của doanh nghiệp gửi tại Ngân hàng. Mỗi ngân hàng có mở tài khoản tiền gửi thì được theo dõi riêng trên một quyển sổ, phải ghi rõ nơi mở tài khoản và số hiệu tài khoản giao dịch.</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Căn cứ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Căn cứ để ghi vào sổ là giấy báo Nợ, báo Có hoặc sổ phụ của ngân hàng.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Đầu kỳ: Ghi số dư tiền gửi kỳ trước vào cột 8.</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Hàng ngày:</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A: Ghi ngày, tháng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B, C: Ghi số hiệu, ngày, tháng của chứng từ (giấy báo Nợ, báo Có) dùng để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D: Ghi tóm tắt nội dung của chứng từ.</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E: Ghi số hiệu tài khoản đối ứng.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1, 2: Ghi số tiền gửi vào hoặc rút ra khỏi tài khoản tiền gửi.</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3: Ghi số tiền hiện còn gửi tại Ngân hàng.</w:t>
      </w:r>
    </w:p>
    <w:p w:rsidR="00E33BF9" w:rsidRPr="00B83CF5" w:rsidRDefault="00E33BF9" w:rsidP="00E33BF9">
      <w:pPr>
        <w:spacing w:before="120"/>
        <w:rPr>
          <w:rFonts w:ascii="Arial" w:hAnsi="Arial" w:cs="Arial"/>
          <w:b/>
          <w:i/>
          <w:sz w:val="20"/>
          <w:lang w:val="en-US"/>
        </w:rPr>
      </w:pPr>
      <w:r w:rsidRPr="00B83CF5">
        <w:rPr>
          <w:rFonts w:ascii="Arial" w:hAnsi="Arial" w:cs="Arial"/>
          <w:b/>
          <w:i/>
          <w:sz w:val="20"/>
          <w:lang w:val="en-US"/>
        </w:rPr>
        <w:t>Cuối tháng: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xml:space="preserve">Cộng số tiền đã gửi vào, hoặc đã rút ra trên cơ sở đó tính số tiền còn gửi tại Ngân hàng chuyển </w:t>
      </w:r>
      <w:r w:rsidRPr="00B83CF5">
        <w:rPr>
          <w:rFonts w:ascii="Arial" w:hAnsi="Arial" w:cs="Arial"/>
          <w:sz w:val="20"/>
          <w:lang w:val="en-US"/>
        </w:rPr>
        <w:lastRenderedPageBreak/>
        <w:t>sang tháng sau. Số dư trên sổ tiền gửi được đối chiếu với số dư tại Ngân hàng nơi mở tài khoản.</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TIẾT VẬT LIỆU, DỤNG CỤ, SẢN PHẨM, HÀNG HÓA</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(Mẫu số S06-DNN)</w:t>
      </w:r>
    </w:p>
    <w:p w:rsidR="00E33BF9" w:rsidRPr="00B83CF5" w:rsidRDefault="00E33BF9" w:rsidP="00E33BF9">
      <w:pPr>
        <w:spacing w:before="120"/>
        <w:rPr>
          <w:rFonts w:ascii="Arial" w:hAnsi="Arial" w:cs="Arial"/>
          <w:sz w:val="20"/>
          <w:lang w:val="en-US"/>
        </w:rPr>
      </w:pPr>
      <w:r w:rsidRPr="00B83CF5">
        <w:rPr>
          <w:rFonts w:ascii="Arial" w:hAnsi="Arial" w:cs="Arial"/>
          <w:b/>
          <w:sz w:val="20"/>
          <w:lang w:val="en-US"/>
        </w:rPr>
        <w:t>1. Mục đích:</w:t>
      </w:r>
      <w:r w:rsidRPr="00B83CF5">
        <w:rPr>
          <w:rFonts w:ascii="Arial" w:hAnsi="Arial" w:cs="Arial"/>
          <w:sz w:val="20"/>
          <w:lang w:val="en-US"/>
        </w:rPr>
        <w:t xml:space="preserve"> Dùng để theo dõi chi tiết tình hình nhập, xuất và tồn kho cả về số lượng và giá trị của từng thứ nguyên liệu, vật liệu, dụng cụ, sản phẩm hàng hóa ở từng kho làm căn cứ đối chiếu với việc ghi chép của thủ kho.</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Căn cứ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Sổ này được mở theo từng tài khoản (Nguyên liệu, vật liệu; Công cụ, dụng cụ; Thành phẩm; Hàng hóa: 152, 153, 155, 156) theo từng kho và theo từng thứ vật liệu, dụng cụ, thành phẩm, hàng hóa.</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A, B: Ghi số hiệu, ngày, tháng của chứng từ nhập, xuất kho vật liệu, dụng cụ, thành phẩm, hàng hóa.</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C: Ghi diễn giải nội dung của chứng từ dùng để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D: Ghi số hiệu tài khoản đối ứng.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Ghi đơn giá (giá vốn) của 1 đơn vị vật liệu, dụng cụ, sản phẩm, hàng hóa nhập, xuất kho.</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2: Ghi số lượng vật liệu, dụng cụ, sản phẩm, hàng hóa nhập kho.</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3: Căn cứ vào hóa đơn, phiếu nhập kho ghi giá trị (số tiền) vật liệu, dụng cụ, sản phẩm, hàng hóa nhập kho (Cột 3 = cột 1 x cột 2).</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4: Ghi số lượng sản phẩm, dụng cụ, vật liệu, hàng hóa xuất kho.</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5: Ghi giá trị vật liệu, dụng cụ, sản phẩm, hàng hóa xuất kho (Cột 5 = cột 1 x Cột 4).</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6: Ghi số lượng vật liệu, dụng cụ, sản phẩm, hàng hóa tồn kho.</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7: Ghi giá trị vật liệu, dụng cụ, sản phẩm, hàng hóa tồn kho (Cột 7 = cột 1 x cột 6).</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BẢNG TỔNG HỢP CHI TIẾT VẬT LIỆU, DỤNG CỤ, SẢN PHẨM, HÀNG HÓA</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(Mẫu số S07-DNN)</w:t>
      </w:r>
    </w:p>
    <w:p w:rsidR="00E33BF9" w:rsidRPr="00B83CF5" w:rsidRDefault="00E33BF9" w:rsidP="00E33BF9">
      <w:pPr>
        <w:spacing w:before="120"/>
        <w:rPr>
          <w:rFonts w:ascii="Arial" w:hAnsi="Arial" w:cs="Arial"/>
          <w:sz w:val="20"/>
          <w:lang w:val="en-US"/>
        </w:rPr>
      </w:pPr>
      <w:r w:rsidRPr="00B83CF5">
        <w:rPr>
          <w:rFonts w:ascii="Arial" w:hAnsi="Arial" w:cs="Arial"/>
          <w:b/>
          <w:sz w:val="20"/>
          <w:lang w:val="en-US"/>
        </w:rPr>
        <w:t>1. Mục đích:</w:t>
      </w:r>
      <w:r w:rsidRPr="00B83CF5">
        <w:rPr>
          <w:rFonts w:ascii="Arial" w:hAnsi="Arial" w:cs="Arial"/>
          <w:sz w:val="20"/>
          <w:lang w:val="en-US"/>
        </w:rPr>
        <w:t xml:space="preserve"> Dùng để tổng hợp phần giá trị từ các trang sổ, thẻ chi tiết nguyên liệu, vật liệu, công cụ, dụng cụ, sản phẩm, hàng hóa, nhằm đối chiếu với số liệu Tài khoản 152, 153, 155, 156 trên Sổ Cái hoặc Nhật ký - Sổ Cái.</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Căn cứ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Mỗi tài khoản vật liệu, dụng cụ, sản phẩm, hàng hóa được lập một bảng riêng. Bảng này được lập vào cuối tháng, căn cứ vào số liệu dòng cộng trên sổ chi tiết vật liệu, dụng cụ, sản phẩm, hàng hóa để lập.</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Ghi số thứ tự vật liệu, dụng cụ, sản phẩm, hàng hóa.</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B: Ghi tên, qui cách vật liệu, dụng cụ, sản phẩm, hàng hóa theo Sổ chi tiết vật liệu, dụng cụ, sản phẩm, hàng hóa (Mỗi thứ ghi 1 dòng).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Ghi giá trị tồn đầu kỳ (Số liệu dòng tồn đầu kỳ ở cột 7 trên Sổ vật liệu, dụng cụ, sản phẩm, hàng hóa).</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2: Ghi giá trị nhập trong kỳ (Số liệu dòng cộng cột 3 trên Sổ chi tiết vật liệu, dụng cụ, sản phẩm, hàng hóa).</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3: Giá trị xuất trong kỳ (Lấy số liệu dòng cộng cột 5 trên Sổ chi tiết vật liệu, dụng cụ, sản phẩm, hàng hóa).</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lastRenderedPageBreak/>
        <w:t>- Cột 4: Giá trị tồn cuối kỳ (Lấy số liệu tồn cuối kỳ ở cột 7 trên Sổ chi tiết vật liệu, dụng cụ, sản phẩm, hàng hóa).</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Sau khi ghi xong tiến hành cộng Bảng tổng hợp. Số liệu trên dòng tổng cộng được đối chiếu với số liệu trên Nhật ký - Sổ Cái hoặc trên Sổ Cái của các Tài khoản 152, 153, 155 và 156.</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Số liệu cột 1: Được đối chiếu số dư đầu kỳ.</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Số liệu cột 2: Được đối chiếu với số phát sinh Nợ.</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Số liệu cột 3: Đối chiếu với số phát sinh Có.</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Số liệu cột 4: Đối chiếu với số dư cuối kỳ.</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THẺ KHO (SỔ KHO)</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(Mẫu số S08-DNN)</w:t>
      </w:r>
    </w:p>
    <w:p w:rsidR="00E33BF9" w:rsidRPr="00B83CF5" w:rsidRDefault="00E33BF9" w:rsidP="00E33BF9">
      <w:pPr>
        <w:spacing w:before="120"/>
        <w:rPr>
          <w:rFonts w:ascii="Arial" w:hAnsi="Arial" w:cs="Arial"/>
          <w:sz w:val="20"/>
          <w:lang w:val="en-US"/>
        </w:rPr>
      </w:pPr>
      <w:r w:rsidRPr="00B83CF5">
        <w:rPr>
          <w:rFonts w:ascii="Arial" w:hAnsi="Arial" w:cs="Arial"/>
          <w:b/>
          <w:sz w:val="20"/>
          <w:lang w:val="en-US"/>
        </w:rPr>
        <w:t>1. Mục đích:</w:t>
      </w:r>
      <w:r w:rsidRPr="00B83CF5">
        <w:rPr>
          <w:rFonts w:ascii="Arial" w:hAnsi="Arial" w:cs="Arial"/>
          <w:sz w:val="20"/>
          <w:lang w:val="en-US"/>
        </w:rPr>
        <w:t xml:space="preserve"> Theo dõi số lượng nhập, xuất, tồn, kho từng thứ nguyên liệu, vật liệu, công cụ, dụng cụ, sản phẩm, hàng hóa ở từng kho. Làm căn cứ xác định số lượng tồn kho dự trữ vật liệu, dụng cụ, sản phẩm, hàng hóa và xác định trách nhiệm vật chất của thủ kho.</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Căn cứ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Thẻ kho là sổ tờ rời. Nếu đóng thành quyển thì gọi là “Sổ kho”. Thẻ tờ rời sau khi dùng xong phải đóng thành quyển. “Sổ kho” hoặc “thẻ kho” sau khi đóng thành quyển phải có chữ ký của giám đốc.</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Mỗi thẻ kho dùng cho một thứ vật liệu, dụng cụ, sản phẩm, hàng hóa cùng nhãn hiệu, quy cách ở cùng một kho. Phòng kế toán lập thẻ và ghi các chỉ tiêu: tên, nhãn hiệu, quy cách, đơn vị tính, mã số vật liệu, dụng cụ, sản phẩm, hàng hóa sau đó giao cho thủ kho để ghi chép hàng ngày. Hàng ngày thủ kho căn cứ vào Phiếu nhập kho, Phiếu xuất kho ghi vào các cột tương ứng trong thẻ kho. Mỗi chứng từ ghi 1 dòng, cuối ngày tính số tồn kho.</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Ghi số thứ tự;</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B: Ghi ngày tháng của Phiếu nhập kho, Phiếu xuất kho;</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C, D: Ghi số hiệu của Phiếu nhập kho hoặc Phiếu xuất kho;</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E: Ghi nội dung của nghiệp vụ kinh tế phát sinh;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F: Ghi ngày nhập, xuất kho;</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Ghi số lượng nhập kho;</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2: Ghi số lượng xuất kho;</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3: Ghi số lượng tồn kho sau mỗi lần nhập, xuất hoặc cuối mỗi ngày.</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Theo định kỳ, nhân viên kế toán vật tư xuống kho nhận chứng từ và kiểm tra việc ghi chép Thẻ kho của Thủ kho, sau đó ký xác nhận vào Thẻ kho (Cột 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Sau mỗi lần kiểm kê phải tiến hành điều chỉnh số liệu trên Thẻ kho cho phù hợp với số liệu thực tế kiểm kê theo chế độ quy định.</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SỐ TÀI SẢN CỐ ĐỊNH</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(Mẫu số S09-DNN)</w:t>
      </w:r>
    </w:p>
    <w:p w:rsidR="00E33BF9" w:rsidRPr="00B83CF5" w:rsidRDefault="00E33BF9" w:rsidP="00E33BF9">
      <w:pPr>
        <w:spacing w:before="120"/>
        <w:rPr>
          <w:rFonts w:ascii="Arial" w:hAnsi="Arial" w:cs="Arial"/>
          <w:sz w:val="20"/>
          <w:lang w:val="en-US"/>
        </w:rPr>
      </w:pPr>
      <w:r w:rsidRPr="00B83CF5">
        <w:rPr>
          <w:rFonts w:ascii="Arial" w:hAnsi="Arial" w:cs="Arial"/>
          <w:b/>
          <w:sz w:val="20"/>
          <w:lang w:val="en-US"/>
        </w:rPr>
        <w:t>1. Mục đích:</w:t>
      </w:r>
      <w:r w:rsidRPr="00B83CF5">
        <w:rPr>
          <w:rFonts w:ascii="Arial" w:hAnsi="Arial" w:cs="Arial"/>
          <w:sz w:val="20"/>
          <w:lang w:val="en-US"/>
        </w:rPr>
        <w:t xml:space="preserve"> Sổ tài sản cố định dùng để đăng ký, theo dõi và quản lý chặt chẽ tài sản trong đơn vị từ khi mua sắm, đưa vào sử dụng đến khi ghi giảm tài sản cố định.</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Căn cứ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lastRenderedPageBreak/>
        <w:t>Mỗi một sổ hoặc một số trang sổ được mở theo dõi cho một loại TSCĐ (nhà cửa, máy móc thiết bị...). Căn cứ vào chứng từ tăng, giảm TSCĐ để ghi vào sổ TSCĐ:</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Ghi số thứ tự</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B, C: Ghi số hiệu, ngày, tháng của chứng từ dùng để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D: Ghi tên, đặc điểm, ký hiệu của TSCĐ</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E: Ghi tên nước sản xuất TSCĐ</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G: Ghi tháng, năm đưa TSCĐ vào sử dụng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H: Ghi số hiệu TSCĐ</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Ghi nguyên giá TSCĐ</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2: Ghi tỷ lệ khấu hao một năm</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3: Ghi số tiền khấu hao một năm</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4: Ghi số khấu hao TSCĐ tính đến thời điểm ghi giảm TSCĐ</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I, K: Ghi số hiệu, ngày, tháng, năm của chứng từ ghi giảm TSCĐ</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L: Ghi lý do giảm TSCĐ (nhượng bán, thanh lý...).</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THEO DÕI TÀI SẢN CỐ ĐỊNH VÀ CÔNG CỤ, DỤNG CỤ TẠI NƠI SỬ DỤNG</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(Mẫu số S10-DNN)</w:t>
      </w:r>
    </w:p>
    <w:p w:rsidR="00E33BF9" w:rsidRPr="00B83CF5" w:rsidRDefault="00E33BF9" w:rsidP="00E33BF9">
      <w:pPr>
        <w:spacing w:before="120"/>
        <w:rPr>
          <w:rFonts w:ascii="Arial" w:hAnsi="Arial" w:cs="Arial"/>
          <w:sz w:val="20"/>
          <w:lang w:val="en-US"/>
        </w:rPr>
      </w:pPr>
      <w:r w:rsidRPr="00B83CF5">
        <w:rPr>
          <w:rFonts w:ascii="Arial" w:hAnsi="Arial" w:cs="Arial"/>
          <w:b/>
          <w:sz w:val="20"/>
          <w:lang w:val="en-US"/>
        </w:rPr>
        <w:t>1. Mục đích:</w:t>
      </w:r>
      <w:r w:rsidRPr="00B83CF5">
        <w:rPr>
          <w:rFonts w:ascii="Arial" w:hAnsi="Arial" w:cs="Arial"/>
          <w:sz w:val="20"/>
          <w:lang w:val="en-US"/>
        </w:rPr>
        <w:t xml:space="preserve"> Sổ này dùng để ghi chép tình hình tăng, giảm tài sản cố định và công cụ, dụng cụ tại từng nơi sử dụng nhằm quản lý tài sản và dụng cụ đã được cấp cho các phòng, ban làm căn cứ để đối chiếu khi tiến hành kiểm kê định kỳ.</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Căn cứ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Mỗi đơn vị hoặc bộ phận (phân xưởng, phòng ban...) thuộc doanh nghiệp phải mở một sổ để theo dõi tài sản. Căn cứ vào chứng từ gốc về tăng, giảm tài sản để ghi vào sổ tài sản theo đơn vị sử dụng như sau:</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B: Ghi số hiệu, ngày tháng của chứng từ tăng tài sản cố định và công cụ, dụng cụ.</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C: Ghi tên nhãn hiệu TSCĐ và công cụ, dụng cụ</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D: Ghi đơn vị tính (cái, chiếc...)</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Ghi số lượng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2: Ghi nguyên giá TSCĐ hoặc đơn giá công cụ, dụng cụ</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3: Ghi số tiền (Cột 3 = Cột 1 x Cột 2)</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E, G: Ghi số hiệu, ngày tháng của chứng từ ghi giảm tài sản cố định và công cụ, dụng cụ.</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H: Ghi lý do giảm tài sản cố định và công cụ, dụng cụ.</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4: Ghi số lượng tài sản cố định và công cụ, dụng cụ giảm.</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5: Ghi nguyên giá tài sản cố định và giá trị công cụ, dụng cụ giảm.</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THẺ TÀI SẢN CỐ ĐỊNH</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(Mẫu số S11-DNN)</w:t>
      </w:r>
    </w:p>
    <w:p w:rsidR="00E33BF9" w:rsidRPr="00B83CF5" w:rsidRDefault="00E33BF9" w:rsidP="00E33BF9">
      <w:pPr>
        <w:spacing w:before="120"/>
        <w:rPr>
          <w:rFonts w:ascii="Arial" w:hAnsi="Arial" w:cs="Arial"/>
          <w:sz w:val="20"/>
          <w:lang w:val="en-US"/>
        </w:rPr>
      </w:pPr>
      <w:r w:rsidRPr="00B83CF5">
        <w:rPr>
          <w:rFonts w:ascii="Arial" w:hAnsi="Arial" w:cs="Arial"/>
          <w:b/>
          <w:sz w:val="20"/>
          <w:lang w:val="en-US"/>
        </w:rPr>
        <w:t>1. Mục đích:</w:t>
      </w:r>
      <w:r w:rsidRPr="00B83CF5">
        <w:rPr>
          <w:rFonts w:ascii="Arial" w:hAnsi="Arial" w:cs="Arial"/>
          <w:sz w:val="20"/>
          <w:lang w:val="en-US"/>
        </w:rPr>
        <w:t xml:space="preserve"> Theo dõi chi tiết từng TSCĐ của doanh nghiệp, tình hình thay đổi nguyên giá và giá trị hao mòn đã trích hàng năm của từng TSCĐ.</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lastRenderedPageBreak/>
        <w:t>2. Căn cứ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Căn cứ để lập thẻ TSCĐ:</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Biên bản giao nhận TSCĐ;</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Biên bản đánh giá lại TSCĐ;</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Bảng phân bổ khấu hao TSCĐ;</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Biên bản thanh lý TSCĐ;</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Các tài liệu kỹ thuật có liên quan.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Thẻ được lập cho từng đối tượng ghi tài sản cố định. Thẻ TSCĐ dùng chung cho mọi TSCĐ là nhà cửa, vật kiến trúc, máy móc thiết bị, cây, con, gia súc... Thẻ tài sản cố định bao gồm 4 phần chính: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1. Ghi các chỉ tiêu chung về TSCĐ như: tên, ký mã hiệu, quy cách (cấp hạng); số hiệu, nước sản xuất (xây dựng); năm sản xuất, bộ phận quản lý, sử dụng; năm bắt đầu đưa vào sử dụng, công suất (diện tích) thiết kế; ngày, tháng, năm và lý do đình chỉ sử dụng TSCĐ.</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2. Ghi các chỉ tiêu nguyên giá TSCĐ ngay khi bắt đầu hình thành TSCĐ và qua từng thời kỳ do đánh giá lại, xây dựng, trang bị thêm hoặc tháo bớt các bộ phận... và giá trị hao mòn đã trích qua các năm.</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A, B, C, 1: Ghi số hiệu, ngày, tháng, năm của chứng từ, lý do hình thành nên nguyên giá và nguyên giá của TSCĐ tại thời điểm đó.</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2: Ghi năm tính giá trị hao mòn TSCĐ.</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3: Ghi giá trị hao mòn TSCĐ của từng năm.</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4: Ghi tổng số giá trị hao mòn đã trích cộng dồn đến thời điểm vào thẻ. Đối với những TSCĐ không phải trích khấu hao nhưng phải tính hao mòn (như TSCĐ dùng cho sự nghiệp, phúc lợi, ...) thì cũng tính và ghi giá trị hao mòn vào thẻ.</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3. Ghi số phụ tùng, dụng cụ kèm theo TSCĐ.</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A, B, C: Ghi số thứ tự, tên quy cách và đơn vị tính của dụng cụ, phụ tùng.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1, 2: Ghi số lượng và giá trị của từng loại dụng cụ, phụ tùng kèm theo TSCĐ.</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Cuối tờ thẻ, ghi giảm TSCĐ: Ghi số ngày, tháng, năm của chứng từ ghi giảm TSCĐ và lý do giảm.</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Thẻ TSCĐ do kế toán TSCĐ lập, kế toán trưởng ký soát xét và giám đốc ký. Thẻ được lưu ở phòng, ban kế toán suốt quá trình sử dụng tài sản.</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TIẾT THANH TOÁN VỚI NGƯỜI MUA (NGƯỜI BÁN)</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(Mẫu số S12-DNN)</w:t>
      </w:r>
    </w:p>
    <w:p w:rsidR="00E33BF9" w:rsidRPr="00B83CF5" w:rsidRDefault="00E33BF9" w:rsidP="00E33BF9">
      <w:pPr>
        <w:spacing w:before="120"/>
        <w:rPr>
          <w:rFonts w:ascii="Arial" w:hAnsi="Arial" w:cs="Arial"/>
          <w:sz w:val="20"/>
          <w:lang w:val="en-US"/>
        </w:rPr>
      </w:pPr>
      <w:r w:rsidRPr="00B83CF5">
        <w:rPr>
          <w:rFonts w:ascii="Arial" w:hAnsi="Arial" w:cs="Arial"/>
          <w:b/>
          <w:sz w:val="20"/>
          <w:lang w:val="en-US"/>
        </w:rPr>
        <w:t>1. Mục đích:</w:t>
      </w:r>
      <w:r w:rsidRPr="00B83CF5">
        <w:rPr>
          <w:rFonts w:ascii="Arial" w:hAnsi="Arial" w:cs="Arial"/>
          <w:sz w:val="20"/>
          <w:lang w:val="en-US"/>
        </w:rPr>
        <w:t xml:space="preserve"> Sổ này dùng để theo dõi việc thanh toán với người mua (người bán) theo từng đối tượng, từng thời hạn thanh toán.</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Căn cứ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Sổ chi tiết thanh toán với người mua (người bán) được mở theo từng tài khoản, theo từng đối tượng thanh toán.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Ghi ngày, tháng năm kế toán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B, C: Ghi số hiệu, ngày, tháng của chứng từ dùng để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D: Ghi nội dung của nghiệp vụ kinh tế phát sinh.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lastRenderedPageBreak/>
        <w:t>- Cột E: Ghi số hiệu tài khoản đối ứng.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Ghi thời hạn được hưởng chiết khấu thanh toán trên hóa đơn mua (bán) hàng hoặc các chứng từ liên quan đến việc mua (bán) hàng.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2, 3: Ghi số phát sinh bên Nợ (hoặc bên Có) của tài khoản.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4, 5: Ghi số dư bên Nợ (hoặc bên Có) của tài khoản sau từng nghiệp vụ thanh toán.</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TIẾT THANH TOÁN VỚI NGƯỜI MUA (NGƯỜI BÁN) BẰNG NGOẠI TỆ</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(Mẫu số S13-DNN)</w:t>
      </w:r>
    </w:p>
    <w:p w:rsidR="00E33BF9" w:rsidRPr="00B83CF5" w:rsidRDefault="00E33BF9" w:rsidP="00E33BF9">
      <w:pPr>
        <w:spacing w:before="120"/>
        <w:rPr>
          <w:rFonts w:ascii="Arial" w:hAnsi="Arial" w:cs="Arial"/>
          <w:sz w:val="20"/>
          <w:lang w:val="en-US"/>
        </w:rPr>
      </w:pPr>
      <w:r w:rsidRPr="00B83CF5">
        <w:rPr>
          <w:rFonts w:ascii="Arial" w:hAnsi="Arial" w:cs="Arial"/>
          <w:b/>
          <w:sz w:val="20"/>
          <w:lang w:val="en-US"/>
        </w:rPr>
        <w:t>1. Mục đích:</w:t>
      </w:r>
      <w:r w:rsidRPr="00B83CF5">
        <w:rPr>
          <w:rFonts w:ascii="Arial" w:hAnsi="Arial" w:cs="Arial"/>
          <w:sz w:val="20"/>
          <w:lang w:val="en-US"/>
        </w:rPr>
        <w:t xml:space="preserve"> Sổ này dùng để theo dõi việc thanh toán với người mua (người bán) theo từng đối tượng, từng thời hạn thanh toán và theo từng loại ngoại tệ.</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Căn cứ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Sổ chi tiết theo dõi thanh toán bằng ngoại tệ được mở theo từng tài khoản, đối tượng thanh toán và theo từng loại ngoại tệ.</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Ghi ngày, tháng kế toán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B, C: Ghi số hiệu và ngày, tháng của chứng từ dùng để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D: Ghi nội dung nghiệp vụ kinh tế phát sinh.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E: Ghi số hiệu tài khoản đối ứng với tài khoản thanh toán ghi trong sổ này.</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Ghi tỷ giá ngoại tệ quy đổi ra đồng Việt Nam.</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2: Ghi thời hạn được chiết khấu thanh toán trên hóa đơn mua (bán) hàng hoặc các chứng từ liên quan đến việc mua (bán) hàng.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3: Ghi số tiền ngoại tệ (nguyên tệ) phát sinh bên Nợ.</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4: Ghi số tiền phát sinh bên Nợ được quy đổi ra đồng Việt Nam (Cột 4 = Cột 1 x Cột 3).</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5: Ghi số tiền ngoại tệ phát sinh bên Có của tài khoản.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6: Ghi số tiền phát sinh bên Có của tài khoản được quy đổi ra đồng Việt Nam (Cột 6 = Cột 1 x Cột 5).</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7, 9: Ghi số dư Nợ (hoặc dư Có) bằng ngoại tệ sau từng nghiệp vụ thanh toán.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8, 10: Ghi số dư Nợ (hoặc dư Có) đã được quy đổi ra đồng Việt Nam sau từng nghiệp vụ thanh toán.</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THEO DÕI THANH TOÁN BẰNG NGOẠI TỆ</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(Mẫu số S14-DNN)</w:t>
      </w:r>
    </w:p>
    <w:p w:rsidR="00E33BF9" w:rsidRPr="00B83CF5" w:rsidRDefault="00E33BF9" w:rsidP="00E33BF9">
      <w:pPr>
        <w:spacing w:before="120"/>
        <w:rPr>
          <w:rFonts w:ascii="Arial" w:hAnsi="Arial" w:cs="Arial"/>
          <w:sz w:val="20"/>
          <w:lang w:val="en-US"/>
        </w:rPr>
      </w:pPr>
      <w:r w:rsidRPr="00B83CF5">
        <w:rPr>
          <w:rFonts w:ascii="Arial" w:hAnsi="Arial" w:cs="Arial"/>
          <w:b/>
          <w:sz w:val="20"/>
          <w:lang w:val="en-US"/>
        </w:rPr>
        <w:t>1. Mục đích:</w:t>
      </w:r>
      <w:r w:rsidRPr="00B83CF5">
        <w:rPr>
          <w:rFonts w:ascii="Arial" w:hAnsi="Arial" w:cs="Arial"/>
          <w:sz w:val="20"/>
          <w:lang w:val="en-US"/>
        </w:rPr>
        <w:t xml:space="preserve"> Sổ này dùng cho một số tài khoản thuộc loại thanh toán (ngoài TK 131, 331) theo từng đối tượng, từng thời hạn thanh toán và theo từng loại ngoại tệ.</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Căn cứ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Sổ chi tiết theo dõi thanh toán bằng ngoại tệ được mở theo từng tài khoản, theo từng đối tượng thanh toán và theo từng loại ngoại tệ.</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Ghi ngày, tháng kế toán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B, C: Ghi số hiệu, ngày, tháng của chứng từ dùng để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D: Ghi diễn giải nội dung nghiệp vụ kinh tế phát sinh;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E: Ghi số hiệu tài khoản đối ứng;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lastRenderedPageBreak/>
        <w:t>- Cột 1: Ghi tỷ giá ngoại tệ quy đổi ra đồng Việt Nam;</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2: Ghi số tiền ngoại tệ (Nguyên tệ) phát sinh bên Nợ;</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3: Ghi số tiền ngoại tệ quy đổi ra đồng Việt Nam;</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4: Ghi số tiền phát sinh bên Có: Số tiền bằng ngoại tệ;</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5: Ghi số phát sinh bên Có: Số tiền bằng ngoại tệ đã quy đổi ra đồng Việt Nam;</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6, 8: Ghi số dư Nợ (hoặc dư Có) bằng ngoại tệ sau mỗi nghiệp vụ thanh toán;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7, 9: Ghi số dư Nợ (hoặc dư Có) bằng ngoại tệ đã được quy đổi ra đồng Việt Nam sau mỗi nghiệp vụ thanh toán.</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TIẾT TIỀN VAY</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(Mã số S15-DNN)</w:t>
      </w:r>
    </w:p>
    <w:p w:rsidR="00E33BF9" w:rsidRPr="00B83CF5" w:rsidRDefault="00E33BF9" w:rsidP="00E33BF9">
      <w:pPr>
        <w:spacing w:before="120"/>
        <w:rPr>
          <w:rFonts w:ascii="Arial" w:hAnsi="Arial" w:cs="Arial"/>
          <w:sz w:val="20"/>
          <w:lang w:val="en-US"/>
        </w:rPr>
      </w:pPr>
      <w:r w:rsidRPr="00B83CF5">
        <w:rPr>
          <w:rFonts w:ascii="Arial" w:hAnsi="Arial" w:cs="Arial"/>
          <w:b/>
          <w:sz w:val="20"/>
          <w:lang w:val="en-US"/>
        </w:rPr>
        <w:t>1. Mục đích:</w:t>
      </w:r>
      <w:r w:rsidRPr="00B83CF5">
        <w:rPr>
          <w:rFonts w:ascii="Arial" w:hAnsi="Arial" w:cs="Arial"/>
          <w:sz w:val="20"/>
          <w:lang w:val="en-US"/>
        </w:rPr>
        <w:t xml:space="preserve"> Sổ này được dùng để theo dõi theo từng tài khoản, theo từng đối tượng vay (Ngân hàng, người cho vay...) và theo từng khế ước vay.</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Căn cứ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Ghi ngày, tháng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B, C: Ghi số hiệu ngày, tháng của chứng từ dùng để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D: Ghi nội dung nghiệp vụ kinh tế phát sinh.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E: Ghi số hiệu tài khoản đối ứng.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G: Ghi ngày, tháng, năm đến hạn thanh toán.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Ghi số tiền trả nợ vay vào bên Nợ.</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2: Ghi số tiền vay vào bên Có.</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TIẾT BÁN HÀNG</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(Mã số S16-DNN)</w:t>
      </w:r>
    </w:p>
    <w:p w:rsidR="00E33BF9" w:rsidRPr="00B83CF5" w:rsidRDefault="00E33BF9" w:rsidP="00E33BF9">
      <w:pPr>
        <w:spacing w:before="120"/>
        <w:rPr>
          <w:rFonts w:ascii="Arial" w:hAnsi="Arial" w:cs="Arial"/>
          <w:sz w:val="20"/>
          <w:lang w:val="en-US"/>
        </w:rPr>
      </w:pPr>
      <w:r w:rsidRPr="00B83CF5">
        <w:rPr>
          <w:rFonts w:ascii="Arial" w:hAnsi="Arial" w:cs="Arial"/>
          <w:b/>
          <w:sz w:val="20"/>
          <w:lang w:val="en-US"/>
        </w:rPr>
        <w:t>1. Mục đích:</w:t>
      </w:r>
      <w:r w:rsidRPr="00B83CF5">
        <w:rPr>
          <w:rFonts w:ascii="Arial" w:hAnsi="Arial" w:cs="Arial"/>
          <w:sz w:val="20"/>
          <w:lang w:val="en-US"/>
        </w:rPr>
        <w:t xml:space="preserve"> Sổ này mở theo từng sản phẩm, hàng hóa, bất động sản đầu tư, dịch vụ đã bán hoặc đã cung cấp được khách hàng thanh toán tiền ngay hay chấp nhận thanh toán.</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Căn cứ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Ghi ngày tháng kế toán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B, C: Ghi số hiệu, ngày tháng của chứng từ dùng để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D: Ghi nội dung nghiệp vụ kinh tế phát sinh.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E: Ghi số hiệu tài khoản đối ứng.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2, 3: Ghi số lượng, đơn giá và số tiền của khối lượng hàng hóa (sản phẩm, bất động sản đầu tư, dịch vụ) đã bán hoặc đã cung cấp.</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4: Ghi số thuế giá trị gia tăng (Thuế tiêu thụ đặc biệt, thuế xuất khẩu) phải nộp tính trên doanh số bán của số hàng hóa (sản phẩm, dịch vụ, BĐS đầu tư) đã bán hoặc đã cung cấp.</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5: Ghi số phải giảm trừ vào doanh thu (nếu có) như: Chiết khấu thương mại, hàng bán bị trả lại, giảm giá hàng bán,...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Sau khi cộng “Số phát sinh”, tính Chỉ tiêu “Doanh thu thuần” ghi vào cột 3. Cột 3 = Cột 3 trừ (-) Cột 4 và Cột 5. Chỉ tiêu “Giá vốn hàng bán”: Ghi số giá vốn của hàng hóa (sản phẩm, bất động sản đầu tư, dịch vụ) đã bán.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lastRenderedPageBreak/>
        <w:t>Chỉ tiêu “Lãi gộp” bằng (=) chỉ tiêu “Doanh thu thuần” trừ (-) chỉ tiêu “Giá vốn hàng bán”.</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PHÍ SẢN XUẤT, KINH DOANH</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(Mã số S17-DNN)</w:t>
      </w:r>
    </w:p>
    <w:p w:rsidR="00E33BF9" w:rsidRPr="00B83CF5" w:rsidRDefault="00E33BF9" w:rsidP="00E33BF9">
      <w:pPr>
        <w:spacing w:before="120"/>
        <w:rPr>
          <w:rFonts w:ascii="Arial" w:hAnsi="Arial" w:cs="Arial"/>
          <w:sz w:val="20"/>
          <w:lang w:val="en-US"/>
        </w:rPr>
      </w:pPr>
      <w:r w:rsidRPr="00B83CF5">
        <w:rPr>
          <w:rFonts w:ascii="Arial" w:hAnsi="Arial" w:cs="Arial"/>
          <w:b/>
          <w:sz w:val="20"/>
          <w:lang w:val="en-US"/>
        </w:rPr>
        <w:t>1. Mục đích:</w:t>
      </w:r>
      <w:r w:rsidRPr="00B83CF5">
        <w:rPr>
          <w:rFonts w:ascii="Arial" w:hAnsi="Arial" w:cs="Arial"/>
          <w:sz w:val="20"/>
          <w:lang w:val="en-US"/>
        </w:rPr>
        <w:t xml:space="preserve"> Sổ này mở theo từng đối tượng tập hợp chi phí (Theo phân xưởng, bộ phận sản xuất, theo sản phẩm, nhóm sản phẩm,... dịch vụ hoặc theo từng nội dung chi phí).</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Căn cứ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Căn cứ vào sổ chi tiết chi phí SXKD kỳ trước - phần “Số dư cuối kỳ”, để ghi vào dòng “Số dư đầu kỳ” ở các cột phù hợp (Cột 1 đến Cột 8).</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Phần “Số phát sinh trong kỳ”: Căn cứ vào chứng từ kế toán (chứng từ gốc, bảng phân bố) để ghi vào sổ chi tiết chi phí SXKD như sau:</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Ghi ngày, tháng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B, C: Ghi số hiệu, ngày, tháng của chứng từ dùng để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D: Ghi diễn giải nội dung nghiệp vụ kinh tế phát sinh;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E: Ghi số hiệu tài khoản đối ứng;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Ghi tổng số tiền của nghiệp vụ kinh tế phát sinh;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Từ Cột 2 đến Cột 8: Căn cứ vào nội dung nghiệp vụ kinh tế phát sinh để ghi vào các cột phù hợp tương ứng với nội dung chi phí đáp ứng yêu cầu quản lý của từng tài khoản của doanh nghiệp.</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Phần (dòng) “Số dư cuối kỳ” được xác định như sau: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5"/>
        <w:gridCol w:w="453"/>
        <w:gridCol w:w="1918"/>
        <w:gridCol w:w="453"/>
        <w:gridCol w:w="1885"/>
        <w:gridCol w:w="386"/>
        <w:gridCol w:w="1796"/>
      </w:tblGrid>
      <w:tr w:rsidR="00E33BF9" w:rsidRPr="00B83CF5" w:rsidTr="007A5504">
        <w:tc>
          <w:tcPr>
            <w:tcW w:w="1109" w:type="pct"/>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dư cuối kỳ</w:t>
            </w:r>
          </w:p>
        </w:tc>
        <w:tc>
          <w:tcPr>
            <w:tcW w:w="256" w:type="pct"/>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1083" w:type="pct"/>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Số dư đầu kỳ</w:t>
            </w:r>
          </w:p>
        </w:tc>
        <w:tc>
          <w:tcPr>
            <w:tcW w:w="256" w:type="pct"/>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1064" w:type="pct"/>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Phát sinh Nợ</w:t>
            </w:r>
          </w:p>
        </w:tc>
        <w:tc>
          <w:tcPr>
            <w:tcW w:w="218" w:type="pct"/>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1014" w:type="pct"/>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Phát sinh có</w:t>
            </w:r>
          </w:p>
        </w:tc>
      </w:tr>
    </w:tbl>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THẺ TÍNH GIÁ THÀNH SẢN PHẨM, DỊCH VỤ</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(Mẫu số S18-DNN)</w:t>
      </w:r>
    </w:p>
    <w:p w:rsidR="00E33BF9" w:rsidRPr="00B83CF5" w:rsidRDefault="00E33BF9" w:rsidP="00E33BF9">
      <w:pPr>
        <w:spacing w:before="120"/>
        <w:rPr>
          <w:rFonts w:ascii="Arial" w:hAnsi="Arial" w:cs="Arial"/>
          <w:sz w:val="20"/>
          <w:lang w:val="en-US"/>
        </w:rPr>
      </w:pPr>
      <w:r w:rsidRPr="00B83CF5">
        <w:rPr>
          <w:rFonts w:ascii="Arial" w:hAnsi="Arial" w:cs="Arial"/>
          <w:b/>
          <w:sz w:val="20"/>
          <w:lang w:val="en-US"/>
        </w:rPr>
        <w:t>1. Mục đích:</w:t>
      </w:r>
      <w:r w:rsidRPr="00B83CF5">
        <w:rPr>
          <w:rFonts w:ascii="Arial" w:hAnsi="Arial" w:cs="Arial"/>
          <w:sz w:val="20"/>
          <w:lang w:val="en-US"/>
        </w:rPr>
        <w:t xml:space="preserve"> Dùng để theo dõi và tính giá thành sản xuất từng loại sản phẩm, dịch vụ trong từng kỳ hạch toán.</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Căn cứ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Căn cứ vào Thẻ tính giá thành kỳ trước và sổ chi tiết chi phí SXKD kỳ này để ghi số liệu vào Thẻ tính giá thành, như sau:</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Ghi tên các chỉ tiêu.</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Ghi tổng số tiền của từng chỉ tiêu.</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Từ Cột 2 đến Cột 9: Ghi số tiền theo từng khoản mục giá thành. Số liệu ghi ở cột 1 phải bằng tổng số liệu ghi từ cột 2 đến cột 9.</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Chỉ tiêu (dòng) “Chi phí SXKD dở dang đầu kỳ”: Căn cứ vào thẻ tính giá thành kỳ trước (dòng “chi phí SXKD dở dang cuối kỳ”) để ghi vào chỉ tiêu “Chi phí SXKD dở dang đầu kỳ” ở các cột phù hợp.</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Chỉ tiêu (dòng) “Chi phí SXKD phát sinh trong kỳ”: Căn cứ vào số liệu phản ánh trên sổ kế toán chi tiết chi phí SXKD để ghi vào chỉ tiêu “Chi phí SXKD phát sinh trong kỳ” ở các cột phù hợp.</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Chỉ tiêu (dòng) “Giá thành sản phẩm, dịch vụ trong kỳ” được xác định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9"/>
        <w:gridCol w:w="333"/>
        <w:gridCol w:w="2223"/>
        <w:gridCol w:w="333"/>
        <w:gridCol w:w="1829"/>
        <w:gridCol w:w="283"/>
        <w:gridCol w:w="2246"/>
      </w:tblGrid>
      <w:tr w:rsidR="00E33BF9" w:rsidRPr="00B83CF5" w:rsidTr="007A5504">
        <w:tc>
          <w:tcPr>
            <w:tcW w:w="0" w:type="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Giá thành sản phẩm</w:t>
            </w:r>
          </w:p>
        </w:tc>
        <w:tc>
          <w:tcPr>
            <w:tcW w:w="0" w:type="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0" w:type="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Chi phí SXKD dở dang đầu kỳ</w:t>
            </w:r>
          </w:p>
        </w:tc>
        <w:tc>
          <w:tcPr>
            <w:tcW w:w="0" w:type="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0" w:type="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Chi phí SXKD phát sinh</w:t>
            </w:r>
          </w:p>
        </w:tc>
        <w:tc>
          <w:tcPr>
            <w:tcW w:w="0" w:type="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w:t>
            </w:r>
          </w:p>
        </w:tc>
        <w:tc>
          <w:tcPr>
            <w:tcW w:w="0" w:type="auto"/>
            <w:vAlign w:val="center"/>
          </w:tcPr>
          <w:p w:rsidR="00E33BF9" w:rsidRPr="00B83CF5" w:rsidRDefault="00E33BF9" w:rsidP="007A5504">
            <w:pPr>
              <w:spacing w:before="120"/>
              <w:jc w:val="center"/>
              <w:rPr>
                <w:rFonts w:ascii="Arial" w:hAnsi="Arial" w:cs="Arial"/>
                <w:sz w:val="20"/>
                <w:lang w:val="en-US"/>
              </w:rPr>
            </w:pPr>
            <w:r w:rsidRPr="00B83CF5">
              <w:rPr>
                <w:rFonts w:ascii="Arial" w:hAnsi="Arial" w:cs="Arial"/>
                <w:sz w:val="20"/>
                <w:lang w:val="en-US"/>
              </w:rPr>
              <w:t>Chi phí SXKD dở dang cuối kỳ</w:t>
            </w:r>
          </w:p>
        </w:tc>
      </w:tr>
    </w:tbl>
    <w:p w:rsidR="00E33BF9" w:rsidRPr="00B83CF5" w:rsidRDefault="00E33BF9" w:rsidP="00E33BF9">
      <w:pPr>
        <w:spacing w:before="120"/>
        <w:rPr>
          <w:rFonts w:ascii="Arial" w:hAnsi="Arial" w:cs="Arial"/>
          <w:sz w:val="20"/>
          <w:lang w:val="en-US"/>
        </w:rPr>
      </w:pPr>
      <w:r w:rsidRPr="00B83CF5">
        <w:rPr>
          <w:rFonts w:ascii="Arial" w:hAnsi="Arial" w:cs="Arial"/>
          <w:sz w:val="20"/>
          <w:lang w:val="en-US"/>
        </w:rPr>
        <w:lastRenderedPageBreak/>
        <w:t>- Chỉ tiêu (dòng) “Chi phí SXKD dở dang cuối kỳ”: Căn cứ vào biên bản kiểm kê và đánh giá sản phẩm dở dang để ghi vào chỉ tiêu “Chi phí SXKD dở dang cuối kỳ”.</w:t>
      </w:r>
    </w:p>
    <w:p w:rsidR="00E33BF9" w:rsidRPr="00B83CF5" w:rsidRDefault="00E33BF9" w:rsidP="00E33BF9">
      <w:pPr>
        <w:spacing w:before="120"/>
        <w:jc w:val="center"/>
        <w:rPr>
          <w:rFonts w:ascii="Arial" w:hAnsi="Arial" w:cs="Arial"/>
          <w:b/>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TIẾT CÁC TÀI KHOẢN</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(Mã số S19-DNN)</w:t>
      </w:r>
    </w:p>
    <w:p w:rsidR="00E33BF9" w:rsidRPr="00B83CF5" w:rsidRDefault="00E33BF9" w:rsidP="00E33BF9">
      <w:pPr>
        <w:spacing w:before="120"/>
        <w:jc w:val="center"/>
        <w:rPr>
          <w:rFonts w:ascii="Arial" w:hAnsi="Arial" w:cs="Arial"/>
          <w:b/>
          <w:i/>
          <w:sz w:val="20"/>
          <w:lang w:val="en-US"/>
        </w:rPr>
      </w:pPr>
      <w:r w:rsidRPr="00B83CF5">
        <w:rPr>
          <w:rFonts w:ascii="Arial" w:hAnsi="Arial" w:cs="Arial"/>
          <w:b/>
          <w:i/>
          <w:sz w:val="20"/>
          <w:lang w:val="en-US"/>
        </w:rPr>
        <w:t xml:space="preserve">(Dùng cho các TK: 136, 138, 141, 157, 242, 333, 334, </w:t>
      </w:r>
      <w:r w:rsidRPr="00B83CF5">
        <w:rPr>
          <w:rFonts w:ascii="Arial" w:hAnsi="Arial" w:cs="Arial"/>
          <w:b/>
          <w:i/>
          <w:sz w:val="20"/>
          <w:lang w:val="en-US"/>
        </w:rPr>
        <w:br/>
        <w:t>335, 336, 338, 352, 353, 356, 411, 421,...)</w:t>
      </w:r>
    </w:p>
    <w:p w:rsidR="00E33BF9" w:rsidRPr="00B83CF5" w:rsidRDefault="00E33BF9" w:rsidP="00E33BF9">
      <w:pPr>
        <w:spacing w:before="120"/>
        <w:rPr>
          <w:rFonts w:ascii="Arial" w:hAnsi="Arial" w:cs="Arial"/>
          <w:sz w:val="20"/>
          <w:lang w:val="en-US"/>
        </w:rPr>
      </w:pPr>
      <w:r w:rsidRPr="00B83CF5">
        <w:rPr>
          <w:rFonts w:ascii="Arial" w:hAnsi="Arial" w:cs="Arial"/>
          <w:b/>
          <w:sz w:val="20"/>
          <w:lang w:val="en-US"/>
        </w:rPr>
        <w:t>1. Mục đích:</w:t>
      </w:r>
      <w:r w:rsidRPr="00B83CF5">
        <w:rPr>
          <w:rFonts w:ascii="Arial" w:hAnsi="Arial" w:cs="Arial"/>
          <w:sz w:val="20"/>
          <w:lang w:val="en-US"/>
        </w:rPr>
        <w:t xml:space="preserve"> Sổ này dùng cho một số tài khoản thuộc loại thanh toán nguồn vốn mà chưa có mẫu sổ riêng.</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Căn cứ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Sổ chi tiết các tài khoản được mở theo từng tài khoản, theo từng đối tượng thanh toán (theo từng nội dung chi phí, nguồn vốn...).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Ghi ngày, tháng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B, C: Ghi số hiệu, ngày, tháng của chứng từ dùng để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D: Ghi diễn giải tóm tắt nội dung nghiệp vụ kinh tế phát sinh.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E: Ghi số hiệu tài khoản đối ứng.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2: Ghi số tiền phát sinh bên Nợ hoặc bên Có.</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3, 4: Ghi số dư bên Nợ hoặc bên Có sau mỗi nghiệp vụ phát sinh.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Dòng Số dư đầu kỳ: Được lấy số liệu từ sổ chi tiết theo dõi thanh toán của kỳ trước (dòng “Số dư cuối kỳ”) để ghi vào Cột 3 hoặc Cột 4 phù hợp.</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TIẾT PHÁT HÀNH CỔ PHIẾU</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(Mẫu số S20-DNN)</w:t>
      </w:r>
    </w:p>
    <w:p w:rsidR="00E33BF9" w:rsidRPr="00B83CF5" w:rsidRDefault="00E33BF9" w:rsidP="00E33BF9">
      <w:pPr>
        <w:spacing w:before="120"/>
        <w:rPr>
          <w:rFonts w:ascii="Arial" w:hAnsi="Arial" w:cs="Arial"/>
          <w:sz w:val="20"/>
          <w:lang w:val="en-US"/>
        </w:rPr>
      </w:pPr>
      <w:r w:rsidRPr="00B83CF5">
        <w:rPr>
          <w:rFonts w:ascii="Arial" w:hAnsi="Arial" w:cs="Arial"/>
          <w:b/>
          <w:sz w:val="20"/>
          <w:lang w:val="en-US"/>
        </w:rPr>
        <w:t>1. Mục đích:</w:t>
      </w:r>
      <w:r w:rsidRPr="00B83CF5">
        <w:rPr>
          <w:rFonts w:ascii="Arial" w:hAnsi="Arial" w:cs="Arial"/>
          <w:sz w:val="20"/>
          <w:lang w:val="en-US"/>
        </w:rPr>
        <w:t xml:space="preserve"> Sổ này dùng để theo dõi chi tiết số cổ phiếu do doanh nghiệp phát hành ra công chúng.</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Căn cứ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Mỗi loại cổ phiếu phát hành được theo dõi riêng một quyển sổ hoặc một số trang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A, B: Ghi số và ngày tháng của giấy phép phát hành, hoặc quyết định của HĐQT.</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C: Ghi loại cổ phiếu đăng ký phát hành.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1: Ghi số lượng cổ phiếu đăng ký phát hành.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2: Ghi giá trị theo mệnh giá của số cổ phiếu đăng ký phát hành.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D, E: Ghi số hiệu, ngày, tháng của chứng từ thực tế phát hành cổ phiếu.</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G: Ghi loại cổ phiếu phát hành.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3: Ghi số lượng cổ phiếu thực tế phát hành.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4: Ghi giá trị theo mệnh giá của số lượng cổ phiếu thực tế phát hành.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5: Ghi giá bán cổ phiếu (Giá thực tế phát hành).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6: Ghi tổng số tiền bán cổ phiếu.</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7: Ghi số lượng cổ phiếu đã đăng ký phát hành nhưng chưa bán.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8: Ghi mệnh giá của cổ phiếu đăng ký phát hành nhưng chưa bán.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lastRenderedPageBreak/>
        <w:t>Cuối tháng, cuối kỳ cộng sổ để tính ra số cổ phiếu hiện đang phát hành cuối kỳ.</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TIẾT CỔ PHIẾU QUỸ</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(Mẫu số S21-DNN)</w:t>
      </w:r>
    </w:p>
    <w:p w:rsidR="00E33BF9" w:rsidRPr="00B83CF5" w:rsidRDefault="00E33BF9" w:rsidP="00E33BF9">
      <w:pPr>
        <w:spacing w:before="120"/>
        <w:rPr>
          <w:rFonts w:ascii="Arial" w:hAnsi="Arial" w:cs="Arial"/>
          <w:sz w:val="20"/>
          <w:lang w:val="en-US"/>
        </w:rPr>
      </w:pPr>
      <w:r w:rsidRPr="00B83CF5">
        <w:rPr>
          <w:rFonts w:ascii="Arial" w:hAnsi="Arial" w:cs="Arial"/>
          <w:b/>
          <w:sz w:val="20"/>
          <w:lang w:val="en-US"/>
        </w:rPr>
        <w:t>1. Mục đích:</w:t>
      </w:r>
      <w:r w:rsidRPr="00B83CF5">
        <w:rPr>
          <w:rFonts w:ascii="Arial" w:hAnsi="Arial" w:cs="Arial"/>
          <w:sz w:val="20"/>
          <w:lang w:val="en-US"/>
        </w:rPr>
        <w:t xml:space="preserve"> Sổ này dùng để theo dõi chi tiết số cổ phiếu doanh nghiệp mua lại của chính doanh nghiệp đã phát hành ra công chúng theo từng loại cổ phiếu.</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Căn cứ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Căn cứ ghi sổ là các chứng từ về thanh toán mua, bán cổ phiếu. Mỗi loại cổ phiếu mua lại (Cổ phiếu quỹ) được theo dõi riêng một quyển sổ hoặc một số trang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A: Ghi ngày, tháng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B, C: Ghi số hiệu, ngày, tháng của chứng từ mua, bán hoặc sử dụng cổ phiếu mua lại.</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D: Ghi tóm tắt nội dung nghiệp vụ kinh tế phát sinh phù hợp với chứng từ dùng để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E: Ghi số hiệu tài khoản đối ứng.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1: Ghi giá thực tế mua, giá thực tế tái phát hành.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2: Ghi số lượng cổ phiếu mua lại.</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3: Ghi giá trị của cổ phiếu mua lại theo mệnh giá.</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4: Ghi giá trị cổ phiếu mua lại theo giá mua thực tế trên thị trường.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5: Ghi số lượng cổ phiếu bán lại ra công chúng, hoặc sử dụng, hủy bỏ theo quyết định của Hội đồng quản trị.</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6: Ghi giá trị của cổ phiếu mua lại được tái phát hành hoặc sử dụng, hủy bỏ theo mệnh giá.</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7: Ghi giá trị của cổ phiếu mua lại được tái phát hành hoặc sử dụng hủy bỏ theo giá thực tế trên thị trường.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8: Ghi số lượng cổ phiếu mua lại doanh nghiệp đang nắm giữ cuối kỳ.</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9: Ghi giá trị cổ phiếu mua lại doanh nghiệp đang nắm giữ cuối kỳ theo mệnh giá.</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10: Ghi giá trị của cổ phiếu mua lại doanh nghiệp đang nắm giữ cuối kỳ theo giá mua thực tế.</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Cuối tháng, cuối kỳ cộng sổ để tính ra số cổ phiếu hiện đang mua lại cuối kỳ.</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TIẾT ĐẦU TƯ CHỨNG KHOÁN</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(Mẫu số S22-DNN)</w:t>
      </w:r>
    </w:p>
    <w:p w:rsidR="00E33BF9" w:rsidRPr="00B83CF5" w:rsidRDefault="00E33BF9" w:rsidP="00E33BF9">
      <w:pPr>
        <w:spacing w:before="120"/>
        <w:rPr>
          <w:rFonts w:ascii="Arial" w:hAnsi="Arial" w:cs="Arial"/>
          <w:sz w:val="20"/>
          <w:lang w:val="en-US"/>
        </w:rPr>
      </w:pPr>
      <w:r w:rsidRPr="00B83CF5">
        <w:rPr>
          <w:rFonts w:ascii="Arial" w:hAnsi="Arial" w:cs="Arial"/>
          <w:b/>
          <w:sz w:val="20"/>
          <w:lang w:val="en-US"/>
        </w:rPr>
        <w:t>1. Mục đích:</w:t>
      </w:r>
      <w:r w:rsidRPr="00B83CF5">
        <w:rPr>
          <w:rFonts w:ascii="Arial" w:hAnsi="Arial" w:cs="Arial"/>
          <w:sz w:val="20"/>
          <w:lang w:val="en-US"/>
        </w:rPr>
        <w:t xml:space="preserve"> Sổ này được mở theo từng tài khoản (TK 121; TK 228) và theo từng loại chứng khoán có cùng mệnh giá, tỷ lệ lãi suất được hưởng và phương thức thanh toán lãi suất.</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Căn cứ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Ghi ngày, tháng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B, C: Ghi số hiệu, ngày, tháng của chứng từ dùng để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D: Ghi diễn giải nội dung nghiệp vụ kinh tế phát sinh.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E: Ghi số hiệu tài khoản đối ứng.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Ghi số lượng chứng khoán mua vào.</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2: Ghi số tiền mua chứng khoán trong kỳ.</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3: Ghi số lượng chứng khoán xuất bán hoặc thanh toán trong kỳ.</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lastRenderedPageBreak/>
        <w:t>- Cột 4: Ghi giá vốn của chứng khoán xuất bán hoặc thanh toán.</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5: Ghi số lượng chứng khoán còn lại cuối kỳ.</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6: Ghi giá trị chứng khoán còn lại cuối kỳ.</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THEO DÕI CHI TIẾT VỐN GÓP CỦA CHỦ SỞ HỮU</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(Mẫu số S23-DNN)</w:t>
      </w:r>
    </w:p>
    <w:p w:rsidR="00E33BF9" w:rsidRPr="00B83CF5" w:rsidRDefault="00E33BF9" w:rsidP="00E33BF9">
      <w:pPr>
        <w:spacing w:before="120"/>
        <w:rPr>
          <w:rFonts w:ascii="Arial" w:hAnsi="Arial" w:cs="Arial"/>
          <w:sz w:val="20"/>
          <w:lang w:val="en-US"/>
        </w:rPr>
      </w:pPr>
      <w:r w:rsidRPr="00B83CF5">
        <w:rPr>
          <w:rFonts w:ascii="Arial" w:hAnsi="Arial" w:cs="Arial"/>
          <w:b/>
          <w:sz w:val="20"/>
          <w:lang w:val="en-US"/>
        </w:rPr>
        <w:t>1. Mục đích:</w:t>
      </w:r>
      <w:r w:rsidRPr="00B83CF5">
        <w:rPr>
          <w:rFonts w:ascii="Arial" w:hAnsi="Arial" w:cs="Arial"/>
          <w:sz w:val="20"/>
          <w:lang w:val="en-US"/>
        </w:rPr>
        <w:t xml:space="preserve"> Sổ theo dõi chi tiết vốn góp của chủ sở hữu dùng để ghi chép số hiện có và tình hình tăng, giảm vốn góp của chủ sở hữu của doanh nghiệp theo từng nội dung: Vốn góp ban đầu, thặng dư vốn trong quá trình hoạt động và vốn được bổ sung từ nguồn khác (Tài trợ, viện trợ (nếu có)…).</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Căn cứ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Sổ này theo dõi toàn bộ vốn góp của chủ sở hữu của doanh nghiệp từ khi bắt đầu thành lập cho đến khi giải thể, phá sản. Căn cứ ghi sổ là các chứng từ liên quan đến nghiệp vụ góp vốn, mua bán cổ phiếu và tăng, giảm vốn góp của chủ sở hữu khác.</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A: Ghi ngày tháng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B, C: Ghi ngày, tháng và số hiệu của chứng từ dùng để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D: Ghi tóm tắt nội dung nghiệp vụ kinh tế phát sinh.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Cột E: Ghi số hiệu tài khoản đối ứng.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Ghi số vốn góp ban đầu bị giảm do thu hồi cổ phiếu hủy bỏ, các thành viên rút vốn và các nguyên nhân khác.</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2: Ghi số thặng dư vốn giảm do bán cổ phiếu mua lại thấp hơn giá mua lại.</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3: Ghi số vốn khác giảm.</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4: Ghi số vốn góp của chủ sở hữu tăng do các thành viên góp vốn, cổ đông mua cổ phiếu (Ghi theo mệnh giá) hoặc chủ doanh nghiệp tư nhân bỏ vốn vào kinh doanh.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5: Ghi số chênh lệch giữa giá bán thực tế cổ phiếu lớn hơn mệnh giá cổ phiếu.</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6: Ghi số vốn kinh doanh tăng do được tài trợ, viện trợ không hoàn lại và các khoản tăng vốn khác.</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Cuối tháng cộng sổ tính ra tổng số phát sinh tăng, phát sinh giảm và số dư cuối tháng để ghi vào cột phù hợp với từng loại nguồn vốn.</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PHÍ ĐẦU TƯ XÂY DỰNG</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(Mẫu số S24-DNN)</w:t>
      </w:r>
    </w:p>
    <w:p w:rsidR="00E33BF9" w:rsidRPr="00B83CF5" w:rsidRDefault="00E33BF9" w:rsidP="00E33BF9">
      <w:pPr>
        <w:spacing w:before="120"/>
        <w:rPr>
          <w:rFonts w:ascii="Arial" w:hAnsi="Arial" w:cs="Arial"/>
          <w:sz w:val="20"/>
          <w:lang w:val="en-US"/>
        </w:rPr>
      </w:pPr>
      <w:r w:rsidRPr="00B83CF5">
        <w:rPr>
          <w:rFonts w:ascii="Arial" w:hAnsi="Arial" w:cs="Arial"/>
          <w:b/>
          <w:sz w:val="20"/>
          <w:lang w:val="en-US"/>
        </w:rPr>
        <w:t>1. Mục đích:</w:t>
      </w:r>
      <w:r w:rsidRPr="00B83CF5">
        <w:rPr>
          <w:rFonts w:ascii="Arial" w:hAnsi="Arial" w:cs="Arial"/>
          <w:sz w:val="20"/>
          <w:lang w:val="en-US"/>
        </w:rPr>
        <w:t xml:space="preserve"> Sổ này dùng để theo dõi chi phí đầu tư xây dựng tập hợp cho từng dự án, công trình, hạng mục công trình kể từ khi khởi công cho đến khi kết thúc xây dựng đưa dự án vào khai thác, sử dụng.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Chi phí đầu tư xây dựng cho dự án, công trình, hạng mục công trình được tập hợp trên sổ theo các nội dung chi phí: Chi phí xây lắp, chi phí thiết bị và chi phí khác.</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Căn cứ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Căn cứ vào chứng từ kế toán (Chứng từ gốc, chứng từ ghi sổ có liên quan như phiếu giá, các phiếu xuất thiết bị, dụng cụ, chứng từ phân bổ chi phí Ban quản lý dự án, phân bổ chi phí khác) để ghi vào sổ chi phí đầu tư xây dựng.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xml:space="preserve">Kế toán căn cứ vào nội dung chi phí đầu tư xây dựng phát sinh trên các chứng từ kế toán có liên </w:t>
      </w:r>
      <w:r w:rsidRPr="00B83CF5">
        <w:rPr>
          <w:rFonts w:ascii="Arial" w:hAnsi="Arial" w:cs="Arial"/>
          <w:sz w:val="20"/>
          <w:lang w:val="en-US"/>
        </w:rPr>
        <w:lastRenderedPageBreak/>
        <w:t>quan để ghi vào các cột cho phù hợp.</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Ghi ngày, tháng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B, C: Ghi số hiệu, ngày, tháng của chứng từ phát sinh dùng để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D: Ghi tóm tắt diễn giải nội dung nghiệp vụ kinh tế phát sinh.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E: Ghi số hiệu tài khoản đối ứng với TK 241.</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Ghi tổng số chi phí đầu tư xây dựng phát sinh.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2: Ghi số chi phí phát sinh cho xây lắp.</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3: Ghi tổng số chi phí phát sinh cho thiết bị.</w:t>
      </w:r>
    </w:p>
    <w:p w:rsidR="00E33BF9" w:rsidRPr="00B83CF5" w:rsidRDefault="00E33BF9" w:rsidP="00E33BF9">
      <w:pPr>
        <w:spacing w:before="120"/>
        <w:rPr>
          <w:rFonts w:ascii="Arial" w:hAnsi="Arial" w:cs="Arial"/>
          <w:i/>
          <w:sz w:val="20"/>
          <w:lang w:val="en-US"/>
        </w:rPr>
      </w:pPr>
      <w:r w:rsidRPr="00B83CF5">
        <w:rPr>
          <w:rFonts w:ascii="Arial" w:hAnsi="Arial" w:cs="Arial"/>
          <w:i/>
          <w:sz w:val="20"/>
          <w:lang w:val="en-US"/>
        </w:rPr>
        <w:t>Trong đó:</w:t>
      </w:r>
    </w:p>
    <w:p w:rsidR="00E33BF9" w:rsidRPr="00B83CF5" w:rsidRDefault="00E33BF9" w:rsidP="00E33BF9">
      <w:pPr>
        <w:spacing w:before="120"/>
        <w:rPr>
          <w:rFonts w:ascii="Arial" w:hAnsi="Arial" w:cs="Arial"/>
          <w:sz w:val="20"/>
          <w:lang w:val="en-US"/>
        </w:rPr>
      </w:pPr>
      <w:r w:rsidRPr="00B83CF5">
        <w:rPr>
          <w:rFonts w:ascii="Arial" w:hAnsi="Arial" w:cs="Arial"/>
          <w:i/>
          <w:sz w:val="20"/>
          <w:lang w:val="en-US"/>
        </w:rPr>
        <w:t>Cột 4:</w:t>
      </w:r>
      <w:r w:rsidRPr="00B83CF5">
        <w:rPr>
          <w:rFonts w:ascii="Arial" w:hAnsi="Arial" w:cs="Arial"/>
          <w:sz w:val="20"/>
          <w:lang w:val="en-US"/>
        </w:rPr>
        <w:t xml:space="preserve"> Ghi số chi phí phát sinh cho thiết bị cần lắp.</w:t>
      </w:r>
    </w:p>
    <w:p w:rsidR="00E33BF9" w:rsidRPr="00B83CF5" w:rsidRDefault="00E33BF9" w:rsidP="00E33BF9">
      <w:pPr>
        <w:spacing w:before="120"/>
        <w:rPr>
          <w:rFonts w:ascii="Arial" w:hAnsi="Arial" w:cs="Arial"/>
          <w:sz w:val="20"/>
          <w:lang w:val="en-US"/>
        </w:rPr>
      </w:pPr>
      <w:r w:rsidRPr="00B83CF5">
        <w:rPr>
          <w:rFonts w:ascii="Arial" w:hAnsi="Arial" w:cs="Arial"/>
          <w:i/>
          <w:sz w:val="20"/>
          <w:lang w:val="en-US"/>
        </w:rPr>
        <w:t>Cột 5:</w:t>
      </w:r>
      <w:r w:rsidRPr="00B83CF5">
        <w:rPr>
          <w:rFonts w:ascii="Arial" w:hAnsi="Arial" w:cs="Arial"/>
          <w:sz w:val="20"/>
          <w:lang w:val="en-US"/>
        </w:rPr>
        <w:t xml:space="preserve"> Ghi số chi phí phát sinh cho thiết bị không cần lắp.</w:t>
      </w:r>
    </w:p>
    <w:p w:rsidR="00E33BF9" w:rsidRPr="00B83CF5" w:rsidRDefault="00E33BF9" w:rsidP="00E33BF9">
      <w:pPr>
        <w:spacing w:before="120"/>
        <w:rPr>
          <w:rFonts w:ascii="Arial" w:hAnsi="Arial" w:cs="Arial"/>
          <w:sz w:val="20"/>
          <w:lang w:val="en-US"/>
        </w:rPr>
      </w:pPr>
      <w:r w:rsidRPr="00B83CF5">
        <w:rPr>
          <w:rFonts w:ascii="Arial" w:hAnsi="Arial" w:cs="Arial"/>
          <w:i/>
          <w:sz w:val="20"/>
          <w:lang w:val="en-US"/>
        </w:rPr>
        <w:t>Cột 6:</w:t>
      </w:r>
      <w:r w:rsidRPr="00B83CF5">
        <w:rPr>
          <w:rFonts w:ascii="Arial" w:hAnsi="Arial" w:cs="Arial"/>
          <w:sz w:val="20"/>
          <w:lang w:val="en-US"/>
        </w:rPr>
        <w:t xml:space="preserve"> Ghi số chi phí phát sinh cho công cụ, dụng cụ.</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7: Ghi số chi phí phát sinh cho các khoản chi phí khác.</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Số liệu ghi vào cột 1 phải bằng tổng số liệu ghi vào cột 2+cột 3+cột 7</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G: Ghi những chú thích cần thiết khác.</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Những trường hợp ghi giảm chi phí đầu tư xây dựng, kế toán ghi số âm để tính tổng số phát sinh giảm trong kỳ. Cuối tháng cộng số phát sinh tăng, giảm thực tế trong tháng, trong quý, cộng lũy kế từ đầu năm đến cuối quý báo cáo, cộng lũy kế từ khi khởi công đến cuối quý báo cáo.</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THEO DÕI THUẾ GTGT</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(Mẫu số S25-DNN)</w:t>
      </w:r>
    </w:p>
    <w:p w:rsidR="00E33BF9" w:rsidRPr="00B83CF5" w:rsidRDefault="00E33BF9" w:rsidP="00E33BF9">
      <w:pPr>
        <w:spacing w:before="120"/>
        <w:rPr>
          <w:rFonts w:ascii="Arial" w:hAnsi="Arial" w:cs="Arial"/>
          <w:sz w:val="20"/>
          <w:lang w:val="en-US"/>
        </w:rPr>
      </w:pPr>
      <w:r w:rsidRPr="00B83CF5">
        <w:rPr>
          <w:rFonts w:ascii="Arial" w:hAnsi="Arial" w:cs="Arial"/>
          <w:b/>
          <w:sz w:val="20"/>
          <w:lang w:val="en-US"/>
        </w:rPr>
        <w:t>1. Mục đích:</w:t>
      </w:r>
      <w:r w:rsidRPr="00B83CF5">
        <w:rPr>
          <w:rFonts w:ascii="Arial" w:hAnsi="Arial" w:cs="Arial"/>
          <w:sz w:val="20"/>
          <w:lang w:val="en-US"/>
        </w:rPr>
        <w:t xml:space="preserve"> Sổ này chỉ áp dụng cho các cơ sở sản xuất, kinh doanh thuộc đối tượng tính thuế GTGT phải nộp theo phương pháp trực tiếp. Sổ này dùng để phản ánh số thuế GTGT phải nộp, đã nộp và còn phải nộp.</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Căn cứ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Sổ này được mở hàng tháng, được ghi chép theo từng Hóa đơn GTGT (Mỗi hóa đơn ghi 01 dòng). Riêng thuế GTGT phải nộp có thể không ghi theo từng Hóa đơn, 1 tháng có thể ghi 1 lần vào thời điểm cuối tháng.</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B: Ghi số hiệu, ngày tháng của chứng từ (H</w:t>
      </w:r>
      <w:bookmarkStart w:id="0" w:name="_GoBack"/>
      <w:bookmarkEnd w:id="0"/>
      <w:r w:rsidRPr="00B83CF5">
        <w:rPr>
          <w:rFonts w:ascii="Arial" w:hAnsi="Arial" w:cs="Arial"/>
          <w:sz w:val="20"/>
          <w:lang w:val="en-US"/>
        </w:rPr>
        <w:t>óa đơn GTGT, chứng từ nộp thuế GTGT).</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C: Ghi diễn giải nội dung nghiệp vụ kinh tế phát sinh.</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Ghi số tiền thuế GTGT đã nộp trong kỳ theo từng chứng từ.</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2: Ghi số tiền thuế GTGT còn phải nộp đầu kỳ, số tiền thuế GTGT phải nộp phát sinh trong kỳ theo từng chứng từ, số tiền thuế GTGT còn phải nộp cuối kỳ.</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Cuối kỳ, kế toán tiến hành khóa sổ, cộng số phát sinh thuế GTGT phải nộp, đã nộp trong kỳ và tính ra số thuế GTGT còn phải nộp cuối kỳ. Sau khi khóa sổ kế toán, người ghi sổ và kế toán trưởng phải ký và ghi họ tên.</w:t>
      </w:r>
    </w:p>
    <w:p w:rsidR="00E33BF9" w:rsidRPr="00B83CF5" w:rsidRDefault="00E33BF9" w:rsidP="00E33BF9">
      <w:pPr>
        <w:spacing w:before="120"/>
        <w:rPr>
          <w:rFonts w:ascii="Arial" w:hAnsi="Arial" w:cs="Arial"/>
          <w:sz w:val="20"/>
          <w:lang w:val="en-US"/>
        </w:rPr>
      </w:pP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SỔ CHI TIẾT THUẾ GTGT ĐƯỢC HOÀN LẠI</w:t>
      </w:r>
    </w:p>
    <w:p w:rsidR="00E33BF9" w:rsidRPr="00B83CF5" w:rsidRDefault="00E33BF9" w:rsidP="00E33BF9">
      <w:pPr>
        <w:spacing w:before="120"/>
        <w:jc w:val="center"/>
        <w:rPr>
          <w:rFonts w:ascii="Arial" w:hAnsi="Arial" w:cs="Arial"/>
          <w:b/>
          <w:sz w:val="20"/>
          <w:lang w:val="en-US"/>
        </w:rPr>
      </w:pPr>
      <w:r w:rsidRPr="00B83CF5">
        <w:rPr>
          <w:rFonts w:ascii="Arial" w:hAnsi="Arial" w:cs="Arial"/>
          <w:b/>
          <w:sz w:val="20"/>
          <w:lang w:val="en-US"/>
        </w:rPr>
        <w:t>(Mẫu số S26-DNN)</w:t>
      </w:r>
    </w:p>
    <w:p w:rsidR="00E33BF9" w:rsidRPr="00B83CF5" w:rsidRDefault="00E33BF9" w:rsidP="00E33BF9">
      <w:pPr>
        <w:tabs>
          <w:tab w:val="left" w:pos="3600"/>
        </w:tabs>
        <w:spacing w:before="120"/>
        <w:rPr>
          <w:rFonts w:ascii="Arial" w:hAnsi="Arial" w:cs="Arial"/>
          <w:sz w:val="20"/>
          <w:lang w:val="en-US"/>
        </w:rPr>
      </w:pPr>
      <w:r w:rsidRPr="00B83CF5">
        <w:rPr>
          <w:rFonts w:ascii="Arial" w:hAnsi="Arial" w:cs="Arial"/>
          <w:b/>
          <w:sz w:val="20"/>
          <w:lang w:val="en-US"/>
        </w:rPr>
        <w:t>1. Mục đích:</w:t>
      </w:r>
      <w:r w:rsidRPr="00B83CF5">
        <w:rPr>
          <w:rFonts w:ascii="Arial" w:hAnsi="Arial" w:cs="Arial"/>
          <w:sz w:val="20"/>
          <w:lang w:val="en-US"/>
        </w:rPr>
        <w:t xml:space="preserve"> Sổ này áp dụng cho các cơ sở sản xuất, kinh doanh thuộc đối tượng tính thuế theo </w:t>
      </w:r>
      <w:r w:rsidRPr="00B83CF5">
        <w:rPr>
          <w:rFonts w:ascii="Arial" w:hAnsi="Arial" w:cs="Arial"/>
          <w:sz w:val="20"/>
          <w:lang w:val="en-US"/>
        </w:rPr>
        <w:lastRenderedPageBreak/>
        <w:t>phương pháp khấu trừ thuế. Sổ này dùng để ghi chép phản ánh số thuế GTGT được hoàn lại, đã hoàn lại và còn được hoàn lại cuối kỳ báo cáo.</w:t>
      </w:r>
    </w:p>
    <w:p w:rsidR="00E33BF9" w:rsidRPr="00B83CF5" w:rsidRDefault="00E33BF9" w:rsidP="00E33BF9">
      <w:pPr>
        <w:spacing w:before="120"/>
        <w:rPr>
          <w:rFonts w:ascii="Arial" w:hAnsi="Arial" w:cs="Arial"/>
          <w:b/>
          <w:sz w:val="20"/>
          <w:lang w:val="en-US"/>
        </w:rPr>
      </w:pPr>
      <w:r w:rsidRPr="00B83CF5">
        <w:rPr>
          <w:rFonts w:ascii="Arial" w:hAnsi="Arial" w:cs="Arial"/>
          <w:b/>
          <w:sz w:val="20"/>
          <w:lang w:val="en-US"/>
        </w:rPr>
        <w:t>2. Căn cứ và phương pháp ghi sổ</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Sổ này được mở hàng tháng, được ghi chép theo từng chứng từ về thuế GTGT được hoàn lại, đã hoàn lại trong kỳ báo cáo.</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A, B: Ghi số hiệu ngày, tháng của chứng từ.</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C: Ghi diễn giải nội dung nghiệp vụ kinh tế phát sinh theo từng chứng từ.</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1: Ghi số tiền thuế GTGT còn được hoàn lại đầu kỳ, số thuế GTGT được hoàn lại trong kỳ và số thuế GTGT còn được hoàn lại cuối kỳ báo cáo.</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 Cột 2: Ghi số tiền thuế GTGT đã hoàn lại trong kỳ báo cáo.</w:t>
      </w:r>
    </w:p>
    <w:p w:rsidR="00E33BF9" w:rsidRPr="00B83CF5" w:rsidRDefault="00E33BF9" w:rsidP="00E33BF9">
      <w:pPr>
        <w:spacing w:before="120"/>
        <w:rPr>
          <w:rFonts w:ascii="Arial" w:hAnsi="Arial" w:cs="Arial"/>
          <w:sz w:val="20"/>
          <w:lang w:val="en-US"/>
        </w:rPr>
      </w:pPr>
      <w:r w:rsidRPr="00B83CF5">
        <w:rPr>
          <w:rFonts w:ascii="Arial" w:hAnsi="Arial" w:cs="Arial"/>
          <w:sz w:val="20"/>
          <w:lang w:val="en-US"/>
        </w:rPr>
        <w:t>Cuối kỳ, kế toán tiến hành khóa sổ, cộng số phát sinh thuế GTGT được hoàn lại, đã hoàn lại và tính ra số thuế GTGT còn được hoàn lại cuối kỳ báo cáo. Sau khi khóa sổ kế toán, người ghi sổ và kế toán trưởng phải ký và ghi rõ họ tên.</w:t>
      </w:r>
    </w:p>
    <w:p w:rsidR="006F7CEF" w:rsidRPr="00E33BF9" w:rsidRDefault="006F7CEF">
      <w:pPr>
        <w:rPr>
          <w:lang w:val="en-US"/>
        </w:rPr>
      </w:pPr>
    </w:p>
    <w:sectPr w:rsidR="006F7CEF" w:rsidRPr="00E33BF9" w:rsidSect="00027506">
      <w:pgSz w:w="12240" w:h="15840"/>
      <w:pgMar w:top="1440" w:right="1800" w:bottom="1440" w:left="180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A3"/>
    <w:family w:val="swiss"/>
    <w:pitch w:val="variable"/>
    <w:sig w:usb0="E4002EFF" w:usb1="C000E47F" w:usb2="00000009" w:usb3="00000000" w:csb0="000001F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A3"/>
    <w:family w:val="swiss"/>
    <w:pitch w:val="variable"/>
    <w:sig w:usb0="A10006FF" w:usb1="4000205B" w:usb2="00000010" w:usb3="00000000" w:csb0="0000019F" w:csb1="00000000"/>
  </w:font>
  <w:font w:name="Consolas">
    <w:panose1 w:val="020B0609020204030204"/>
    <w:charset w:val="A3"/>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Palatino Linotype">
    <w:panose1 w:val="02040502050505030304"/>
    <w:charset w:val="A3"/>
    <w:family w:val="roman"/>
    <w:pitch w:val="variable"/>
    <w:sig w:usb0="E0000287" w:usb1="40000013" w:usb2="00000000" w:usb3="00000000" w:csb0="0000019F" w:csb1="00000000"/>
  </w:font>
  <w:font w:name="CordiaUPC">
    <w:panose1 w:val="020B0304020202020204"/>
    <w:charset w:val="00"/>
    <w:family w:val="swiss"/>
    <w:pitch w:val="variable"/>
    <w:sig w:usb0="81000003" w:usb1="00000000" w:usb2="00000000" w:usb3="00000000" w:csb0="00010001" w:csb1="00000000"/>
  </w:font>
  <w:font w:name="Corbel">
    <w:panose1 w:val="020B0503020204020204"/>
    <w:charset w:val="A3"/>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
    <w:nsid w:val="00000003"/>
    <w:multiLevelType w:val="multilevel"/>
    <w:tmpl w:val="00000002"/>
    <w:lvl w:ilvl="0">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2">
    <w:nsid w:val="00000005"/>
    <w:multiLevelType w:val="multilevel"/>
    <w:tmpl w:val="00000004"/>
    <w:lvl w:ilvl="0">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3">
    <w:nsid w:val="00000007"/>
    <w:multiLevelType w:val="multilevel"/>
    <w:tmpl w:val="00000006"/>
    <w:lvl w:ilvl="0">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4">
    <w:nsid w:val="00000009"/>
    <w:multiLevelType w:val="multilevel"/>
    <w:tmpl w:val="00000008"/>
    <w:lvl w:ilvl="0">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1">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2">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3">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4">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5">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6">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7">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8">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abstractNum>
  <w:abstractNum w:abstractNumId="6">
    <w:nsid w:val="0000000D"/>
    <w:multiLevelType w:val="multilevel"/>
    <w:tmpl w:val="0000000C"/>
    <w:lvl w:ilvl="0">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1">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2">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3">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4">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5">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6">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7">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8">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6">
    <w:nsid w:val="00000021"/>
    <w:multiLevelType w:val="multilevel"/>
    <w:tmpl w:val="00000020"/>
    <w:lvl w:ilvl="0">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abstractNum>
  <w:abstractNum w:abstractNumId="21">
    <w:nsid w:val="0000002B"/>
    <w:multiLevelType w:val="multilevel"/>
    <w:tmpl w:val="0000002A"/>
    <w:lvl w:ilvl="0">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1">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2">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3">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4">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5">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6">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7">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8">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23">
    <w:nsid w:val="0000002F"/>
    <w:multiLevelType w:val="multilevel"/>
    <w:tmpl w:val="000000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abstractNum>
  <w:abstractNum w:abstractNumId="24">
    <w:nsid w:val="00000031"/>
    <w:multiLevelType w:val="multilevel"/>
    <w:tmpl w:val="00000030"/>
    <w:lvl w:ilvl="0">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F9"/>
    <w:rsid w:val="006F7CEF"/>
    <w:rsid w:val="00E33B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F9"/>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E33BF9"/>
    <w:rPr>
      <w:color w:val="0066CC"/>
      <w:u w:val="single"/>
    </w:rPr>
  </w:style>
  <w:style w:type="character" w:customStyle="1" w:styleId="Bodytext2">
    <w:name w:val="Body text (2)_"/>
    <w:basedOn w:val="DefaultParagraphFont"/>
    <w:link w:val="Bodytext21"/>
    <w:rsid w:val="00E33BF9"/>
    <w:rPr>
      <w:rFonts w:ascii="Times New Roman" w:hAnsi="Times New Roman" w:cs="Times New Roman"/>
      <w:b/>
      <w:bCs/>
      <w:spacing w:val="7"/>
      <w:sz w:val="23"/>
      <w:szCs w:val="23"/>
      <w:shd w:val="clear" w:color="auto" w:fill="FFFFFF"/>
    </w:rPr>
  </w:style>
  <w:style w:type="character" w:customStyle="1" w:styleId="Bodytext20">
    <w:name w:val="Body text (2)"/>
    <w:basedOn w:val="Bodytext2"/>
    <w:rsid w:val="00E33BF9"/>
    <w:rPr>
      <w:rFonts w:ascii="Times New Roman" w:hAnsi="Times New Roman" w:cs="Times New Roman"/>
      <w:b/>
      <w:bCs/>
      <w:spacing w:val="7"/>
      <w:sz w:val="23"/>
      <w:szCs w:val="23"/>
      <w:shd w:val="clear" w:color="auto" w:fill="FFFFFF"/>
    </w:rPr>
  </w:style>
  <w:style w:type="character" w:customStyle="1" w:styleId="Bodytext3">
    <w:name w:val="Body text (3)_"/>
    <w:basedOn w:val="DefaultParagraphFont"/>
    <w:link w:val="Bodytext31"/>
    <w:rsid w:val="00E33BF9"/>
    <w:rPr>
      <w:rFonts w:ascii="Times New Roman" w:hAnsi="Times New Roman" w:cs="Times New Roman"/>
      <w:spacing w:val="14"/>
      <w:sz w:val="9"/>
      <w:szCs w:val="9"/>
      <w:shd w:val="clear" w:color="auto" w:fill="FFFFFF"/>
    </w:rPr>
  </w:style>
  <w:style w:type="character" w:customStyle="1" w:styleId="Bodytext3Italic">
    <w:name w:val="Body text (3) + Italic"/>
    <w:aliases w:val="Spacing 0 pt"/>
    <w:basedOn w:val="Bodytext3"/>
    <w:rsid w:val="00E33BF9"/>
    <w:rPr>
      <w:rFonts w:ascii="Times New Roman" w:hAnsi="Times New Roman" w:cs="Times New Roman"/>
      <w:i/>
      <w:iCs/>
      <w:noProof/>
      <w:spacing w:val="0"/>
      <w:sz w:val="9"/>
      <w:szCs w:val="9"/>
      <w:shd w:val="clear" w:color="auto" w:fill="FFFFFF"/>
    </w:rPr>
  </w:style>
  <w:style w:type="character" w:customStyle="1" w:styleId="Bodytext30">
    <w:name w:val="Body text (3)"/>
    <w:basedOn w:val="Bodytext3"/>
    <w:rsid w:val="00E33BF9"/>
    <w:rPr>
      <w:rFonts w:ascii="Times New Roman" w:hAnsi="Times New Roman" w:cs="Times New Roman"/>
      <w:spacing w:val="14"/>
      <w:sz w:val="9"/>
      <w:szCs w:val="9"/>
      <w:shd w:val="clear" w:color="auto" w:fill="FFFFFF"/>
    </w:rPr>
  </w:style>
  <w:style w:type="character" w:customStyle="1" w:styleId="Headerorfooter2">
    <w:name w:val="Header or footer (2)_"/>
    <w:basedOn w:val="DefaultParagraphFont"/>
    <w:link w:val="Headerorfooter21"/>
    <w:rsid w:val="00E33BF9"/>
    <w:rPr>
      <w:rFonts w:ascii="Times New Roman" w:hAnsi="Times New Roman" w:cs="Times New Roman"/>
      <w:b/>
      <w:bCs/>
      <w:spacing w:val="9"/>
      <w:sz w:val="23"/>
      <w:szCs w:val="23"/>
      <w:shd w:val="clear" w:color="auto" w:fill="FFFFFF"/>
    </w:rPr>
  </w:style>
  <w:style w:type="character" w:customStyle="1" w:styleId="Headerorfooter20">
    <w:name w:val="Header or footer (2)"/>
    <w:basedOn w:val="Headerorfooter2"/>
    <w:rsid w:val="00E33BF9"/>
    <w:rPr>
      <w:rFonts w:ascii="Times New Roman" w:hAnsi="Times New Roman" w:cs="Times New Roman"/>
      <w:b/>
      <w:bCs/>
      <w:spacing w:val="9"/>
      <w:sz w:val="23"/>
      <w:szCs w:val="23"/>
      <w:shd w:val="clear" w:color="auto" w:fill="FFFFFF"/>
    </w:rPr>
  </w:style>
  <w:style w:type="character" w:customStyle="1" w:styleId="Headerorfooter3">
    <w:name w:val="Header or footer (3)_"/>
    <w:basedOn w:val="DefaultParagraphFont"/>
    <w:link w:val="Headerorfooter31"/>
    <w:rsid w:val="00E33BF9"/>
    <w:rPr>
      <w:rFonts w:ascii="Times New Roman" w:hAnsi="Times New Roman" w:cs="Times New Roman"/>
      <w:i/>
      <w:iCs/>
      <w:spacing w:val="4"/>
      <w:shd w:val="clear" w:color="auto" w:fill="FFFFFF"/>
    </w:rPr>
  </w:style>
  <w:style w:type="character" w:customStyle="1" w:styleId="Headerorfooter30">
    <w:name w:val="Header or footer (3)"/>
    <w:basedOn w:val="Headerorfooter3"/>
    <w:rsid w:val="00E33BF9"/>
    <w:rPr>
      <w:rFonts w:ascii="Times New Roman" w:hAnsi="Times New Roman" w:cs="Times New Roman"/>
      <w:i/>
      <w:iCs/>
      <w:spacing w:val="4"/>
      <w:shd w:val="clear" w:color="auto" w:fill="FFFFFF"/>
    </w:rPr>
  </w:style>
  <w:style w:type="character" w:customStyle="1" w:styleId="Bodytext">
    <w:name w:val="Body text_"/>
    <w:basedOn w:val="DefaultParagraphFont"/>
    <w:link w:val="Bodytext1"/>
    <w:rsid w:val="00E33BF9"/>
    <w:rPr>
      <w:rFonts w:ascii="Times New Roman" w:hAnsi="Times New Roman" w:cs="Times New Roman"/>
      <w:spacing w:val="7"/>
      <w:sz w:val="23"/>
      <w:szCs w:val="23"/>
      <w:shd w:val="clear" w:color="auto" w:fill="FFFFFF"/>
    </w:rPr>
  </w:style>
  <w:style w:type="character" w:customStyle="1" w:styleId="Bodytext0">
    <w:name w:val="Body text"/>
    <w:basedOn w:val="Bodytext"/>
    <w:rsid w:val="00E33BF9"/>
    <w:rPr>
      <w:rFonts w:ascii="Times New Roman" w:hAnsi="Times New Roman" w:cs="Times New Roman"/>
      <w:spacing w:val="7"/>
      <w:sz w:val="23"/>
      <w:szCs w:val="23"/>
      <w:shd w:val="clear" w:color="auto" w:fill="FFFFFF"/>
    </w:rPr>
  </w:style>
  <w:style w:type="character" w:customStyle="1" w:styleId="BodytextBold">
    <w:name w:val="Body text + Bold"/>
    <w:basedOn w:val="Bodytext"/>
    <w:rsid w:val="00E33BF9"/>
    <w:rPr>
      <w:rFonts w:ascii="Times New Roman" w:hAnsi="Times New Roman" w:cs="Times New Roman"/>
      <w:b/>
      <w:bCs/>
      <w:spacing w:val="7"/>
      <w:sz w:val="23"/>
      <w:szCs w:val="23"/>
      <w:shd w:val="clear" w:color="auto" w:fill="FFFFFF"/>
    </w:rPr>
  </w:style>
  <w:style w:type="character" w:customStyle="1" w:styleId="Bodytext105pt">
    <w:name w:val="Body text + 10.5 pt"/>
    <w:aliases w:val="Bold,Spacing 0 pt246"/>
    <w:basedOn w:val="Bodytext"/>
    <w:rsid w:val="00E33BF9"/>
    <w:rPr>
      <w:rFonts w:ascii="Times New Roman" w:hAnsi="Times New Roman" w:cs="Times New Roman"/>
      <w:b/>
      <w:bCs/>
      <w:spacing w:val="10"/>
      <w:sz w:val="21"/>
      <w:szCs w:val="21"/>
      <w:shd w:val="clear" w:color="auto" w:fill="FFFFFF"/>
    </w:rPr>
  </w:style>
  <w:style w:type="character" w:customStyle="1" w:styleId="BodytextCourierNew">
    <w:name w:val="Body text + Courier New"/>
    <w:aliases w:val="7 pt,Italic,Spacing 0 pt245"/>
    <w:basedOn w:val="Bodytext"/>
    <w:rsid w:val="00E33BF9"/>
    <w:rPr>
      <w:rFonts w:ascii="Courier New" w:hAnsi="Courier New" w:cs="Courier New"/>
      <w:i/>
      <w:iCs/>
      <w:spacing w:val="0"/>
      <w:sz w:val="14"/>
      <w:szCs w:val="14"/>
      <w:shd w:val="clear" w:color="auto" w:fill="FFFFFF"/>
    </w:rPr>
  </w:style>
  <w:style w:type="character" w:customStyle="1" w:styleId="BodytextCourierNew4">
    <w:name w:val="Body text + Courier New4"/>
    <w:aliases w:val="7 pt2,Spacing 0 pt244"/>
    <w:basedOn w:val="Bodytext"/>
    <w:rsid w:val="00E33BF9"/>
    <w:rPr>
      <w:rFonts w:ascii="Courier New" w:hAnsi="Courier New" w:cs="Courier New"/>
      <w:spacing w:val="11"/>
      <w:sz w:val="14"/>
      <w:szCs w:val="14"/>
      <w:shd w:val="clear" w:color="auto" w:fill="FFFFFF"/>
    </w:rPr>
  </w:style>
  <w:style w:type="character" w:customStyle="1" w:styleId="Headerorfooter">
    <w:name w:val="Header or footer_"/>
    <w:basedOn w:val="DefaultParagraphFont"/>
    <w:link w:val="Headerorfooter1"/>
    <w:rsid w:val="00E33BF9"/>
    <w:rPr>
      <w:rFonts w:ascii="Times New Roman" w:hAnsi="Times New Roman" w:cs="Times New Roman"/>
      <w:spacing w:val="6"/>
      <w:sz w:val="23"/>
      <w:szCs w:val="23"/>
      <w:shd w:val="clear" w:color="auto" w:fill="FFFFFF"/>
    </w:rPr>
  </w:style>
  <w:style w:type="character" w:customStyle="1" w:styleId="Headerorfooter0">
    <w:name w:val="Header or footer"/>
    <w:basedOn w:val="Headerorfooter"/>
    <w:rsid w:val="00E33BF9"/>
    <w:rPr>
      <w:rFonts w:ascii="Times New Roman" w:hAnsi="Times New Roman" w:cs="Times New Roman"/>
      <w:spacing w:val="6"/>
      <w:sz w:val="23"/>
      <w:szCs w:val="23"/>
      <w:shd w:val="clear" w:color="auto" w:fill="FFFFFF"/>
    </w:rPr>
  </w:style>
  <w:style w:type="character" w:customStyle="1" w:styleId="BodytextItalic">
    <w:name w:val="Body text + Italic"/>
    <w:aliases w:val="Spacing 0 pt243"/>
    <w:basedOn w:val="Bodytext"/>
    <w:rsid w:val="00E33BF9"/>
    <w:rPr>
      <w:rFonts w:ascii="Times New Roman" w:hAnsi="Times New Roman" w:cs="Times New Roman"/>
      <w:i/>
      <w:iCs/>
      <w:spacing w:val="2"/>
      <w:sz w:val="23"/>
      <w:szCs w:val="23"/>
      <w:shd w:val="clear" w:color="auto" w:fill="FFFFFF"/>
    </w:rPr>
  </w:style>
  <w:style w:type="character" w:customStyle="1" w:styleId="Bodytext7">
    <w:name w:val="Body text7"/>
    <w:basedOn w:val="Bodytext"/>
    <w:rsid w:val="00E33BF9"/>
    <w:rPr>
      <w:rFonts w:ascii="Times New Roman" w:hAnsi="Times New Roman" w:cs="Times New Roman"/>
      <w:spacing w:val="7"/>
      <w:sz w:val="23"/>
      <w:szCs w:val="23"/>
      <w:shd w:val="clear" w:color="auto" w:fill="FFFFFF"/>
    </w:rPr>
  </w:style>
  <w:style w:type="character" w:customStyle="1" w:styleId="BodytextBold18">
    <w:name w:val="Body text + Bold18"/>
    <w:basedOn w:val="Bodytext"/>
    <w:rsid w:val="00E33BF9"/>
    <w:rPr>
      <w:rFonts w:ascii="Times New Roman" w:hAnsi="Times New Roman" w:cs="Times New Roman"/>
      <w:b/>
      <w:bCs/>
      <w:spacing w:val="7"/>
      <w:sz w:val="23"/>
      <w:szCs w:val="23"/>
      <w:shd w:val="clear" w:color="auto" w:fill="FFFFFF"/>
    </w:rPr>
  </w:style>
  <w:style w:type="character" w:customStyle="1" w:styleId="Bodytext4pt">
    <w:name w:val="Body text + 4 pt"/>
    <w:aliases w:val="Spacing 0 pt242"/>
    <w:basedOn w:val="Bodytext"/>
    <w:rsid w:val="00E33BF9"/>
    <w:rPr>
      <w:rFonts w:ascii="Times New Roman" w:hAnsi="Times New Roman" w:cs="Times New Roman"/>
      <w:spacing w:val="-6"/>
      <w:sz w:val="8"/>
      <w:szCs w:val="8"/>
      <w:shd w:val="clear" w:color="auto" w:fill="FFFFFF"/>
    </w:rPr>
  </w:style>
  <w:style w:type="character" w:customStyle="1" w:styleId="BodytextCourierNew3">
    <w:name w:val="Body text + Courier New3"/>
    <w:aliases w:val="4 pt,Spacing 2 pt"/>
    <w:basedOn w:val="Bodytext"/>
    <w:rsid w:val="00E33BF9"/>
    <w:rPr>
      <w:rFonts w:ascii="Courier New" w:hAnsi="Courier New" w:cs="Courier New"/>
      <w:spacing w:val="48"/>
      <w:sz w:val="8"/>
      <w:szCs w:val="8"/>
      <w:shd w:val="clear" w:color="auto" w:fill="FFFFFF"/>
    </w:rPr>
  </w:style>
  <w:style w:type="character" w:customStyle="1" w:styleId="BodytextCourierNew2">
    <w:name w:val="Body text + Courier New2"/>
    <w:aliases w:val="4 pt5,Italic47,Spacing 0 pt241"/>
    <w:basedOn w:val="Bodytext"/>
    <w:rsid w:val="00E33BF9"/>
    <w:rPr>
      <w:rFonts w:ascii="Courier New" w:hAnsi="Courier New" w:cs="Courier New"/>
      <w:i/>
      <w:iCs/>
      <w:spacing w:val="0"/>
      <w:sz w:val="8"/>
      <w:szCs w:val="8"/>
      <w:shd w:val="clear" w:color="auto" w:fill="FFFFFF"/>
    </w:rPr>
  </w:style>
  <w:style w:type="character" w:customStyle="1" w:styleId="Bodytext4">
    <w:name w:val="Body text (4)_"/>
    <w:basedOn w:val="DefaultParagraphFont"/>
    <w:link w:val="Bodytext41"/>
    <w:rsid w:val="00E33BF9"/>
    <w:rPr>
      <w:rFonts w:ascii="Times New Roman" w:hAnsi="Times New Roman" w:cs="Times New Roman"/>
      <w:i/>
      <w:iCs/>
      <w:spacing w:val="2"/>
      <w:sz w:val="23"/>
      <w:szCs w:val="23"/>
      <w:shd w:val="clear" w:color="auto" w:fill="FFFFFF"/>
    </w:rPr>
  </w:style>
  <w:style w:type="character" w:customStyle="1" w:styleId="Bodytext40">
    <w:name w:val="Body text (4)"/>
    <w:basedOn w:val="Bodytext4"/>
    <w:rsid w:val="00E33BF9"/>
    <w:rPr>
      <w:rFonts w:ascii="Times New Roman" w:hAnsi="Times New Roman" w:cs="Times New Roman"/>
      <w:i/>
      <w:iCs/>
      <w:spacing w:val="2"/>
      <w:sz w:val="23"/>
      <w:szCs w:val="23"/>
      <w:shd w:val="clear" w:color="auto" w:fill="FFFFFF"/>
    </w:rPr>
  </w:style>
  <w:style w:type="character" w:customStyle="1" w:styleId="Bodytext5">
    <w:name w:val="Body text (5)_"/>
    <w:basedOn w:val="DefaultParagraphFont"/>
    <w:link w:val="Bodytext51"/>
    <w:rsid w:val="00E33BF9"/>
    <w:rPr>
      <w:rFonts w:ascii="Times New Roman" w:hAnsi="Times New Roman" w:cs="Times New Roman"/>
      <w:i/>
      <w:iCs/>
      <w:spacing w:val="3"/>
      <w:sz w:val="21"/>
      <w:szCs w:val="21"/>
      <w:shd w:val="clear" w:color="auto" w:fill="FFFFFF"/>
    </w:rPr>
  </w:style>
  <w:style w:type="character" w:customStyle="1" w:styleId="Bodytext5115pt">
    <w:name w:val="Body text (5) + 11.5 pt"/>
    <w:aliases w:val="Bold51,Not Italic,Spacing 0 pt240"/>
    <w:basedOn w:val="Bodytext5"/>
    <w:rsid w:val="00E33BF9"/>
    <w:rPr>
      <w:rFonts w:ascii="Times New Roman" w:hAnsi="Times New Roman" w:cs="Times New Roman"/>
      <w:b/>
      <w:bCs/>
      <w:i/>
      <w:iCs/>
      <w:spacing w:val="7"/>
      <w:sz w:val="23"/>
      <w:szCs w:val="23"/>
      <w:shd w:val="clear" w:color="auto" w:fill="FFFFFF"/>
    </w:rPr>
  </w:style>
  <w:style w:type="character" w:customStyle="1" w:styleId="Bodytext5Bold">
    <w:name w:val="Body text (5) + Bold"/>
    <w:aliases w:val="Not Italic38,Spacing 0 pt239"/>
    <w:basedOn w:val="Bodytext5"/>
    <w:rsid w:val="00E33BF9"/>
    <w:rPr>
      <w:rFonts w:ascii="Times New Roman" w:hAnsi="Times New Roman" w:cs="Times New Roman"/>
      <w:b/>
      <w:bCs/>
      <w:i/>
      <w:iCs/>
      <w:spacing w:val="10"/>
      <w:sz w:val="21"/>
      <w:szCs w:val="21"/>
      <w:shd w:val="clear" w:color="auto" w:fill="FFFFFF"/>
    </w:rPr>
  </w:style>
  <w:style w:type="character" w:customStyle="1" w:styleId="Bodytext50">
    <w:name w:val="Body text (5)"/>
    <w:basedOn w:val="Bodytext5"/>
    <w:rsid w:val="00E33BF9"/>
    <w:rPr>
      <w:rFonts w:ascii="Times New Roman" w:hAnsi="Times New Roman" w:cs="Times New Roman"/>
      <w:i/>
      <w:iCs/>
      <w:spacing w:val="3"/>
      <w:sz w:val="21"/>
      <w:szCs w:val="21"/>
      <w:shd w:val="clear" w:color="auto" w:fill="FFFFFF"/>
    </w:rPr>
  </w:style>
  <w:style w:type="character" w:customStyle="1" w:styleId="Bodytext4Bold">
    <w:name w:val="Body text (4) + Bold"/>
    <w:aliases w:val="Not Italic37,Spacing 0 pt238"/>
    <w:basedOn w:val="Bodytext4"/>
    <w:rsid w:val="00E33BF9"/>
    <w:rPr>
      <w:rFonts w:ascii="Times New Roman" w:hAnsi="Times New Roman" w:cs="Times New Roman"/>
      <w:b/>
      <w:bCs/>
      <w:i/>
      <w:iCs/>
      <w:spacing w:val="7"/>
      <w:sz w:val="23"/>
      <w:szCs w:val="23"/>
      <w:shd w:val="clear" w:color="auto" w:fill="FFFFFF"/>
    </w:rPr>
  </w:style>
  <w:style w:type="character" w:customStyle="1" w:styleId="Tablecaption2">
    <w:name w:val="Table caption (2)_"/>
    <w:basedOn w:val="DefaultParagraphFont"/>
    <w:link w:val="Tablecaption21"/>
    <w:rsid w:val="00E33BF9"/>
    <w:rPr>
      <w:rFonts w:ascii="Times New Roman" w:hAnsi="Times New Roman" w:cs="Times New Roman"/>
      <w:i/>
      <w:iCs/>
      <w:spacing w:val="2"/>
      <w:sz w:val="23"/>
      <w:szCs w:val="23"/>
      <w:shd w:val="clear" w:color="auto" w:fill="FFFFFF"/>
    </w:rPr>
  </w:style>
  <w:style w:type="character" w:customStyle="1" w:styleId="Tablecaption20">
    <w:name w:val="Table caption (2)"/>
    <w:basedOn w:val="Tablecaption2"/>
    <w:rsid w:val="00E33BF9"/>
    <w:rPr>
      <w:rFonts w:ascii="Times New Roman" w:hAnsi="Times New Roman" w:cs="Times New Roman"/>
      <w:i/>
      <w:iCs/>
      <w:spacing w:val="2"/>
      <w:sz w:val="23"/>
      <w:szCs w:val="23"/>
      <w:shd w:val="clear" w:color="auto" w:fill="FFFFFF"/>
    </w:rPr>
  </w:style>
  <w:style w:type="character" w:customStyle="1" w:styleId="Bodytext6">
    <w:name w:val="Body text6"/>
    <w:basedOn w:val="Bodytext"/>
    <w:rsid w:val="00E33BF9"/>
    <w:rPr>
      <w:rFonts w:ascii="Times New Roman" w:hAnsi="Times New Roman" w:cs="Times New Roman"/>
      <w:spacing w:val="7"/>
      <w:sz w:val="23"/>
      <w:szCs w:val="23"/>
      <w:shd w:val="clear" w:color="auto" w:fill="FFFFFF"/>
    </w:rPr>
  </w:style>
  <w:style w:type="character" w:customStyle="1" w:styleId="BodytextBold17">
    <w:name w:val="Body text + Bold17"/>
    <w:aliases w:val="Italic46,Spacing 0 pt237"/>
    <w:basedOn w:val="Bodytext"/>
    <w:rsid w:val="00E33BF9"/>
    <w:rPr>
      <w:rFonts w:ascii="Times New Roman" w:hAnsi="Times New Roman" w:cs="Times New Roman"/>
      <w:b/>
      <w:bCs/>
      <w:i/>
      <w:iCs/>
      <w:spacing w:val="4"/>
      <w:sz w:val="23"/>
      <w:szCs w:val="23"/>
      <w:shd w:val="clear" w:color="auto" w:fill="FFFFFF"/>
    </w:rPr>
  </w:style>
  <w:style w:type="character" w:customStyle="1" w:styleId="Bodytext2NotBold">
    <w:name w:val="Body text (2) + Not Bold"/>
    <w:aliases w:val="Italic45,Spacing 0 pt236"/>
    <w:basedOn w:val="Bodytext2"/>
    <w:rsid w:val="00E33BF9"/>
    <w:rPr>
      <w:rFonts w:ascii="Times New Roman" w:hAnsi="Times New Roman" w:cs="Times New Roman"/>
      <w:b/>
      <w:bCs/>
      <w:i/>
      <w:iCs/>
      <w:spacing w:val="2"/>
      <w:sz w:val="23"/>
      <w:szCs w:val="23"/>
      <w:shd w:val="clear" w:color="auto" w:fill="FFFFFF"/>
    </w:rPr>
  </w:style>
  <w:style w:type="character" w:customStyle="1" w:styleId="Bodytext2NotBold7">
    <w:name w:val="Body text (2) + Not Bold7"/>
    <w:aliases w:val="Italic44,Spacing 0 pt235"/>
    <w:basedOn w:val="Bodytext2"/>
    <w:rsid w:val="00E33BF9"/>
    <w:rPr>
      <w:rFonts w:ascii="Times New Roman" w:hAnsi="Times New Roman" w:cs="Times New Roman"/>
      <w:b/>
      <w:bCs/>
      <w:i/>
      <w:iCs/>
      <w:spacing w:val="2"/>
      <w:sz w:val="23"/>
      <w:szCs w:val="23"/>
      <w:shd w:val="clear" w:color="auto" w:fill="FFFFFF"/>
    </w:rPr>
  </w:style>
  <w:style w:type="character" w:customStyle="1" w:styleId="Bodytext60">
    <w:name w:val="Body text (6)_"/>
    <w:basedOn w:val="DefaultParagraphFont"/>
    <w:link w:val="Bodytext61"/>
    <w:rsid w:val="00E33BF9"/>
    <w:rPr>
      <w:rFonts w:ascii="Times New Roman" w:hAnsi="Times New Roman" w:cs="Times New Roman"/>
      <w:b/>
      <w:bCs/>
      <w:i/>
      <w:iCs/>
      <w:spacing w:val="4"/>
      <w:sz w:val="23"/>
      <w:szCs w:val="23"/>
      <w:shd w:val="clear" w:color="auto" w:fill="FFFFFF"/>
    </w:rPr>
  </w:style>
  <w:style w:type="character" w:customStyle="1" w:styleId="Bodytext62">
    <w:name w:val="Body text (6)"/>
    <w:basedOn w:val="Bodytext60"/>
    <w:rsid w:val="00E33BF9"/>
    <w:rPr>
      <w:rFonts w:ascii="Times New Roman" w:hAnsi="Times New Roman" w:cs="Times New Roman"/>
      <w:b/>
      <w:bCs/>
      <w:i/>
      <w:iCs/>
      <w:spacing w:val="4"/>
      <w:sz w:val="23"/>
      <w:szCs w:val="23"/>
      <w:shd w:val="clear" w:color="auto" w:fill="FFFFFF"/>
    </w:rPr>
  </w:style>
  <w:style w:type="character" w:customStyle="1" w:styleId="Bodytext5115pt10">
    <w:name w:val="Body text (5) + 11.5 pt10"/>
    <w:aliases w:val="Bold50,Spacing 0 pt234"/>
    <w:basedOn w:val="Bodytext5"/>
    <w:rsid w:val="00E33BF9"/>
    <w:rPr>
      <w:rFonts w:ascii="Times New Roman" w:hAnsi="Times New Roman" w:cs="Times New Roman"/>
      <w:b/>
      <w:bCs/>
      <w:i/>
      <w:iCs/>
      <w:spacing w:val="4"/>
      <w:sz w:val="23"/>
      <w:szCs w:val="23"/>
      <w:shd w:val="clear" w:color="auto" w:fill="FFFFFF"/>
    </w:rPr>
  </w:style>
  <w:style w:type="character" w:customStyle="1" w:styleId="Bodytext70">
    <w:name w:val="Body text (7)_"/>
    <w:basedOn w:val="DefaultParagraphFont"/>
    <w:link w:val="Bodytext71"/>
    <w:rsid w:val="00E33BF9"/>
    <w:rPr>
      <w:rFonts w:ascii="Times New Roman" w:hAnsi="Times New Roman" w:cs="Times New Roman"/>
      <w:b/>
      <w:bCs/>
      <w:spacing w:val="10"/>
      <w:sz w:val="21"/>
      <w:szCs w:val="21"/>
      <w:shd w:val="clear" w:color="auto" w:fill="FFFFFF"/>
    </w:rPr>
  </w:style>
  <w:style w:type="character" w:customStyle="1" w:styleId="Bodytext5Bold3">
    <w:name w:val="Body text (5) + Bold3"/>
    <w:aliases w:val="Not Italic36,Spacing 0 pt233"/>
    <w:basedOn w:val="Bodytext5"/>
    <w:rsid w:val="00E33BF9"/>
    <w:rPr>
      <w:rFonts w:ascii="Times New Roman" w:hAnsi="Times New Roman" w:cs="Times New Roman"/>
      <w:b/>
      <w:bCs/>
      <w:i/>
      <w:iCs/>
      <w:spacing w:val="10"/>
      <w:sz w:val="21"/>
      <w:szCs w:val="21"/>
      <w:shd w:val="clear" w:color="auto" w:fill="FFFFFF"/>
    </w:rPr>
  </w:style>
  <w:style w:type="character" w:customStyle="1" w:styleId="Bodytext6NotBold">
    <w:name w:val="Body text (6) + Not Bold"/>
    <w:aliases w:val="Not Italic35,Spacing 0 pt232"/>
    <w:basedOn w:val="Bodytext60"/>
    <w:rsid w:val="00E33BF9"/>
    <w:rPr>
      <w:rFonts w:ascii="Times New Roman" w:hAnsi="Times New Roman" w:cs="Times New Roman"/>
      <w:b/>
      <w:bCs/>
      <w:i/>
      <w:iCs/>
      <w:spacing w:val="7"/>
      <w:sz w:val="23"/>
      <w:szCs w:val="23"/>
      <w:shd w:val="clear" w:color="auto" w:fill="FFFFFF"/>
    </w:rPr>
  </w:style>
  <w:style w:type="character" w:customStyle="1" w:styleId="Bodytext45pt">
    <w:name w:val="Body text + 4.5 pt"/>
    <w:aliases w:val="Italic43,Spacing 0 pt231"/>
    <w:basedOn w:val="Bodytext"/>
    <w:rsid w:val="00E33BF9"/>
    <w:rPr>
      <w:rFonts w:ascii="Times New Roman" w:hAnsi="Times New Roman" w:cs="Times New Roman"/>
      <w:i/>
      <w:iCs/>
      <w:noProof/>
      <w:spacing w:val="0"/>
      <w:sz w:val="9"/>
      <w:szCs w:val="9"/>
      <w:shd w:val="clear" w:color="auto" w:fill="FFFFFF"/>
    </w:rPr>
  </w:style>
  <w:style w:type="character" w:customStyle="1" w:styleId="Bodytext45pt5">
    <w:name w:val="Body text + 4.5 pt5"/>
    <w:aliases w:val="Spacing 0 pt230"/>
    <w:basedOn w:val="Bodytext"/>
    <w:rsid w:val="00E33BF9"/>
    <w:rPr>
      <w:rFonts w:ascii="Times New Roman" w:hAnsi="Times New Roman" w:cs="Times New Roman"/>
      <w:noProof/>
      <w:spacing w:val="14"/>
      <w:sz w:val="9"/>
      <w:szCs w:val="9"/>
      <w:shd w:val="clear" w:color="auto" w:fill="FFFFFF"/>
    </w:rPr>
  </w:style>
  <w:style w:type="character" w:customStyle="1" w:styleId="Headerorfooter22">
    <w:name w:val="Header or footer2"/>
    <w:basedOn w:val="Headerorfooter"/>
    <w:rsid w:val="00E33BF9"/>
    <w:rPr>
      <w:rFonts w:ascii="Times New Roman" w:hAnsi="Times New Roman" w:cs="Times New Roman"/>
      <w:spacing w:val="6"/>
      <w:sz w:val="23"/>
      <w:szCs w:val="23"/>
      <w:shd w:val="clear" w:color="auto" w:fill="FFFFFF"/>
    </w:rPr>
  </w:style>
  <w:style w:type="character" w:customStyle="1" w:styleId="BodytextBold16">
    <w:name w:val="Body text + Bold16"/>
    <w:basedOn w:val="Bodytext"/>
    <w:rsid w:val="00E33BF9"/>
    <w:rPr>
      <w:rFonts w:ascii="Times New Roman" w:hAnsi="Times New Roman" w:cs="Times New Roman"/>
      <w:b/>
      <w:bCs/>
      <w:spacing w:val="7"/>
      <w:sz w:val="23"/>
      <w:szCs w:val="23"/>
      <w:shd w:val="clear" w:color="auto" w:fill="FFFFFF"/>
    </w:rPr>
  </w:style>
  <w:style w:type="character" w:customStyle="1" w:styleId="Bodytext7pt">
    <w:name w:val="Body text + 7 pt"/>
    <w:aliases w:val="Spacing 1 pt"/>
    <w:basedOn w:val="Bodytext"/>
    <w:rsid w:val="00E33BF9"/>
    <w:rPr>
      <w:rFonts w:ascii="Times New Roman" w:hAnsi="Times New Roman" w:cs="Times New Roman"/>
      <w:spacing w:val="21"/>
      <w:sz w:val="14"/>
      <w:szCs w:val="14"/>
      <w:shd w:val="clear" w:color="auto" w:fill="FFFFFF"/>
    </w:rPr>
  </w:style>
  <w:style w:type="character" w:customStyle="1" w:styleId="Headerorfooter4">
    <w:name w:val="Header or footer (4)_"/>
    <w:basedOn w:val="DefaultParagraphFont"/>
    <w:link w:val="Headerorfooter41"/>
    <w:rsid w:val="00E33BF9"/>
    <w:rPr>
      <w:rFonts w:ascii="Times New Roman" w:hAnsi="Times New Roman" w:cs="Times New Roman"/>
      <w:spacing w:val="9"/>
      <w:shd w:val="clear" w:color="auto" w:fill="FFFFFF"/>
    </w:rPr>
  </w:style>
  <w:style w:type="character" w:customStyle="1" w:styleId="Headerorfooter40">
    <w:name w:val="Header or footer (4)"/>
    <w:basedOn w:val="Headerorfooter4"/>
    <w:rsid w:val="00E33BF9"/>
    <w:rPr>
      <w:rFonts w:ascii="Times New Roman" w:hAnsi="Times New Roman" w:cs="Times New Roman"/>
      <w:spacing w:val="9"/>
      <w:shd w:val="clear" w:color="auto" w:fill="FFFFFF"/>
    </w:rPr>
  </w:style>
  <w:style w:type="character" w:customStyle="1" w:styleId="BodytextBold15">
    <w:name w:val="Body text + Bold15"/>
    <w:aliases w:val="Italic42,Spacing 0 pt229"/>
    <w:basedOn w:val="Bodytext"/>
    <w:rsid w:val="00E33BF9"/>
    <w:rPr>
      <w:rFonts w:ascii="Times New Roman" w:hAnsi="Times New Roman" w:cs="Times New Roman"/>
      <w:b/>
      <w:bCs/>
      <w:i/>
      <w:iCs/>
      <w:spacing w:val="4"/>
      <w:sz w:val="23"/>
      <w:szCs w:val="23"/>
      <w:shd w:val="clear" w:color="auto" w:fill="FFFFFF"/>
    </w:rPr>
  </w:style>
  <w:style w:type="character" w:customStyle="1" w:styleId="Tablecaption24">
    <w:name w:val="Table caption (2)4"/>
    <w:basedOn w:val="Tablecaption2"/>
    <w:rsid w:val="00E33BF9"/>
    <w:rPr>
      <w:rFonts w:ascii="Times New Roman" w:hAnsi="Times New Roman" w:cs="Times New Roman"/>
      <w:i/>
      <w:iCs/>
      <w:spacing w:val="2"/>
      <w:sz w:val="23"/>
      <w:szCs w:val="23"/>
      <w:shd w:val="clear" w:color="auto" w:fill="FFFFFF"/>
    </w:rPr>
  </w:style>
  <w:style w:type="character" w:customStyle="1" w:styleId="Tablecaption2Bold">
    <w:name w:val="Table caption (2) + Bold"/>
    <w:aliases w:val="Not Italic34,Spacing 0 pt228"/>
    <w:basedOn w:val="Tablecaption2"/>
    <w:rsid w:val="00E33BF9"/>
    <w:rPr>
      <w:rFonts w:ascii="Times New Roman" w:hAnsi="Times New Roman" w:cs="Times New Roman"/>
      <w:b/>
      <w:bCs/>
      <w:i/>
      <w:iCs/>
      <w:spacing w:val="7"/>
      <w:sz w:val="23"/>
      <w:szCs w:val="23"/>
      <w:shd w:val="clear" w:color="auto" w:fill="FFFFFF"/>
    </w:rPr>
  </w:style>
  <w:style w:type="character" w:customStyle="1" w:styleId="Tablecaption">
    <w:name w:val="Table caption_"/>
    <w:basedOn w:val="DefaultParagraphFont"/>
    <w:link w:val="Tablecaption1"/>
    <w:rsid w:val="00E33BF9"/>
    <w:rPr>
      <w:rFonts w:ascii="Times New Roman" w:hAnsi="Times New Roman" w:cs="Times New Roman"/>
      <w:b/>
      <w:bCs/>
      <w:spacing w:val="7"/>
      <w:sz w:val="23"/>
      <w:szCs w:val="23"/>
      <w:shd w:val="clear" w:color="auto" w:fill="FFFFFF"/>
    </w:rPr>
  </w:style>
  <w:style w:type="character" w:customStyle="1" w:styleId="Tablecaption0">
    <w:name w:val="Table caption"/>
    <w:basedOn w:val="Tablecaption"/>
    <w:rsid w:val="00E33BF9"/>
    <w:rPr>
      <w:rFonts w:ascii="Times New Roman" w:hAnsi="Times New Roman" w:cs="Times New Roman"/>
      <w:b/>
      <w:bCs/>
      <w:spacing w:val="7"/>
      <w:sz w:val="23"/>
      <w:szCs w:val="23"/>
      <w:shd w:val="clear" w:color="auto" w:fill="FFFFFF"/>
    </w:rPr>
  </w:style>
  <w:style w:type="character" w:customStyle="1" w:styleId="Tablecaption3">
    <w:name w:val="Table caption (3)_"/>
    <w:basedOn w:val="DefaultParagraphFont"/>
    <w:link w:val="Tablecaption31"/>
    <w:rsid w:val="00E33BF9"/>
    <w:rPr>
      <w:rFonts w:ascii="Times New Roman" w:hAnsi="Times New Roman" w:cs="Times New Roman"/>
      <w:i/>
      <w:iCs/>
      <w:spacing w:val="3"/>
      <w:sz w:val="21"/>
      <w:szCs w:val="21"/>
      <w:shd w:val="clear" w:color="auto" w:fill="FFFFFF"/>
    </w:rPr>
  </w:style>
  <w:style w:type="character" w:customStyle="1" w:styleId="Tablecaption30">
    <w:name w:val="Table caption (3)"/>
    <w:basedOn w:val="Tablecaption3"/>
    <w:rsid w:val="00E33BF9"/>
    <w:rPr>
      <w:rFonts w:ascii="Times New Roman" w:hAnsi="Times New Roman" w:cs="Times New Roman"/>
      <w:i/>
      <w:iCs/>
      <w:spacing w:val="3"/>
      <w:sz w:val="21"/>
      <w:szCs w:val="21"/>
      <w:shd w:val="clear" w:color="auto" w:fill="FFFFFF"/>
    </w:rPr>
  </w:style>
  <w:style w:type="character" w:customStyle="1" w:styleId="Bodytext620">
    <w:name w:val="Body text (6)2"/>
    <w:basedOn w:val="Bodytext60"/>
    <w:rsid w:val="00E33BF9"/>
    <w:rPr>
      <w:rFonts w:ascii="Times New Roman" w:hAnsi="Times New Roman" w:cs="Times New Roman"/>
      <w:b/>
      <w:bCs/>
      <w:i/>
      <w:iCs/>
      <w:spacing w:val="4"/>
      <w:sz w:val="23"/>
      <w:szCs w:val="23"/>
      <w:shd w:val="clear" w:color="auto" w:fill="FFFFFF"/>
    </w:rPr>
  </w:style>
  <w:style w:type="character" w:customStyle="1" w:styleId="Bodytext52">
    <w:name w:val="Body text (5)2"/>
    <w:basedOn w:val="Bodytext5"/>
    <w:rsid w:val="00E33BF9"/>
    <w:rPr>
      <w:rFonts w:ascii="Times New Roman" w:hAnsi="Times New Roman" w:cs="Times New Roman"/>
      <w:i/>
      <w:iCs/>
      <w:spacing w:val="3"/>
      <w:sz w:val="21"/>
      <w:szCs w:val="21"/>
      <w:shd w:val="clear" w:color="auto" w:fill="FFFFFF"/>
    </w:rPr>
  </w:style>
  <w:style w:type="character" w:customStyle="1" w:styleId="Bodytext5115pt9">
    <w:name w:val="Body text (5) + 11.5 pt9"/>
    <w:aliases w:val="Bold49,Not Italic33,Spacing 0 pt227"/>
    <w:basedOn w:val="Bodytext5"/>
    <w:rsid w:val="00E33BF9"/>
    <w:rPr>
      <w:rFonts w:ascii="Times New Roman" w:hAnsi="Times New Roman" w:cs="Times New Roman"/>
      <w:b/>
      <w:bCs/>
      <w:i/>
      <w:iCs/>
      <w:spacing w:val="7"/>
      <w:sz w:val="23"/>
      <w:szCs w:val="23"/>
      <w:shd w:val="clear" w:color="auto" w:fill="FFFFFF"/>
    </w:rPr>
  </w:style>
  <w:style w:type="character" w:customStyle="1" w:styleId="BodytextItalic2">
    <w:name w:val="Body text + Italic2"/>
    <w:aliases w:val="Spacing 0 pt226"/>
    <w:basedOn w:val="Bodytext"/>
    <w:rsid w:val="00E33BF9"/>
    <w:rPr>
      <w:rFonts w:ascii="Times New Roman" w:hAnsi="Times New Roman" w:cs="Times New Roman"/>
      <w:i/>
      <w:iCs/>
      <w:spacing w:val="2"/>
      <w:sz w:val="23"/>
      <w:szCs w:val="23"/>
      <w:shd w:val="clear" w:color="auto" w:fill="FFFFFF"/>
    </w:rPr>
  </w:style>
  <w:style w:type="character" w:customStyle="1" w:styleId="Tablecaption105pt">
    <w:name w:val="Table caption + 10.5 pt"/>
    <w:aliases w:val="Not Bold,Italic41,Spacing 0 pt225"/>
    <w:basedOn w:val="Tablecaption"/>
    <w:rsid w:val="00E33BF9"/>
    <w:rPr>
      <w:rFonts w:ascii="Times New Roman" w:hAnsi="Times New Roman" w:cs="Times New Roman"/>
      <w:b/>
      <w:bCs/>
      <w:i/>
      <w:iCs/>
      <w:spacing w:val="3"/>
      <w:sz w:val="21"/>
      <w:szCs w:val="21"/>
      <w:shd w:val="clear" w:color="auto" w:fill="FFFFFF"/>
    </w:rPr>
  </w:style>
  <w:style w:type="character" w:customStyle="1" w:styleId="Headerorfooter5">
    <w:name w:val="Header or footer (5)_"/>
    <w:basedOn w:val="DefaultParagraphFont"/>
    <w:link w:val="Headerorfooter51"/>
    <w:rsid w:val="00E33BF9"/>
    <w:rPr>
      <w:rFonts w:ascii="Times New Roman" w:hAnsi="Times New Roman" w:cs="Times New Roman"/>
      <w:i/>
      <w:iCs/>
      <w:spacing w:val="5"/>
      <w:sz w:val="19"/>
      <w:szCs w:val="19"/>
      <w:shd w:val="clear" w:color="auto" w:fill="FFFFFF"/>
    </w:rPr>
  </w:style>
  <w:style w:type="character" w:customStyle="1" w:styleId="Headerorfooter5115pt">
    <w:name w:val="Header or footer (5) + 11.5 pt"/>
    <w:aliases w:val="Bold48,Not Italic32,Spacing 0 pt224"/>
    <w:basedOn w:val="Headerorfooter5"/>
    <w:rsid w:val="00E33BF9"/>
    <w:rPr>
      <w:rFonts w:ascii="Times New Roman" w:hAnsi="Times New Roman" w:cs="Times New Roman"/>
      <w:b/>
      <w:bCs/>
      <w:i/>
      <w:iCs/>
      <w:spacing w:val="9"/>
      <w:sz w:val="23"/>
      <w:szCs w:val="23"/>
      <w:shd w:val="clear" w:color="auto" w:fill="FFFFFF"/>
    </w:rPr>
  </w:style>
  <w:style w:type="character" w:customStyle="1" w:styleId="Headerorfooter50">
    <w:name w:val="Header or footer (5)"/>
    <w:basedOn w:val="Headerorfooter5"/>
    <w:rsid w:val="00E33BF9"/>
    <w:rPr>
      <w:rFonts w:ascii="Times New Roman" w:hAnsi="Times New Roman" w:cs="Times New Roman"/>
      <w:i/>
      <w:iCs/>
      <w:spacing w:val="5"/>
      <w:sz w:val="19"/>
      <w:szCs w:val="19"/>
      <w:shd w:val="clear" w:color="auto" w:fill="FFFFFF"/>
    </w:rPr>
  </w:style>
  <w:style w:type="character" w:customStyle="1" w:styleId="Bodytext6NotItalic">
    <w:name w:val="Body text (6) + Not Italic"/>
    <w:aliases w:val="Spacing 0 pt223"/>
    <w:basedOn w:val="Bodytext60"/>
    <w:rsid w:val="00E33BF9"/>
    <w:rPr>
      <w:rFonts w:ascii="Times New Roman" w:hAnsi="Times New Roman" w:cs="Times New Roman"/>
      <w:b/>
      <w:bCs/>
      <w:i/>
      <w:iCs/>
      <w:spacing w:val="7"/>
      <w:sz w:val="23"/>
      <w:szCs w:val="23"/>
      <w:shd w:val="clear" w:color="auto" w:fill="FFFFFF"/>
    </w:rPr>
  </w:style>
  <w:style w:type="character" w:customStyle="1" w:styleId="Bodytext53">
    <w:name w:val="Body text5"/>
    <w:basedOn w:val="Bodytext"/>
    <w:rsid w:val="00E33BF9"/>
    <w:rPr>
      <w:rFonts w:ascii="Times New Roman" w:hAnsi="Times New Roman" w:cs="Times New Roman"/>
      <w:spacing w:val="7"/>
      <w:sz w:val="23"/>
      <w:szCs w:val="23"/>
      <w:shd w:val="clear" w:color="auto" w:fill="FFFFFF"/>
    </w:rPr>
  </w:style>
  <w:style w:type="character" w:customStyle="1" w:styleId="Tablecaption2Bold4">
    <w:name w:val="Table caption (2) + Bold4"/>
    <w:aliases w:val="Not Italic31,Spacing 0 pt222"/>
    <w:basedOn w:val="Tablecaption2"/>
    <w:rsid w:val="00E33BF9"/>
    <w:rPr>
      <w:rFonts w:ascii="Times New Roman" w:hAnsi="Times New Roman" w:cs="Times New Roman"/>
      <w:b/>
      <w:bCs/>
      <w:i/>
      <w:iCs/>
      <w:spacing w:val="7"/>
      <w:sz w:val="23"/>
      <w:szCs w:val="23"/>
      <w:shd w:val="clear" w:color="auto" w:fill="FFFFFF"/>
    </w:rPr>
  </w:style>
  <w:style w:type="character" w:customStyle="1" w:styleId="Bodytext45pt4">
    <w:name w:val="Body text + 4.5 pt4"/>
    <w:aliases w:val="Italic40,Spacing 0 pt221"/>
    <w:basedOn w:val="Bodytext"/>
    <w:rsid w:val="00E33BF9"/>
    <w:rPr>
      <w:rFonts w:ascii="Times New Roman" w:hAnsi="Times New Roman" w:cs="Times New Roman"/>
      <w:i/>
      <w:iCs/>
      <w:noProof/>
      <w:spacing w:val="0"/>
      <w:sz w:val="9"/>
      <w:szCs w:val="9"/>
      <w:shd w:val="clear" w:color="auto" w:fill="FFFFFF"/>
    </w:rPr>
  </w:style>
  <w:style w:type="character" w:customStyle="1" w:styleId="Bodytext45pt3">
    <w:name w:val="Body text + 4.5 pt3"/>
    <w:aliases w:val="Spacing 0 pt220"/>
    <w:basedOn w:val="Bodytext"/>
    <w:rsid w:val="00E33BF9"/>
    <w:rPr>
      <w:rFonts w:ascii="Times New Roman" w:hAnsi="Times New Roman" w:cs="Times New Roman"/>
      <w:spacing w:val="14"/>
      <w:sz w:val="9"/>
      <w:szCs w:val="9"/>
      <w:shd w:val="clear" w:color="auto" w:fill="FFFFFF"/>
    </w:rPr>
  </w:style>
  <w:style w:type="character" w:customStyle="1" w:styleId="BodytextGeorgia">
    <w:name w:val="Body text + Georgia"/>
    <w:aliases w:val="9 pt,Bold47,Spacing 0 pt219"/>
    <w:basedOn w:val="Bodytext"/>
    <w:rsid w:val="00E33BF9"/>
    <w:rPr>
      <w:rFonts w:ascii="Georgia" w:hAnsi="Georgia" w:cs="Georgia"/>
      <w:b/>
      <w:bCs/>
      <w:noProof/>
      <w:spacing w:val="0"/>
      <w:sz w:val="18"/>
      <w:szCs w:val="18"/>
      <w:shd w:val="clear" w:color="auto" w:fill="FFFFFF"/>
    </w:rPr>
  </w:style>
  <w:style w:type="character" w:customStyle="1" w:styleId="Bodytext2105pt">
    <w:name w:val="Body text (2) + 10.5 pt"/>
    <w:aliases w:val="Not Bold21,Italic39,Spacing 0 pt218"/>
    <w:basedOn w:val="Bodytext2"/>
    <w:rsid w:val="00E33BF9"/>
    <w:rPr>
      <w:rFonts w:ascii="Times New Roman" w:hAnsi="Times New Roman" w:cs="Times New Roman"/>
      <w:b/>
      <w:bCs/>
      <w:i/>
      <w:iCs/>
      <w:spacing w:val="3"/>
      <w:sz w:val="21"/>
      <w:szCs w:val="21"/>
      <w:shd w:val="clear" w:color="auto" w:fill="FFFFFF"/>
    </w:rPr>
  </w:style>
  <w:style w:type="character" w:customStyle="1" w:styleId="Bodytext2105pt2">
    <w:name w:val="Body text (2) + 10.5 pt2"/>
    <w:aliases w:val="Spacing 0 pt217"/>
    <w:basedOn w:val="Bodytext2"/>
    <w:rsid w:val="00E33BF9"/>
    <w:rPr>
      <w:rFonts w:ascii="Times New Roman" w:hAnsi="Times New Roman" w:cs="Times New Roman"/>
      <w:b/>
      <w:bCs/>
      <w:spacing w:val="10"/>
      <w:sz w:val="21"/>
      <w:szCs w:val="21"/>
      <w:shd w:val="clear" w:color="auto" w:fill="FFFFFF"/>
    </w:rPr>
  </w:style>
  <w:style w:type="character" w:customStyle="1" w:styleId="Bodytext42">
    <w:name w:val="Body text4"/>
    <w:basedOn w:val="Bodytext"/>
    <w:rsid w:val="00E33BF9"/>
    <w:rPr>
      <w:rFonts w:ascii="Times New Roman" w:hAnsi="Times New Roman" w:cs="Times New Roman"/>
      <w:spacing w:val="7"/>
      <w:sz w:val="23"/>
      <w:szCs w:val="23"/>
      <w:shd w:val="clear" w:color="auto" w:fill="FFFFFF"/>
    </w:rPr>
  </w:style>
  <w:style w:type="character" w:customStyle="1" w:styleId="Headerorfooter42">
    <w:name w:val="Header or footer (4)2"/>
    <w:basedOn w:val="Headerorfooter4"/>
    <w:rsid w:val="00E33BF9"/>
    <w:rPr>
      <w:rFonts w:ascii="Times New Roman" w:hAnsi="Times New Roman" w:cs="Times New Roman"/>
      <w:spacing w:val="9"/>
      <w:shd w:val="clear" w:color="auto" w:fill="FFFFFF"/>
    </w:rPr>
  </w:style>
  <w:style w:type="character" w:customStyle="1" w:styleId="Headerorfooter52">
    <w:name w:val="Header or footer (5)2"/>
    <w:basedOn w:val="Headerorfooter5"/>
    <w:rsid w:val="00E33BF9"/>
    <w:rPr>
      <w:rFonts w:ascii="Times New Roman" w:hAnsi="Times New Roman" w:cs="Times New Roman"/>
      <w:i/>
      <w:iCs/>
      <w:spacing w:val="5"/>
      <w:sz w:val="19"/>
      <w:szCs w:val="19"/>
      <w:shd w:val="clear" w:color="auto" w:fill="FFFFFF"/>
    </w:rPr>
  </w:style>
  <w:style w:type="character" w:customStyle="1" w:styleId="Bodytext6NotItalic1">
    <w:name w:val="Body text (6) + Not Italic1"/>
    <w:aliases w:val="Spacing 0 pt216"/>
    <w:basedOn w:val="Bodytext60"/>
    <w:rsid w:val="00E33BF9"/>
    <w:rPr>
      <w:rFonts w:ascii="Times New Roman" w:hAnsi="Times New Roman" w:cs="Times New Roman"/>
      <w:b/>
      <w:bCs/>
      <w:i/>
      <w:iCs/>
      <w:spacing w:val="7"/>
      <w:sz w:val="23"/>
      <w:szCs w:val="23"/>
      <w:shd w:val="clear" w:color="auto" w:fill="FFFFFF"/>
    </w:rPr>
  </w:style>
  <w:style w:type="character" w:customStyle="1" w:styleId="Bodytext7pt2">
    <w:name w:val="Body text + 7 pt2"/>
    <w:aliases w:val="Spacing 0 pt215"/>
    <w:basedOn w:val="Bodytext"/>
    <w:rsid w:val="00E33BF9"/>
    <w:rPr>
      <w:rFonts w:ascii="Times New Roman" w:hAnsi="Times New Roman" w:cs="Times New Roman"/>
      <w:spacing w:val="15"/>
      <w:sz w:val="14"/>
      <w:szCs w:val="14"/>
      <w:shd w:val="clear" w:color="auto" w:fill="FFFFFF"/>
    </w:rPr>
  </w:style>
  <w:style w:type="character" w:customStyle="1" w:styleId="BodytextBold14">
    <w:name w:val="Body text + Bold14"/>
    <w:aliases w:val="Italic38,Spacing 0 pt214"/>
    <w:basedOn w:val="Bodytext"/>
    <w:rsid w:val="00E33BF9"/>
    <w:rPr>
      <w:rFonts w:ascii="Times New Roman" w:hAnsi="Times New Roman" w:cs="Times New Roman"/>
      <w:b/>
      <w:bCs/>
      <w:i/>
      <w:iCs/>
      <w:spacing w:val="4"/>
      <w:sz w:val="23"/>
      <w:szCs w:val="23"/>
      <w:shd w:val="clear" w:color="auto" w:fill="FFFFFF"/>
    </w:rPr>
  </w:style>
  <w:style w:type="character" w:customStyle="1" w:styleId="Bodytext105pt1">
    <w:name w:val="Body text + 10.5 pt1"/>
    <w:aliases w:val="Italic37,Spacing 0 pt213"/>
    <w:basedOn w:val="Bodytext"/>
    <w:rsid w:val="00E33BF9"/>
    <w:rPr>
      <w:rFonts w:ascii="Times New Roman" w:hAnsi="Times New Roman" w:cs="Times New Roman"/>
      <w:i/>
      <w:iCs/>
      <w:spacing w:val="3"/>
      <w:sz w:val="21"/>
      <w:szCs w:val="21"/>
      <w:shd w:val="clear" w:color="auto" w:fill="FFFFFF"/>
    </w:rPr>
  </w:style>
  <w:style w:type="character" w:customStyle="1" w:styleId="Heading4">
    <w:name w:val="Heading #4_"/>
    <w:basedOn w:val="DefaultParagraphFont"/>
    <w:link w:val="Heading40"/>
    <w:rsid w:val="00E33BF9"/>
    <w:rPr>
      <w:rFonts w:ascii="Times New Roman" w:hAnsi="Times New Roman" w:cs="Times New Roman"/>
      <w:spacing w:val="7"/>
      <w:sz w:val="23"/>
      <w:szCs w:val="23"/>
      <w:shd w:val="clear" w:color="auto" w:fill="FFFFFF"/>
    </w:rPr>
  </w:style>
  <w:style w:type="character" w:customStyle="1" w:styleId="Tableofcontents">
    <w:name w:val="Table of contents_"/>
    <w:basedOn w:val="DefaultParagraphFont"/>
    <w:link w:val="Tableofcontents1"/>
    <w:rsid w:val="00E33BF9"/>
    <w:rPr>
      <w:rFonts w:ascii="Times New Roman" w:hAnsi="Times New Roman" w:cs="Times New Roman"/>
      <w:spacing w:val="7"/>
      <w:sz w:val="23"/>
      <w:szCs w:val="23"/>
      <w:shd w:val="clear" w:color="auto" w:fill="FFFFFF"/>
    </w:rPr>
  </w:style>
  <w:style w:type="character" w:customStyle="1" w:styleId="Tableofcontents0">
    <w:name w:val="Table of contents"/>
    <w:basedOn w:val="Tableofcontents"/>
    <w:rsid w:val="00E33BF9"/>
    <w:rPr>
      <w:rFonts w:ascii="Times New Roman" w:hAnsi="Times New Roman" w:cs="Times New Roman"/>
      <w:spacing w:val="7"/>
      <w:sz w:val="23"/>
      <w:szCs w:val="23"/>
      <w:shd w:val="clear" w:color="auto" w:fill="FFFFFF"/>
    </w:rPr>
  </w:style>
  <w:style w:type="character" w:customStyle="1" w:styleId="Tableofcontents2">
    <w:name w:val="Table of contents (2)_"/>
    <w:basedOn w:val="DefaultParagraphFont"/>
    <w:link w:val="Tableofcontents21"/>
    <w:rsid w:val="00E33BF9"/>
    <w:rPr>
      <w:rFonts w:ascii="Times New Roman" w:hAnsi="Times New Roman" w:cs="Times New Roman"/>
      <w:b/>
      <w:bCs/>
      <w:i/>
      <w:iCs/>
      <w:spacing w:val="4"/>
      <w:sz w:val="23"/>
      <w:szCs w:val="23"/>
      <w:shd w:val="clear" w:color="auto" w:fill="FFFFFF"/>
    </w:rPr>
  </w:style>
  <w:style w:type="character" w:customStyle="1" w:styleId="Tableofcontents20">
    <w:name w:val="Table of contents (2)"/>
    <w:basedOn w:val="Tableofcontents2"/>
    <w:rsid w:val="00E33BF9"/>
    <w:rPr>
      <w:rFonts w:ascii="Times New Roman" w:hAnsi="Times New Roman" w:cs="Times New Roman"/>
      <w:b/>
      <w:bCs/>
      <w:i/>
      <w:iCs/>
      <w:spacing w:val="4"/>
      <w:sz w:val="23"/>
      <w:szCs w:val="23"/>
      <w:shd w:val="clear" w:color="auto" w:fill="FFFFFF"/>
    </w:rPr>
  </w:style>
  <w:style w:type="character" w:customStyle="1" w:styleId="Tableofcontents2NotBold">
    <w:name w:val="Table of contents (2) + Not Bold"/>
    <w:aliases w:val="Not Italic30,Spacing 0 pt212"/>
    <w:basedOn w:val="Tableofcontents2"/>
    <w:rsid w:val="00E33BF9"/>
    <w:rPr>
      <w:rFonts w:ascii="Times New Roman" w:hAnsi="Times New Roman" w:cs="Times New Roman"/>
      <w:b/>
      <w:bCs/>
      <w:i/>
      <w:iCs/>
      <w:spacing w:val="7"/>
      <w:sz w:val="23"/>
      <w:szCs w:val="23"/>
      <w:shd w:val="clear" w:color="auto" w:fill="FFFFFF"/>
    </w:rPr>
  </w:style>
  <w:style w:type="character" w:customStyle="1" w:styleId="Tableofcontents3">
    <w:name w:val="Table of contents (3)_"/>
    <w:basedOn w:val="DefaultParagraphFont"/>
    <w:link w:val="Tableofcontents31"/>
    <w:rsid w:val="00E33BF9"/>
    <w:rPr>
      <w:rFonts w:ascii="Times New Roman" w:hAnsi="Times New Roman" w:cs="Times New Roman"/>
      <w:b/>
      <w:bCs/>
      <w:spacing w:val="7"/>
      <w:sz w:val="23"/>
      <w:szCs w:val="23"/>
      <w:shd w:val="clear" w:color="auto" w:fill="FFFFFF"/>
    </w:rPr>
  </w:style>
  <w:style w:type="character" w:customStyle="1" w:styleId="Tableofcontents30">
    <w:name w:val="Table of contents (3)"/>
    <w:basedOn w:val="Tableofcontents3"/>
    <w:rsid w:val="00E33BF9"/>
    <w:rPr>
      <w:rFonts w:ascii="Times New Roman" w:hAnsi="Times New Roman" w:cs="Times New Roman"/>
      <w:b/>
      <w:bCs/>
      <w:spacing w:val="7"/>
      <w:sz w:val="23"/>
      <w:szCs w:val="23"/>
      <w:shd w:val="clear" w:color="auto" w:fill="FFFFFF"/>
    </w:rPr>
  </w:style>
  <w:style w:type="character" w:customStyle="1" w:styleId="Tablecaption4">
    <w:name w:val="Table caption (4)_"/>
    <w:basedOn w:val="DefaultParagraphFont"/>
    <w:link w:val="Tablecaption41"/>
    <w:rsid w:val="00E33BF9"/>
    <w:rPr>
      <w:rFonts w:ascii="Times New Roman" w:hAnsi="Times New Roman" w:cs="Times New Roman"/>
      <w:b/>
      <w:bCs/>
      <w:i/>
      <w:iCs/>
      <w:spacing w:val="4"/>
      <w:sz w:val="23"/>
      <w:szCs w:val="23"/>
      <w:shd w:val="clear" w:color="auto" w:fill="FFFFFF"/>
    </w:rPr>
  </w:style>
  <w:style w:type="character" w:customStyle="1" w:styleId="Tablecaption40">
    <w:name w:val="Table caption (4)"/>
    <w:basedOn w:val="Tablecaption4"/>
    <w:rsid w:val="00E33BF9"/>
    <w:rPr>
      <w:rFonts w:ascii="Times New Roman" w:hAnsi="Times New Roman" w:cs="Times New Roman"/>
      <w:b/>
      <w:bCs/>
      <w:i/>
      <w:iCs/>
      <w:spacing w:val="4"/>
      <w:sz w:val="23"/>
      <w:szCs w:val="23"/>
      <w:shd w:val="clear" w:color="auto" w:fill="FFFFFF"/>
    </w:rPr>
  </w:style>
  <w:style w:type="character" w:customStyle="1" w:styleId="Bodytext16pt">
    <w:name w:val="Body text + 16 pt"/>
    <w:aliases w:val="Spacing 0 pt211"/>
    <w:basedOn w:val="Bodytext"/>
    <w:rsid w:val="00E33BF9"/>
    <w:rPr>
      <w:rFonts w:ascii="Times New Roman" w:hAnsi="Times New Roman" w:cs="Times New Roman"/>
      <w:spacing w:val="-5"/>
      <w:sz w:val="32"/>
      <w:szCs w:val="32"/>
      <w:shd w:val="clear" w:color="auto" w:fill="FFFFFF"/>
    </w:rPr>
  </w:style>
  <w:style w:type="character" w:customStyle="1" w:styleId="Bodytext5115pt8">
    <w:name w:val="Body text (5) + 11.5 pt8"/>
    <w:aliases w:val="Spacing 0 pt210"/>
    <w:basedOn w:val="Bodytext5"/>
    <w:rsid w:val="00E33BF9"/>
    <w:rPr>
      <w:rFonts w:ascii="Times New Roman" w:hAnsi="Times New Roman" w:cs="Times New Roman"/>
      <w:i/>
      <w:iCs/>
      <w:spacing w:val="2"/>
      <w:sz w:val="23"/>
      <w:szCs w:val="23"/>
      <w:shd w:val="clear" w:color="auto" w:fill="FFFFFF"/>
    </w:rPr>
  </w:style>
  <w:style w:type="character" w:customStyle="1" w:styleId="Bodytext6NotBold3">
    <w:name w:val="Body text (6) + Not Bold3"/>
    <w:aliases w:val="Not Italic29,Spacing 0 pt209"/>
    <w:basedOn w:val="Bodytext60"/>
    <w:rsid w:val="00E33BF9"/>
    <w:rPr>
      <w:rFonts w:ascii="Times New Roman" w:hAnsi="Times New Roman" w:cs="Times New Roman"/>
      <w:b/>
      <w:bCs/>
      <w:i/>
      <w:iCs/>
      <w:spacing w:val="7"/>
      <w:sz w:val="23"/>
      <w:szCs w:val="23"/>
      <w:shd w:val="clear" w:color="auto" w:fill="FFFFFF"/>
    </w:rPr>
  </w:style>
  <w:style w:type="character" w:customStyle="1" w:styleId="Tableofcontents22">
    <w:name w:val="Table of contents2"/>
    <w:basedOn w:val="Tableofcontents"/>
    <w:rsid w:val="00E33BF9"/>
    <w:rPr>
      <w:rFonts w:ascii="Times New Roman" w:hAnsi="Times New Roman" w:cs="Times New Roman"/>
      <w:spacing w:val="7"/>
      <w:sz w:val="23"/>
      <w:szCs w:val="23"/>
      <w:shd w:val="clear" w:color="auto" w:fill="FFFFFF"/>
    </w:rPr>
  </w:style>
  <w:style w:type="character" w:customStyle="1" w:styleId="Tableofcontents11pt">
    <w:name w:val="Table of contents + 11 pt"/>
    <w:aliases w:val="Spacing 0 pt208"/>
    <w:basedOn w:val="Tableofcontents"/>
    <w:rsid w:val="00E33BF9"/>
    <w:rPr>
      <w:rFonts w:ascii="Times New Roman" w:hAnsi="Times New Roman" w:cs="Times New Roman"/>
      <w:spacing w:val="8"/>
      <w:sz w:val="22"/>
      <w:szCs w:val="22"/>
      <w:shd w:val="clear" w:color="auto" w:fill="FFFFFF"/>
    </w:rPr>
  </w:style>
  <w:style w:type="character" w:customStyle="1" w:styleId="Tableofcontents32">
    <w:name w:val="Table of contents (3)2"/>
    <w:basedOn w:val="Tableofcontents3"/>
    <w:rsid w:val="00E33BF9"/>
    <w:rPr>
      <w:rFonts w:ascii="Times New Roman" w:hAnsi="Times New Roman" w:cs="Times New Roman"/>
      <w:b/>
      <w:bCs/>
      <w:spacing w:val="7"/>
      <w:sz w:val="23"/>
      <w:szCs w:val="23"/>
      <w:shd w:val="clear" w:color="auto" w:fill="FFFFFF"/>
    </w:rPr>
  </w:style>
  <w:style w:type="character" w:customStyle="1" w:styleId="TableofcontentsBold">
    <w:name w:val="Table of contents + Bold"/>
    <w:aliases w:val="Italic36,Spacing 0 pt207"/>
    <w:basedOn w:val="Tableofcontents"/>
    <w:rsid w:val="00E33BF9"/>
    <w:rPr>
      <w:rFonts w:ascii="Times New Roman" w:hAnsi="Times New Roman" w:cs="Times New Roman"/>
      <w:b/>
      <w:bCs/>
      <w:i/>
      <w:iCs/>
      <w:spacing w:val="4"/>
      <w:sz w:val="23"/>
      <w:szCs w:val="23"/>
      <w:shd w:val="clear" w:color="auto" w:fill="FFFFFF"/>
    </w:rPr>
  </w:style>
  <w:style w:type="character" w:customStyle="1" w:styleId="BodytextBold13">
    <w:name w:val="Body text + Bold13"/>
    <w:basedOn w:val="Bodytext"/>
    <w:rsid w:val="00E33BF9"/>
    <w:rPr>
      <w:rFonts w:ascii="Times New Roman" w:hAnsi="Times New Roman" w:cs="Times New Roman"/>
      <w:b/>
      <w:bCs/>
      <w:spacing w:val="7"/>
      <w:sz w:val="23"/>
      <w:szCs w:val="23"/>
      <w:shd w:val="clear" w:color="auto" w:fill="FFFFFF"/>
    </w:rPr>
  </w:style>
  <w:style w:type="character" w:customStyle="1" w:styleId="BodytextBold12">
    <w:name w:val="Body text + Bold12"/>
    <w:aliases w:val="Italic35,Spacing 0 pt206"/>
    <w:basedOn w:val="Bodytext"/>
    <w:rsid w:val="00E33BF9"/>
    <w:rPr>
      <w:rFonts w:ascii="Times New Roman" w:hAnsi="Times New Roman" w:cs="Times New Roman"/>
      <w:b/>
      <w:bCs/>
      <w:i/>
      <w:iCs/>
      <w:spacing w:val="4"/>
      <w:sz w:val="23"/>
      <w:szCs w:val="23"/>
      <w:shd w:val="clear" w:color="auto" w:fill="FFFFFF"/>
    </w:rPr>
  </w:style>
  <w:style w:type="character" w:customStyle="1" w:styleId="Bodytext8">
    <w:name w:val="Body text (8)_"/>
    <w:basedOn w:val="DefaultParagraphFont"/>
    <w:link w:val="Bodytext80"/>
    <w:rsid w:val="00E33BF9"/>
    <w:rPr>
      <w:rFonts w:ascii="Times New Roman" w:hAnsi="Times New Roman" w:cs="Times New Roman"/>
      <w:i/>
      <w:iCs/>
      <w:spacing w:val="15"/>
      <w:sz w:val="18"/>
      <w:szCs w:val="18"/>
      <w:shd w:val="clear" w:color="auto" w:fill="FFFFFF"/>
    </w:rPr>
  </w:style>
  <w:style w:type="character" w:customStyle="1" w:styleId="Bodytext8Spacing0pt">
    <w:name w:val="Body text (8) + Spacing 0 pt"/>
    <w:basedOn w:val="Bodytext8"/>
    <w:rsid w:val="00E33BF9"/>
    <w:rPr>
      <w:rFonts w:ascii="Times New Roman" w:hAnsi="Times New Roman" w:cs="Times New Roman"/>
      <w:i/>
      <w:iCs/>
      <w:spacing w:val="-6"/>
      <w:sz w:val="18"/>
      <w:szCs w:val="18"/>
      <w:shd w:val="clear" w:color="auto" w:fill="FFFFFF"/>
    </w:rPr>
  </w:style>
  <w:style w:type="character" w:customStyle="1" w:styleId="Bodytext8CourierNew">
    <w:name w:val="Body text (8) + Courier New"/>
    <w:aliases w:val="10 pt,Bold46,Not Italic28,Spacing 0 pt205"/>
    <w:basedOn w:val="Bodytext8"/>
    <w:rsid w:val="00E33BF9"/>
    <w:rPr>
      <w:rFonts w:ascii="Courier New" w:hAnsi="Courier New" w:cs="Courier New"/>
      <w:b/>
      <w:bCs/>
      <w:i/>
      <w:iCs/>
      <w:spacing w:val="-2"/>
      <w:sz w:val="20"/>
      <w:szCs w:val="20"/>
      <w:shd w:val="clear" w:color="auto" w:fill="FFFFFF"/>
    </w:rPr>
  </w:style>
  <w:style w:type="character" w:customStyle="1" w:styleId="Tableofcontents2NotBold1">
    <w:name w:val="Table of contents (2) + Not Bold1"/>
    <w:aliases w:val="Not Italic27,Spacing 0 pt204"/>
    <w:basedOn w:val="Tableofcontents2"/>
    <w:rsid w:val="00E33BF9"/>
    <w:rPr>
      <w:rFonts w:ascii="Times New Roman" w:hAnsi="Times New Roman" w:cs="Times New Roman"/>
      <w:b/>
      <w:bCs/>
      <w:i/>
      <w:iCs/>
      <w:spacing w:val="7"/>
      <w:sz w:val="23"/>
      <w:szCs w:val="23"/>
      <w:shd w:val="clear" w:color="auto" w:fill="FFFFFF"/>
    </w:rPr>
  </w:style>
  <w:style w:type="character" w:customStyle="1" w:styleId="Bodytext2105pt1">
    <w:name w:val="Body text (2) + 10.5 pt1"/>
    <w:aliases w:val="Not Bold20,Italic34,Spacing 0 pt203"/>
    <w:basedOn w:val="Bodytext2"/>
    <w:rsid w:val="00E33BF9"/>
    <w:rPr>
      <w:rFonts w:ascii="Times New Roman" w:hAnsi="Times New Roman" w:cs="Times New Roman"/>
      <w:b/>
      <w:bCs/>
      <w:i/>
      <w:iCs/>
      <w:spacing w:val="3"/>
      <w:sz w:val="21"/>
      <w:szCs w:val="21"/>
      <w:shd w:val="clear" w:color="auto" w:fill="FFFFFF"/>
    </w:rPr>
  </w:style>
  <w:style w:type="character" w:customStyle="1" w:styleId="Headerorfooter6">
    <w:name w:val="Header or footer (6)_"/>
    <w:basedOn w:val="DefaultParagraphFont"/>
    <w:link w:val="Headerorfooter61"/>
    <w:rsid w:val="00E33BF9"/>
    <w:rPr>
      <w:rFonts w:ascii="David" w:hAnsi="David" w:cs="David"/>
      <w:i/>
      <w:iCs/>
      <w:spacing w:val="-3"/>
      <w:sz w:val="27"/>
      <w:szCs w:val="27"/>
      <w:shd w:val="clear" w:color="auto" w:fill="FFFFFF"/>
    </w:rPr>
  </w:style>
  <w:style w:type="character" w:customStyle="1" w:styleId="Bodytext72">
    <w:name w:val="Body text (7)"/>
    <w:basedOn w:val="Bodytext70"/>
    <w:rsid w:val="00E33BF9"/>
    <w:rPr>
      <w:rFonts w:ascii="Times New Roman" w:hAnsi="Times New Roman" w:cs="Times New Roman"/>
      <w:b/>
      <w:bCs/>
      <w:spacing w:val="10"/>
      <w:sz w:val="21"/>
      <w:szCs w:val="21"/>
      <w:shd w:val="clear" w:color="auto" w:fill="FFFFFF"/>
    </w:rPr>
  </w:style>
  <w:style w:type="character" w:customStyle="1" w:styleId="Bodytext9">
    <w:name w:val="Body text (9)_"/>
    <w:basedOn w:val="DefaultParagraphFont"/>
    <w:link w:val="Bodytext90"/>
    <w:rsid w:val="00E33BF9"/>
    <w:rPr>
      <w:rFonts w:ascii="Times New Roman" w:hAnsi="Times New Roman" w:cs="Times New Roman"/>
      <w:b/>
      <w:bCs/>
      <w:spacing w:val="13"/>
      <w:sz w:val="17"/>
      <w:szCs w:val="17"/>
      <w:shd w:val="clear" w:color="auto" w:fill="FFFFFF"/>
    </w:rPr>
  </w:style>
  <w:style w:type="character" w:customStyle="1" w:styleId="Bodytext3Italic1">
    <w:name w:val="Body text (3) + Italic1"/>
    <w:aliases w:val="Spacing 0 pt202"/>
    <w:basedOn w:val="Bodytext3"/>
    <w:rsid w:val="00E33BF9"/>
    <w:rPr>
      <w:rFonts w:ascii="Times New Roman" w:hAnsi="Times New Roman" w:cs="Times New Roman"/>
      <w:i/>
      <w:iCs/>
      <w:noProof/>
      <w:spacing w:val="0"/>
      <w:sz w:val="9"/>
      <w:szCs w:val="9"/>
      <w:shd w:val="clear" w:color="auto" w:fill="FFFFFF"/>
    </w:rPr>
  </w:style>
  <w:style w:type="character" w:customStyle="1" w:styleId="Bodytext85pt">
    <w:name w:val="Body text + 8.5 pt"/>
    <w:aliases w:val="Bold45,Spacing 0 pt201"/>
    <w:basedOn w:val="Bodytext"/>
    <w:rsid w:val="00E33BF9"/>
    <w:rPr>
      <w:rFonts w:ascii="Times New Roman" w:hAnsi="Times New Roman" w:cs="Times New Roman"/>
      <w:b/>
      <w:bCs/>
      <w:spacing w:val="13"/>
      <w:sz w:val="17"/>
      <w:szCs w:val="17"/>
      <w:shd w:val="clear" w:color="auto" w:fill="FFFFFF"/>
    </w:rPr>
  </w:style>
  <w:style w:type="character" w:customStyle="1" w:styleId="Tableofcontents4">
    <w:name w:val="Table of contents (4)_"/>
    <w:basedOn w:val="DefaultParagraphFont"/>
    <w:link w:val="Tableofcontents40"/>
    <w:rsid w:val="00E33BF9"/>
    <w:rPr>
      <w:rFonts w:ascii="Segoe UI" w:hAnsi="Segoe UI" w:cs="Segoe UI"/>
      <w:b/>
      <w:bCs/>
      <w:spacing w:val="4"/>
      <w:sz w:val="18"/>
      <w:szCs w:val="18"/>
      <w:shd w:val="clear" w:color="auto" w:fill="FFFFFF"/>
    </w:rPr>
  </w:style>
  <w:style w:type="character" w:customStyle="1" w:styleId="TableofcontentsBold2">
    <w:name w:val="Table of contents + Bold2"/>
    <w:aliases w:val="Italic33,Spacing 0 pt200"/>
    <w:basedOn w:val="Tableofcontents"/>
    <w:rsid w:val="00E33BF9"/>
    <w:rPr>
      <w:rFonts w:ascii="Times New Roman" w:hAnsi="Times New Roman" w:cs="Times New Roman"/>
      <w:b/>
      <w:bCs/>
      <w:i/>
      <w:iCs/>
      <w:spacing w:val="4"/>
      <w:sz w:val="23"/>
      <w:szCs w:val="23"/>
      <w:shd w:val="clear" w:color="auto" w:fill="FFFFFF"/>
    </w:rPr>
  </w:style>
  <w:style w:type="character" w:customStyle="1" w:styleId="Tableofcontents5">
    <w:name w:val="Table of contents (5)_"/>
    <w:basedOn w:val="DefaultParagraphFont"/>
    <w:link w:val="Tableofcontents50"/>
    <w:rsid w:val="00E33BF9"/>
    <w:rPr>
      <w:rFonts w:ascii="Times New Roman" w:hAnsi="Times New Roman" w:cs="Times New Roman"/>
      <w:spacing w:val="14"/>
      <w:sz w:val="9"/>
      <w:szCs w:val="9"/>
      <w:shd w:val="clear" w:color="auto" w:fill="FFFFFF"/>
    </w:rPr>
  </w:style>
  <w:style w:type="character" w:customStyle="1" w:styleId="Tableofcontents5135pt">
    <w:name w:val="Table of contents (5) + 13.5 pt"/>
    <w:aliases w:val="Bold44,Spacing 0 pt199"/>
    <w:basedOn w:val="Tableofcontents5"/>
    <w:rsid w:val="00E33BF9"/>
    <w:rPr>
      <w:rFonts w:ascii="Times New Roman" w:hAnsi="Times New Roman" w:cs="Times New Roman"/>
      <w:b/>
      <w:bCs/>
      <w:spacing w:val="-4"/>
      <w:sz w:val="27"/>
      <w:szCs w:val="27"/>
      <w:shd w:val="clear" w:color="auto" w:fill="FFFFFF"/>
    </w:rPr>
  </w:style>
  <w:style w:type="character" w:customStyle="1" w:styleId="Tablecaption5">
    <w:name w:val="Table caption (5)_"/>
    <w:basedOn w:val="DefaultParagraphFont"/>
    <w:link w:val="Tablecaption51"/>
    <w:rsid w:val="00E33BF9"/>
    <w:rPr>
      <w:rFonts w:ascii="Times New Roman" w:hAnsi="Times New Roman" w:cs="Times New Roman"/>
      <w:i/>
      <w:iCs/>
      <w:sz w:val="9"/>
      <w:szCs w:val="9"/>
      <w:shd w:val="clear" w:color="auto" w:fill="FFFFFF"/>
    </w:rPr>
  </w:style>
  <w:style w:type="character" w:customStyle="1" w:styleId="Tablecaption50">
    <w:name w:val="Table caption (5)"/>
    <w:basedOn w:val="Tablecaption5"/>
    <w:rsid w:val="00E33BF9"/>
    <w:rPr>
      <w:rFonts w:ascii="Times New Roman" w:hAnsi="Times New Roman" w:cs="Times New Roman"/>
      <w:i/>
      <w:iCs/>
      <w:sz w:val="9"/>
      <w:szCs w:val="9"/>
      <w:shd w:val="clear" w:color="auto" w:fill="FFFFFF"/>
    </w:rPr>
  </w:style>
  <w:style w:type="character" w:customStyle="1" w:styleId="Tablecaption6">
    <w:name w:val="Table caption (6)_"/>
    <w:basedOn w:val="DefaultParagraphFont"/>
    <w:link w:val="Tablecaption61"/>
    <w:rsid w:val="00E33BF9"/>
    <w:rPr>
      <w:rFonts w:ascii="Times New Roman" w:hAnsi="Times New Roman" w:cs="Times New Roman"/>
      <w:spacing w:val="7"/>
      <w:sz w:val="23"/>
      <w:szCs w:val="23"/>
      <w:shd w:val="clear" w:color="auto" w:fill="FFFFFF"/>
    </w:rPr>
  </w:style>
  <w:style w:type="character" w:customStyle="1" w:styleId="Tablecaption60">
    <w:name w:val="Table caption (6)"/>
    <w:basedOn w:val="Tablecaption6"/>
    <w:rsid w:val="00E33BF9"/>
    <w:rPr>
      <w:rFonts w:ascii="Times New Roman" w:hAnsi="Times New Roman" w:cs="Times New Roman"/>
      <w:spacing w:val="7"/>
      <w:sz w:val="23"/>
      <w:szCs w:val="23"/>
      <w:shd w:val="clear" w:color="auto" w:fill="FFFFFF"/>
    </w:rPr>
  </w:style>
  <w:style w:type="character" w:customStyle="1" w:styleId="Bodytext4Bold5">
    <w:name w:val="Body text (4) + Bold5"/>
    <w:aliases w:val="Not Italic26,Spacing 0 pt198"/>
    <w:basedOn w:val="Bodytext4"/>
    <w:rsid w:val="00E33BF9"/>
    <w:rPr>
      <w:rFonts w:ascii="Times New Roman" w:hAnsi="Times New Roman" w:cs="Times New Roman"/>
      <w:b/>
      <w:bCs/>
      <w:i/>
      <w:iCs/>
      <w:spacing w:val="7"/>
      <w:sz w:val="23"/>
      <w:szCs w:val="23"/>
      <w:shd w:val="clear" w:color="auto" w:fill="FFFFFF"/>
    </w:rPr>
  </w:style>
  <w:style w:type="character" w:customStyle="1" w:styleId="Heading3">
    <w:name w:val="Heading #3_"/>
    <w:basedOn w:val="DefaultParagraphFont"/>
    <w:link w:val="Heading31"/>
    <w:rsid w:val="00E33BF9"/>
    <w:rPr>
      <w:rFonts w:ascii="Times New Roman" w:hAnsi="Times New Roman" w:cs="Times New Roman"/>
      <w:spacing w:val="7"/>
      <w:sz w:val="23"/>
      <w:szCs w:val="23"/>
      <w:shd w:val="clear" w:color="auto" w:fill="FFFFFF"/>
    </w:rPr>
  </w:style>
  <w:style w:type="character" w:customStyle="1" w:styleId="Tableofcontents75pt">
    <w:name w:val="Table of contents + 7.5 pt"/>
    <w:aliases w:val="Spacing 1 pt8"/>
    <w:basedOn w:val="Tableofcontents"/>
    <w:rsid w:val="00E33BF9"/>
    <w:rPr>
      <w:rFonts w:ascii="Times New Roman" w:hAnsi="Times New Roman" w:cs="Times New Roman"/>
      <w:spacing w:val="24"/>
      <w:sz w:val="15"/>
      <w:szCs w:val="15"/>
      <w:shd w:val="clear" w:color="auto" w:fill="FFFFFF"/>
    </w:rPr>
  </w:style>
  <w:style w:type="character" w:customStyle="1" w:styleId="Tableofcontents65pt">
    <w:name w:val="Table of contents + 6.5 pt"/>
    <w:aliases w:val="Spacing 0 pt197"/>
    <w:basedOn w:val="Tableofcontents"/>
    <w:rsid w:val="00E33BF9"/>
    <w:rPr>
      <w:rFonts w:ascii="Times New Roman" w:hAnsi="Times New Roman" w:cs="Times New Roman"/>
      <w:spacing w:val="19"/>
      <w:sz w:val="13"/>
      <w:szCs w:val="13"/>
      <w:shd w:val="clear" w:color="auto" w:fill="FFFFFF"/>
    </w:rPr>
  </w:style>
  <w:style w:type="character" w:customStyle="1" w:styleId="Tableofcontents6">
    <w:name w:val="Table of contents (6)_"/>
    <w:basedOn w:val="DefaultParagraphFont"/>
    <w:link w:val="Tableofcontents60"/>
    <w:rsid w:val="00E33BF9"/>
    <w:rPr>
      <w:rFonts w:ascii="Times New Roman" w:hAnsi="Times New Roman" w:cs="Times New Roman"/>
      <w:b/>
      <w:bCs/>
      <w:sz w:val="26"/>
      <w:szCs w:val="26"/>
      <w:shd w:val="clear" w:color="auto" w:fill="FFFFFF"/>
    </w:rPr>
  </w:style>
  <w:style w:type="character" w:customStyle="1" w:styleId="Tableofcontents645pt">
    <w:name w:val="Table of contents (6) + 4.5 pt"/>
    <w:aliases w:val="Not Bold19,Spacing 0 pt196"/>
    <w:basedOn w:val="Tableofcontents6"/>
    <w:rsid w:val="00E33BF9"/>
    <w:rPr>
      <w:rFonts w:ascii="Times New Roman" w:hAnsi="Times New Roman" w:cs="Times New Roman"/>
      <w:b/>
      <w:bCs/>
      <w:spacing w:val="14"/>
      <w:sz w:val="9"/>
      <w:szCs w:val="9"/>
      <w:shd w:val="clear" w:color="auto" w:fill="FFFFFF"/>
    </w:rPr>
  </w:style>
  <w:style w:type="character" w:customStyle="1" w:styleId="Tablecaption7">
    <w:name w:val="Table caption (7)_"/>
    <w:basedOn w:val="DefaultParagraphFont"/>
    <w:link w:val="Tablecaption71"/>
    <w:rsid w:val="00E33BF9"/>
    <w:rPr>
      <w:rFonts w:ascii="Times New Roman" w:hAnsi="Times New Roman" w:cs="Times New Roman"/>
      <w:b/>
      <w:bCs/>
      <w:spacing w:val="10"/>
      <w:sz w:val="21"/>
      <w:szCs w:val="21"/>
      <w:shd w:val="clear" w:color="auto" w:fill="FFFFFF"/>
    </w:rPr>
  </w:style>
  <w:style w:type="character" w:customStyle="1" w:styleId="Tablecaption70">
    <w:name w:val="Table caption (7)"/>
    <w:basedOn w:val="Tablecaption7"/>
    <w:rsid w:val="00E33BF9"/>
    <w:rPr>
      <w:rFonts w:ascii="Times New Roman" w:hAnsi="Times New Roman" w:cs="Times New Roman"/>
      <w:b/>
      <w:bCs/>
      <w:spacing w:val="10"/>
      <w:sz w:val="21"/>
      <w:szCs w:val="21"/>
      <w:shd w:val="clear" w:color="auto" w:fill="FFFFFF"/>
    </w:rPr>
  </w:style>
  <w:style w:type="character" w:customStyle="1" w:styleId="Tablecaption32">
    <w:name w:val="Table caption (3)2"/>
    <w:basedOn w:val="Tablecaption3"/>
    <w:rsid w:val="00E33BF9"/>
    <w:rPr>
      <w:rFonts w:ascii="Times New Roman" w:hAnsi="Times New Roman" w:cs="Times New Roman"/>
      <w:i/>
      <w:iCs/>
      <w:spacing w:val="3"/>
      <w:sz w:val="21"/>
      <w:szCs w:val="21"/>
      <w:shd w:val="clear" w:color="auto" w:fill="FFFFFF"/>
    </w:rPr>
  </w:style>
  <w:style w:type="character" w:customStyle="1" w:styleId="Bodytext5115pt7">
    <w:name w:val="Body text (5) + 11.5 pt7"/>
    <w:aliases w:val="Spacing 0 pt195"/>
    <w:basedOn w:val="Bodytext5"/>
    <w:rsid w:val="00E33BF9"/>
    <w:rPr>
      <w:rFonts w:ascii="Times New Roman" w:hAnsi="Times New Roman" w:cs="Times New Roman"/>
      <w:i/>
      <w:iCs/>
      <w:spacing w:val="2"/>
      <w:sz w:val="23"/>
      <w:szCs w:val="23"/>
      <w:shd w:val="clear" w:color="auto" w:fill="FFFFFF"/>
    </w:rPr>
  </w:style>
  <w:style w:type="character" w:customStyle="1" w:styleId="Bodytext8pt">
    <w:name w:val="Body text + 8 pt"/>
    <w:aliases w:val="Spacing 0 pt194"/>
    <w:basedOn w:val="Bodytext"/>
    <w:rsid w:val="00E33BF9"/>
    <w:rPr>
      <w:rFonts w:ascii="Times New Roman" w:hAnsi="Times New Roman" w:cs="Times New Roman"/>
      <w:spacing w:val="5"/>
      <w:sz w:val="16"/>
      <w:szCs w:val="16"/>
      <w:shd w:val="clear" w:color="auto" w:fill="FFFFFF"/>
    </w:rPr>
  </w:style>
  <w:style w:type="character" w:customStyle="1" w:styleId="Bodytext7Spacing-1pt">
    <w:name w:val="Body text (7) + Spacing -1 pt"/>
    <w:basedOn w:val="Bodytext70"/>
    <w:rsid w:val="00E33BF9"/>
    <w:rPr>
      <w:rFonts w:ascii="Times New Roman" w:hAnsi="Times New Roman" w:cs="Times New Roman"/>
      <w:b/>
      <w:bCs/>
      <w:spacing w:val="-24"/>
      <w:sz w:val="21"/>
      <w:szCs w:val="21"/>
      <w:shd w:val="clear" w:color="auto" w:fill="FFFFFF"/>
    </w:rPr>
  </w:style>
  <w:style w:type="character" w:customStyle="1" w:styleId="Bodytext10">
    <w:name w:val="Body text (10)_"/>
    <w:basedOn w:val="DefaultParagraphFont"/>
    <w:link w:val="Bodytext100"/>
    <w:rsid w:val="00E33BF9"/>
    <w:rPr>
      <w:rFonts w:ascii="Segoe UI" w:hAnsi="Segoe UI" w:cs="Segoe UI"/>
      <w:i/>
      <w:iCs/>
      <w:spacing w:val="11"/>
      <w:sz w:val="17"/>
      <w:szCs w:val="17"/>
      <w:shd w:val="clear" w:color="auto" w:fill="FFFFFF"/>
    </w:rPr>
  </w:style>
  <w:style w:type="character" w:customStyle="1" w:styleId="Bodytext10TimesNewRoman">
    <w:name w:val="Body text (10) + Times New Roman"/>
    <w:aliases w:val="9 pt12,Not Italic25,Spacing 0 pt193"/>
    <w:basedOn w:val="Bodytext10"/>
    <w:rsid w:val="00E33BF9"/>
    <w:rPr>
      <w:rFonts w:ascii="Times New Roman" w:hAnsi="Times New Roman" w:cs="Times New Roman"/>
      <w:i/>
      <w:iCs/>
      <w:spacing w:val="9"/>
      <w:sz w:val="18"/>
      <w:szCs w:val="18"/>
      <w:shd w:val="clear" w:color="auto" w:fill="FFFFFF"/>
    </w:rPr>
  </w:style>
  <w:style w:type="character" w:customStyle="1" w:styleId="Tableofcontents7">
    <w:name w:val="Table of contents (7)_"/>
    <w:basedOn w:val="DefaultParagraphFont"/>
    <w:link w:val="Tableofcontents70"/>
    <w:rsid w:val="00E33BF9"/>
    <w:rPr>
      <w:rFonts w:ascii="Times New Roman" w:hAnsi="Times New Roman" w:cs="Times New Roman"/>
      <w:spacing w:val="16"/>
      <w:sz w:val="12"/>
      <w:szCs w:val="12"/>
      <w:shd w:val="clear" w:color="auto" w:fill="FFFFFF"/>
    </w:rPr>
  </w:style>
  <w:style w:type="character" w:customStyle="1" w:styleId="Tableofcontents7115pt">
    <w:name w:val="Table of contents (7) + 11.5 pt"/>
    <w:aliases w:val="Spacing 0 pt192"/>
    <w:basedOn w:val="Tableofcontents7"/>
    <w:rsid w:val="00E33BF9"/>
    <w:rPr>
      <w:rFonts w:ascii="Times New Roman" w:hAnsi="Times New Roman" w:cs="Times New Roman"/>
      <w:spacing w:val="7"/>
      <w:sz w:val="23"/>
      <w:szCs w:val="23"/>
      <w:shd w:val="clear" w:color="auto" w:fill="FFFFFF"/>
    </w:rPr>
  </w:style>
  <w:style w:type="character" w:customStyle="1" w:styleId="Tableofcontents95pt">
    <w:name w:val="Table of contents + 9.5 pt"/>
    <w:aliases w:val="Spacing 0 pt191"/>
    <w:basedOn w:val="Tableofcontents"/>
    <w:rsid w:val="00E33BF9"/>
    <w:rPr>
      <w:rFonts w:ascii="Times New Roman" w:hAnsi="Times New Roman" w:cs="Times New Roman"/>
      <w:spacing w:val="14"/>
      <w:sz w:val="19"/>
      <w:szCs w:val="19"/>
      <w:shd w:val="clear" w:color="auto" w:fill="FFFFFF"/>
    </w:rPr>
  </w:style>
  <w:style w:type="character" w:customStyle="1" w:styleId="Tableofcontents45pt">
    <w:name w:val="Table of contents + 4.5 pt"/>
    <w:aliases w:val="Spacing 0 pt190"/>
    <w:basedOn w:val="Tableofcontents"/>
    <w:rsid w:val="00E33BF9"/>
    <w:rPr>
      <w:rFonts w:ascii="Times New Roman" w:hAnsi="Times New Roman" w:cs="Times New Roman"/>
      <w:spacing w:val="14"/>
      <w:sz w:val="9"/>
      <w:szCs w:val="9"/>
      <w:shd w:val="clear" w:color="auto" w:fill="FFFFFF"/>
    </w:rPr>
  </w:style>
  <w:style w:type="character" w:customStyle="1" w:styleId="Tableofcontents95pt1">
    <w:name w:val="Table of contents + 9.5 pt1"/>
    <w:aliases w:val="Spacing 0 pt189"/>
    <w:basedOn w:val="Tableofcontents"/>
    <w:rsid w:val="00E33BF9"/>
    <w:rPr>
      <w:rFonts w:ascii="Times New Roman" w:hAnsi="Times New Roman" w:cs="Times New Roman"/>
      <w:spacing w:val="14"/>
      <w:sz w:val="19"/>
      <w:szCs w:val="19"/>
      <w:shd w:val="clear" w:color="auto" w:fill="FFFFFF"/>
    </w:rPr>
  </w:style>
  <w:style w:type="character" w:customStyle="1" w:styleId="Tableofcontents9pt">
    <w:name w:val="Table of contents + 9 pt"/>
    <w:aliases w:val="Spacing 0 pt188"/>
    <w:basedOn w:val="Tableofcontents"/>
    <w:rsid w:val="00E33BF9"/>
    <w:rPr>
      <w:rFonts w:ascii="Times New Roman" w:hAnsi="Times New Roman" w:cs="Times New Roman"/>
      <w:spacing w:val="18"/>
      <w:sz w:val="18"/>
      <w:szCs w:val="18"/>
      <w:shd w:val="clear" w:color="auto" w:fill="FFFFFF"/>
    </w:rPr>
  </w:style>
  <w:style w:type="character" w:customStyle="1" w:styleId="Tableofcontents75pt1">
    <w:name w:val="Table of contents + 7.5 pt1"/>
    <w:aliases w:val="Bold43,Spacing 1 pt7"/>
    <w:basedOn w:val="Tableofcontents"/>
    <w:rsid w:val="00E33BF9"/>
    <w:rPr>
      <w:rFonts w:ascii="Times New Roman" w:hAnsi="Times New Roman" w:cs="Times New Roman"/>
      <w:b/>
      <w:bCs/>
      <w:spacing w:val="23"/>
      <w:sz w:val="15"/>
      <w:szCs w:val="15"/>
      <w:shd w:val="clear" w:color="auto" w:fill="FFFFFF"/>
    </w:rPr>
  </w:style>
  <w:style w:type="character" w:customStyle="1" w:styleId="BodytextBold11">
    <w:name w:val="Body text + Bold11"/>
    <w:basedOn w:val="Bodytext"/>
    <w:rsid w:val="00E33BF9"/>
    <w:rPr>
      <w:rFonts w:ascii="Times New Roman" w:hAnsi="Times New Roman" w:cs="Times New Roman"/>
      <w:b/>
      <w:bCs/>
      <w:spacing w:val="7"/>
      <w:sz w:val="23"/>
      <w:szCs w:val="23"/>
      <w:shd w:val="clear" w:color="auto" w:fill="FFFFFF"/>
    </w:rPr>
  </w:style>
  <w:style w:type="character" w:customStyle="1" w:styleId="BodytextSmallCaps">
    <w:name w:val="Body text + Small Caps"/>
    <w:basedOn w:val="Bodytext"/>
    <w:rsid w:val="00E33BF9"/>
    <w:rPr>
      <w:rFonts w:ascii="Times New Roman" w:hAnsi="Times New Roman" w:cs="Times New Roman"/>
      <w:smallCaps/>
      <w:spacing w:val="7"/>
      <w:sz w:val="23"/>
      <w:szCs w:val="23"/>
      <w:shd w:val="clear" w:color="auto" w:fill="FFFFFF"/>
    </w:rPr>
  </w:style>
  <w:style w:type="character" w:customStyle="1" w:styleId="Bodytext5115pt6">
    <w:name w:val="Body text (5) + 11.5 pt6"/>
    <w:aliases w:val="Not Italic24,Spacing 0 pt187"/>
    <w:basedOn w:val="Bodytext5"/>
    <w:rsid w:val="00E33BF9"/>
    <w:rPr>
      <w:rFonts w:ascii="Times New Roman" w:hAnsi="Times New Roman" w:cs="Times New Roman"/>
      <w:i/>
      <w:iCs/>
      <w:spacing w:val="7"/>
      <w:sz w:val="23"/>
      <w:szCs w:val="23"/>
      <w:shd w:val="clear" w:color="auto" w:fill="FFFFFF"/>
    </w:rPr>
  </w:style>
  <w:style w:type="character" w:customStyle="1" w:styleId="Bodytext44">
    <w:name w:val="Body text (4)4"/>
    <w:basedOn w:val="Bodytext4"/>
    <w:rsid w:val="00E33BF9"/>
    <w:rPr>
      <w:rFonts w:ascii="Times New Roman" w:hAnsi="Times New Roman" w:cs="Times New Roman"/>
      <w:i/>
      <w:iCs/>
      <w:spacing w:val="2"/>
      <w:sz w:val="23"/>
      <w:szCs w:val="23"/>
      <w:shd w:val="clear" w:color="auto" w:fill="FFFFFF"/>
    </w:rPr>
  </w:style>
  <w:style w:type="character" w:customStyle="1" w:styleId="Bodytext7115pt">
    <w:name w:val="Body text (7) + 11.5 pt"/>
    <w:aliases w:val="Not Bold18,Italic32,Spacing 0 pt186"/>
    <w:basedOn w:val="Bodytext70"/>
    <w:rsid w:val="00E33BF9"/>
    <w:rPr>
      <w:rFonts w:ascii="Times New Roman" w:hAnsi="Times New Roman" w:cs="Times New Roman"/>
      <w:b/>
      <w:bCs/>
      <w:i/>
      <w:iCs/>
      <w:spacing w:val="2"/>
      <w:sz w:val="23"/>
      <w:szCs w:val="23"/>
      <w:shd w:val="clear" w:color="auto" w:fill="FFFFFF"/>
    </w:rPr>
  </w:style>
  <w:style w:type="character" w:customStyle="1" w:styleId="Other2">
    <w:name w:val="Other (2)_"/>
    <w:basedOn w:val="DefaultParagraphFont"/>
    <w:link w:val="Other21"/>
    <w:rsid w:val="00E33BF9"/>
    <w:rPr>
      <w:rFonts w:ascii="Times New Roman" w:hAnsi="Times New Roman" w:cs="Times New Roman"/>
      <w:spacing w:val="7"/>
      <w:sz w:val="23"/>
      <w:szCs w:val="23"/>
      <w:shd w:val="clear" w:color="auto" w:fill="FFFFFF"/>
    </w:rPr>
  </w:style>
  <w:style w:type="character" w:customStyle="1" w:styleId="Other20">
    <w:name w:val="Other (2)"/>
    <w:basedOn w:val="Other2"/>
    <w:rsid w:val="00E33BF9"/>
    <w:rPr>
      <w:rFonts w:ascii="Times New Roman" w:hAnsi="Times New Roman" w:cs="Times New Roman"/>
      <w:spacing w:val="7"/>
      <w:sz w:val="23"/>
      <w:szCs w:val="23"/>
      <w:shd w:val="clear" w:color="auto" w:fill="FFFFFF"/>
    </w:rPr>
  </w:style>
  <w:style w:type="character" w:customStyle="1" w:styleId="Other22">
    <w:name w:val="Other (2)2"/>
    <w:basedOn w:val="Other2"/>
    <w:rsid w:val="00E33BF9"/>
    <w:rPr>
      <w:rFonts w:ascii="Times New Roman" w:hAnsi="Times New Roman" w:cs="Times New Roman"/>
      <w:noProof/>
      <w:spacing w:val="7"/>
      <w:sz w:val="23"/>
      <w:szCs w:val="23"/>
      <w:shd w:val="clear" w:color="auto" w:fill="FFFFFF"/>
    </w:rPr>
  </w:style>
  <w:style w:type="character" w:customStyle="1" w:styleId="Other3">
    <w:name w:val="Other (3)_"/>
    <w:basedOn w:val="DefaultParagraphFont"/>
    <w:link w:val="Other31"/>
    <w:rsid w:val="00E33BF9"/>
    <w:rPr>
      <w:rFonts w:ascii="Segoe UI" w:hAnsi="Segoe UI" w:cs="Segoe UI"/>
      <w:noProof/>
      <w:sz w:val="21"/>
      <w:szCs w:val="21"/>
      <w:shd w:val="clear" w:color="auto" w:fill="FFFFFF"/>
    </w:rPr>
  </w:style>
  <w:style w:type="character" w:customStyle="1" w:styleId="Other30">
    <w:name w:val="Other (3)"/>
    <w:basedOn w:val="Other3"/>
    <w:rsid w:val="00E33BF9"/>
    <w:rPr>
      <w:rFonts w:ascii="Segoe UI" w:hAnsi="Segoe UI" w:cs="Segoe UI"/>
      <w:noProof/>
      <w:sz w:val="21"/>
      <w:szCs w:val="21"/>
      <w:shd w:val="clear" w:color="auto" w:fill="FFFFFF"/>
    </w:rPr>
  </w:style>
  <w:style w:type="character" w:customStyle="1" w:styleId="Other4">
    <w:name w:val="Other (4)_"/>
    <w:basedOn w:val="DefaultParagraphFont"/>
    <w:link w:val="Other41"/>
    <w:rsid w:val="00E33BF9"/>
    <w:rPr>
      <w:rFonts w:ascii="Times New Roman" w:hAnsi="Times New Roman" w:cs="Times New Roman"/>
      <w:noProof/>
      <w:spacing w:val="9"/>
      <w:sz w:val="18"/>
      <w:szCs w:val="18"/>
      <w:shd w:val="clear" w:color="auto" w:fill="FFFFFF"/>
    </w:rPr>
  </w:style>
  <w:style w:type="character" w:customStyle="1" w:styleId="Other40">
    <w:name w:val="Other (4)"/>
    <w:basedOn w:val="Other4"/>
    <w:rsid w:val="00E33BF9"/>
    <w:rPr>
      <w:rFonts w:ascii="Times New Roman" w:hAnsi="Times New Roman" w:cs="Times New Roman"/>
      <w:noProof/>
      <w:spacing w:val="9"/>
      <w:sz w:val="18"/>
      <w:szCs w:val="18"/>
      <w:shd w:val="clear" w:color="auto" w:fill="FFFFFF"/>
    </w:rPr>
  </w:style>
  <w:style w:type="character" w:customStyle="1" w:styleId="Other">
    <w:name w:val="Other_"/>
    <w:basedOn w:val="DefaultParagraphFont"/>
    <w:link w:val="Other1"/>
    <w:rsid w:val="00E33BF9"/>
    <w:rPr>
      <w:rFonts w:ascii="Times New Roman" w:hAnsi="Times New Roman" w:cs="Times New Roman"/>
      <w:noProof/>
      <w:spacing w:val="6"/>
      <w:sz w:val="20"/>
      <w:szCs w:val="20"/>
      <w:shd w:val="clear" w:color="auto" w:fill="FFFFFF"/>
    </w:rPr>
  </w:style>
  <w:style w:type="character" w:customStyle="1" w:styleId="Other0">
    <w:name w:val="Other"/>
    <w:basedOn w:val="Other"/>
    <w:rsid w:val="00E33BF9"/>
    <w:rPr>
      <w:rFonts w:ascii="Times New Roman" w:hAnsi="Times New Roman" w:cs="Times New Roman"/>
      <w:noProof/>
      <w:spacing w:val="6"/>
      <w:sz w:val="20"/>
      <w:szCs w:val="20"/>
      <w:shd w:val="clear" w:color="auto" w:fill="FFFFFF"/>
    </w:rPr>
  </w:style>
  <w:style w:type="character" w:customStyle="1" w:styleId="Other5">
    <w:name w:val="Other (5)_"/>
    <w:basedOn w:val="DefaultParagraphFont"/>
    <w:link w:val="Other51"/>
    <w:rsid w:val="00E33BF9"/>
    <w:rPr>
      <w:rFonts w:ascii="FrankRuehl" w:hAnsi="FrankRuehl" w:cs="FrankRuehl"/>
      <w:noProof/>
      <w:sz w:val="31"/>
      <w:szCs w:val="31"/>
      <w:shd w:val="clear" w:color="auto" w:fill="FFFFFF"/>
    </w:rPr>
  </w:style>
  <w:style w:type="character" w:customStyle="1" w:styleId="Other50">
    <w:name w:val="Other (5)"/>
    <w:basedOn w:val="Other5"/>
    <w:rsid w:val="00E33BF9"/>
    <w:rPr>
      <w:rFonts w:ascii="FrankRuehl" w:hAnsi="FrankRuehl" w:cs="FrankRuehl"/>
      <w:noProof/>
      <w:sz w:val="31"/>
      <w:szCs w:val="31"/>
      <w:shd w:val="clear" w:color="auto" w:fill="FFFFFF"/>
    </w:rPr>
  </w:style>
  <w:style w:type="character" w:customStyle="1" w:styleId="Other6">
    <w:name w:val="Other (6)_"/>
    <w:basedOn w:val="DefaultParagraphFont"/>
    <w:link w:val="Other61"/>
    <w:rsid w:val="00E33BF9"/>
    <w:rPr>
      <w:rFonts w:ascii="Segoe UI" w:hAnsi="Segoe UI" w:cs="Segoe UI"/>
      <w:noProof/>
      <w:sz w:val="23"/>
      <w:szCs w:val="23"/>
      <w:shd w:val="clear" w:color="auto" w:fill="FFFFFF"/>
    </w:rPr>
  </w:style>
  <w:style w:type="character" w:customStyle="1" w:styleId="Other60">
    <w:name w:val="Other (6)"/>
    <w:basedOn w:val="Other6"/>
    <w:rsid w:val="00E33BF9"/>
    <w:rPr>
      <w:rFonts w:ascii="Segoe UI" w:hAnsi="Segoe UI" w:cs="Segoe UI"/>
      <w:noProof/>
      <w:sz w:val="23"/>
      <w:szCs w:val="23"/>
      <w:shd w:val="clear" w:color="auto" w:fill="FFFFFF"/>
    </w:rPr>
  </w:style>
  <w:style w:type="character" w:customStyle="1" w:styleId="Bodytext32">
    <w:name w:val="Body text3"/>
    <w:basedOn w:val="Bodytext"/>
    <w:rsid w:val="00E33BF9"/>
    <w:rPr>
      <w:rFonts w:ascii="Times New Roman" w:hAnsi="Times New Roman" w:cs="Times New Roman"/>
      <w:spacing w:val="7"/>
      <w:sz w:val="23"/>
      <w:szCs w:val="23"/>
      <w:u w:val="single"/>
      <w:shd w:val="clear" w:color="auto" w:fill="FFFFFF"/>
    </w:rPr>
  </w:style>
  <w:style w:type="character" w:customStyle="1" w:styleId="Headerorfooter4115pt">
    <w:name w:val="Header or footer (4) + 11.5 pt"/>
    <w:aliases w:val="Bold42"/>
    <w:basedOn w:val="Headerorfooter4"/>
    <w:rsid w:val="00E33BF9"/>
    <w:rPr>
      <w:rFonts w:ascii="Times New Roman" w:hAnsi="Times New Roman" w:cs="Times New Roman"/>
      <w:b/>
      <w:bCs/>
      <w:spacing w:val="9"/>
      <w:sz w:val="23"/>
      <w:szCs w:val="23"/>
      <w:shd w:val="clear" w:color="auto" w:fill="FFFFFF"/>
    </w:rPr>
  </w:style>
  <w:style w:type="character" w:customStyle="1" w:styleId="Tablecaption33">
    <w:name w:val="Table caption3"/>
    <w:basedOn w:val="Tablecaption"/>
    <w:rsid w:val="00E33BF9"/>
    <w:rPr>
      <w:rFonts w:ascii="Times New Roman" w:hAnsi="Times New Roman" w:cs="Times New Roman"/>
      <w:b/>
      <w:bCs/>
      <w:spacing w:val="7"/>
      <w:sz w:val="23"/>
      <w:szCs w:val="23"/>
      <w:shd w:val="clear" w:color="auto" w:fill="FFFFFF"/>
    </w:rPr>
  </w:style>
  <w:style w:type="character" w:customStyle="1" w:styleId="BodytextVerdana">
    <w:name w:val="Body text + Verdana"/>
    <w:aliases w:val="6.5 pt,Bold41,Spacing 0 pt185"/>
    <w:basedOn w:val="Bodytext"/>
    <w:rsid w:val="00E33BF9"/>
    <w:rPr>
      <w:rFonts w:ascii="Verdana" w:hAnsi="Verdana" w:cs="Verdana"/>
      <w:b/>
      <w:bCs/>
      <w:spacing w:val="15"/>
      <w:sz w:val="13"/>
      <w:szCs w:val="13"/>
      <w:shd w:val="clear" w:color="auto" w:fill="FFFFFF"/>
    </w:rPr>
  </w:style>
  <w:style w:type="character" w:customStyle="1" w:styleId="BodytextVerdana5">
    <w:name w:val="Body text + Verdana5"/>
    <w:aliases w:val="11 pt,Spacing 0 pt184"/>
    <w:basedOn w:val="Bodytext"/>
    <w:rsid w:val="00E33BF9"/>
    <w:rPr>
      <w:rFonts w:ascii="Verdana" w:hAnsi="Verdana" w:cs="Verdana"/>
      <w:spacing w:val="1"/>
      <w:sz w:val="22"/>
      <w:szCs w:val="22"/>
      <w:shd w:val="clear" w:color="auto" w:fill="FFFFFF"/>
    </w:rPr>
  </w:style>
  <w:style w:type="character" w:customStyle="1" w:styleId="Tablecaption22">
    <w:name w:val="Table caption2"/>
    <w:basedOn w:val="Tablecaption"/>
    <w:rsid w:val="00E33BF9"/>
    <w:rPr>
      <w:rFonts w:ascii="Times New Roman" w:hAnsi="Times New Roman" w:cs="Times New Roman"/>
      <w:b/>
      <w:bCs/>
      <w:spacing w:val="7"/>
      <w:sz w:val="23"/>
      <w:szCs w:val="23"/>
      <w:u w:val="single"/>
      <w:shd w:val="clear" w:color="auto" w:fill="FFFFFF"/>
    </w:rPr>
  </w:style>
  <w:style w:type="character" w:customStyle="1" w:styleId="Bodytext11">
    <w:name w:val="Body text (11)_"/>
    <w:basedOn w:val="DefaultParagraphFont"/>
    <w:link w:val="Bodytext111"/>
    <w:rsid w:val="00E33BF9"/>
    <w:rPr>
      <w:rFonts w:ascii="Times New Roman" w:hAnsi="Times New Roman" w:cs="Times New Roman"/>
      <w:spacing w:val="4"/>
      <w:sz w:val="25"/>
      <w:szCs w:val="25"/>
      <w:shd w:val="clear" w:color="auto" w:fill="FFFFFF"/>
    </w:rPr>
  </w:style>
  <w:style w:type="character" w:customStyle="1" w:styleId="Bodytext110">
    <w:name w:val="Body text (11)"/>
    <w:basedOn w:val="Bodytext11"/>
    <w:rsid w:val="00E33BF9"/>
    <w:rPr>
      <w:rFonts w:ascii="Times New Roman" w:hAnsi="Times New Roman" w:cs="Times New Roman"/>
      <w:spacing w:val="4"/>
      <w:sz w:val="25"/>
      <w:szCs w:val="25"/>
      <w:shd w:val="clear" w:color="auto" w:fill="FFFFFF"/>
    </w:rPr>
  </w:style>
  <w:style w:type="character" w:customStyle="1" w:styleId="Bodytext720">
    <w:name w:val="Body text (7)2"/>
    <w:basedOn w:val="Bodytext70"/>
    <w:rsid w:val="00E33BF9"/>
    <w:rPr>
      <w:rFonts w:ascii="Times New Roman" w:hAnsi="Times New Roman" w:cs="Times New Roman"/>
      <w:b/>
      <w:bCs/>
      <w:spacing w:val="10"/>
      <w:sz w:val="21"/>
      <w:szCs w:val="21"/>
      <w:u w:val="single"/>
      <w:shd w:val="clear" w:color="auto" w:fill="FFFFFF"/>
    </w:rPr>
  </w:style>
  <w:style w:type="character" w:customStyle="1" w:styleId="Bodytext12">
    <w:name w:val="Body text (12)_"/>
    <w:basedOn w:val="DefaultParagraphFont"/>
    <w:link w:val="Bodytext121"/>
    <w:rsid w:val="00E33BF9"/>
    <w:rPr>
      <w:rFonts w:ascii="Times New Roman" w:hAnsi="Times New Roman" w:cs="Times New Roman"/>
      <w:spacing w:val="5"/>
      <w:shd w:val="clear" w:color="auto" w:fill="FFFFFF"/>
    </w:rPr>
  </w:style>
  <w:style w:type="character" w:customStyle="1" w:styleId="Bodytext120">
    <w:name w:val="Body text (12)"/>
    <w:basedOn w:val="Bodytext12"/>
    <w:rsid w:val="00E33BF9"/>
    <w:rPr>
      <w:rFonts w:ascii="Times New Roman" w:hAnsi="Times New Roman" w:cs="Times New Roman"/>
      <w:spacing w:val="5"/>
      <w:shd w:val="clear" w:color="auto" w:fill="FFFFFF"/>
    </w:rPr>
  </w:style>
  <w:style w:type="character" w:customStyle="1" w:styleId="Bodytext9pt">
    <w:name w:val="Body text + 9 pt"/>
    <w:aliases w:val="Spacing 0 pt183"/>
    <w:basedOn w:val="Bodytext"/>
    <w:rsid w:val="00E33BF9"/>
    <w:rPr>
      <w:rFonts w:ascii="Times New Roman" w:hAnsi="Times New Roman" w:cs="Times New Roman"/>
      <w:spacing w:val="9"/>
      <w:sz w:val="18"/>
      <w:szCs w:val="18"/>
      <w:shd w:val="clear" w:color="auto" w:fill="FFFFFF"/>
    </w:rPr>
  </w:style>
  <w:style w:type="character" w:customStyle="1" w:styleId="BodytextConsolas">
    <w:name w:val="Body text + Consolas"/>
    <w:aliases w:val="15 pt,Spacing 0 pt182"/>
    <w:basedOn w:val="Bodytext"/>
    <w:rsid w:val="00E33BF9"/>
    <w:rPr>
      <w:rFonts w:ascii="Consolas" w:hAnsi="Consolas" w:cs="Consolas"/>
      <w:noProof/>
      <w:spacing w:val="0"/>
      <w:sz w:val="30"/>
      <w:szCs w:val="30"/>
      <w:shd w:val="clear" w:color="auto" w:fill="FFFFFF"/>
    </w:rPr>
  </w:style>
  <w:style w:type="character" w:customStyle="1" w:styleId="Bodytext95pt">
    <w:name w:val="Body text + 9.5 pt"/>
    <w:aliases w:val="Bold40,Spacing 0 pt181"/>
    <w:basedOn w:val="Bodytext"/>
    <w:rsid w:val="00E33BF9"/>
    <w:rPr>
      <w:rFonts w:ascii="Times New Roman" w:hAnsi="Times New Roman" w:cs="Times New Roman"/>
      <w:b/>
      <w:bCs/>
      <w:spacing w:val="5"/>
      <w:sz w:val="19"/>
      <w:szCs w:val="19"/>
      <w:shd w:val="clear" w:color="auto" w:fill="FFFFFF"/>
    </w:rPr>
  </w:style>
  <w:style w:type="character" w:customStyle="1" w:styleId="Bodytext16pt7">
    <w:name w:val="Body text + 16 pt7"/>
    <w:aliases w:val="Spacing 0 pt180"/>
    <w:basedOn w:val="Bodytext"/>
    <w:rsid w:val="00E33BF9"/>
    <w:rPr>
      <w:rFonts w:ascii="Times New Roman" w:hAnsi="Times New Roman" w:cs="Times New Roman"/>
      <w:spacing w:val="-5"/>
      <w:sz w:val="32"/>
      <w:szCs w:val="32"/>
      <w:shd w:val="clear" w:color="auto" w:fill="FFFFFF"/>
    </w:rPr>
  </w:style>
  <w:style w:type="character" w:customStyle="1" w:styleId="Bodytext13">
    <w:name w:val="Body text (13)_"/>
    <w:basedOn w:val="DefaultParagraphFont"/>
    <w:link w:val="Bodytext131"/>
    <w:rsid w:val="00E33BF9"/>
    <w:rPr>
      <w:rFonts w:ascii="Times New Roman" w:hAnsi="Times New Roman" w:cs="Times New Roman"/>
      <w:spacing w:val="10"/>
      <w:shd w:val="clear" w:color="auto" w:fill="FFFFFF"/>
    </w:rPr>
  </w:style>
  <w:style w:type="character" w:customStyle="1" w:styleId="Bodytext130">
    <w:name w:val="Body text (13)"/>
    <w:basedOn w:val="Bodytext13"/>
    <w:rsid w:val="00E33BF9"/>
    <w:rPr>
      <w:rFonts w:ascii="Times New Roman" w:hAnsi="Times New Roman" w:cs="Times New Roman"/>
      <w:spacing w:val="10"/>
      <w:shd w:val="clear" w:color="auto" w:fill="FFFFFF"/>
    </w:rPr>
  </w:style>
  <w:style w:type="character" w:customStyle="1" w:styleId="Tablecaption64">
    <w:name w:val="Table caption (6)4"/>
    <w:basedOn w:val="Tablecaption6"/>
    <w:rsid w:val="00E33BF9"/>
    <w:rPr>
      <w:rFonts w:ascii="Times New Roman" w:hAnsi="Times New Roman" w:cs="Times New Roman"/>
      <w:spacing w:val="7"/>
      <w:sz w:val="23"/>
      <w:szCs w:val="23"/>
      <w:u w:val="single"/>
      <w:shd w:val="clear" w:color="auto" w:fill="FFFFFF"/>
    </w:rPr>
  </w:style>
  <w:style w:type="character" w:customStyle="1" w:styleId="Bodytext7NotBold">
    <w:name w:val="Body text (7) + Not Bold"/>
    <w:aliases w:val="Italic31,Spacing 0 pt179"/>
    <w:basedOn w:val="Bodytext70"/>
    <w:rsid w:val="00E33BF9"/>
    <w:rPr>
      <w:rFonts w:ascii="Times New Roman" w:hAnsi="Times New Roman" w:cs="Times New Roman"/>
      <w:b/>
      <w:bCs/>
      <w:i/>
      <w:iCs/>
      <w:spacing w:val="3"/>
      <w:sz w:val="21"/>
      <w:szCs w:val="21"/>
      <w:shd w:val="clear" w:color="auto" w:fill="FFFFFF"/>
    </w:rPr>
  </w:style>
  <w:style w:type="character" w:customStyle="1" w:styleId="HeaderorfooterBold">
    <w:name w:val="Header or footer + Bold"/>
    <w:aliases w:val="Spacing 0 pt178"/>
    <w:basedOn w:val="Headerorfooter"/>
    <w:rsid w:val="00E33BF9"/>
    <w:rPr>
      <w:rFonts w:ascii="Times New Roman" w:hAnsi="Times New Roman" w:cs="Times New Roman"/>
      <w:b/>
      <w:bCs/>
      <w:spacing w:val="9"/>
      <w:sz w:val="23"/>
      <w:szCs w:val="23"/>
      <w:shd w:val="clear" w:color="auto" w:fill="FFFFFF"/>
    </w:rPr>
  </w:style>
  <w:style w:type="character" w:customStyle="1" w:styleId="Bodytext14">
    <w:name w:val="Body text (14)_"/>
    <w:basedOn w:val="DefaultParagraphFont"/>
    <w:link w:val="Bodytext141"/>
    <w:rsid w:val="00E33BF9"/>
    <w:rPr>
      <w:rFonts w:ascii="Times New Roman" w:hAnsi="Times New Roman" w:cs="Times New Roman"/>
      <w:spacing w:val="4"/>
      <w:sz w:val="25"/>
      <w:szCs w:val="25"/>
      <w:shd w:val="clear" w:color="auto" w:fill="FFFFFF"/>
    </w:rPr>
  </w:style>
  <w:style w:type="character" w:customStyle="1" w:styleId="Bodytext140">
    <w:name w:val="Body text (14)"/>
    <w:basedOn w:val="Bodytext14"/>
    <w:rsid w:val="00E33BF9"/>
    <w:rPr>
      <w:rFonts w:ascii="Times New Roman" w:hAnsi="Times New Roman" w:cs="Times New Roman"/>
      <w:spacing w:val="4"/>
      <w:sz w:val="25"/>
      <w:szCs w:val="25"/>
      <w:shd w:val="clear" w:color="auto" w:fill="FFFFFF"/>
    </w:rPr>
  </w:style>
  <w:style w:type="character" w:customStyle="1" w:styleId="BodytextSegoeUI">
    <w:name w:val="Body text + Segoe UI"/>
    <w:aliases w:val="8.5 pt,Italic30,Spacing 0 pt177"/>
    <w:basedOn w:val="Bodytext"/>
    <w:rsid w:val="00E33BF9"/>
    <w:rPr>
      <w:rFonts w:ascii="Segoe UI" w:hAnsi="Segoe UI" w:cs="Segoe UI"/>
      <w:i/>
      <w:iCs/>
      <w:noProof/>
      <w:spacing w:val="11"/>
      <w:sz w:val="17"/>
      <w:szCs w:val="17"/>
      <w:shd w:val="clear" w:color="auto" w:fill="FFFFFF"/>
    </w:rPr>
  </w:style>
  <w:style w:type="character" w:customStyle="1" w:styleId="Bodytext4105pt">
    <w:name w:val="Body text (4) + 10.5 pt"/>
    <w:aliases w:val="Spacing 0 pt176"/>
    <w:basedOn w:val="Bodytext4"/>
    <w:rsid w:val="00E33BF9"/>
    <w:rPr>
      <w:rFonts w:ascii="Times New Roman" w:hAnsi="Times New Roman" w:cs="Times New Roman"/>
      <w:i/>
      <w:iCs/>
      <w:spacing w:val="3"/>
      <w:sz w:val="21"/>
      <w:szCs w:val="21"/>
      <w:shd w:val="clear" w:color="auto" w:fill="FFFFFF"/>
    </w:rPr>
  </w:style>
  <w:style w:type="character" w:customStyle="1" w:styleId="Bodytext4Bold4">
    <w:name w:val="Body text (4) + Bold4"/>
    <w:aliases w:val="Not Italic23,Spacing 0 pt175"/>
    <w:basedOn w:val="Bodytext4"/>
    <w:rsid w:val="00E33BF9"/>
    <w:rPr>
      <w:rFonts w:ascii="Times New Roman" w:hAnsi="Times New Roman" w:cs="Times New Roman"/>
      <w:b/>
      <w:bCs/>
      <w:i/>
      <w:iCs/>
      <w:noProof/>
      <w:spacing w:val="7"/>
      <w:sz w:val="23"/>
      <w:szCs w:val="23"/>
      <w:shd w:val="clear" w:color="auto" w:fill="FFFFFF"/>
    </w:rPr>
  </w:style>
  <w:style w:type="character" w:customStyle="1" w:styleId="Bodytext15">
    <w:name w:val="Body text (15)_"/>
    <w:basedOn w:val="DefaultParagraphFont"/>
    <w:link w:val="Bodytext151"/>
    <w:rsid w:val="00E33BF9"/>
    <w:rPr>
      <w:rFonts w:ascii="Times New Roman" w:hAnsi="Times New Roman" w:cs="Times New Roman"/>
      <w:spacing w:val="4"/>
      <w:sz w:val="25"/>
      <w:szCs w:val="25"/>
      <w:shd w:val="clear" w:color="auto" w:fill="FFFFFF"/>
    </w:rPr>
  </w:style>
  <w:style w:type="character" w:customStyle="1" w:styleId="Bodytext150">
    <w:name w:val="Body text (15)"/>
    <w:basedOn w:val="Bodytext15"/>
    <w:rsid w:val="00E33BF9"/>
    <w:rPr>
      <w:rFonts w:ascii="Times New Roman" w:hAnsi="Times New Roman" w:cs="Times New Roman"/>
      <w:spacing w:val="4"/>
      <w:sz w:val="25"/>
      <w:szCs w:val="25"/>
      <w:shd w:val="clear" w:color="auto" w:fill="FFFFFF"/>
    </w:rPr>
  </w:style>
  <w:style w:type="character" w:customStyle="1" w:styleId="Bodytext152">
    <w:name w:val="Body text (15)2"/>
    <w:basedOn w:val="Bodytext15"/>
    <w:rsid w:val="00E33BF9"/>
    <w:rPr>
      <w:rFonts w:ascii="Times New Roman" w:hAnsi="Times New Roman" w:cs="Times New Roman"/>
      <w:noProof/>
      <w:spacing w:val="4"/>
      <w:sz w:val="25"/>
      <w:szCs w:val="25"/>
      <w:shd w:val="clear" w:color="auto" w:fill="FFFFFF"/>
    </w:rPr>
  </w:style>
  <w:style w:type="character" w:customStyle="1" w:styleId="Tablecaption63">
    <w:name w:val="Table caption (6)3"/>
    <w:basedOn w:val="Tablecaption6"/>
    <w:rsid w:val="00E33BF9"/>
    <w:rPr>
      <w:rFonts w:ascii="Times New Roman" w:hAnsi="Times New Roman" w:cs="Times New Roman"/>
      <w:noProof/>
      <w:spacing w:val="7"/>
      <w:sz w:val="23"/>
      <w:szCs w:val="23"/>
      <w:shd w:val="clear" w:color="auto" w:fill="FFFFFF"/>
    </w:rPr>
  </w:style>
  <w:style w:type="character" w:customStyle="1" w:styleId="Tablecaption62">
    <w:name w:val="Table caption (6)2"/>
    <w:basedOn w:val="Tablecaption6"/>
    <w:rsid w:val="00E33BF9"/>
    <w:rPr>
      <w:rFonts w:ascii="Times New Roman" w:hAnsi="Times New Roman" w:cs="Times New Roman"/>
      <w:spacing w:val="7"/>
      <w:sz w:val="23"/>
      <w:szCs w:val="23"/>
      <w:u w:val="single"/>
      <w:shd w:val="clear" w:color="auto" w:fill="FFFFFF"/>
    </w:rPr>
  </w:style>
  <w:style w:type="character" w:customStyle="1" w:styleId="Tablecaption6Spacing7pt">
    <w:name w:val="Table caption (6) + Spacing 7 pt"/>
    <w:basedOn w:val="Tablecaption6"/>
    <w:rsid w:val="00E33BF9"/>
    <w:rPr>
      <w:rFonts w:ascii="Times New Roman" w:hAnsi="Times New Roman" w:cs="Times New Roman"/>
      <w:spacing w:val="145"/>
      <w:sz w:val="23"/>
      <w:szCs w:val="23"/>
      <w:u w:val="single"/>
      <w:shd w:val="clear" w:color="auto" w:fill="FFFFFF"/>
    </w:rPr>
  </w:style>
  <w:style w:type="character" w:customStyle="1" w:styleId="Tablecaption6Spacing7pt1">
    <w:name w:val="Table caption (6) + Spacing 7 pt1"/>
    <w:basedOn w:val="Tablecaption6"/>
    <w:rsid w:val="00E33BF9"/>
    <w:rPr>
      <w:rFonts w:ascii="Times New Roman" w:hAnsi="Times New Roman" w:cs="Times New Roman"/>
      <w:spacing w:val="145"/>
      <w:sz w:val="23"/>
      <w:szCs w:val="23"/>
      <w:u w:val="single"/>
      <w:shd w:val="clear" w:color="auto" w:fill="FFFFFF"/>
    </w:rPr>
  </w:style>
  <w:style w:type="character" w:customStyle="1" w:styleId="Headerorfooter7">
    <w:name w:val="Header or footer (7)_"/>
    <w:basedOn w:val="DefaultParagraphFont"/>
    <w:link w:val="Headerorfooter70"/>
    <w:rsid w:val="00E33BF9"/>
    <w:rPr>
      <w:rFonts w:ascii="Times New Roman" w:hAnsi="Times New Roman" w:cs="Times New Roman"/>
      <w:b/>
      <w:bCs/>
      <w:spacing w:val="5"/>
      <w:sz w:val="21"/>
      <w:szCs w:val="21"/>
      <w:shd w:val="clear" w:color="auto" w:fill="FFFFFF"/>
    </w:rPr>
  </w:style>
  <w:style w:type="character" w:customStyle="1" w:styleId="Heading42">
    <w:name w:val="Heading #4 (2)_"/>
    <w:basedOn w:val="DefaultParagraphFont"/>
    <w:link w:val="Heading420"/>
    <w:rsid w:val="00E33BF9"/>
    <w:rPr>
      <w:rFonts w:ascii="Times New Roman" w:hAnsi="Times New Roman" w:cs="Times New Roman"/>
      <w:b/>
      <w:bCs/>
      <w:spacing w:val="3"/>
      <w:sz w:val="25"/>
      <w:szCs w:val="25"/>
      <w:shd w:val="clear" w:color="auto" w:fill="FFFFFF"/>
    </w:rPr>
  </w:style>
  <w:style w:type="character" w:customStyle="1" w:styleId="Heading44pt">
    <w:name w:val="Heading #4 + 4 pt"/>
    <w:aliases w:val="Spacing 0 pt174"/>
    <w:basedOn w:val="Heading4"/>
    <w:rsid w:val="00E33BF9"/>
    <w:rPr>
      <w:rFonts w:ascii="Times New Roman" w:hAnsi="Times New Roman" w:cs="Times New Roman"/>
      <w:spacing w:val="0"/>
      <w:sz w:val="8"/>
      <w:szCs w:val="8"/>
      <w:shd w:val="clear" w:color="auto" w:fill="FFFFFF"/>
    </w:rPr>
  </w:style>
  <w:style w:type="character" w:customStyle="1" w:styleId="Bodytext4pt5">
    <w:name w:val="Body text + 4 pt5"/>
    <w:aliases w:val="Spacing 0 pt173"/>
    <w:basedOn w:val="Bodytext"/>
    <w:rsid w:val="00E33BF9"/>
    <w:rPr>
      <w:rFonts w:ascii="Times New Roman" w:hAnsi="Times New Roman" w:cs="Times New Roman"/>
      <w:spacing w:val="0"/>
      <w:sz w:val="8"/>
      <w:szCs w:val="8"/>
      <w:shd w:val="clear" w:color="auto" w:fill="FFFFFF"/>
    </w:rPr>
  </w:style>
  <w:style w:type="character" w:customStyle="1" w:styleId="Headerorfooter2Spacing0pt">
    <w:name w:val="Header or footer (2) + Spacing 0 pt"/>
    <w:basedOn w:val="Headerorfooter2"/>
    <w:rsid w:val="00E33BF9"/>
    <w:rPr>
      <w:rFonts w:ascii="Times New Roman" w:hAnsi="Times New Roman" w:cs="Times New Roman"/>
      <w:b/>
      <w:bCs/>
      <w:spacing w:val="7"/>
      <w:sz w:val="23"/>
      <w:szCs w:val="23"/>
      <w:shd w:val="clear" w:color="auto" w:fill="FFFFFF"/>
    </w:rPr>
  </w:style>
  <w:style w:type="character" w:customStyle="1" w:styleId="Headerorfooter8">
    <w:name w:val="Header or footer (8)_"/>
    <w:basedOn w:val="DefaultParagraphFont"/>
    <w:link w:val="Headerorfooter81"/>
    <w:rsid w:val="00E33BF9"/>
    <w:rPr>
      <w:rFonts w:ascii="Times New Roman" w:hAnsi="Times New Roman" w:cs="Times New Roman"/>
      <w:b/>
      <w:bCs/>
      <w:spacing w:val="8"/>
      <w:sz w:val="23"/>
      <w:szCs w:val="23"/>
      <w:shd w:val="clear" w:color="auto" w:fill="FFFFFF"/>
    </w:rPr>
  </w:style>
  <w:style w:type="character" w:customStyle="1" w:styleId="Headerorfooter80">
    <w:name w:val="Header or footer (8)"/>
    <w:basedOn w:val="Headerorfooter8"/>
    <w:rsid w:val="00E33BF9"/>
    <w:rPr>
      <w:rFonts w:ascii="Times New Roman" w:hAnsi="Times New Roman" w:cs="Times New Roman"/>
      <w:b/>
      <w:bCs/>
      <w:spacing w:val="8"/>
      <w:sz w:val="23"/>
      <w:szCs w:val="23"/>
      <w:shd w:val="clear" w:color="auto" w:fill="FFFFFF"/>
    </w:rPr>
  </w:style>
  <w:style w:type="character" w:customStyle="1" w:styleId="Headerorfooter9">
    <w:name w:val="Header or footer (9)_"/>
    <w:basedOn w:val="DefaultParagraphFont"/>
    <w:link w:val="Headerorfooter91"/>
    <w:rsid w:val="00E33BF9"/>
    <w:rPr>
      <w:rFonts w:ascii="Times New Roman" w:hAnsi="Times New Roman" w:cs="Times New Roman"/>
      <w:spacing w:val="7"/>
      <w:sz w:val="23"/>
      <w:szCs w:val="23"/>
      <w:shd w:val="clear" w:color="auto" w:fill="FFFFFF"/>
    </w:rPr>
  </w:style>
  <w:style w:type="character" w:customStyle="1" w:styleId="Headerorfooter90">
    <w:name w:val="Header or footer (9)"/>
    <w:basedOn w:val="Headerorfooter9"/>
    <w:rsid w:val="00E33BF9"/>
    <w:rPr>
      <w:rFonts w:ascii="Times New Roman" w:hAnsi="Times New Roman" w:cs="Times New Roman"/>
      <w:spacing w:val="7"/>
      <w:sz w:val="23"/>
      <w:szCs w:val="23"/>
      <w:shd w:val="clear" w:color="auto" w:fill="FFFFFF"/>
    </w:rPr>
  </w:style>
  <w:style w:type="character" w:customStyle="1" w:styleId="Bodytext2Spacing0pt">
    <w:name w:val="Body text (2) + Spacing 0 pt"/>
    <w:basedOn w:val="Bodytext2"/>
    <w:rsid w:val="00E33BF9"/>
    <w:rPr>
      <w:rFonts w:ascii="Times New Roman" w:hAnsi="Times New Roman" w:cs="Times New Roman"/>
      <w:b/>
      <w:bCs/>
      <w:spacing w:val="8"/>
      <w:sz w:val="23"/>
      <w:szCs w:val="23"/>
      <w:shd w:val="clear" w:color="auto" w:fill="FFFFFF"/>
    </w:rPr>
  </w:style>
  <w:style w:type="character" w:customStyle="1" w:styleId="Bodytext4Spacing0pt">
    <w:name w:val="Body text (4) + Spacing 0 pt"/>
    <w:basedOn w:val="Bodytext4"/>
    <w:rsid w:val="00E33BF9"/>
    <w:rPr>
      <w:rFonts w:ascii="Times New Roman" w:hAnsi="Times New Roman" w:cs="Times New Roman"/>
      <w:i/>
      <w:iCs/>
      <w:spacing w:val="3"/>
      <w:sz w:val="23"/>
      <w:szCs w:val="23"/>
      <w:shd w:val="clear" w:color="auto" w:fill="FFFFFF"/>
    </w:rPr>
  </w:style>
  <w:style w:type="character" w:customStyle="1" w:styleId="BodytextSegoeUI10">
    <w:name w:val="Body text + Segoe UI10"/>
    <w:aliases w:val="9 pt11,Bold39,Spacing 0 pt172"/>
    <w:basedOn w:val="Bodytext"/>
    <w:rsid w:val="00E33BF9"/>
    <w:rPr>
      <w:rFonts w:ascii="Segoe UI" w:hAnsi="Segoe UI" w:cs="Segoe UI"/>
      <w:b/>
      <w:bCs/>
      <w:spacing w:val="1"/>
      <w:sz w:val="18"/>
      <w:szCs w:val="18"/>
      <w:shd w:val="clear" w:color="auto" w:fill="FFFFFF"/>
    </w:rPr>
  </w:style>
  <w:style w:type="character" w:customStyle="1" w:styleId="BodytextBold10">
    <w:name w:val="Body text + Bold10"/>
    <w:aliases w:val="Spacing 0 pt171"/>
    <w:basedOn w:val="Bodytext"/>
    <w:rsid w:val="00E33BF9"/>
    <w:rPr>
      <w:rFonts w:ascii="Times New Roman" w:hAnsi="Times New Roman" w:cs="Times New Roman"/>
      <w:b/>
      <w:bCs/>
      <w:spacing w:val="8"/>
      <w:sz w:val="23"/>
      <w:szCs w:val="23"/>
      <w:shd w:val="clear" w:color="auto" w:fill="FFFFFF"/>
    </w:rPr>
  </w:style>
  <w:style w:type="character" w:customStyle="1" w:styleId="HeaderorfooterBold1">
    <w:name w:val="Header or footer + Bold1"/>
    <w:aliases w:val="Spacing 0 pt170"/>
    <w:basedOn w:val="Headerorfooter"/>
    <w:rsid w:val="00E33BF9"/>
    <w:rPr>
      <w:rFonts w:ascii="Times New Roman" w:hAnsi="Times New Roman" w:cs="Times New Roman"/>
      <w:b/>
      <w:bCs/>
      <w:spacing w:val="7"/>
      <w:sz w:val="23"/>
      <w:szCs w:val="23"/>
      <w:shd w:val="clear" w:color="auto" w:fill="FFFFFF"/>
    </w:rPr>
  </w:style>
  <w:style w:type="character" w:customStyle="1" w:styleId="HeaderorfooterSpacing0pt">
    <w:name w:val="Header or footer + Spacing 0 pt"/>
    <w:basedOn w:val="Headerorfooter"/>
    <w:rsid w:val="00E33BF9"/>
    <w:rPr>
      <w:rFonts w:ascii="Times New Roman" w:hAnsi="Times New Roman" w:cs="Times New Roman"/>
      <w:spacing w:val="4"/>
      <w:sz w:val="23"/>
      <w:szCs w:val="23"/>
      <w:shd w:val="clear" w:color="auto" w:fill="FFFFFF"/>
    </w:rPr>
  </w:style>
  <w:style w:type="character" w:customStyle="1" w:styleId="Bodytext7Spacing0pt">
    <w:name w:val="Body text (7) + Spacing 0 pt"/>
    <w:basedOn w:val="Bodytext70"/>
    <w:rsid w:val="00E33BF9"/>
    <w:rPr>
      <w:rFonts w:ascii="Times New Roman" w:hAnsi="Times New Roman" w:cs="Times New Roman"/>
      <w:b/>
      <w:bCs/>
      <w:spacing w:val="5"/>
      <w:sz w:val="21"/>
      <w:szCs w:val="21"/>
      <w:shd w:val="clear" w:color="auto" w:fill="FFFFFF"/>
    </w:rPr>
  </w:style>
  <w:style w:type="character" w:customStyle="1" w:styleId="Tablecaption7Spacing0pt">
    <w:name w:val="Table caption (7) + Spacing 0 pt"/>
    <w:basedOn w:val="Tablecaption7"/>
    <w:rsid w:val="00E33BF9"/>
    <w:rPr>
      <w:rFonts w:ascii="Times New Roman" w:hAnsi="Times New Roman" w:cs="Times New Roman"/>
      <w:b/>
      <w:bCs/>
      <w:spacing w:val="5"/>
      <w:sz w:val="21"/>
      <w:szCs w:val="21"/>
      <w:shd w:val="clear" w:color="auto" w:fill="FFFFFF"/>
    </w:rPr>
  </w:style>
  <w:style w:type="character" w:customStyle="1" w:styleId="Tablecaption2Spacing0pt">
    <w:name w:val="Table caption (2) + Spacing 0 pt"/>
    <w:basedOn w:val="Tablecaption2"/>
    <w:rsid w:val="00E33BF9"/>
    <w:rPr>
      <w:rFonts w:ascii="Times New Roman" w:hAnsi="Times New Roman" w:cs="Times New Roman"/>
      <w:i/>
      <w:iCs/>
      <w:spacing w:val="3"/>
      <w:sz w:val="23"/>
      <w:szCs w:val="23"/>
      <w:shd w:val="clear" w:color="auto" w:fill="FFFFFF"/>
    </w:rPr>
  </w:style>
  <w:style w:type="character" w:customStyle="1" w:styleId="Headerorfooter7Spacing0pt">
    <w:name w:val="Header or footer (7) + Spacing 0 pt"/>
    <w:basedOn w:val="Headerorfooter7"/>
    <w:rsid w:val="00E33BF9"/>
    <w:rPr>
      <w:rFonts w:ascii="Times New Roman" w:hAnsi="Times New Roman" w:cs="Times New Roman"/>
      <w:b/>
      <w:bCs/>
      <w:spacing w:val="12"/>
      <w:sz w:val="21"/>
      <w:szCs w:val="21"/>
      <w:shd w:val="clear" w:color="auto" w:fill="FFFFFF"/>
    </w:rPr>
  </w:style>
  <w:style w:type="character" w:customStyle="1" w:styleId="Headerorfooter4Spacing0pt">
    <w:name w:val="Header or footer (4) + Spacing 0 pt"/>
    <w:basedOn w:val="Headerorfooter4"/>
    <w:rsid w:val="00E33BF9"/>
    <w:rPr>
      <w:rFonts w:ascii="Times New Roman" w:hAnsi="Times New Roman" w:cs="Times New Roman"/>
      <w:spacing w:val="7"/>
      <w:shd w:val="clear" w:color="auto" w:fill="FFFFFF"/>
    </w:rPr>
  </w:style>
  <w:style w:type="character" w:customStyle="1" w:styleId="Bodytext6Spacing0pt">
    <w:name w:val="Body text (6) + Spacing 0 pt"/>
    <w:basedOn w:val="Bodytext60"/>
    <w:rsid w:val="00E33BF9"/>
    <w:rPr>
      <w:rFonts w:ascii="Times New Roman" w:hAnsi="Times New Roman" w:cs="Times New Roman"/>
      <w:b/>
      <w:bCs/>
      <w:i/>
      <w:iCs/>
      <w:spacing w:val="6"/>
      <w:sz w:val="23"/>
      <w:szCs w:val="23"/>
      <w:shd w:val="clear" w:color="auto" w:fill="FFFFFF"/>
    </w:rPr>
  </w:style>
  <w:style w:type="character" w:customStyle="1" w:styleId="Bodytext6Spacing0pt6">
    <w:name w:val="Body text (6) + Spacing 0 pt6"/>
    <w:basedOn w:val="Bodytext60"/>
    <w:rsid w:val="00E33BF9"/>
    <w:rPr>
      <w:rFonts w:ascii="Times New Roman" w:hAnsi="Times New Roman" w:cs="Times New Roman"/>
      <w:b/>
      <w:bCs/>
      <w:i/>
      <w:iCs/>
      <w:spacing w:val="6"/>
      <w:sz w:val="23"/>
      <w:szCs w:val="23"/>
      <w:shd w:val="clear" w:color="auto" w:fill="FFFFFF"/>
    </w:rPr>
  </w:style>
  <w:style w:type="character" w:customStyle="1" w:styleId="BodytextConsolas7">
    <w:name w:val="Body text + Consolas7"/>
    <w:aliases w:val="15 pt3,Spacing 0 pt169"/>
    <w:basedOn w:val="Bodytext"/>
    <w:rsid w:val="00E33BF9"/>
    <w:rPr>
      <w:rFonts w:ascii="Consolas" w:hAnsi="Consolas" w:cs="Consolas"/>
      <w:spacing w:val="-12"/>
      <w:sz w:val="30"/>
      <w:szCs w:val="30"/>
      <w:shd w:val="clear" w:color="auto" w:fill="FFFFFF"/>
    </w:rPr>
  </w:style>
  <w:style w:type="character" w:customStyle="1" w:styleId="BodytextVerdana4">
    <w:name w:val="Body text + Verdana4"/>
    <w:aliases w:val="11 pt1,Spacing 0 pt168"/>
    <w:basedOn w:val="Bodytext"/>
    <w:rsid w:val="00E33BF9"/>
    <w:rPr>
      <w:rFonts w:ascii="Verdana" w:hAnsi="Verdana" w:cs="Verdana"/>
      <w:noProof/>
      <w:spacing w:val="0"/>
      <w:sz w:val="22"/>
      <w:szCs w:val="22"/>
      <w:shd w:val="clear" w:color="auto" w:fill="FFFFFF"/>
    </w:rPr>
  </w:style>
  <w:style w:type="character" w:customStyle="1" w:styleId="Bodytext85pt4">
    <w:name w:val="Body text + 8.5 pt4"/>
    <w:aliases w:val="Bold38,Spacing 0 pt167"/>
    <w:basedOn w:val="Bodytext"/>
    <w:rsid w:val="00E33BF9"/>
    <w:rPr>
      <w:rFonts w:ascii="Times New Roman" w:hAnsi="Times New Roman" w:cs="Times New Roman"/>
      <w:b/>
      <w:bCs/>
      <w:noProof/>
      <w:spacing w:val="0"/>
      <w:sz w:val="17"/>
      <w:szCs w:val="17"/>
      <w:shd w:val="clear" w:color="auto" w:fill="FFFFFF"/>
    </w:rPr>
  </w:style>
  <w:style w:type="character" w:customStyle="1" w:styleId="Bodytext7NotBold2">
    <w:name w:val="Body text (7) + Not Bold2"/>
    <w:aliases w:val="Italic29,Spacing 0 pt166"/>
    <w:basedOn w:val="Bodytext70"/>
    <w:rsid w:val="00E33BF9"/>
    <w:rPr>
      <w:rFonts w:ascii="Times New Roman" w:hAnsi="Times New Roman" w:cs="Times New Roman"/>
      <w:b/>
      <w:bCs/>
      <w:i/>
      <w:iCs/>
      <w:spacing w:val="4"/>
      <w:sz w:val="21"/>
      <w:szCs w:val="21"/>
      <w:shd w:val="clear" w:color="auto" w:fill="FFFFFF"/>
    </w:rPr>
  </w:style>
  <w:style w:type="character" w:customStyle="1" w:styleId="Bodytext7NotBold1">
    <w:name w:val="Body text (7) + Not Bold1"/>
    <w:aliases w:val="Italic28,Spacing 0 pt165"/>
    <w:basedOn w:val="Bodytext70"/>
    <w:rsid w:val="00E33BF9"/>
    <w:rPr>
      <w:rFonts w:ascii="Times New Roman" w:hAnsi="Times New Roman" w:cs="Times New Roman"/>
      <w:b/>
      <w:bCs/>
      <w:i/>
      <w:iCs/>
      <w:spacing w:val="4"/>
      <w:sz w:val="21"/>
      <w:szCs w:val="21"/>
      <w:shd w:val="clear" w:color="auto" w:fill="FFFFFF"/>
    </w:rPr>
  </w:style>
  <w:style w:type="character" w:customStyle="1" w:styleId="Bodytext16">
    <w:name w:val="Body text (16)_"/>
    <w:basedOn w:val="DefaultParagraphFont"/>
    <w:link w:val="Bodytext161"/>
    <w:rsid w:val="00E33BF9"/>
    <w:rPr>
      <w:rFonts w:ascii="Times New Roman" w:hAnsi="Times New Roman" w:cs="Times New Roman"/>
      <w:b/>
      <w:bCs/>
      <w:i/>
      <w:iCs/>
      <w:spacing w:val="5"/>
      <w:sz w:val="20"/>
      <w:szCs w:val="20"/>
      <w:shd w:val="clear" w:color="auto" w:fill="FFFFFF"/>
    </w:rPr>
  </w:style>
  <w:style w:type="character" w:customStyle="1" w:styleId="Bodytext160">
    <w:name w:val="Body text (16)"/>
    <w:basedOn w:val="Bodytext16"/>
    <w:rsid w:val="00E33BF9"/>
    <w:rPr>
      <w:rFonts w:ascii="Times New Roman" w:hAnsi="Times New Roman" w:cs="Times New Roman"/>
      <w:b/>
      <w:bCs/>
      <w:i/>
      <w:iCs/>
      <w:spacing w:val="5"/>
      <w:sz w:val="20"/>
      <w:szCs w:val="20"/>
      <w:shd w:val="clear" w:color="auto" w:fill="FFFFFF"/>
    </w:rPr>
  </w:style>
  <w:style w:type="character" w:customStyle="1" w:styleId="Bodytext16SegoeUI">
    <w:name w:val="Body text (16) + Segoe UI"/>
    <w:aliases w:val="9 pt10,Not Italic22,Spacing 0 pt164"/>
    <w:basedOn w:val="Bodytext16"/>
    <w:rsid w:val="00E33BF9"/>
    <w:rPr>
      <w:rFonts w:ascii="Segoe UI" w:hAnsi="Segoe UI" w:cs="Segoe UI"/>
      <w:b/>
      <w:bCs/>
      <w:i/>
      <w:iCs/>
      <w:spacing w:val="1"/>
      <w:sz w:val="18"/>
      <w:szCs w:val="18"/>
      <w:shd w:val="clear" w:color="auto" w:fill="FFFFFF"/>
    </w:rPr>
  </w:style>
  <w:style w:type="character" w:customStyle="1" w:styleId="Bodytext17">
    <w:name w:val="Body text (17)_"/>
    <w:basedOn w:val="DefaultParagraphFont"/>
    <w:link w:val="Bodytext171"/>
    <w:rsid w:val="00E33BF9"/>
    <w:rPr>
      <w:rFonts w:ascii="Segoe UI" w:hAnsi="Segoe UI" w:cs="Segoe UI"/>
      <w:b/>
      <w:bCs/>
      <w:spacing w:val="1"/>
      <w:sz w:val="18"/>
      <w:szCs w:val="18"/>
      <w:shd w:val="clear" w:color="auto" w:fill="FFFFFF"/>
    </w:rPr>
  </w:style>
  <w:style w:type="character" w:customStyle="1" w:styleId="Bodytext170">
    <w:name w:val="Body text (17)"/>
    <w:basedOn w:val="Bodytext17"/>
    <w:rsid w:val="00E33BF9"/>
    <w:rPr>
      <w:rFonts w:ascii="Segoe UI" w:hAnsi="Segoe UI" w:cs="Segoe UI"/>
      <w:b/>
      <w:bCs/>
      <w:spacing w:val="1"/>
      <w:sz w:val="18"/>
      <w:szCs w:val="18"/>
      <w:shd w:val="clear" w:color="auto" w:fill="FFFFFF"/>
    </w:rPr>
  </w:style>
  <w:style w:type="character" w:customStyle="1" w:styleId="Bodytext17TimesNewRoman">
    <w:name w:val="Body text (17) + Times New Roman"/>
    <w:aliases w:val="10 pt3,Italic27,Spacing 0 pt163"/>
    <w:basedOn w:val="Bodytext17"/>
    <w:rsid w:val="00E33BF9"/>
    <w:rPr>
      <w:rFonts w:ascii="Times New Roman" w:hAnsi="Times New Roman" w:cs="Times New Roman"/>
      <w:b/>
      <w:bCs/>
      <w:i/>
      <w:iCs/>
      <w:spacing w:val="5"/>
      <w:sz w:val="20"/>
      <w:szCs w:val="20"/>
      <w:shd w:val="clear" w:color="auto" w:fill="FFFFFF"/>
    </w:rPr>
  </w:style>
  <w:style w:type="character" w:customStyle="1" w:styleId="Headerorfooter7115pt">
    <w:name w:val="Header or footer (7) + 11.5 pt"/>
    <w:aliases w:val="Spacing 0 pt162"/>
    <w:basedOn w:val="Headerorfooter7"/>
    <w:rsid w:val="00E33BF9"/>
    <w:rPr>
      <w:rFonts w:ascii="Times New Roman" w:hAnsi="Times New Roman" w:cs="Times New Roman"/>
      <w:b/>
      <w:bCs/>
      <w:spacing w:val="7"/>
      <w:sz w:val="23"/>
      <w:szCs w:val="23"/>
      <w:shd w:val="clear" w:color="auto" w:fill="FFFFFF"/>
    </w:rPr>
  </w:style>
  <w:style w:type="character" w:customStyle="1" w:styleId="Bodytext4Bold3">
    <w:name w:val="Body text (4) + Bold3"/>
    <w:aliases w:val="Not Italic21,Spacing 0 pt161"/>
    <w:basedOn w:val="Bodytext4"/>
    <w:rsid w:val="00E33BF9"/>
    <w:rPr>
      <w:rFonts w:ascii="Times New Roman" w:hAnsi="Times New Roman" w:cs="Times New Roman"/>
      <w:b/>
      <w:bCs/>
      <w:i/>
      <w:iCs/>
      <w:spacing w:val="8"/>
      <w:sz w:val="23"/>
      <w:szCs w:val="23"/>
      <w:shd w:val="clear" w:color="auto" w:fill="FFFFFF"/>
    </w:rPr>
  </w:style>
  <w:style w:type="character" w:customStyle="1" w:styleId="Bodytext4pt4">
    <w:name w:val="Body text + 4 pt4"/>
    <w:aliases w:val="Spacing 0 pt160"/>
    <w:basedOn w:val="Bodytext"/>
    <w:rsid w:val="00E33BF9"/>
    <w:rPr>
      <w:rFonts w:ascii="Times New Roman" w:hAnsi="Times New Roman" w:cs="Times New Roman"/>
      <w:spacing w:val="0"/>
      <w:sz w:val="8"/>
      <w:szCs w:val="8"/>
      <w:shd w:val="clear" w:color="auto" w:fill="FFFFFF"/>
    </w:rPr>
  </w:style>
  <w:style w:type="character" w:customStyle="1" w:styleId="BodytextVerdana3">
    <w:name w:val="Body text + Verdana3"/>
    <w:aliases w:val="7 pt1,Spacing 0 pt159"/>
    <w:basedOn w:val="Bodytext"/>
    <w:rsid w:val="00E33BF9"/>
    <w:rPr>
      <w:rFonts w:ascii="Verdana" w:hAnsi="Verdana" w:cs="Verdana"/>
      <w:noProof/>
      <w:spacing w:val="0"/>
      <w:sz w:val="14"/>
      <w:szCs w:val="14"/>
      <w:shd w:val="clear" w:color="auto" w:fill="FFFFFF"/>
    </w:rPr>
  </w:style>
  <w:style w:type="character" w:customStyle="1" w:styleId="Bodytext5Spacing0pt">
    <w:name w:val="Body text (5) + Spacing 0 pt"/>
    <w:basedOn w:val="Bodytext5"/>
    <w:rsid w:val="00E33BF9"/>
    <w:rPr>
      <w:rFonts w:ascii="Times New Roman" w:hAnsi="Times New Roman" w:cs="Times New Roman"/>
      <w:i/>
      <w:iCs/>
      <w:spacing w:val="4"/>
      <w:sz w:val="21"/>
      <w:szCs w:val="21"/>
      <w:shd w:val="clear" w:color="auto" w:fill="FFFFFF"/>
    </w:rPr>
  </w:style>
  <w:style w:type="character" w:customStyle="1" w:styleId="Bodytext18">
    <w:name w:val="Body text (18)_"/>
    <w:basedOn w:val="DefaultParagraphFont"/>
    <w:link w:val="Bodytext181"/>
    <w:rsid w:val="00E33BF9"/>
    <w:rPr>
      <w:rFonts w:ascii="Times New Roman" w:hAnsi="Times New Roman" w:cs="Times New Roman"/>
      <w:b/>
      <w:bCs/>
      <w:spacing w:val="9"/>
      <w:sz w:val="19"/>
      <w:szCs w:val="19"/>
      <w:shd w:val="clear" w:color="auto" w:fill="FFFFFF"/>
    </w:rPr>
  </w:style>
  <w:style w:type="character" w:customStyle="1" w:styleId="Bodytext180">
    <w:name w:val="Body text (18)"/>
    <w:basedOn w:val="Bodytext18"/>
    <w:rsid w:val="00E33BF9"/>
    <w:rPr>
      <w:rFonts w:ascii="Times New Roman" w:hAnsi="Times New Roman" w:cs="Times New Roman"/>
      <w:b/>
      <w:bCs/>
      <w:spacing w:val="9"/>
      <w:sz w:val="19"/>
      <w:szCs w:val="19"/>
      <w:shd w:val="clear" w:color="auto" w:fill="FFFFFF"/>
    </w:rPr>
  </w:style>
  <w:style w:type="character" w:customStyle="1" w:styleId="Bodytext188pt">
    <w:name w:val="Body text (18) + 8 pt"/>
    <w:aliases w:val="Not Bold17,Spacing 0 pt158"/>
    <w:basedOn w:val="Bodytext18"/>
    <w:rsid w:val="00E33BF9"/>
    <w:rPr>
      <w:rFonts w:ascii="Times New Roman" w:hAnsi="Times New Roman" w:cs="Times New Roman"/>
      <w:b/>
      <w:bCs/>
      <w:spacing w:val="10"/>
      <w:sz w:val="16"/>
      <w:szCs w:val="16"/>
      <w:shd w:val="clear" w:color="auto" w:fill="FFFFFF"/>
    </w:rPr>
  </w:style>
  <w:style w:type="character" w:customStyle="1" w:styleId="Bodytext19">
    <w:name w:val="Body text (19)_"/>
    <w:basedOn w:val="DefaultParagraphFont"/>
    <w:link w:val="Bodytext191"/>
    <w:rsid w:val="00E33BF9"/>
    <w:rPr>
      <w:rFonts w:ascii="Times New Roman" w:hAnsi="Times New Roman" w:cs="Times New Roman"/>
      <w:b/>
      <w:bCs/>
      <w:i/>
      <w:iCs/>
      <w:spacing w:val="5"/>
      <w:sz w:val="16"/>
      <w:szCs w:val="16"/>
      <w:shd w:val="clear" w:color="auto" w:fill="FFFFFF"/>
    </w:rPr>
  </w:style>
  <w:style w:type="character" w:customStyle="1" w:styleId="Bodytext190">
    <w:name w:val="Body text (19)"/>
    <w:basedOn w:val="Bodytext19"/>
    <w:rsid w:val="00E33BF9"/>
    <w:rPr>
      <w:rFonts w:ascii="Times New Roman" w:hAnsi="Times New Roman" w:cs="Times New Roman"/>
      <w:b/>
      <w:bCs/>
      <w:i/>
      <w:iCs/>
      <w:spacing w:val="5"/>
      <w:sz w:val="16"/>
      <w:szCs w:val="16"/>
      <w:shd w:val="clear" w:color="auto" w:fill="FFFFFF"/>
    </w:rPr>
  </w:style>
  <w:style w:type="character" w:customStyle="1" w:styleId="Bodytext19NotBold">
    <w:name w:val="Body text (19) + Not Bold"/>
    <w:aliases w:val="Not Italic20,Spacing 0 pt157"/>
    <w:basedOn w:val="Bodytext19"/>
    <w:rsid w:val="00E33BF9"/>
    <w:rPr>
      <w:rFonts w:ascii="Times New Roman" w:hAnsi="Times New Roman" w:cs="Times New Roman"/>
      <w:b/>
      <w:bCs/>
      <w:i/>
      <w:iCs/>
      <w:spacing w:val="10"/>
      <w:sz w:val="16"/>
      <w:szCs w:val="16"/>
      <w:shd w:val="clear" w:color="auto" w:fill="FFFFFF"/>
    </w:rPr>
  </w:style>
  <w:style w:type="character" w:customStyle="1" w:styleId="Bodytext200">
    <w:name w:val="Body text (20)_"/>
    <w:basedOn w:val="DefaultParagraphFont"/>
    <w:link w:val="Bodytext201"/>
    <w:rsid w:val="00E33BF9"/>
    <w:rPr>
      <w:rFonts w:ascii="Times New Roman" w:hAnsi="Times New Roman" w:cs="Times New Roman"/>
      <w:spacing w:val="10"/>
      <w:sz w:val="16"/>
      <w:szCs w:val="16"/>
      <w:shd w:val="clear" w:color="auto" w:fill="FFFFFF"/>
    </w:rPr>
  </w:style>
  <w:style w:type="character" w:customStyle="1" w:styleId="Bodytext202">
    <w:name w:val="Body text (20)"/>
    <w:basedOn w:val="Bodytext200"/>
    <w:rsid w:val="00E33BF9"/>
    <w:rPr>
      <w:rFonts w:ascii="Times New Roman" w:hAnsi="Times New Roman" w:cs="Times New Roman"/>
      <w:spacing w:val="10"/>
      <w:sz w:val="16"/>
      <w:szCs w:val="16"/>
      <w:shd w:val="clear" w:color="auto" w:fill="FFFFFF"/>
    </w:rPr>
  </w:style>
  <w:style w:type="character" w:customStyle="1" w:styleId="Headerorfooter2105pt">
    <w:name w:val="Header or footer (2) + 10.5 pt"/>
    <w:aliases w:val="Spacing 0 pt156"/>
    <w:basedOn w:val="Headerorfooter2"/>
    <w:rsid w:val="00E33BF9"/>
    <w:rPr>
      <w:rFonts w:ascii="Times New Roman" w:hAnsi="Times New Roman" w:cs="Times New Roman"/>
      <w:b/>
      <w:bCs/>
      <w:spacing w:val="12"/>
      <w:sz w:val="21"/>
      <w:szCs w:val="21"/>
      <w:shd w:val="clear" w:color="auto" w:fill="FFFFFF"/>
    </w:rPr>
  </w:style>
  <w:style w:type="character" w:customStyle="1" w:styleId="Bodytext2NotBold6">
    <w:name w:val="Body text (2) + Not Bold6"/>
    <w:basedOn w:val="Bodytext2"/>
    <w:rsid w:val="00E33BF9"/>
    <w:rPr>
      <w:rFonts w:ascii="Times New Roman" w:hAnsi="Times New Roman" w:cs="Times New Roman"/>
      <w:b/>
      <w:bCs/>
      <w:spacing w:val="7"/>
      <w:sz w:val="23"/>
      <w:szCs w:val="23"/>
      <w:shd w:val="clear" w:color="auto" w:fill="FFFFFF"/>
    </w:rPr>
  </w:style>
  <w:style w:type="character" w:customStyle="1" w:styleId="Bodytext210">
    <w:name w:val="Body text (21)_"/>
    <w:basedOn w:val="DefaultParagraphFont"/>
    <w:link w:val="Bodytext211"/>
    <w:rsid w:val="00E33BF9"/>
    <w:rPr>
      <w:rFonts w:ascii="Times New Roman" w:hAnsi="Times New Roman" w:cs="Times New Roman"/>
      <w:spacing w:val="6"/>
      <w:sz w:val="23"/>
      <w:szCs w:val="23"/>
      <w:shd w:val="clear" w:color="auto" w:fill="FFFFFF"/>
    </w:rPr>
  </w:style>
  <w:style w:type="character" w:customStyle="1" w:styleId="Bodytext212">
    <w:name w:val="Body text (21)"/>
    <w:basedOn w:val="Bodytext210"/>
    <w:rsid w:val="00E33BF9"/>
    <w:rPr>
      <w:rFonts w:ascii="Times New Roman" w:hAnsi="Times New Roman" w:cs="Times New Roman"/>
      <w:spacing w:val="6"/>
      <w:sz w:val="23"/>
      <w:szCs w:val="23"/>
      <w:shd w:val="clear" w:color="auto" w:fill="FFFFFF"/>
    </w:rPr>
  </w:style>
  <w:style w:type="character" w:customStyle="1" w:styleId="Bodytext2120">
    <w:name w:val="Body text (21)2"/>
    <w:basedOn w:val="Bodytext210"/>
    <w:rsid w:val="00E33BF9"/>
    <w:rPr>
      <w:rFonts w:ascii="Times New Roman" w:hAnsi="Times New Roman" w:cs="Times New Roman"/>
      <w:noProof/>
      <w:spacing w:val="6"/>
      <w:sz w:val="23"/>
      <w:szCs w:val="23"/>
      <w:shd w:val="clear" w:color="auto" w:fill="FFFFFF"/>
    </w:rPr>
  </w:style>
  <w:style w:type="character" w:customStyle="1" w:styleId="Headerorfooter211pt">
    <w:name w:val="Header or footer (2) + 11 pt"/>
    <w:aliases w:val="Not Bold16,Spacing 0 pt155"/>
    <w:basedOn w:val="Headerorfooter2"/>
    <w:rsid w:val="00E33BF9"/>
    <w:rPr>
      <w:rFonts w:ascii="Times New Roman" w:hAnsi="Times New Roman" w:cs="Times New Roman"/>
      <w:b/>
      <w:bCs/>
      <w:spacing w:val="7"/>
      <w:sz w:val="22"/>
      <w:szCs w:val="22"/>
      <w:shd w:val="clear" w:color="auto" w:fill="FFFFFF"/>
    </w:rPr>
  </w:style>
  <w:style w:type="character" w:customStyle="1" w:styleId="Tablecaption8">
    <w:name w:val="Table caption (8)_"/>
    <w:basedOn w:val="DefaultParagraphFont"/>
    <w:link w:val="Tablecaption81"/>
    <w:rsid w:val="00E33BF9"/>
    <w:rPr>
      <w:rFonts w:ascii="Times New Roman" w:hAnsi="Times New Roman" w:cs="Times New Roman"/>
      <w:i/>
      <w:iCs/>
      <w:spacing w:val="13"/>
      <w:sz w:val="25"/>
      <w:szCs w:val="25"/>
      <w:shd w:val="clear" w:color="auto" w:fill="FFFFFF"/>
    </w:rPr>
  </w:style>
  <w:style w:type="character" w:customStyle="1" w:styleId="Tablecaption80">
    <w:name w:val="Table caption (8)"/>
    <w:basedOn w:val="Tablecaption8"/>
    <w:rsid w:val="00E33BF9"/>
    <w:rPr>
      <w:rFonts w:ascii="Times New Roman" w:hAnsi="Times New Roman" w:cs="Times New Roman"/>
      <w:i/>
      <w:iCs/>
      <w:spacing w:val="13"/>
      <w:sz w:val="25"/>
      <w:szCs w:val="25"/>
      <w:shd w:val="clear" w:color="auto" w:fill="FFFFFF"/>
    </w:rPr>
  </w:style>
  <w:style w:type="character" w:customStyle="1" w:styleId="Tablecaption82">
    <w:name w:val="Table caption (8)2"/>
    <w:basedOn w:val="Tablecaption8"/>
    <w:rsid w:val="00E33BF9"/>
    <w:rPr>
      <w:rFonts w:ascii="Times New Roman" w:hAnsi="Times New Roman" w:cs="Times New Roman"/>
      <w:i/>
      <w:iCs/>
      <w:noProof/>
      <w:spacing w:val="13"/>
      <w:sz w:val="25"/>
      <w:szCs w:val="25"/>
      <w:shd w:val="clear" w:color="auto" w:fill="FFFFFF"/>
    </w:rPr>
  </w:style>
  <w:style w:type="character" w:customStyle="1" w:styleId="Bodytext16pt6">
    <w:name w:val="Body text + 16 pt6"/>
    <w:aliases w:val="Spacing 0 pt154"/>
    <w:basedOn w:val="Bodytext"/>
    <w:rsid w:val="00E33BF9"/>
    <w:rPr>
      <w:rFonts w:ascii="Times New Roman" w:hAnsi="Times New Roman" w:cs="Times New Roman"/>
      <w:spacing w:val="2"/>
      <w:sz w:val="32"/>
      <w:szCs w:val="32"/>
      <w:shd w:val="clear" w:color="auto" w:fill="FFFFFF"/>
    </w:rPr>
  </w:style>
  <w:style w:type="character" w:customStyle="1" w:styleId="Headerorfooter4115pt2">
    <w:name w:val="Header or footer (4) + 11.5 pt2"/>
    <w:aliases w:val="Bold37,Spacing 0 pt153"/>
    <w:basedOn w:val="Headerorfooter4"/>
    <w:rsid w:val="00E33BF9"/>
    <w:rPr>
      <w:rFonts w:ascii="Times New Roman" w:hAnsi="Times New Roman" w:cs="Times New Roman"/>
      <w:b/>
      <w:bCs/>
      <w:spacing w:val="7"/>
      <w:sz w:val="23"/>
      <w:szCs w:val="23"/>
      <w:shd w:val="clear" w:color="auto" w:fill="FFFFFF"/>
    </w:rPr>
  </w:style>
  <w:style w:type="character" w:customStyle="1" w:styleId="Bodytext22">
    <w:name w:val="Body text (22)_"/>
    <w:basedOn w:val="DefaultParagraphFont"/>
    <w:link w:val="Bodytext221"/>
    <w:rsid w:val="00E33BF9"/>
    <w:rPr>
      <w:rFonts w:ascii="Times New Roman" w:hAnsi="Times New Roman" w:cs="Times New Roman"/>
      <w:b/>
      <w:bCs/>
      <w:spacing w:val="10"/>
      <w:sz w:val="23"/>
      <w:szCs w:val="23"/>
      <w:shd w:val="clear" w:color="auto" w:fill="FFFFFF"/>
    </w:rPr>
  </w:style>
  <w:style w:type="character" w:customStyle="1" w:styleId="Bodytext220">
    <w:name w:val="Body text (22)"/>
    <w:basedOn w:val="Bodytext22"/>
    <w:rsid w:val="00E33BF9"/>
    <w:rPr>
      <w:rFonts w:ascii="Times New Roman" w:hAnsi="Times New Roman" w:cs="Times New Roman"/>
      <w:b/>
      <w:bCs/>
      <w:spacing w:val="10"/>
      <w:sz w:val="23"/>
      <w:szCs w:val="23"/>
      <w:shd w:val="clear" w:color="auto" w:fill="FFFFFF"/>
    </w:rPr>
  </w:style>
  <w:style w:type="character" w:customStyle="1" w:styleId="Bodytext9pt5">
    <w:name w:val="Body text + 9 pt5"/>
    <w:basedOn w:val="Bodytext"/>
    <w:rsid w:val="00E33BF9"/>
    <w:rPr>
      <w:rFonts w:ascii="Times New Roman" w:hAnsi="Times New Roman" w:cs="Times New Roman"/>
      <w:spacing w:val="7"/>
      <w:sz w:val="18"/>
      <w:szCs w:val="18"/>
      <w:shd w:val="clear" w:color="auto" w:fill="FFFFFF"/>
    </w:rPr>
  </w:style>
  <w:style w:type="character" w:customStyle="1" w:styleId="BodytextSegoeUI9">
    <w:name w:val="Body text + Segoe UI9"/>
    <w:aliases w:val="7.5 pt,Spacing 0 pt152"/>
    <w:basedOn w:val="Bodytext"/>
    <w:rsid w:val="00E33BF9"/>
    <w:rPr>
      <w:rFonts w:ascii="Segoe UI" w:hAnsi="Segoe UI" w:cs="Segoe UI"/>
      <w:noProof/>
      <w:spacing w:val="0"/>
      <w:sz w:val="15"/>
      <w:szCs w:val="15"/>
      <w:shd w:val="clear" w:color="auto" w:fill="FFFFFF"/>
    </w:rPr>
  </w:style>
  <w:style w:type="character" w:customStyle="1" w:styleId="Bodytext23">
    <w:name w:val="Body text (23)_"/>
    <w:basedOn w:val="DefaultParagraphFont"/>
    <w:link w:val="Bodytext231"/>
    <w:rsid w:val="00E33BF9"/>
    <w:rPr>
      <w:rFonts w:ascii="Times New Roman" w:hAnsi="Times New Roman" w:cs="Times New Roman"/>
      <w:spacing w:val="7"/>
      <w:sz w:val="18"/>
      <w:szCs w:val="18"/>
      <w:shd w:val="clear" w:color="auto" w:fill="FFFFFF"/>
    </w:rPr>
  </w:style>
  <w:style w:type="character" w:customStyle="1" w:styleId="Bodytext230">
    <w:name w:val="Body text (23)"/>
    <w:basedOn w:val="Bodytext23"/>
    <w:rsid w:val="00E33BF9"/>
    <w:rPr>
      <w:rFonts w:ascii="Times New Roman" w:hAnsi="Times New Roman" w:cs="Times New Roman"/>
      <w:spacing w:val="7"/>
      <w:sz w:val="18"/>
      <w:szCs w:val="18"/>
      <w:shd w:val="clear" w:color="auto" w:fill="FFFFFF"/>
    </w:rPr>
  </w:style>
  <w:style w:type="character" w:customStyle="1" w:styleId="BodytextSpacing0pt">
    <w:name w:val="Body text + Spacing 0 pt"/>
    <w:basedOn w:val="Bodytext"/>
    <w:rsid w:val="00E33BF9"/>
    <w:rPr>
      <w:rFonts w:ascii="Times New Roman" w:hAnsi="Times New Roman" w:cs="Times New Roman"/>
      <w:spacing w:val="6"/>
      <w:sz w:val="23"/>
      <w:szCs w:val="23"/>
      <w:shd w:val="clear" w:color="auto" w:fill="FFFFFF"/>
    </w:rPr>
  </w:style>
  <w:style w:type="character" w:customStyle="1" w:styleId="BodytextBold9">
    <w:name w:val="Body text + Bold9"/>
    <w:aliases w:val="Spacing 0 pt151"/>
    <w:basedOn w:val="Bodytext"/>
    <w:rsid w:val="00E33BF9"/>
    <w:rPr>
      <w:rFonts w:ascii="Times New Roman" w:hAnsi="Times New Roman" w:cs="Times New Roman"/>
      <w:b/>
      <w:bCs/>
      <w:spacing w:val="8"/>
      <w:sz w:val="23"/>
      <w:szCs w:val="23"/>
      <w:shd w:val="clear" w:color="auto" w:fill="FFFFFF"/>
    </w:rPr>
  </w:style>
  <w:style w:type="character" w:customStyle="1" w:styleId="Bodytext8pt11">
    <w:name w:val="Body text + 8 pt11"/>
    <w:aliases w:val="Spacing 0 pt150"/>
    <w:basedOn w:val="Bodytext"/>
    <w:rsid w:val="00E33BF9"/>
    <w:rPr>
      <w:rFonts w:ascii="Times New Roman" w:hAnsi="Times New Roman" w:cs="Times New Roman"/>
      <w:spacing w:val="10"/>
      <w:sz w:val="16"/>
      <w:szCs w:val="16"/>
      <w:shd w:val="clear" w:color="auto" w:fill="FFFFFF"/>
    </w:rPr>
  </w:style>
  <w:style w:type="character" w:customStyle="1" w:styleId="Bodytext24">
    <w:name w:val="Body text (24)_"/>
    <w:basedOn w:val="DefaultParagraphFont"/>
    <w:link w:val="Bodytext241"/>
    <w:rsid w:val="00E33BF9"/>
    <w:rPr>
      <w:rFonts w:ascii="Times New Roman" w:hAnsi="Times New Roman" w:cs="Times New Roman"/>
      <w:spacing w:val="5"/>
      <w:shd w:val="clear" w:color="auto" w:fill="FFFFFF"/>
    </w:rPr>
  </w:style>
  <w:style w:type="character" w:customStyle="1" w:styleId="Bodytext240">
    <w:name w:val="Body text (24)"/>
    <w:basedOn w:val="Bodytext24"/>
    <w:rsid w:val="00E33BF9"/>
    <w:rPr>
      <w:rFonts w:ascii="Times New Roman" w:hAnsi="Times New Roman" w:cs="Times New Roman"/>
      <w:spacing w:val="5"/>
      <w:shd w:val="clear" w:color="auto" w:fill="FFFFFF"/>
    </w:rPr>
  </w:style>
  <w:style w:type="character" w:customStyle="1" w:styleId="Bodytext2NotBold5">
    <w:name w:val="Body text (2) + Not Bold5"/>
    <w:aliases w:val="Italic26,Spacing 0 pt149"/>
    <w:basedOn w:val="Bodytext2"/>
    <w:rsid w:val="00E33BF9"/>
    <w:rPr>
      <w:rFonts w:ascii="Times New Roman" w:hAnsi="Times New Roman" w:cs="Times New Roman"/>
      <w:b/>
      <w:bCs/>
      <w:i/>
      <w:iCs/>
      <w:spacing w:val="3"/>
      <w:sz w:val="23"/>
      <w:szCs w:val="23"/>
      <w:shd w:val="clear" w:color="auto" w:fill="FFFFFF"/>
    </w:rPr>
  </w:style>
  <w:style w:type="character" w:customStyle="1" w:styleId="Bodytext25">
    <w:name w:val="Body text (25)_"/>
    <w:basedOn w:val="DefaultParagraphFont"/>
    <w:link w:val="Bodytext251"/>
    <w:rsid w:val="00E33BF9"/>
    <w:rPr>
      <w:rFonts w:ascii="Times New Roman" w:hAnsi="Times New Roman" w:cs="Times New Roman"/>
      <w:b/>
      <w:bCs/>
      <w:spacing w:val="20"/>
      <w:sz w:val="21"/>
      <w:szCs w:val="21"/>
      <w:shd w:val="clear" w:color="auto" w:fill="FFFFFF"/>
    </w:rPr>
  </w:style>
  <w:style w:type="character" w:customStyle="1" w:styleId="Bodytext250">
    <w:name w:val="Body text (25)"/>
    <w:basedOn w:val="Bodytext25"/>
    <w:rsid w:val="00E33BF9"/>
    <w:rPr>
      <w:rFonts w:ascii="Times New Roman" w:hAnsi="Times New Roman" w:cs="Times New Roman"/>
      <w:b/>
      <w:bCs/>
      <w:spacing w:val="20"/>
      <w:sz w:val="21"/>
      <w:szCs w:val="21"/>
      <w:shd w:val="clear" w:color="auto" w:fill="FFFFFF"/>
    </w:rPr>
  </w:style>
  <w:style w:type="character" w:customStyle="1" w:styleId="Bodytext25NotBold">
    <w:name w:val="Body text (25) + Not Bold"/>
    <w:aliases w:val="Spacing 0 pt148"/>
    <w:basedOn w:val="Bodytext25"/>
    <w:rsid w:val="00E33BF9"/>
    <w:rPr>
      <w:rFonts w:ascii="Times New Roman" w:hAnsi="Times New Roman" w:cs="Times New Roman"/>
      <w:b/>
      <w:bCs/>
      <w:spacing w:val="5"/>
      <w:sz w:val="21"/>
      <w:szCs w:val="21"/>
      <w:shd w:val="clear" w:color="auto" w:fill="FFFFFF"/>
    </w:rPr>
  </w:style>
  <w:style w:type="character" w:customStyle="1" w:styleId="Bodytext17TimesNewRoman3">
    <w:name w:val="Body text (17) + Times New Roman3"/>
    <w:aliases w:val="8.5 pt1,Not Bold15,Spacing 0 pt147"/>
    <w:basedOn w:val="Bodytext17"/>
    <w:rsid w:val="00E33BF9"/>
    <w:rPr>
      <w:rFonts w:ascii="Times New Roman" w:hAnsi="Times New Roman" w:cs="Times New Roman"/>
      <w:b/>
      <w:bCs/>
      <w:spacing w:val="12"/>
      <w:sz w:val="17"/>
      <w:szCs w:val="17"/>
      <w:shd w:val="clear" w:color="auto" w:fill="FFFFFF"/>
    </w:rPr>
  </w:style>
  <w:style w:type="character" w:customStyle="1" w:styleId="Bodytext26">
    <w:name w:val="Body text (26)_"/>
    <w:basedOn w:val="DefaultParagraphFont"/>
    <w:link w:val="Bodytext261"/>
    <w:rsid w:val="00E33BF9"/>
    <w:rPr>
      <w:rFonts w:ascii="Times New Roman" w:hAnsi="Times New Roman" w:cs="Times New Roman"/>
      <w:spacing w:val="7"/>
      <w:shd w:val="clear" w:color="auto" w:fill="FFFFFF"/>
    </w:rPr>
  </w:style>
  <w:style w:type="character" w:customStyle="1" w:styleId="Bodytext260">
    <w:name w:val="Body text (26)"/>
    <w:basedOn w:val="Bodytext26"/>
    <w:rsid w:val="00E33BF9"/>
    <w:rPr>
      <w:rFonts w:ascii="Times New Roman" w:hAnsi="Times New Roman" w:cs="Times New Roman"/>
      <w:spacing w:val="7"/>
      <w:shd w:val="clear" w:color="auto" w:fill="FFFFFF"/>
    </w:rPr>
  </w:style>
  <w:style w:type="character" w:customStyle="1" w:styleId="Bodytext75pt">
    <w:name w:val="Body text + 7.5 pt"/>
    <w:aliases w:val="Spacing 1 pt6"/>
    <w:basedOn w:val="Bodytext"/>
    <w:rsid w:val="00E33BF9"/>
    <w:rPr>
      <w:rFonts w:ascii="Times New Roman" w:hAnsi="Times New Roman" w:cs="Times New Roman"/>
      <w:spacing w:val="26"/>
      <w:sz w:val="15"/>
      <w:szCs w:val="15"/>
      <w:shd w:val="clear" w:color="auto" w:fill="FFFFFF"/>
    </w:rPr>
  </w:style>
  <w:style w:type="character" w:customStyle="1" w:styleId="Bodytext7Spacing0pt3">
    <w:name w:val="Body text (7) + Spacing 0 pt3"/>
    <w:basedOn w:val="Bodytext70"/>
    <w:rsid w:val="00E33BF9"/>
    <w:rPr>
      <w:rFonts w:ascii="Times New Roman" w:hAnsi="Times New Roman" w:cs="Times New Roman"/>
      <w:b/>
      <w:bCs/>
      <w:spacing w:val="5"/>
      <w:sz w:val="21"/>
      <w:szCs w:val="21"/>
      <w:shd w:val="clear" w:color="auto" w:fill="FFFFFF"/>
    </w:rPr>
  </w:style>
  <w:style w:type="character" w:customStyle="1" w:styleId="Bodytext5Spacing0pt7">
    <w:name w:val="Body text (5) + Spacing 0 pt7"/>
    <w:basedOn w:val="Bodytext5"/>
    <w:rsid w:val="00E33BF9"/>
    <w:rPr>
      <w:rFonts w:ascii="Times New Roman" w:hAnsi="Times New Roman" w:cs="Times New Roman"/>
      <w:i/>
      <w:iCs/>
      <w:spacing w:val="4"/>
      <w:sz w:val="21"/>
      <w:szCs w:val="21"/>
      <w:shd w:val="clear" w:color="auto" w:fill="FFFFFF"/>
    </w:rPr>
  </w:style>
  <w:style w:type="character" w:customStyle="1" w:styleId="Bodytext2Spacing0pt2">
    <w:name w:val="Body text (2) + Spacing 0 pt2"/>
    <w:basedOn w:val="Bodytext2"/>
    <w:rsid w:val="00E33BF9"/>
    <w:rPr>
      <w:rFonts w:ascii="Times New Roman" w:hAnsi="Times New Roman" w:cs="Times New Roman"/>
      <w:b/>
      <w:bCs/>
      <w:spacing w:val="8"/>
      <w:sz w:val="23"/>
      <w:szCs w:val="23"/>
      <w:shd w:val="clear" w:color="auto" w:fill="FFFFFF"/>
    </w:rPr>
  </w:style>
  <w:style w:type="character" w:customStyle="1" w:styleId="HeaderorfooterSpacing0pt6">
    <w:name w:val="Header or footer + Spacing 0 pt6"/>
    <w:basedOn w:val="Headerorfooter"/>
    <w:rsid w:val="00E33BF9"/>
    <w:rPr>
      <w:rFonts w:ascii="Times New Roman" w:hAnsi="Times New Roman" w:cs="Times New Roman"/>
      <w:spacing w:val="4"/>
      <w:sz w:val="23"/>
      <w:szCs w:val="23"/>
      <w:shd w:val="clear" w:color="auto" w:fill="FFFFFF"/>
    </w:rPr>
  </w:style>
  <w:style w:type="character" w:customStyle="1" w:styleId="Headerorfooter7Spacing0pt6">
    <w:name w:val="Header or footer (7) + Spacing 0 pt6"/>
    <w:basedOn w:val="Headerorfooter7"/>
    <w:rsid w:val="00E33BF9"/>
    <w:rPr>
      <w:rFonts w:ascii="Times New Roman" w:hAnsi="Times New Roman" w:cs="Times New Roman"/>
      <w:b/>
      <w:bCs/>
      <w:spacing w:val="12"/>
      <w:sz w:val="21"/>
      <w:szCs w:val="21"/>
      <w:shd w:val="clear" w:color="auto" w:fill="FFFFFF"/>
    </w:rPr>
  </w:style>
  <w:style w:type="character" w:customStyle="1" w:styleId="Bodytext5Spacing0pt6">
    <w:name w:val="Body text (5) + Spacing 0 pt6"/>
    <w:basedOn w:val="Bodytext5"/>
    <w:rsid w:val="00E33BF9"/>
    <w:rPr>
      <w:rFonts w:ascii="Times New Roman" w:hAnsi="Times New Roman" w:cs="Times New Roman"/>
      <w:i/>
      <w:iCs/>
      <w:spacing w:val="4"/>
      <w:sz w:val="21"/>
      <w:szCs w:val="21"/>
      <w:shd w:val="clear" w:color="auto" w:fill="FFFFFF"/>
    </w:rPr>
  </w:style>
  <w:style w:type="character" w:customStyle="1" w:styleId="Bodytext5Bold2">
    <w:name w:val="Body text (5) + Bold2"/>
    <w:aliases w:val="Not Italic19,Spacing 0 pt146"/>
    <w:basedOn w:val="Bodytext5"/>
    <w:rsid w:val="00E33BF9"/>
    <w:rPr>
      <w:rFonts w:ascii="Times New Roman" w:hAnsi="Times New Roman" w:cs="Times New Roman"/>
      <w:b/>
      <w:bCs/>
      <w:i/>
      <w:iCs/>
      <w:noProof/>
      <w:spacing w:val="5"/>
      <w:sz w:val="21"/>
      <w:szCs w:val="21"/>
      <w:shd w:val="clear" w:color="auto" w:fill="FFFFFF"/>
    </w:rPr>
  </w:style>
  <w:style w:type="character" w:customStyle="1" w:styleId="Bodytext5Bold1">
    <w:name w:val="Body text (5) + Bold1"/>
    <w:aliases w:val="Not Italic18,Spacing 0 pt145"/>
    <w:basedOn w:val="Bodytext5"/>
    <w:rsid w:val="00E33BF9"/>
    <w:rPr>
      <w:rFonts w:ascii="Times New Roman" w:hAnsi="Times New Roman" w:cs="Times New Roman"/>
      <w:b/>
      <w:bCs/>
      <w:i/>
      <w:iCs/>
      <w:noProof/>
      <w:spacing w:val="5"/>
      <w:sz w:val="21"/>
      <w:szCs w:val="21"/>
      <w:shd w:val="clear" w:color="auto" w:fill="FFFFFF"/>
    </w:rPr>
  </w:style>
  <w:style w:type="character" w:customStyle="1" w:styleId="Bodytext192">
    <w:name w:val="Body text (19)2"/>
    <w:basedOn w:val="Bodytext19"/>
    <w:rsid w:val="00E33BF9"/>
    <w:rPr>
      <w:rFonts w:ascii="Times New Roman" w:hAnsi="Times New Roman" w:cs="Times New Roman"/>
      <w:b/>
      <w:bCs/>
      <w:i/>
      <w:iCs/>
      <w:spacing w:val="5"/>
      <w:sz w:val="16"/>
      <w:szCs w:val="16"/>
      <w:shd w:val="clear" w:color="auto" w:fill="FFFFFF"/>
    </w:rPr>
  </w:style>
  <w:style w:type="character" w:customStyle="1" w:styleId="Headerorfooter2Spacing0pt6">
    <w:name w:val="Header or footer (2) + Spacing 0 pt6"/>
    <w:basedOn w:val="Headerorfooter2"/>
    <w:rsid w:val="00E33BF9"/>
    <w:rPr>
      <w:rFonts w:ascii="Times New Roman" w:hAnsi="Times New Roman" w:cs="Times New Roman"/>
      <w:b/>
      <w:bCs/>
      <w:spacing w:val="7"/>
      <w:sz w:val="23"/>
      <w:szCs w:val="23"/>
      <w:shd w:val="clear" w:color="auto" w:fill="FFFFFF"/>
    </w:rPr>
  </w:style>
  <w:style w:type="character" w:customStyle="1" w:styleId="Headerorfooter4Spacing0pt6">
    <w:name w:val="Header or footer (4) + Spacing 0 pt6"/>
    <w:basedOn w:val="Headerorfooter4"/>
    <w:rsid w:val="00E33BF9"/>
    <w:rPr>
      <w:rFonts w:ascii="Times New Roman" w:hAnsi="Times New Roman" w:cs="Times New Roman"/>
      <w:spacing w:val="7"/>
      <w:shd w:val="clear" w:color="auto" w:fill="FFFFFF"/>
    </w:rPr>
  </w:style>
  <w:style w:type="character" w:customStyle="1" w:styleId="Headerorfooter7Spacing0pt5">
    <w:name w:val="Header or footer (7) + Spacing 0 pt5"/>
    <w:basedOn w:val="Headerorfooter7"/>
    <w:rsid w:val="00E33BF9"/>
    <w:rPr>
      <w:rFonts w:ascii="Times New Roman" w:hAnsi="Times New Roman" w:cs="Times New Roman"/>
      <w:b/>
      <w:bCs/>
      <w:spacing w:val="12"/>
      <w:sz w:val="21"/>
      <w:szCs w:val="21"/>
      <w:shd w:val="clear" w:color="auto" w:fill="FFFFFF"/>
    </w:rPr>
  </w:style>
  <w:style w:type="character" w:customStyle="1" w:styleId="Bodytext27">
    <w:name w:val="Body text (27)_"/>
    <w:basedOn w:val="DefaultParagraphFont"/>
    <w:link w:val="Bodytext270"/>
    <w:rsid w:val="00E33BF9"/>
    <w:rPr>
      <w:rFonts w:ascii="Times New Roman" w:hAnsi="Times New Roman" w:cs="Times New Roman"/>
      <w:b/>
      <w:bCs/>
      <w:i/>
      <w:iCs/>
      <w:spacing w:val="12"/>
      <w:sz w:val="20"/>
      <w:szCs w:val="20"/>
      <w:shd w:val="clear" w:color="auto" w:fill="FFFFFF"/>
    </w:rPr>
  </w:style>
  <w:style w:type="character" w:customStyle="1" w:styleId="Bodytext27NotBold">
    <w:name w:val="Body text (27) + Not Bold"/>
    <w:aliases w:val="Not Italic17,Spacing 0 pt144"/>
    <w:basedOn w:val="Bodytext27"/>
    <w:rsid w:val="00E33BF9"/>
    <w:rPr>
      <w:rFonts w:ascii="Times New Roman" w:hAnsi="Times New Roman" w:cs="Times New Roman"/>
      <w:b/>
      <w:bCs/>
      <w:i/>
      <w:iCs/>
      <w:noProof/>
      <w:spacing w:val="0"/>
      <w:sz w:val="20"/>
      <w:szCs w:val="20"/>
      <w:shd w:val="clear" w:color="auto" w:fill="FFFFFF"/>
    </w:rPr>
  </w:style>
  <w:style w:type="character" w:customStyle="1" w:styleId="Bodytext4Bold2">
    <w:name w:val="Body text (4) + Bold2"/>
    <w:aliases w:val="Not Italic16,Spacing 0 pt143"/>
    <w:basedOn w:val="Bodytext4"/>
    <w:rsid w:val="00E33BF9"/>
    <w:rPr>
      <w:rFonts w:ascii="Times New Roman" w:hAnsi="Times New Roman" w:cs="Times New Roman"/>
      <w:b/>
      <w:bCs/>
      <w:i/>
      <w:iCs/>
      <w:spacing w:val="8"/>
      <w:sz w:val="23"/>
      <w:szCs w:val="23"/>
      <w:shd w:val="clear" w:color="auto" w:fill="FFFFFF"/>
    </w:rPr>
  </w:style>
  <w:style w:type="character" w:customStyle="1" w:styleId="BodytextBold8">
    <w:name w:val="Body text + Bold8"/>
    <w:aliases w:val="Italic25,Spacing 0 pt142"/>
    <w:basedOn w:val="Bodytext"/>
    <w:rsid w:val="00E33BF9"/>
    <w:rPr>
      <w:rFonts w:ascii="Times New Roman" w:hAnsi="Times New Roman" w:cs="Times New Roman"/>
      <w:b/>
      <w:bCs/>
      <w:i/>
      <w:iCs/>
      <w:spacing w:val="6"/>
      <w:sz w:val="23"/>
      <w:szCs w:val="23"/>
      <w:shd w:val="clear" w:color="auto" w:fill="FFFFFF"/>
    </w:rPr>
  </w:style>
  <w:style w:type="character" w:customStyle="1" w:styleId="Bodytext4Spacing0pt3">
    <w:name w:val="Body text (4) + Spacing 0 pt3"/>
    <w:basedOn w:val="Bodytext4"/>
    <w:rsid w:val="00E33BF9"/>
    <w:rPr>
      <w:rFonts w:ascii="Times New Roman" w:hAnsi="Times New Roman" w:cs="Times New Roman"/>
      <w:i/>
      <w:iCs/>
      <w:spacing w:val="3"/>
      <w:sz w:val="23"/>
      <w:szCs w:val="23"/>
      <w:shd w:val="clear" w:color="auto" w:fill="FFFFFF"/>
    </w:rPr>
  </w:style>
  <w:style w:type="character" w:customStyle="1" w:styleId="Bodytext4Bold1">
    <w:name w:val="Body text (4) + Bold1"/>
    <w:aliases w:val="Not Italic15,Spacing 0 pt141"/>
    <w:basedOn w:val="Bodytext4"/>
    <w:rsid w:val="00E33BF9"/>
    <w:rPr>
      <w:rFonts w:ascii="Times New Roman" w:hAnsi="Times New Roman" w:cs="Times New Roman"/>
      <w:b/>
      <w:bCs/>
      <w:i/>
      <w:iCs/>
      <w:noProof/>
      <w:spacing w:val="8"/>
      <w:sz w:val="23"/>
      <w:szCs w:val="23"/>
      <w:shd w:val="clear" w:color="auto" w:fill="FFFFFF"/>
    </w:rPr>
  </w:style>
  <w:style w:type="character" w:customStyle="1" w:styleId="Bodytext28">
    <w:name w:val="Body text (28)_"/>
    <w:basedOn w:val="DefaultParagraphFont"/>
    <w:link w:val="Bodytext280"/>
    <w:rsid w:val="00E33BF9"/>
    <w:rPr>
      <w:rFonts w:ascii="Times New Roman" w:hAnsi="Times New Roman" w:cs="Times New Roman"/>
      <w:b/>
      <w:bCs/>
      <w:spacing w:val="4"/>
      <w:shd w:val="clear" w:color="auto" w:fill="FFFFFF"/>
    </w:rPr>
  </w:style>
  <w:style w:type="character" w:customStyle="1" w:styleId="TablecaptionSpacing0pt">
    <w:name w:val="Table caption + Spacing 0 pt"/>
    <w:basedOn w:val="Tablecaption"/>
    <w:rsid w:val="00E33BF9"/>
    <w:rPr>
      <w:rFonts w:ascii="Times New Roman" w:hAnsi="Times New Roman" w:cs="Times New Roman"/>
      <w:b/>
      <w:bCs/>
      <w:spacing w:val="8"/>
      <w:sz w:val="23"/>
      <w:szCs w:val="23"/>
      <w:shd w:val="clear" w:color="auto" w:fill="FFFFFF"/>
    </w:rPr>
  </w:style>
  <w:style w:type="character" w:customStyle="1" w:styleId="Tablecaption2Bold3">
    <w:name w:val="Table caption (2) + Bold3"/>
    <w:aliases w:val="Not Italic14,Spacing 0 pt140"/>
    <w:basedOn w:val="Tablecaption2"/>
    <w:rsid w:val="00E33BF9"/>
    <w:rPr>
      <w:rFonts w:ascii="Times New Roman" w:hAnsi="Times New Roman" w:cs="Times New Roman"/>
      <w:b/>
      <w:bCs/>
      <w:i/>
      <w:iCs/>
      <w:noProof/>
      <w:spacing w:val="8"/>
      <w:sz w:val="23"/>
      <w:szCs w:val="23"/>
      <w:shd w:val="clear" w:color="auto" w:fill="FFFFFF"/>
    </w:rPr>
  </w:style>
  <w:style w:type="character" w:customStyle="1" w:styleId="Bodytext17TimesNewRoman2">
    <w:name w:val="Body text (17) + Times New Roman2"/>
    <w:aliases w:val="11.5 pt,Not Bold14,Spacing 0 pt139"/>
    <w:basedOn w:val="Bodytext17"/>
    <w:rsid w:val="00E33BF9"/>
    <w:rPr>
      <w:rFonts w:ascii="Times New Roman" w:hAnsi="Times New Roman" w:cs="Times New Roman"/>
      <w:b/>
      <w:bCs/>
      <w:spacing w:val="7"/>
      <w:sz w:val="23"/>
      <w:szCs w:val="23"/>
      <w:shd w:val="clear" w:color="auto" w:fill="FFFFFF"/>
    </w:rPr>
  </w:style>
  <w:style w:type="character" w:customStyle="1" w:styleId="Bodytext6125pt">
    <w:name w:val="Body text (6) + 12.5 pt"/>
    <w:aliases w:val="Not Bold13,Spacing 0 pt138"/>
    <w:basedOn w:val="Bodytext60"/>
    <w:rsid w:val="00E33BF9"/>
    <w:rPr>
      <w:rFonts w:ascii="Times New Roman" w:hAnsi="Times New Roman" w:cs="Times New Roman"/>
      <w:b/>
      <w:bCs/>
      <w:i/>
      <w:iCs/>
      <w:spacing w:val="-10"/>
      <w:sz w:val="25"/>
      <w:szCs w:val="25"/>
      <w:shd w:val="clear" w:color="auto" w:fill="FFFFFF"/>
    </w:rPr>
  </w:style>
  <w:style w:type="character" w:customStyle="1" w:styleId="Bodytext6125pt1">
    <w:name w:val="Body text (6) + 12.5 pt1"/>
    <w:aliases w:val="Not Bold12,Not Italic13,Spacing 0 pt137"/>
    <w:basedOn w:val="Bodytext60"/>
    <w:rsid w:val="00E33BF9"/>
    <w:rPr>
      <w:rFonts w:ascii="Times New Roman" w:hAnsi="Times New Roman" w:cs="Times New Roman"/>
      <w:b/>
      <w:bCs/>
      <w:i/>
      <w:iCs/>
      <w:noProof/>
      <w:spacing w:val="0"/>
      <w:sz w:val="25"/>
      <w:szCs w:val="25"/>
      <w:shd w:val="clear" w:color="auto" w:fill="FFFFFF"/>
    </w:rPr>
  </w:style>
  <w:style w:type="character" w:customStyle="1" w:styleId="Bodytext29">
    <w:name w:val="Body text2"/>
    <w:basedOn w:val="Bodytext"/>
    <w:rsid w:val="00E33BF9"/>
    <w:rPr>
      <w:rFonts w:ascii="Times New Roman" w:hAnsi="Times New Roman" w:cs="Times New Roman"/>
      <w:spacing w:val="7"/>
      <w:sz w:val="23"/>
      <w:szCs w:val="23"/>
      <w:u w:val="single"/>
      <w:shd w:val="clear" w:color="auto" w:fill="FFFFFF"/>
    </w:rPr>
  </w:style>
  <w:style w:type="character" w:customStyle="1" w:styleId="BodytextSegoeUI8">
    <w:name w:val="Body text + Segoe UI8"/>
    <w:aliases w:val="7.5 pt2,Spacing 0 pt136"/>
    <w:basedOn w:val="Bodytext"/>
    <w:rsid w:val="00E33BF9"/>
    <w:rPr>
      <w:rFonts w:ascii="Segoe UI" w:hAnsi="Segoe UI" w:cs="Segoe UI"/>
      <w:noProof/>
      <w:spacing w:val="0"/>
      <w:sz w:val="15"/>
      <w:szCs w:val="15"/>
      <w:shd w:val="clear" w:color="auto" w:fill="FFFFFF"/>
    </w:rPr>
  </w:style>
  <w:style w:type="character" w:customStyle="1" w:styleId="Tablecaption9">
    <w:name w:val="Table caption (9)_"/>
    <w:basedOn w:val="DefaultParagraphFont"/>
    <w:link w:val="Tablecaption91"/>
    <w:rsid w:val="00E33BF9"/>
    <w:rPr>
      <w:rFonts w:ascii="Segoe UI" w:hAnsi="Segoe UI" w:cs="Segoe UI"/>
      <w:b/>
      <w:bCs/>
      <w:spacing w:val="1"/>
      <w:sz w:val="18"/>
      <w:szCs w:val="18"/>
      <w:shd w:val="clear" w:color="auto" w:fill="FFFFFF"/>
    </w:rPr>
  </w:style>
  <w:style w:type="character" w:customStyle="1" w:styleId="Tablecaption90">
    <w:name w:val="Table caption (9)"/>
    <w:basedOn w:val="Tablecaption9"/>
    <w:rsid w:val="00E33BF9"/>
    <w:rPr>
      <w:rFonts w:ascii="Segoe UI" w:hAnsi="Segoe UI" w:cs="Segoe UI"/>
      <w:b/>
      <w:bCs/>
      <w:spacing w:val="1"/>
      <w:sz w:val="18"/>
      <w:szCs w:val="18"/>
      <w:shd w:val="clear" w:color="auto" w:fill="FFFFFF"/>
    </w:rPr>
  </w:style>
  <w:style w:type="character" w:customStyle="1" w:styleId="Bodytext290">
    <w:name w:val="Body text (29)_"/>
    <w:basedOn w:val="DefaultParagraphFont"/>
    <w:link w:val="Bodytext291"/>
    <w:rsid w:val="00E33BF9"/>
    <w:rPr>
      <w:rFonts w:ascii="Times New Roman" w:hAnsi="Times New Roman" w:cs="Times New Roman"/>
      <w:spacing w:val="10"/>
      <w:sz w:val="23"/>
      <w:szCs w:val="23"/>
      <w:shd w:val="clear" w:color="auto" w:fill="FFFFFF"/>
    </w:rPr>
  </w:style>
  <w:style w:type="character" w:customStyle="1" w:styleId="Bodytext292">
    <w:name w:val="Body text (29)"/>
    <w:basedOn w:val="Bodytext290"/>
    <w:rsid w:val="00E33BF9"/>
    <w:rPr>
      <w:rFonts w:ascii="Times New Roman" w:hAnsi="Times New Roman" w:cs="Times New Roman"/>
      <w:spacing w:val="10"/>
      <w:sz w:val="23"/>
      <w:szCs w:val="23"/>
      <w:shd w:val="clear" w:color="auto" w:fill="FFFFFF"/>
    </w:rPr>
  </w:style>
  <w:style w:type="character" w:customStyle="1" w:styleId="Bodytext2920">
    <w:name w:val="Body text (29)2"/>
    <w:basedOn w:val="Bodytext290"/>
    <w:rsid w:val="00E33BF9"/>
    <w:rPr>
      <w:rFonts w:ascii="Times New Roman" w:hAnsi="Times New Roman" w:cs="Times New Roman"/>
      <w:noProof/>
      <w:spacing w:val="10"/>
      <w:sz w:val="23"/>
      <w:szCs w:val="23"/>
      <w:shd w:val="clear" w:color="auto" w:fill="FFFFFF"/>
    </w:rPr>
  </w:style>
  <w:style w:type="character" w:customStyle="1" w:styleId="Bodytext300">
    <w:name w:val="Body text (30)_"/>
    <w:basedOn w:val="DefaultParagraphFont"/>
    <w:link w:val="Bodytext301"/>
    <w:rsid w:val="00E33BF9"/>
    <w:rPr>
      <w:rFonts w:ascii="Times New Roman" w:hAnsi="Times New Roman" w:cs="Times New Roman"/>
      <w:spacing w:val="6"/>
      <w:sz w:val="23"/>
      <w:szCs w:val="23"/>
      <w:shd w:val="clear" w:color="auto" w:fill="FFFFFF"/>
    </w:rPr>
  </w:style>
  <w:style w:type="character" w:customStyle="1" w:styleId="Bodytext302">
    <w:name w:val="Body text (30)"/>
    <w:basedOn w:val="Bodytext300"/>
    <w:rsid w:val="00E33BF9"/>
    <w:rPr>
      <w:rFonts w:ascii="Times New Roman" w:hAnsi="Times New Roman" w:cs="Times New Roman"/>
      <w:spacing w:val="6"/>
      <w:sz w:val="23"/>
      <w:szCs w:val="23"/>
      <w:shd w:val="clear" w:color="auto" w:fill="FFFFFF"/>
    </w:rPr>
  </w:style>
  <w:style w:type="character" w:customStyle="1" w:styleId="Bodytext10pt">
    <w:name w:val="Body text + 10 pt"/>
    <w:aliases w:val="Spacing 0 pt135"/>
    <w:basedOn w:val="Bodytext"/>
    <w:rsid w:val="00E33BF9"/>
    <w:rPr>
      <w:rFonts w:ascii="Times New Roman" w:hAnsi="Times New Roman" w:cs="Times New Roman"/>
      <w:noProof/>
      <w:spacing w:val="0"/>
      <w:sz w:val="20"/>
      <w:szCs w:val="20"/>
      <w:shd w:val="clear" w:color="auto" w:fill="FFFFFF"/>
    </w:rPr>
  </w:style>
  <w:style w:type="character" w:customStyle="1" w:styleId="Bodytext95pt4">
    <w:name w:val="Body text + 9.5 pt4"/>
    <w:aliases w:val="Spacing 0 pt134"/>
    <w:basedOn w:val="Bodytext"/>
    <w:rsid w:val="00E33BF9"/>
    <w:rPr>
      <w:rFonts w:ascii="Times New Roman" w:hAnsi="Times New Roman" w:cs="Times New Roman"/>
      <w:spacing w:val="8"/>
      <w:sz w:val="19"/>
      <w:szCs w:val="19"/>
      <w:shd w:val="clear" w:color="auto" w:fill="FFFFFF"/>
    </w:rPr>
  </w:style>
  <w:style w:type="character" w:customStyle="1" w:styleId="Bodytext95pt3">
    <w:name w:val="Body text + 9.5 pt3"/>
    <w:aliases w:val="Bold36,Spacing 0 pt133"/>
    <w:basedOn w:val="Bodytext"/>
    <w:rsid w:val="00E33BF9"/>
    <w:rPr>
      <w:rFonts w:ascii="Times New Roman" w:hAnsi="Times New Roman" w:cs="Times New Roman"/>
      <w:b/>
      <w:bCs/>
      <w:spacing w:val="9"/>
      <w:sz w:val="19"/>
      <w:szCs w:val="19"/>
      <w:shd w:val="clear" w:color="auto" w:fill="FFFFFF"/>
    </w:rPr>
  </w:style>
  <w:style w:type="character" w:customStyle="1" w:styleId="Bodytext8pt10">
    <w:name w:val="Body text + 8 pt10"/>
    <w:aliases w:val="Bold35,Italic24,Spacing 0 pt132"/>
    <w:basedOn w:val="Bodytext"/>
    <w:rsid w:val="00E33BF9"/>
    <w:rPr>
      <w:rFonts w:ascii="Times New Roman" w:hAnsi="Times New Roman" w:cs="Times New Roman"/>
      <w:b/>
      <w:bCs/>
      <w:i/>
      <w:iCs/>
      <w:spacing w:val="5"/>
      <w:sz w:val="16"/>
      <w:szCs w:val="16"/>
      <w:shd w:val="clear" w:color="auto" w:fill="FFFFFF"/>
    </w:rPr>
  </w:style>
  <w:style w:type="character" w:customStyle="1" w:styleId="BodytextConsolas6">
    <w:name w:val="Body text + Consolas6"/>
    <w:aliases w:val="5.5 pt,Italic23,Spacing 0 pt131"/>
    <w:basedOn w:val="Bodytext"/>
    <w:rsid w:val="00E33BF9"/>
    <w:rPr>
      <w:rFonts w:ascii="Consolas" w:hAnsi="Consolas" w:cs="Consolas"/>
      <w:i/>
      <w:iCs/>
      <w:noProof/>
      <w:spacing w:val="0"/>
      <w:sz w:val="11"/>
      <w:szCs w:val="11"/>
      <w:shd w:val="clear" w:color="auto" w:fill="FFFFFF"/>
    </w:rPr>
  </w:style>
  <w:style w:type="character" w:customStyle="1" w:styleId="BodytextVerdana2">
    <w:name w:val="Body text + Verdana2"/>
    <w:aliases w:val="5 pt,Spacing 0 pt130"/>
    <w:basedOn w:val="Bodytext"/>
    <w:rsid w:val="00E33BF9"/>
    <w:rPr>
      <w:rFonts w:ascii="Verdana" w:hAnsi="Verdana" w:cs="Verdana"/>
      <w:spacing w:val="-15"/>
      <w:sz w:val="10"/>
      <w:szCs w:val="10"/>
      <w:shd w:val="clear" w:color="auto" w:fill="FFFFFF"/>
    </w:rPr>
  </w:style>
  <w:style w:type="character" w:customStyle="1" w:styleId="Tablecaption10">
    <w:name w:val="Table caption (10)_"/>
    <w:basedOn w:val="DefaultParagraphFont"/>
    <w:link w:val="Tablecaption101"/>
    <w:rsid w:val="00E33BF9"/>
    <w:rPr>
      <w:rFonts w:ascii="Times New Roman" w:hAnsi="Times New Roman" w:cs="Times New Roman"/>
      <w:w w:val="50"/>
      <w:sz w:val="13"/>
      <w:szCs w:val="13"/>
      <w:shd w:val="clear" w:color="auto" w:fill="FFFFFF"/>
    </w:rPr>
  </w:style>
  <w:style w:type="character" w:customStyle="1" w:styleId="Tablecaption100">
    <w:name w:val="Table caption (10)"/>
    <w:basedOn w:val="Tablecaption10"/>
    <w:rsid w:val="00E33BF9"/>
    <w:rPr>
      <w:rFonts w:ascii="Times New Roman" w:hAnsi="Times New Roman" w:cs="Times New Roman"/>
      <w:w w:val="50"/>
      <w:sz w:val="13"/>
      <w:szCs w:val="13"/>
      <w:shd w:val="clear" w:color="auto" w:fill="FFFFFF"/>
    </w:rPr>
  </w:style>
  <w:style w:type="character" w:customStyle="1" w:styleId="Tablecaption102">
    <w:name w:val="Table caption (10)2"/>
    <w:basedOn w:val="Tablecaption10"/>
    <w:rsid w:val="00E33BF9"/>
    <w:rPr>
      <w:rFonts w:ascii="Times New Roman" w:hAnsi="Times New Roman" w:cs="Times New Roman"/>
      <w:noProof/>
      <w:w w:val="50"/>
      <w:sz w:val="13"/>
      <w:szCs w:val="13"/>
      <w:shd w:val="clear" w:color="auto" w:fill="FFFFFF"/>
    </w:rPr>
  </w:style>
  <w:style w:type="character" w:customStyle="1" w:styleId="Bodytext310">
    <w:name w:val="Body text (31)_"/>
    <w:basedOn w:val="DefaultParagraphFont"/>
    <w:link w:val="Bodytext311"/>
    <w:rsid w:val="00E33BF9"/>
    <w:rPr>
      <w:rFonts w:ascii="Consolas" w:hAnsi="Consolas" w:cs="Consolas"/>
      <w:spacing w:val="4"/>
      <w:sz w:val="19"/>
      <w:szCs w:val="19"/>
      <w:shd w:val="clear" w:color="auto" w:fill="FFFFFF"/>
    </w:rPr>
  </w:style>
  <w:style w:type="character" w:customStyle="1" w:styleId="Bodytext312">
    <w:name w:val="Body text (31)"/>
    <w:basedOn w:val="Bodytext310"/>
    <w:rsid w:val="00E33BF9"/>
    <w:rPr>
      <w:rFonts w:ascii="Consolas" w:hAnsi="Consolas" w:cs="Consolas"/>
      <w:spacing w:val="4"/>
      <w:sz w:val="19"/>
      <w:szCs w:val="19"/>
      <w:shd w:val="clear" w:color="auto" w:fill="FFFFFF"/>
    </w:rPr>
  </w:style>
  <w:style w:type="character" w:customStyle="1" w:styleId="Bodytext3120">
    <w:name w:val="Body text (31)2"/>
    <w:basedOn w:val="Bodytext310"/>
    <w:rsid w:val="00E33BF9"/>
    <w:rPr>
      <w:rFonts w:ascii="Consolas" w:hAnsi="Consolas" w:cs="Consolas"/>
      <w:noProof/>
      <w:spacing w:val="4"/>
      <w:sz w:val="19"/>
      <w:szCs w:val="19"/>
      <w:shd w:val="clear" w:color="auto" w:fill="FFFFFF"/>
    </w:rPr>
  </w:style>
  <w:style w:type="character" w:customStyle="1" w:styleId="Heading30">
    <w:name w:val="Heading #3"/>
    <w:basedOn w:val="Heading3"/>
    <w:rsid w:val="00E33BF9"/>
    <w:rPr>
      <w:rFonts w:ascii="Times New Roman" w:hAnsi="Times New Roman" w:cs="Times New Roman"/>
      <w:spacing w:val="7"/>
      <w:sz w:val="23"/>
      <w:szCs w:val="23"/>
      <w:shd w:val="clear" w:color="auto" w:fill="FFFFFF"/>
    </w:rPr>
  </w:style>
  <w:style w:type="character" w:customStyle="1" w:styleId="Headerorfooter60">
    <w:name w:val="Header or footer (6)"/>
    <w:basedOn w:val="Headerorfooter6"/>
    <w:rsid w:val="00E33BF9"/>
    <w:rPr>
      <w:rFonts w:ascii="David" w:hAnsi="David" w:cs="David"/>
      <w:i/>
      <w:iCs/>
      <w:spacing w:val="-3"/>
      <w:sz w:val="27"/>
      <w:szCs w:val="27"/>
      <w:shd w:val="clear" w:color="auto" w:fill="FFFFFF"/>
    </w:rPr>
  </w:style>
  <w:style w:type="character" w:customStyle="1" w:styleId="BodytextSpacing0pt6">
    <w:name w:val="Body text + Spacing 0 pt6"/>
    <w:basedOn w:val="Bodytext"/>
    <w:rsid w:val="00E33BF9"/>
    <w:rPr>
      <w:rFonts w:ascii="Times New Roman" w:hAnsi="Times New Roman" w:cs="Times New Roman"/>
      <w:spacing w:val="-18"/>
      <w:sz w:val="23"/>
      <w:szCs w:val="23"/>
      <w:shd w:val="clear" w:color="auto" w:fill="FFFFFF"/>
    </w:rPr>
  </w:style>
  <w:style w:type="character" w:customStyle="1" w:styleId="BodytextDavid">
    <w:name w:val="Body text + David"/>
    <w:aliases w:val="4 pt4,Spacing 0 pt129,Scale 150%"/>
    <w:basedOn w:val="Bodytext"/>
    <w:rsid w:val="00E33BF9"/>
    <w:rPr>
      <w:rFonts w:ascii="David" w:hAnsi="David" w:cs="David"/>
      <w:spacing w:val="-13"/>
      <w:w w:val="150"/>
      <w:sz w:val="8"/>
      <w:szCs w:val="8"/>
      <w:shd w:val="clear" w:color="auto" w:fill="FFFFFF"/>
    </w:rPr>
  </w:style>
  <w:style w:type="character" w:customStyle="1" w:styleId="BodytextConsolas5">
    <w:name w:val="Body text + Consolas5"/>
    <w:aliases w:val="4 pt3,Italic22,Spacing 0 pt128,Scale 150%1"/>
    <w:basedOn w:val="Bodytext"/>
    <w:rsid w:val="00E33BF9"/>
    <w:rPr>
      <w:rFonts w:ascii="Consolas" w:hAnsi="Consolas" w:cs="Consolas"/>
      <w:i/>
      <w:iCs/>
      <w:noProof/>
      <w:spacing w:val="0"/>
      <w:w w:val="150"/>
      <w:sz w:val="8"/>
      <w:szCs w:val="8"/>
      <w:shd w:val="clear" w:color="auto" w:fill="FFFFFF"/>
    </w:rPr>
  </w:style>
  <w:style w:type="character" w:customStyle="1" w:styleId="Heading6">
    <w:name w:val="Heading #6_"/>
    <w:basedOn w:val="DefaultParagraphFont"/>
    <w:link w:val="Heading61"/>
    <w:rsid w:val="00E33BF9"/>
    <w:rPr>
      <w:rFonts w:ascii="Times New Roman" w:hAnsi="Times New Roman" w:cs="Times New Roman"/>
      <w:spacing w:val="7"/>
      <w:sz w:val="23"/>
      <w:szCs w:val="23"/>
      <w:shd w:val="clear" w:color="auto" w:fill="FFFFFF"/>
    </w:rPr>
  </w:style>
  <w:style w:type="character" w:customStyle="1" w:styleId="Heading60">
    <w:name w:val="Heading #6"/>
    <w:basedOn w:val="Heading6"/>
    <w:rsid w:val="00E33BF9"/>
    <w:rPr>
      <w:rFonts w:ascii="Times New Roman" w:hAnsi="Times New Roman" w:cs="Times New Roman"/>
      <w:spacing w:val="7"/>
      <w:sz w:val="23"/>
      <w:szCs w:val="23"/>
      <w:shd w:val="clear" w:color="auto" w:fill="FFFFFF"/>
    </w:rPr>
  </w:style>
  <w:style w:type="character" w:customStyle="1" w:styleId="BodytextConsolas4">
    <w:name w:val="Body text + Consolas4"/>
    <w:aliases w:val="12 pt,Spacing 0 pt127"/>
    <w:basedOn w:val="Bodytext"/>
    <w:rsid w:val="00E33BF9"/>
    <w:rPr>
      <w:rFonts w:ascii="Consolas" w:hAnsi="Consolas" w:cs="Consolas"/>
      <w:noProof/>
      <w:spacing w:val="0"/>
      <w:sz w:val="24"/>
      <w:szCs w:val="24"/>
      <w:shd w:val="clear" w:color="auto" w:fill="FFFFFF"/>
    </w:rPr>
  </w:style>
  <w:style w:type="character" w:customStyle="1" w:styleId="Bodytext320">
    <w:name w:val="Body text (32)_"/>
    <w:basedOn w:val="DefaultParagraphFont"/>
    <w:link w:val="Bodytext321"/>
    <w:rsid w:val="00E33BF9"/>
    <w:rPr>
      <w:rFonts w:ascii="Times New Roman" w:hAnsi="Times New Roman" w:cs="Times New Roman"/>
      <w:spacing w:val="2"/>
      <w:shd w:val="clear" w:color="auto" w:fill="FFFFFF"/>
    </w:rPr>
  </w:style>
  <w:style w:type="character" w:customStyle="1" w:styleId="Bodytext322">
    <w:name w:val="Body text (32)"/>
    <w:basedOn w:val="Bodytext320"/>
    <w:rsid w:val="00E33BF9"/>
    <w:rPr>
      <w:rFonts w:ascii="Times New Roman" w:hAnsi="Times New Roman" w:cs="Times New Roman"/>
      <w:spacing w:val="2"/>
      <w:shd w:val="clear" w:color="auto" w:fill="FFFFFF"/>
    </w:rPr>
  </w:style>
  <w:style w:type="character" w:customStyle="1" w:styleId="Bodytext3220">
    <w:name w:val="Body text (32)2"/>
    <w:basedOn w:val="Bodytext320"/>
    <w:rsid w:val="00E33BF9"/>
    <w:rPr>
      <w:rFonts w:ascii="Times New Roman" w:hAnsi="Times New Roman" w:cs="Times New Roman"/>
      <w:noProof/>
      <w:spacing w:val="2"/>
      <w:shd w:val="clear" w:color="auto" w:fill="FFFFFF"/>
    </w:rPr>
  </w:style>
  <w:style w:type="character" w:customStyle="1" w:styleId="Tablecaption4Spacing0pt">
    <w:name w:val="Table caption (4) + Spacing 0 pt"/>
    <w:basedOn w:val="Tablecaption4"/>
    <w:rsid w:val="00E33BF9"/>
    <w:rPr>
      <w:rFonts w:ascii="Times New Roman" w:hAnsi="Times New Roman" w:cs="Times New Roman"/>
      <w:b/>
      <w:bCs/>
      <w:i/>
      <w:iCs/>
      <w:spacing w:val="6"/>
      <w:sz w:val="23"/>
      <w:szCs w:val="23"/>
      <w:shd w:val="clear" w:color="auto" w:fill="FFFFFF"/>
    </w:rPr>
  </w:style>
  <w:style w:type="character" w:customStyle="1" w:styleId="Tablecaption4NotBold">
    <w:name w:val="Table caption (4) + Not Bold"/>
    <w:aliases w:val="Not Italic12,Spacing 0 pt126"/>
    <w:basedOn w:val="Tablecaption4"/>
    <w:rsid w:val="00E33BF9"/>
    <w:rPr>
      <w:rFonts w:ascii="Times New Roman" w:hAnsi="Times New Roman" w:cs="Times New Roman"/>
      <w:b/>
      <w:bCs/>
      <w:i/>
      <w:iCs/>
      <w:noProof/>
      <w:spacing w:val="7"/>
      <w:sz w:val="23"/>
      <w:szCs w:val="23"/>
      <w:shd w:val="clear" w:color="auto" w:fill="FFFFFF"/>
    </w:rPr>
  </w:style>
  <w:style w:type="character" w:customStyle="1" w:styleId="Heading7">
    <w:name w:val="Heading #7_"/>
    <w:basedOn w:val="DefaultParagraphFont"/>
    <w:link w:val="Heading70"/>
    <w:rsid w:val="00E33BF9"/>
    <w:rPr>
      <w:rFonts w:ascii="Times New Roman" w:hAnsi="Times New Roman" w:cs="Times New Roman"/>
      <w:b/>
      <w:bCs/>
      <w:spacing w:val="8"/>
      <w:sz w:val="23"/>
      <w:szCs w:val="23"/>
      <w:shd w:val="clear" w:color="auto" w:fill="FFFFFF"/>
    </w:rPr>
  </w:style>
  <w:style w:type="character" w:customStyle="1" w:styleId="Heading7NotBold">
    <w:name w:val="Heading #7 + Not Bold"/>
    <w:aliases w:val="Spacing 0 pt125"/>
    <w:basedOn w:val="Heading7"/>
    <w:rsid w:val="00E33BF9"/>
    <w:rPr>
      <w:rFonts w:ascii="Times New Roman" w:hAnsi="Times New Roman" w:cs="Times New Roman"/>
      <w:b/>
      <w:bCs/>
      <w:spacing w:val="7"/>
      <w:sz w:val="23"/>
      <w:szCs w:val="23"/>
      <w:shd w:val="clear" w:color="auto" w:fill="FFFFFF"/>
    </w:rPr>
  </w:style>
  <w:style w:type="character" w:customStyle="1" w:styleId="BodytextBold7">
    <w:name w:val="Body text + Bold7"/>
    <w:aliases w:val="Italic21,Spacing 0 pt124"/>
    <w:basedOn w:val="Bodytext"/>
    <w:rsid w:val="00E33BF9"/>
    <w:rPr>
      <w:rFonts w:ascii="Times New Roman" w:hAnsi="Times New Roman" w:cs="Times New Roman"/>
      <w:b/>
      <w:bCs/>
      <w:i/>
      <w:iCs/>
      <w:spacing w:val="6"/>
      <w:sz w:val="23"/>
      <w:szCs w:val="23"/>
      <w:shd w:val="clear" w:color="auto" w:fill="FFFFFF"/>
    </w:rPr>
  </w:style>
  <w:style w:type="character" w:customStyle="1" w:styleId="Heading8">
    <w:name w:val="Heading #8_"/>
    <w:basedOn w:val="DefaultParagraphFont"/>
    <w:link w:val="Heading81"/>
    <w:rsid w:val="00E33BF9"/>
    <w:rPr>
      <w:rFonts w:ascii="Times New Roman" w:hAnsi="Times New Roman" w:cs="Times New Roman"/>
      <w:b/>
      <w:bCs/>
      <w:spacing w:val="8"/>
      <w:sz w:val="23"/>
      <w:szCs w:val="23"/>
      <w:shd w:val="clear" w:color="auto" w:fill="FFFFFF"/>
    </w:rPr>
  </w:style>
  <w:style w:type="character" w:customStyle="1" w:styleId="Heading80">
    <w:name w:val="Heading #8"/>
    <w:basedOn w:val="Heading8"/>
    <w:rsid w:val="00E33BF9"/>
    <w:rPr>
      <w:rFonts w:ascii="Times New Roman" w:hAnsi="Times New Roman" w:cs="Times New Roman"/>
      <w:b/>
      <w:bCs/>
      <w:spacing w:val="8"/>
      <w:sz w:val="23"/>
      <w:szCs w:val="23"/>
      <w:shd w:val="clear" w:color="auto" w:fill="FFFFFF"/>
    </w:rPr>
  </w:style>
  <w:style w:type="character" w:customStyle="1" w:styleId="Heading82">
    <w:name w:val="Heading #8 (2)_"/>
    <w:basedOn w:val="DefaultParagraphFont"/>
    <w:link w:val="Heading821"/>
    <w:rsid w:val="00E33BF9"/>
    <w:rPr>
      <w:rFonts w:ascii="Times New Roman" w:hAnsi="Times New Roman" w:cs="Times New Roman"/>
      <w:spacing w:val="7"/>
      <w:sz w:val="23"/>
      <w:szCs w:val="23"/>
      <w:shd w:val="clear" w:color="auto" w:fill="FFFFFF"/>
    </w:rPr>
  </w:style>
  <w:style w:type="character" w:customStyle="1" w:styleId="Heading820">
    <w:name w:val="Heading #8 (2)"/>
    <w:basedOn w:val="Heading82"/>
    <w:rsid w:val="00E33BF9"/>
    <w:rPr>
      <w:rFonts w:ascii="Times New Roman" w:hAnsi="Times New Roman" w:cs="Times New Roman"/>
      <w:spacing w:val="7"/>
      <w:sz w:val="23"/>
      <w:szCs w:val="23"/>
      <w:shd w:val="clear" w:color="auto" w:fill="FFFFFF"/>
    </w:rPr>
  </w:style>
  <w:style w:type="character" w:customStyle="1" w:styleId="Heading72">
    <w:name w:val="Heading #7 (2)_"/>
    <w:basedOn w:val="DefaultParagraphFont"/>
    <w:link w:val="Heading720"/>
    <w:rsid w:val="00E33BF9"/>
    <w:rPr>
      <w:rFonts w:ascii="Times New Roman" w:hAnsi="Times New Roman" w:cs="Times New Roman"/>
      <w:spacing w:val="7"/>
      <w:sz w:val="23"/>
      <w:szCs w:val="23"/>
      <w:shd w:val="clear" w:color="auto" w:fill="FFFFFF"/>
    </w:rPr>
  </w:style>
  <w:style w:type="character" w:customStyle="1" w:styleId="Heading822">
    <w:name w:val="Heading #8 (2)2"/>
    <w:basedOn w:val="Heading82"/>
    <w:rsid w:val="00E33BF9"/>
    <w:rPr>
      <w:rFonts w:ascii="Times New Roman" w:hAnsi="Times New Roman" w:cs="Times New Roman"/>
      <w:spacing w:val="7"/>
      <w:sz w:val="23"/>
      <w:szCs w:val="23"/>
      <w:shd w:val="clear" w:color="auto" w:fill="FFFFFF"/>
    </w:rPr>
  </w:style>
  <w:style w:type="character" w:customStyle="1" w:styleId="Bodytext33">
    <w:name w:val="Body text (33)_"/>
    <w:basedOn w:val="DefaultParagraphFont"/>
    <w:link w:val="Bodytext331"/>
    <w:rsid w:val="00E33BF9"/>
    <w:rPr>
      <w:rFonts w:ascii="Times New Roman" w:hAnsi="Times New Roman" w:cs="Times New Roman"/>
      <w:spacing w:val="8"/>
      <w:sz w:val="19"/>
      <w:szCs w:val="19"/>
      <w:shd w:val="clear" w:color="auto" w:fill="FFFFFF"/>
    </w:rPr>
  </w:style>
  <w:style w:type="character" w:customStyle="1" w:styleId="Bodytext330">
    <w:name w:val="Body text (33)"/>
    <w:basedOn w:val="Bodytext33"/>
    <w:rsid w:val="00E33BF9"/>
    <w:rPr>
      <w:rFonts w:ascii="Times New Roman" w:hAnsi="Times New Roman" w:cs="Times New Roman"/>
      <w:spacing w:val="8"/>
      <w:sz w:val="19"/>
      <w:szCs w:val="19"/>
      <w:shd w:val="clear" w:color="auto" w:fill="FFFFFF"/>
    </w:rPr>
  </w:style>
  <w:style w:type="character" w:customStyle="1" w:styleId="Heading62">
    <w:name w:val="Heading #62"/>
    <w:basedOn w:val="Heading6"/>
    <w:rsid w:val="00E33BF9"/>
    <w:rPr>
      <w:rFonts w:ascii="Times New Roman" w:hAnsi="Times New Roman" w:cs="Times New Roman"/>
      <w:spacing w:val="7"/>
      <w:sz w:val="23"/>
      <w:szCs w:val="23"/>
      <w:shd w:val="clear" w:color="auto" w:fill="FFFFFF"/>
    </w:rPr>
  </w:style>
  <w:style w:type="character" w:customStyle="1" w:styleId="Bodytext2Spacing0pt1">
    <w:name w:val="Body text (2) + Spacing 0 pt1"/>
    <w:basedOn w:val="Bodytext2"/>
    <w:rsid w:val="00E33BF9"/>
    <w:rPr>
      <w:rFonts w:ascii="Times New Roman" w:hAnsi="Times New Roman" w:cs="Times New Roman"/>
      <w:b/>
      <w:bCs/>
      <w:spacing w:val="8"/>
      <w:sz w:val="23"/>
      <w:szCs w:val="23"/>
      <w:shd w:val="clear" w:color="auto" w:fill="FFFFFF"/>
    </w:rPr>
  </w:style>
  <w:style w:type="character" w:customStyle="1" w:styleId="Heading823">
    <w:name w:val="Heading #82"/>
    <w:basedOn w:val="Heading8"/>
    <w:rsid w:val="00E33BF9"/>
    <w:rPr>
      <w:rFonts w:ascii="Times New Roman" w:hAnsi="Times New Roman" w:cs="Times New Roman"/>
      <w:b/>
      <w:bCs/>
      <w:spacing w:val="8"/>
      <w:sz w:val="23"/>
      <w:szCs w:val="23"/>
      <w:shd w:val="clear" w:color="auto" w:fill="FFFFFF"/>
    </w:rPr>
  </w:style>
  <w:style w:type="character" w:customStyle="1" w:styleId="Bodytext34">
    <w:name w:val="Body text (34)_"/>
    <w:basedOn w:val="DefaultParagraphFont"/>
    <w:link w:val="Bodytext340"/>
    <w:rsid w:val="00E33BF9"/>
    <w:rPr>
      <w:rFonts w:ascii="Times New Roman" w:hAnsi="Times New Roman" w:cs="Times New Roman"/>
      <w:spacing w:val="18"/>
      <w:sz w:val="20"/>
      <w:szCs w:val="20"/>
      <w:shd w:val="clear" w:color="auto" w:fill="FFFFFF"/>
    </w:rPr>
  </w:style>
  <w:style w:type="character" w:customStyle="1" w:styleId="BodytextSpacing0pt5">
    <w:name w:val="Body text + Spacing 0 pt5"/>
    <w:basedOn w:val="Bodytext"/>
    <w:rsid w:val="00E33BF9"/>
    <w:rPr>
      <w:rFonts w:ascii="Times New Roman" w:hAnsi="Times New Roman" w:cs="Times New Roman"/>
      <w:spacing w:val="8"/>
      <w:sz w:val="23"/>
      <w:szCs w:val="23"/>
      <w:shd w:val="clear" w:color="auto" w:fill="FFFFFF"/>
    </w:rPr>
  </w:style>
  <w:style w:type="character" w:customStyle="1" w:styleId="Bodytext43">
    <w:name w:val="Body text (4)3"/>
    <w:basedOn w:val="Bodytext4"/>
    <w:rsid w:val="00E33BF9"/>
    <w:rPr>
      <w:rFonts w:ascii="Times New Roman" w:hAnsi="Times New Roman" w:cs="Times New Roman"/>
      <w:i/>
      <w:iCs/>
      <w:spacing w:val="2"/>
      <w:sz w:val="23"/>
      <w:szCs w:val="23"/>
      <w:shd w:val="clear" w:color="auto" w:fill="FFFFFF"/>
    </w:rPr>
  </w:style>
  <w:style w:type="character" w:customStyle="1" w:styleId="Bodytext2NotBold4">
    <w:name w:val="Body text (2) + Not Bold4"/>
    <w:aliases w:val="Spacing 0 pt123"/>
    <w:basedOn w:val="Bodytext2"/>
    <w:rsid w:val="00E33BF9"/>
    <w:rPr>
      <w:rFonts w:ascii="Times New Roman" w:hAnsi="Times New Roman" w:cs="Times New Roman"/>
      <w:b/>
      <w:bCs/>
      <w:spacing w:val="8"/>
      <w:sz w:val="23"/>
      <w:szCs w:val="23"/>
      <w:shd w:val="clear" w:color="auto" w:fill="FFFFFF"/>
    </w:rPr>
  </w:style>
  <w:style w:type="character" w:customStyle="1" w:styleId="Headerorfooter2Spacing0pt5">
    <w:name w:val="Header or footer (2) + Spacing 0 pt5"/>
    <w:basedOn w:val="Headerorfooter2"/>
    <w:rsid w:val="00E33BF9"/>
    <w:rPr>
      <w:rFonts w:ascii="Times New Roman" w:hAnsi="Times New Roman" w:cs="Times New Roman"/>
      <w:b/>
      <w:bCs/>
      <w:spacing w:val="13"/>
      <w:sz w:val="23"/>
      <w:szCs w:val="23"/>
      <w:shd w:val="clear" w:color="auto" w:fill="FFFFFF"/>
    </w:rPr>
  </w:style>
  <w:style w:type="character" w:customStyle="1" w:styleId="Heading1">
    <w:name w:val="Heading #1_"/>
    <w:basedOn w:val="DefaultParagraphFont"/>
    <w:link w:val="Heading10"/>
    <w:rsid w:val="00E33BF9"/>
    <w:rPr>
      <w:rFonts w:ascii="Times New Roman" w:hAnsi="Times New Roman" w:cs="Times New Roman"/>
      <w:spacing w:val="7"/>
      <w:sz w:val="23"/>
      <w:szCs w:val="23"/>
      <w:shd w:val="clear" w:color="auto" w:fill="FFFFFF"/>
    </w:rPr>
  </w:style>
  <w:style w:type="character" w:customStyle="1" w:styleId="Heading1Spacing0pt">
    <w:name w:val="Heading #1 + Spacing 0 pt"/>
    <w:basedOn w:val="Heading1"/>
    <w:rsid w:val="00E33BF9"/>
    <w:rPr>
      <w:rFonts w:ascii="Times New Roman" w:hAnsi="Times New Roman" w:cs="Times New Roman"/>
      <w:spacing w:val="8"/>
      <w:sz w:val="23"/>
      <w:szCs w:val="23"/>
      <w:shd w:val="clear" w:color="auto" w:fill="FFFFFF"/>
    </w:rPr>
  </w:style>
  <w:style w:type="character" w:customStyle="1" w:styleId="Heading100">
    <w:name w:val="Heading #10_"/>
    <w:basedOn w:val="DefaultParagraphFont"/>
    <w:link w:val="Heading101"/>
    <w:rsid w:val="00E33BF9"/>
    <w:rPr>
      <w:rFonts w:ascii="Times New Roman" w:hAnsi="Times New Roman" w:cs="Times New Roman"/>
      <w:b/>
      <w:bCs/>
      <w:spacing w:val="8"/>
      <w:sz w:val="23"/>
      <w:szCs w:val="23"/>
      <w:shd w:val="clear" w:color="auto" w:fill="FFFFFF"/>
    </w:rPr>
  </w:style>
  <w:style w:type="character" w:customStyle="1" w:styleId="BodytextSpacing0pt4">
    <w:name w:val="Body text + Spacing 0 pt4"/>
    <w:basedOn w:val="Bodytext"/>
    <w:rsid w:val="00E33BF9"/>
    <w:rPr>
      <w:rFonts w:ascii="Times New Roman" w:hAnsi="Times New Roman" w:cs="Times New Roman"/>
      <w:spacing w:val="8"/>
      <w:sz w:val="23"/>
      <w:szCs w:val="23"/>
      <w:shd w:val="clear" w:color="auto" w:fill="FFFFFF"/>
    </w:rPr>
  </w:style>
  <w:style w:type="character" w:customStyle="1" w:styleId="Heading102">
    <w:name w:val="Heading #10 (2)_"/>
    <w:basedOn w:val="DefaultParagraphFont"/>
    <w:link w:val="Heading1021"/>
    <w:rsid w:val="00E33BF9"/>
    <w:rPr>
      <w:rFonts w:ascii="Times New Roman" w:hAnsi="Times New Roman" w:cs="Times New Roman"/>
      <w:spacing w:val="8"/>
      <w:sz w:val="23"/>
      <w:szCs w:val="23"/>
      <w:shd w:val="clear" w:color="auto" w:fill="FFFFFF"/>
    </w:rPr>
  </w:style>
  <w:style w:type="character" w:customStyle="1" w:styleId="Heading1020">
    <w:name w:val="Heading #10 (2)"/>
    <w:basedOn w:val="Heading102"/>
    <w:rsid w:val="00E33BF9"/>
    <w:rPr>
      <w:rFonts w:ascii="Times New Roman" w:hAnsi="Times New Roman" w:cs="Times New Roman"/>
      <w:spacing w:val="8"/>
      <w:sz w:val="23"/>
      <w:szCs w:val="23"/>
      <w:shd w:val="clear" w:color="auto" w:fill="FFFFFF"/>
    </w:rPr>
  </w:style>
  <w:style w:type="character" w:customStyle="1" w:styleId="Bodytext420">
    <w:name w:val="Body text (4)2"/>
    <w:basedOn w:val="Bodytext4"/>
    <w:rsid w:val="00E33BF9"/>
    <w:rPr>
      <w:rFonts w:ascii="Times New Roman" w:hAnsi="Times New Roman" w:cs="Times New Roman"/>
      <w:i/>
      <w:iCs/>
      <w:spacing w:val="2"/>
      <w:sz w:val="23"/>
      <w:szCs w:val="23"/>
      <w:shd w:val="clear" w:color="auto" w:fill="FFFFFF"/>
    </w:rPr>
  </w:style>
  <w:style w:type="character" w:customStyle="1" w:styleId="Heading103">
    <w:name w:val="Heading #10"/>
    <w:basedOn w:val="Heading100"/>
    <w:rsid w:val="00E33BF9"/>
    <w:rPr>
      <w:rFonts w:ascii="Times New Roman" w:hAnsi="Times New Roman" w:cs="Times New Roman"/>
      <w:b/>
      <w:bCs/>
      <w:spacing w:val="8"/>
      <w:sz w:val="23"/>
      <w:szCs w:val="23"/>
      <w:shd w:val="clear" w:color="auto" w:fill="FFFFFF"/>
    </w:rPr>
  </w:style>
  <w:style w:type="character" w:customStyle="1" w:styleId="Headerorfooter2Spacing0pt4">
    <w:name w:val="Header or footer (2) + Spacing 0 pt4"/>
    <w:basedOn w:val="Headerorfooter2"/>
    <w:rsid w:val="00E33BF9"/>
    <w:rPr>
      <w:rFonts w:ascii="Times New Roman" w:hAnsi="Times New Roman" w:cs="Times New Roman"/>
      <w:b/>
      <w:bCs/>
      <w:spacing w:val="13"/>
      <w:sz w:val="23"/>
      <w:szCs w:val="23"/>
      <w:shd w:val="clear" w:color="auto" w:fill="FFFFFF"/>
    </w:rPr>
  </w:style>
  <w:style w:type="character" w:customStyle="1" w:styleId="Bodytext34Spacing0pt">
    <w:name w:val="Body text (34) + Spacing 0 pt"/>
    <w:basedOn w:val="Bodytext34"/>
    <w:rsid w:val="00E33BF9"/>
    <w:rPr>
      <w:rFonts w:ascii="Times New Roman" w:hAnsi="Times New Roman" w:cs="Times New Roman"/>
      <w:spacing w:val="13"/>
      <w:sz w:val="20"/>
      <w:szCs w:val="20"/>
      <w:shd w:val="clear" w:color="auto" w:fill="FFFFFF"/>
    </w:rPr>
  </w:style>
  <w:style w:type="character" w:customStyle="1" w:styleId="Bodytext34115pt">
    <w:name w:val="Body text (34) + 11.5 pt"/>
    <w:aliases w:val="Spacing 0 pt122"/>
    <w:basedOn w:val="Bodytext34"/>
    <w:rsid w:val="00E33BF9"/>
    <w:rPr>
      <w:rFonts w:ascii="Times New Roman" w:hAnsi="Times New Roman" w:cs="Times New Roman"/>
      <w:spacing w:val="8"/>
      <w:sz w:val="23"/>
      <w:szCs w:val="23"/>
      <w:shd w:val="clear" w:color="auto" w:fill="FFFFFF"/>
    </w:rPr>
  </w:style>
  <w:style w:type="character" w:customStyle="1" w:styleId="BodytextSegoeUI7">
    <w:name w:val="Body text + Segoe UI7"/>
    <w:aliases w:val="9 pt9,Bold34,Spacing 0 pt121"/>
    <w:basedOn w:val="Bodytext"/>
    <w:rsid w:val="00E33BF9"/>
    <w:rPr>
      <w:rFonts w:ascii="Segoe UI" w:hAnsi="Segoe UI" w:cs="Segoe UI"/>
      <w:b/>
      <w:bCs/>
      <w:spacing w:val="2"/>
      <w:sz w:val="18"/>
      <w:szCs w:val="18"/>
      <w:shd w:val="clear" w:color="auto" w:fill="FFFFFF"/>
    </w:rPr>
  </w:style>
  <w:style w:type="character" w:customStyle="1" w:styleId="HeaderorfooterSpacing0pt5">
    <w:name w:val="Header or footer + Spacing 0 pt5"/>
    <w:basedOn w:val="Headerorfooter"/>
    <w:rsid w:val="00E33BF9"/>
    <w:rPr>
      <w:rFonts w:ascii="Times New Roman" w:hAnsi="Times New Roman" w:cs="Times New Roman"/>
      <w:spacing w:val="13"/>
      <w:sz w:val="23"/>
      <w:szCs w:val="23"/>
      <w:shd w:val="clear" w:color="auto" w:fill="FFFFFF"/>
    </w:rPr>
  </w:style>
  <w:style w:type="character" w:customStyle="1" w:styleId="Bodytext2125pt">
    <w:name w:val="Body text (2) + 12.5 pt"/>
    <w:aliases w:val="Spacing 0 pt120"/>
    <w:basedOn w:val="Bodytext2"/>
    <w:rsid w:val="00E33BF9"/>
    <w:rPr>
      <w:rFonts w:ascii="Times New Roman" w:hAnsi="Times New Roman" w:cs="Times New Roman"/>
      <w:b/>
      <w:bCs/>
      <w:spacing w:val="9"/>
      <w:sz w:val="25"/>
      <w:szCs w:val="25"/>
      <w:shd w:val="clear" w:color="auto" w:fill="FFFFFF"/>
    </w:rPr>
  </w:style>
  <w:style w:type="character" w:customStyle="1" w:styleId="BodytextSpacing0pt3">
    <w:name w:val="Body text + Spacing 0 pt3"/>
    <w:basedOn w:val="Bodytext"/>
    <w:rsid w:val="00E33BF9"/>
    <w:rPr>
      <w:rFonts w:ascii="Times New Roman" w:hAnsi="Times New Roman" w:cs="Times New Roman"/>
      <w:spacing w:val="8"/>
      <w:sz w:val="23"/>
      <w:szCs w:val="23"/>
      <w:shd w:val="clear" w:color="auto" w:fill="FFFFFF"/>
    </w:rPr>
  </w:style>
  <w:style w:type="character" w:customStyle="1" w:styleId="Bodytext10pt5">
    <w:name w:val="Body text + 10 pt5"/>
    <w:aliases w:val="Spacing 0 pt119"/>
    <w:basedOn w:val="Bodytext"/>
    <w:rsid w:val="00E33BF9"/>
    <w:rPr>
      <w:rFonts w:ascii="Times New Roman" w:hAnsi="Times New Roman" w:cs="Times New Roman"/>
      <w:spacing w:val="13"/>
      <w:sz w:val="20"/>
      <w:szCs w:val="20"/>
      <w:shd w:val="clear" w:color="auto" w:fill="FFFFFF"/>
    </w:rPr>
  </w:style>
  <w:style w:type="character" w:customStyle="1" w:styleId="Heading1022">
    <w:name w:val="Heading #102"/>
    <w:basedOn w:val="Heading100"/>
    <w:rsid w:val="00E33BF9"/>
    <w:rPr>
      <w:rFonts w:ascii="Times New Roman" w:hAnsi="Times New Roman" w:cs="Times New Roman"/>
      <w:b/>
      <w:bCs/>
      <w:spacing w:val="8"/>
      <w:sz w:val="23"/>
      <w:szCs w:val="23"/>
      <w:shd w:val="clear" w:color="auto" w:fill="FFFFFF"/>
    </w:rPr>
  </w:style>
  <w:style w:type="character" w:customStyle="1" w:styleId="Bodytext16pt5">
    <w:name w:val="Body text + 16 pt5"/>
    <w:aliases w:val="Spacing 0 pt118"/>
    <w:basedOn w:val="Bodytext"/>
    <w:rsid w:val="00E33BF9"/>
    <w:rPr>
      <w:rFonts w:ascii="Times New Roman" w:hAnsi="Times New Roman" w:cs="Times New Roman"/>
      <w:spacing w:val="6"/>
      <w:sz w:val="32"/>
      <w:szCs w:val="32"/>
      <w:shd w:val="clear" w:color="auto" w:fill="FFFFFF"/>
    </w:rPr>
  </w:style>
  <w:style w:type="character" w:customStyle="1" w:styleId="Bodytext222">
    <w:name w:val="Body text (22)2"/>
    <w:basedOn w:val="Bodytext22"/>
    <w:rsid w:val="00E33BF9"/>
    <w:rPr>
      <w:rFonts w:ascii="Times New Roman" w:hAnsi="Times New Roman" w:cs="Times New Roman"/>
      <w:b/>
      <w:bCs/>
      <w:spacing w:val="10"/>
      <w:sz w:val="23"/>
      <w:szCs w:val="23"/>
      <w:shd w:val="clear" w:color="auto" w:fill="FFFFFF"/>
    </w:rPr>
  </w:style>
  <w:style w:type="character" w:customStyle="1" w:styleId="Bodytext35">
    <w:name w:val="Body text (35)_"/>
    <w:basedOn w:val="DefaultParagraphFont"/>
    <w:link w:val="Bodytext351"/>
    <w:rsid w:val="00E33BF9"/>
    <w:rPr>
      <w:rFonts w:ascii="Times New Roman" w:hAnsi="Times New Roman" w:cs="Times New Roman"/>
      <w:b/>
      <w:bCs/>
      <w:spacing w:val="9"/>
      <w:sz w:val="25"/>
      <w:szCs w:val="25"/>
      <w:shd w:val="clear" w:color="auto" w:fill="FFFFFF"/>
    </w:rPr>
  </w:style>
  <w:style w:type="character" w:customStyle="1" w:styleId="Bodytext350">
    <w:name w:val="Body text (35)"/>
    <w:basedOn w:val="Bodytext35"/>
    <w:rsid w:val="00E33BF9"/>
    <w:rPr>
      <w:rFonts w:ascii="Times New Roman" w:hAnsi="Times New Roman" w:cs="Times New Roman"/>
      <w:b/>
      <w:bCs/>
      <w:spacing w:val="9"/>
      <w:sz w:val="25"/>
      <w:szCs w:val="25"/>
      <w:shd w:val="clear" w:color="auto" w:fill="FFFFFF"/>
    </w:rPr>
  </w:style>
  <w:style w:type="character" w:customStyle="1" w:styleId="Headerorfooter4Spacing0pt5">
    <w:name w:val="Header or footer (4) + Spacing 0 pt5"/>
    <w:basedOn w:val="Headerorfooter4"/>
    <w:rsid w:val="00E33BF9"/>
    <w:rPr>
      <w:rFonts w:ascii="Times New Roman" w:hAnsi="Times New Roman" w:cs="Times New Roman"/>
      <w:spacing w:val="7"/>
      <w:shd w:val="clear" w:color="auto" w:fill="FFFFFF"/>
    </w:rPr>
  </w:style>
  <w:style w:type="character" w:customStyle="1" w:styleId="Bodytext34Spacing0pt1">
    <w:name w:val="Body text (34) + Spacing 0 pt1"/>
    <w:basedOn w:val="Bodytext34"/>
    <w:rsid w:val="00E33BF9"/>
    <w:rPr>
      <w:rFonts w:ascii="Times New Roman" w:hAnsi="Times New Roman" w:cs="Times New Roman"/>
      <w:spacing w:val="13"/>
      <w:sz w:val="20"/>
      <w:szCs w:val="20"/>
      <w:shd w:val="clear" w:color="auto" w:fill="FFFFFF"/>
    </w:rPr>
  </w:style>
  <w:style w:type="character" w:customStyle="1" w:styleId="Heading5">
    <w:name w:val="Heading #5_"/>
    <w:basedOn w:val="DefaultParagraphFont"/>
    <w:link w:val="Heading51"/>
    <w:rsid w:val="00E33BF9"/>
    <w:rPr>
      <w:rFonts w:ascii="Times New Roman" w:hAnsi="Times New Roman" w:cs="Times New Roman"/>
      <w:i/>
      <w:iCs/>
      <w:spacing w:val="2"/>
      <w:sz w:val="23"/>
      <w:szCs w:val="23"/>
      <w:shd w:val="clear" w:color="auto" w:fill="FFFFFF"/>
    </w:rPr>
  </w:style>
  <w:style w:type="character" w:customStyle="1" w:styleId="Heading50">
    <w:name w:val="Heading #5"/>
    <w:basedOn w:val="Heading5"/>
    <w:rsid w:val="00E33BF9"/>
    <w:rPr>
      <w:rFonts w:ascii="Times New Roman" w:hAnsi="Times New Roman" w:cs="Times New Roman"/>
      <w:i/>
      <w:iCs/>
      <w:spacing w:val="2"/>
      <w:sz w:val="23"/>
      <w:szCs w:val="23"/>
      <w:shd w:val="clear" w:color="auto" w:fill="FFFFFF"/>
    </w:rPr>
  </w:style>
  <w:style w:type="character" w:customStyle="1" w:styleId="Heading72Spacing0pt">
    <w:name w:val="Heading #7 (2) + Spacing 0 pt"/>
    <w:basedOn w:val="Heading72"/>
    <w:rsid w:val="00E33BF9"/>
    <w:rPr>
      <w:rFonts w:ascii="Times New Roman" w:hAnsi="Times New Roman" w:cs="Times New Roman"/>
      <w:spacing w:val="8"/>
      <w:sz w:val="23"/>
      <w:szCs w:val="23"/>
      <w:shd w:val="clear" w:color="auto" w:fill="FFFFFF"/>
    </w:rPr>
  </w:style>
  <w:style w:type="character" w:customStyle="1" w:styleId="HeaderorfooterSpacing0pt4">
    <w:name w:val="Header or footer + Spacing 0 pt4"/>
    <w:basedOn w:val="Headerorfooter"/>
    <w:rsid w:val="00E33BF9"/>
    <w:rPr>
      <w:rFonts w:ascii="Times New Roman" w:hAnsi="Times New Roman" w:cs="Times New Roman"/>
      <w:spacing w:val="13"/>
      <w:sz w:val="23"/>
      <w:szCs w:val="23"/>
      <w:shd w:val="clear" w:color="auto" w:fill="FFFFFF"/>
    </w:rPr>
  </w:style>
  <w:style w:type="character" w:customStyle="1" w:styleId="Heading72Spacing0pt1">
    <w:name w:val="Heading #7 (2) + Spacing 0 pt1"/>
    <w:basedOn w:val="Heading72"/>
    <w:rsid w:val="00E33BF9"/>
    <w:rPr>
      <w:rFonts w:ascii="Times New Roman" w:hAnsi="Times New Roman" w:cs="Times New Roman"/>
      <w:spacing w:val="8"/>
      <w:sz w:val="23"/>
      <w:szCs w:val="23"/>
      <w:shd w:val="clear" w:color="auto" w:fill="FFFFFF"/>
    </w:rPr>
  </w:style>
  <w:style w:type="character" w:customStyle="1" w:styleId="Bodytext36">
    <w:name w:val="Body text (36)_"/>
    <w:basedOn w:val="DefaultParagraphFont"/>
    <w:link w:val="Bodytext361"/>
    <w:rsid w:val="00E33BF9"/>
    <w:rPr>
      <w:rFonts w:ascii="Times New Roman" w:hAnsi="Times New Roman" w:cs="Times New Roman"/>
      <w:spacing w:val="26"/>
      <w:sz w:val="21"/>
      <w:szCs w:val="21"/>
      <w:shd w:val="clear" w:color="auto" w:fill="FFFFFF"/>
    </w:rPr>
  </w:style>
  <w:style w:type="character" w:customStyle="1" w:styleId="Bodytext36115pt">
    <w:name w:val="Body text (36) + 11.5 pt"/>
    <w:aliases w:val="Spacing 0 pt117"/>
    <w:basedOn w:val="Bodytext36"/>
    <w:rsid w:val="00E33BF9"/>
    <w:rPr>
      <w:rFonts w:ascii="Times New Roman" w:hAnsi="Times New Roman" w:cs="Times New Roman"/>
      <w:spacing w:val="8"/>
      <w:sz w:val="23"/>
      <w:szCs w:val="23"/>
      <w:shd w:val="clear" w:color="auto" w:fill="FFFFFF"/>
    </w:rPr>
  </w:style>
  <w:style w:type="character" w:customStyle="1" w:styleId="Bodytext360">
    <w:name w:val="Body text (36)"/>
    <w:basedOn w:val="Bodytext36"/>
    <w:rsid w:val="00E33BF9"/>
    <w:rPr>
      <w:rFonts w:ascii="Times New Roman" w:hAnsi="Times New Roman" w:cs="Times New Roman"/>
      <w:spacing w:val="26"/>
      <w:sz w:val="21"/>
      <w:szCs w:val="21"/>
      <w:shd w:val="clear" w:color="auto" w:fill="FFFFFF"/>
    </w:rPr>
  </w:style>
  <w:style w:type="character" w:customStyle="1" w:styleId="BodytextConsolas3">
    <w:name w:val="Body text + Consolas3"/>
    <w:aliases w:val="15 pt2,Spacing 0 pt116"/>
    <w:basedOn w:val="Bodytext"/>
    <w:rsid w:val="00E33BF9"/>
    <w:rPr>
      <w:rFonts w:ascii="Consolas" w:hAnsi="Consolas" w:cs="Consolas"/>
      <w:spacing w:val="-13"/>
      <w:sz w:val="30"/>
      <w:szCs w:val="30"/>
      <w:shd w:val="clear" w:color="auto" w:fill="FFFFFF"/>
    </w:rPr>
  </w:style>
  <w:style w:type="character" w:customStyle="1" w:styleId="Heading620">
    <w:name w:val="Heading #6 (2)_"/>
    <w:basedOn w:val="DefaultParagraphFont"/>
    <w:link w:val="Heading621"/>
    <w:rsid w:val="00E33BF9"/>
    <w:rPr>
      <w:rFonts w:ascii="Times New Roman" w:hAnsi="Times New Roman" w:cs="Times New Roman"/>
      <w:b/>
      <w:bCs/>
      <w:i/>
      <w:iCs/>
      <w:spacing w:val="6"/>
      <w:sz w:val="23"/>
      <w:szCs w:val="23"/>
      <w:shd w:val="clear" w:color="auto" w:fill="FFFFFF"/>
    </w:rPr>
  </w:style>
  <w:style w:type="character" w:customStyle="1" w:styleId="Heading83">
    <w:name w:val="Heading #8 (3)_"/>
    <w:basedOn w:val="DefaultParagraphFont"/>
    <w:link w:val="Heading831"/>
    <w:rsid w:val="00E33BF9"/>
    <w:rPr>
      <w:rFonts w:ascii="Times New Roman" w:hAnsi="Times New Roman" w:cs="Times New Roman"/>
      <w:b/>
      <w:bCs/>
      <w:i/>
      <w:iCs/>
      <w:spacing w:val="6"/>
      <w:sz w:val="23"/>
      <w:szCs w:val="23"/>
      <w:shd w:val="clear" w:color="auto" w:fill="FFFFFF"/>
    </w:rPr>
  </w:style>
  <w:style w:type="character" w:customStyle="1" w:styleId="Heading830">
    <w:name w:val="Heading #8 (3)"/>
    <w:basedOn w:val="Heading83"/>
    <w:rsid w:val="00E33BF9"/>
    <w:rPr>
      <w:rFonts w:ascii="Times New Roman" w:hAnsi="Times New Roman" w:cs="Times New Roman"/>
      <w:b/>
      <w:bCs/>
      <w:i/>
      <w:iCs/>
      <w:spacing w:val="6"/>
      <w:sz w:val="23"/>
      <w:szCs w:val="23"/>
      <w:shd w:val="clear" w:color="auto" w:fill="FFFFFF"/>
    </w:rPr>
  </w:style>
  <w:style w:type="character" w:customStyle="1" w:styleId="BodytextBold6">
    <w:name w:val="Body text + Bold6"/>
    <w:aliases w:val="Italic20,Spacing 0 pt115"/>
    <w:basedOn w:val="Bodytext"/>
    <w:rsid w:val="00E33BF9"/>
    <w:rPr>
      <w:rFonts w:ascii="Times New Roman" w:hAnsi="Times New Roman" w:cs="Times New Roman"/>
      <w:b/>
      <w:bCs/>
      <w:i/>
      <w:iCs/>
      <w:spacing w:val="6"/>
      <w:sz w:val="23"/>
      <w:szCs w:val="23"/>
      <w:shd w:val="clear" w:color="auto" w:fill="FFFFFF"/>
    </w:rPr>
  </w:style>
  <w:style w:type="character" w:customStyle="1" w:styleId="Headerorfooter4Spacing0pt4">
    <w:name w:val="Header or footer (4) + Spacing 0 pt4"/>
    <w:basedOn w:val="Headerorfooter4"/>
    <w:rsid w:val="00E33BF9"/>
    <w:rPr>
      <w:rFonts w:ascii="Times New Roman" w:hAnsi="Times New Roman" w:cs="Times New Roman"/>
      <w:spacing w:val="7"/>
      <w:shd w:val="clear" w:color="auto" w:fill="FFFFFF"/>
    </w:rPr>
  </w:style>
  <w:style w:type="character" w:customStyle="1" w:styleId="BodytextBold5">
    <w:name w:val="Body text + Bold5"/>
    <w:aliases w:val="Italic19,Spacing 0 pt114"/>
    <w:basedOn w:val="Bodytext"/>
    <w:rsid w:val="00E33BF9"/>
    <w:rPr>
      <w:rFonts w:ascii="Times New Roman" w:hAnsi="Times New Roman" w:cs="Times New Roman"/>
      <w:b/>
      <w:bCs/>
      <w:i/>
      <w:iCs/>
      <w:spacing w:val="6"/>
      <w:sz w:val="23"/>
      <w:szCs w:val="23"/>
      <w:shd w:val="clear" w:color="auto" w:fill="FFFFFF"/>
    </w:rPr>
  </w:style>
  <w:style w:type="character" w:customStyle="1" w:styleId="Headerorfooter7Spacing1pt">
    <w:name w:val="Header or footer (7) + Spacing 1 pt"/>
    <w:basedOn w:val="Headerorfooter7"/>
    <w:rsid w:val="00E33BF9"/>
    <w:rPr>
      <w:rFonts w:ascii="Times New Roman" w:hAnsi="Times New Roman" w:cs="Times New Roman"/>
      <w:b/>
      <w:bCs/>
      <w:spacing w:val="30"/>
      <w:sz w:val="21"/>
      <w:szCs w:val="21"/>
      <w:shd w:val="clear" w:color="auto" w:fill="FFFFFF"/>
    </w:rPr>
  </w:style>
  <w:style w:type="character" w:customStyle="1" w:styleId="Headerorfooter7Spacing1pt1">
    <w:name w:val="Header or footer (7) + Spacing 1 pt1"/>
    <w:basedOn w:val="Headerorfooter7"/>
    <w:rsid w:val="00E33BF9"/>
    <w:rPr>
      <w:rFonts w:ascii="Times New Roman" w:hAnsi="Times New Roman" w:cs="Times New Roman"/>
      <w:b/>
      <w:bCs/>
      <w:spacing w:val="30"/>
      <w:sz w:val="21"/>
      <w:szCs w:val="21"/>
      <w:shd w:val="clear" w:color="auto" w:fill="FFFFFF"/>
    </w:rPr>
  </w:style>
  <w:style w:type="character" w:customStyle="1" w:styleId="Heading9">
    <w:name w:val="Heading #9_"/>
    <w:basedOn w:val="DefaultParagraphFont"/>
    <w:link w:val="Heading91"/>
    <w:rsid w:val="00E33BF9"/>
    <w:rPr>
      <w:rFonts w:ascii="Times New Roman" w:hAnsi="Times New Roman" w:cs="Times New Roman"/>
      <w:spacing w:val="8"/>
      <w:sz w:val="23"/>
      <w:szCs w:val="23"/>
      <w:shd w:val="clear" w:color="auto" w:fill="FFFFFF"/>
    </w:rPr>
  </w:style>
  <w:style w:type="character" w:customStyle="1" w:styleId="Heading90">
    <w:name w:val="Heading #9"/>
    <w:basedOn w:val="Heading9"/>
    <w:rsid w:val="00E33BF9"/>
    <w:rPr>
      <w:rFonts w:ascii="Times New Roman" w:hAnsi="Times New Roman" w:cs="Times New Roman"/>
      <w:spacing w:val="8"/>
      <w:sz w:val="23"/>
      <w:szCs w:val="23"/>
      <w:shd w:val="clear" w:color="auto" w:fill="FFFFFF"/>
    </w:rPr>
  </w:style>
  <w:style w:type="character" w:customStyle="1" w:styleId="Heading92">
    <w:name w:val="Heading #9 (2)_"/>
    <w:basedOn w:val="DefaultParagraphFont"/>
    <w:link w:val="Heading921"/>
    <w:rsid w:val="00E33BF9"/>
    <w:rPr>
      <w:rFonts w:ascii="Times New Roman" w:hAnsi="Times New Roman" w:cs="Times New Roman"/>
      <w:b/>
      <w:bCs/>
      <w:spacing w:val="8"/>
      <w:sz w:val="23"/>
      <w:szCs w:val="23"/>
      <w:shd w:val="clear" w:color="auto" w:fill="FFFFFF"/>
    </w:rPr>
  </w:style>
  <w:style w:type="character" w:customStyle="1" w:styleId="Heading920">
    <w:name w:val="Heading #9 (2)"/>
    <w:basedOn w:val="Heading92"/>
    <w:rsid w:val="00E33BF9"/>
    <w:rPr>
      <w:rFonts w:ascii="Times New Roman" w:hAnsi="Times New Roman" w:cs="Times New Roman"/>
      <w:b/>
      <w:bCs/>
      <w:spacing w:val="8"/>
      <w:sz w:val="23"/>
      <w:szCs w:val="23"/>
      <w:shd w:val="clear" w:color="auto" w:fill="FFFFFF"/>
    </w:rPr>
  </w:style>
  <w:style w:type="character" w:customStyle="1" w:styleId="Bodytext37">
    <w:name w:val="Body text (37)_"/>
    <w:basedOn w:val="DefaultParagraphFont"/>
    <w:link w:val="Bodytext370"/>
    <w:rsid w:val="00E33BF9"/>
    <w:rPr>
      <w:rFonts w:ascii="Segoe UI" w:hAnsi="Segoe UI" w:cs="Segoe UI"/>
      <w:spacing w:val="2"/>
      <w:shd w:val="clear" w:color="auto" w:fill="FFFFFF"/>
    </w:rPr>
  </w:style>
  <w:style w:type="character" w:customStyle="1" w:styleId="Bodytext85pt3">
    <w:name w:val="Body text + 8.5 pt3"/>
    <w:aliases w:val="Spacing 0 pt113"/>
    <w:basedOn w:val="Bodytext"/>
    <w:rsid w:val="00E33BF9"/>
    <w:rPr>
      <w:rFonts w:ascii="Times New Roman" w:hAnsi="Times New Roman" w:cs="Times New Roman"/>
      <w:spacing w:val="10"/>
      <w:sz w:val="17"/>
      <w:szCs w:val="17"/>
      <w:shd w:val="clear" w:color="auto" w:fill="FFFFFF"/>
    </w:rPr>
  </w:style>
  <w:style w:type="character" w:customStyle="1" w:styleId="Bodytext38">
    <w:name w:val="Body text (38)_"/>
    <w:basedOn w:val="DefaultParagraphFont"/>
    <w:link w:val="Bodytext380"/>
    <w:rsid w:val="00E33BF9"/>
    <w:rPr>
      <w:rFonts w:ascii="Segoe UI" w:hAnsi="Segoe UI" w:cs="Segoe UI"/>
      <w:spacing w:val="4"/>
      <w:sz w:val="16"/>
      <w:szCs w:val="16"/>
      <w:shd w:val="clear" w:color="auto" w:fill="FFFFFF"/>
    </w:rPr>
  </w:style>
  <w:style w:type="character" w:customStyle="1" w:styleId="Bodytext8pt9">
    <w:name w:val="Body text + 8 pt9"/>
    <w:aliases w:val="Spacing 0 pt112"/>
    <w:basedOn w:val="Bodytext"/>
    <w:rsid w:val="00E33BF9"/>
    <w:rPr>
      <w:rFonts w:ascii="Times New Roman" w:hAnsi="Times New Roman" w:cs="Times New Roman"/>
      <w:spacing w:val="5"/>
      <w:sz w:val="16"/>
      <w:szCs w:val="16"/>
      <w:shd w:val="clear" w:color="auto" w:fill="FFFFFF"/>
    </w:rPr>
  </w:style>
  <w:style w:type="character" w:customStyle="1" w:styleId="Headerorfooter10">
    <w:name w:val="Header or footer (10)_"/>
    <w:basedOn w:val="DefaultParagraphFont"/>
    <w:link w:val="Headerorfooter100"/>
    <w:rsid w:val="00E33BF9"/>
    <w:rPr>
      <w:rFonts w:ascii="Times New Roman" w:hAnsi="Times New Roman" w:cs="Times New Roman"/>
      <w:b/>
      <w:bCs/>
      <w:i/>
      <w:iCs/>
      <w:spacing w:val="7"/>
      <w:shd w:val="clear" w:color="auto" w:fill="FFFFFF"/>
    </w:rPr>
  </w:style>
  <w:style w:type="character" w:customStyle="1" w:styleId="Headerorfooter2Spacing0pt3">
    <w:name w:val="Header or footer (2) + Spacing 0 pt3"/>
    <w:basedOn w:val="Headerorfooter2"/>
    <w:rsid w:val="00E33BF9"/>
    <w:rPr>
      <w:rFonts w:ascii="Times New Roman" w:hAnsi="Times New Roman" w:cs="Times New Roman"/>
      <w:b/>
      <w:bCs/>
      <w:spacing w:val="13"/>
      <w:sz w:val="23"/>
      <w:szCs w:val="23"/>
      <w:shd w:val="clear" w:color="auto" w:fill="FFFFFF"/>
    </w:rPr>
  </w:style>
  <w:style w:type="character" w:customStyle="1" w:styleId="Headerorfooter3Spacing0pt">
    <w:name w:val="Header or footer (3) + Spacing 0 pt"/>
    <w:basedOn w:val="Headerorfooter3"/>
    <w:rsid w:val="00E33BF9"/>
    <w:rPr>
      <w:rFonts w:ascii="Times New Roman" w:hAnsi="Times New Roman" w:cs="Times New Roman"/>
      <w:i/>
      <w:iCs/>
      <w:spacing w:val="6"/>
      <w:shd w:val="clear" w:color="auto" w:fill="FFFFFF"/>
    </w:rPr>
  </w:style>
  <w:style w:type="character" w:customStyle="1" w:styleId="Heading10220">
    <w:name w:val="Heading #10 (2)2"/>
    <w:basedOn w:val="Heading102"/>
    <w:rsid w:val="00E33BF9"/>
    <w:rPr>
      <w:rFonts w:ascii="Times New Roman" w:hAnsi="Times New Roman" w:cs="Times New Roman"/>
      <w:spacing w:val="8"/>
      <w:sz w:val="23"/>
      <w:szCs w:val="23"/>
      <w:shd w:val="clear" w:color="auto" w:fill="FFFFFF"/>
    </w:rPr>
  </w:style>
  <w:style w:type="character" w:customStyle="1" w:styleId="Bodytext5Spacing0pt5">
    <w:name w:val="Body text (5) + Spacing 0 pt5"/>
    <w:basedOn w:val="Bodytext5"/>
    <w:rsid w:val="00E33BF9"/>
    <w:rPr>
      <w:rFonts w:ascii="Times New Roman" w:hAnsi="Times New Roman" w:cs="Times New Roman"/>
      <w:i/>
      <w:iCs/>
      <w:spacing w:val="1"/>
      <w:sz w:val="21"/>
      <w:szCs w:val="21"/>
      <w:shd w:val="clear" w:color="auto" w:fill="FFFFFF"/>
    </w:rPr>
  </w:style>
  <w:style w:type="character" w:customStyle="1" w:styleId="Bodytext16pt4">
    <w:name w:val="Body text + 16 pt4"/>
    <w:aliases w:val="Spacing 0 pt111"/>
    <w:basedOn w:val="Bodytext"/>
    <w:rsid w:val="00E33BF9"/>
    <w:rPr>
      <w:rFonts w:ascii="Times New Roman" w:hAnsi="Times New Roman" w:cs="Times New Roman"/>
      <w:spacing w:val="6"/>
      <w:sz w:val="32"/>
      <w:szCs w:val="32"/>
      <w:shd w:val="clear" w:color="auto" w:fill="FFFFFF"/>
    </w:rPr>
  </w:style>
  <w:style w:type="character" w:customStyle="1" w:styleId="HeaderorfooterSpacing0pt3">
    <w:name w:val="Header or footer + Spacing 0 pt3"/>
    <w:basedOn w:val="Headerorfooter"/>
    <w:rsid w:val="00E33BF9"/>
    <w:rPr>
      <w:rFonts w:ascii="Times New Roman" w:hAnsi="Times New Roman" w:cs="Times New Roman"/>
      <w:spacing w:val="13"/>
      <w:sz w:val="23"/>
      <w:szCs w:val="23"/>
      <w:shd w:val="clear" w:color="auto" w:fill="FFFFFF"/>
    </w:rPr>
  </w:style>
  <w:style w:type="character" w:customStyle="1" w:styleId="Heading84">
    <w:name w:val="Heading #8 (4)_"/>
    <w:basedOn w:val="DefaultParagraphFont"/>
    <w:link w:val="Heading840"/>
    <w:rsid w:val="00E33BF9"/>
    <w:rPr>
      <w:rFonts w:ascii="Times New Roman" w:hAnsi="Times New Roman" w:cs="Times New Roman"/>
      <w:spacing w:val="13"/>
      <w:sz w:val="20"/>
      <w:szCs w:val="20"/>
      <w:shd w:val="clear" w:color="auto" w:fill="FFFFFF"/>
    </w:rPr>
  </w:style>
  <w:style w:type="character" w:customStyle="1" w:styleId="Heading82Spacing0pt">
    <w:name w:val="Heading #8 (2) + Spacing 0 pt"/>
    <w:basedOn w:val="Heading82"/>
    <w:rsid w:val="00E33BF9"/>
    <w:rPr>
      <w:rFonts w:ascii="Times New Roman" w:hAnsi="Times New Roman" w:cs="Times New Roman"/>
      <w:spacing w:val="8"/>
      <w:sz w:val="23"/>
      <w:szCs w:val="23"/>
      <w:shd w:val="clear" w:color="auto" w:fill="FFFFFF"/>
    </w:rPr>
  </w:style>
  <w:style w:type="character" w:customStyle="1" w:styleId="Heading93">
    <w:name w:val="Heading #9 (3)_"/>
    <w:basedOn w:val="DefaultParagraphFont"/>
    <w:link w:val="Heading931"/>
    <w:rsid w:val="00E33BF9"/>
    <w:rPr>
      <w:rFonts w:ascii="Times New Roman" w:hAnsi="Times New Roman" w:cs="Times New Roman"/>
      <w:b/>
      <w:bCs/>
      <w:spacing w:val="9"/>
      <w:sz w:val="25"/>
      <w:szCs w:val="25"/>
      <w:shd w:val="clear" w:color="auto" w:fill="FFFFFF"/>
    </w:rPr>
  </w:style>
  <w:style w:type="character" w:customStyle="1" w:styleId="Heading930">
    <w:name w:val="Heading #9 (3)"/>
    <w:basedOn w:val="Heading93"/>
    <w:rsid w:val="00E33BF9"/>
    <w:rPr>
      <w:rFonts w:ascii="Times New Roman" w:hAnsi="Times New Roman" w:cs="Times New Roman"/>
      <w:b/>
      <w:bCs/>
      <w:spacing w:val="9"/>
      <w:sz w:val="25"/>
      <w:szCs w:val="25"/>
      <w:shd w:val="clear" w:color="auto" w:fill="FFFFFF"/>
    </w:rPr>
  </w:style>
  <w:style w:type="character" w:customStyle="1" w:styleId="Heading93115pt">
    <w:name w:val="Heading #9 (3) + 11.5 pt"/>
    <w:aliases w:val="Spacing 0 pt110"/>
    <w:basedOn w:val="Heading93"/>
    <w:rsid w:val="00E33BF9"/>
    <w:rPr>
      <w:rFonts w:ascii="Times New Roman" w:hAnsi="Times New Roman" w:cs="Times New Roman"/>
      <w:b/>
      <w:bCs/>
      <w:spacing w:val="8"/>
      <w:sz w:val="23"/>
      <w:szCs w:val="23"/>
      <w:shd w:val="clear" w:color="auto" w:fill="FFFFFF"/>
    </w:rPr>
  </w:style>
  <w:style w:type="character" w:customStyle="1" w:styleId="Bodytext6Spacing0pt5">
    <w:name w:val="Body text (6) + Spacing 0 pt5"/>
    <w:basedOn w:val="Bodytext60"/>
    <w:rsid w:val="00E33BF9"/>
    <w:rPr>
      <w:rFonts w:ascii="Times New Roman" w:hAnsi="Times New Roman" w:cs="Times New Roman"/>
      <w:b/>
      <w:bCs/>
      <w:i/>
      <w:iCs/>
      <w:spacing w:val="6"/>
      <w:sz w:val="23"/>
      <w:szCs w:val="23"/>
      <w:shd w:val="clear" w:color="auto" w:fill="FFFFFF"/>
    </w:rPr>
  </w:style>
  <w:style w:type="character" w:customStyle="1" w:styleId="TableofcontentsSpacing0pt">
    <w:name w:val="Table of contents + Spacing 0 pt"/>
    <w:basedOn w:val="Tableofcontents"/>
    <w:rsid w:val="00E33BF9"/>
    <w:rPr>
      <w:rFonts w:ascii="Times New Roman" w:hAnsi="Times New Roman" w:cs="Times New Roman"/>
      <w:spacing w:val="8"/>
      <w:sz w:val="23"/>
      <w:szCs w:val="23"/>
      <w:shd w:val="clear" w:color="auto" w:fill="FFFFFF"/>
    </w:rPr>
  </w:style>
  <w:style w:type="character" w:customStyle="1" w:styleId="TableofcontentsBold1">
    <w:name w:val="Table of contents + Bold1"/>
    <w:aliases w:val="Italic18,Spacing 0 pt109"/>
    <w:basedOn w:val="Tableofcontents"/>
    <w:rsid w:val="00E33BF9"/>
    <w:rPr>
      <w:rFonts w:ascii="Times New Roman" w:hAnsi="Times New Roman" w:cs="Times New Roman"/>
      <w:b/>
      <w:bCs/>
      <w:i/>
      <w:iCs/>
      <w:noProof/>
      <w:spacing w:val="6"/>
      <w:sz w:val="23"/>
      <w:szCs w:val="23"/>
      <w:shd w:val="clear" w:color="auto" w:fill="FFFFFF"/>
    </w:rPr>
  </w:style>
  <w:style w:type="character" w:customStyle="1" w:styleId="TableofcontentsSpacing-1pt">
    <w:name w:val="Table of contents + Spacing -1 pt"/>
    <w:basedOn w:val="Tableofcontents"/>
    <w:rsid w:val="00E33BF9"/>
    <w:rPr>
      <w:rFonts w:ascii="Times New Roman" w:hAnsi="Times New Roman" w:cs="Times New Roman"/>
      <w:spacing w:val="-29"/>
      <w:sz w:val="23"/>
      <w:szCs w:val="23"/>
      <w:shd w:val="clear" w:color="auto" w:fill="FFFFFF"/>
    </w:rPr>
  </w:style>
  <w:style w:type="character" w:customStyle="1" w:styleId="Heading85">
    <w:name w:val="Heading #8 (5)_"/>
    <w:basedOn w:val="DefaultParagraphFont"/>
    <w:link w:val="Heading851"/>
    <w:rsid w:val="00E33BF9"/>
    <w:rPr>
      <w:rFonts w:ascii="Times New Roman" w:hAnsi="Times New Roman" w:cs="Times New Roman"/>
      <w:b/>
      <w:bCs/>
      <w:spacing w:val="8"/>
      <w:sz w:val="26"/>
      <w:szCs w:val="26"/>
      <w:shd w:val="clear" w:color="auto" w:fill="FFFFFF"/>
    </w:rPr>
  </w:style>
  <w:style w:type="character" w:customStyle="1" w:styleId="Heading850">
    <w:name w:val="Heading #8 (5)"/>
    <w:basedOn w:val="Heading85"/>
    <w:rsid w:val="00E33BF9"/>
    <w:rPr>
      <w:rFonts w:ascii="Times New Roman" w:hAnsi="Times New Roman" w:cs="Times New Roman"/>
      <w:b/>
      <w:bCs/>
      <w:spacing w:val="8"/>
      <w:sz w:val="26"/>
      <w:szCs w:val="26"/>
      <w:shd w:val="clear" w:color="auto" w:fill="FFFFFF"/>
    </w:rPr>
  </w:style>
  <w:style w:type="character" w:customStyle="1" w:styleId="Heading85Impact">
    <w:name w:val="Heading #8 (5) + Impact"/>
    <w:aliases w:val="12.5 pt,Not Bold11,Spacing 0 pt108"/>
    <w:basedOn w:val="Heading85"/>
    <w:rsid w:val="00E33BF9"/>
    <w:rPr>
      <w:rFonts w:ascii="Impact" w:hAnsi="Impact" w:cs="Impact"/>
      <w:b/>
      <w:bCs/>
      <w:noProof/>
      <w:spacing w:val="0"/>
      <w:sz w:val="25"/>
      <w:szCs w:val="25"/>
      <w:shd w:val="clear" w:color="auto" w:fill="FFFFFF"/>
    </w:rPr>
  </w:style>
  <w:style w:type="character" w:customStyle="1" w:styleId="BodytextSpacing0pt2">
    <w:name w:val="Body text + Spacing 0 pt2"/>
    <w:basedOn w:val="Bodytext"/>
    <w:rsid w:val="00E33BF9"/>
    <w:rPr>
      <w:rFonts w:ascii="Times New Roman" w:hAnsi="Times New Roman" w:cs="Times New Roman"/>
      <w:spacing w:val="8"/>
      <w:sz w:val="23"/>
      <w:szCs w:val="23"/>
      <w:shd w:val="clear" w:color="auto" w:fill="FFFFFF"/>
    </w:rPr>
  </w:style>
  <w:style w:type="character" w:customStyle="1" w:styleId="BodytextConsolas2">
    <w:name w:val="Body text + Consolas2"/>
    <w:aliases w:val="Spacing 0 pt107"/>
    <w:basedOn w:val="Bodytext"/>
    <w:rsid w:val="00E33BF9"/>
    <w:rPr>
      <w:rFonts w:ascii="Consolas" w:hAnsi="Consolas" w:cs="Consolas"/>
      <w:spacing w:val="-4"/>
      <w:sz w:val="23"/>
      <w:szCs w:val="23"/>
      <w:shd w:val="clear" w:color="auto" w:fill="FFFFFF"/>
    </w:rPr>
  </w:style>
  <w:style w:type="character" w:customStyle="1" w:styleId="Picturecaption">
    <w:name w:val="Picture caption_"/>
    <w:basedOn w:val="DefaultParagraphFont"/>
    <w:link w:val="Picturecaption1"/>
    <w:rsid w:val="00E33BF9"/>
    <w:rPr>
      <w:rFonts w:ascii="Times New Roman" w:hAnsi="Times New Roman" w:cs="Times New Roman"/>
      <w:b/>
      <w:bCs/>
      <w:i/>
      <w:iCs/>
      <w:spacing w:val="6"/>
      <w:sz w:val="23"/>
      <w:szCs w:val="23"/>
      <w:shd w:val="clear" w:color="auto" w:fill="FFFFFF"/>
    </w:rPr>
  </w:style>
  <w:style w:type="character" w:customStyle="1" w:styleId="Picturecaption0">
    <w:name w:val="Picture caption"/>
    <w:basedOn w:val="Picturecaption"/>
    <w:rsid w:val="00E33BF9"/>
    <w:rPr>
      <w:rFonts w:ascii="Times New Roman" w:hAnsi="Times New Roman" w:cs="Times New Roman"/>
      <w:b/>
      <w:bCs/>
      <w:i/>
      <w:iCs/>
      <w:spacing w:val="6"/>
      <w:sz w:val="23"/>
      <w:szCs w:val="23"/>
      <w:shd w:val="clear" w:color="auto" w:fill="FFFFFF"/>
    </w:rPr>
  </w:style>
  <w:style w:type="character" w:customStyle="1" w:styleId="TableofcontentsSpacing0pt1">
    <w:name w:val="Table of contents + Spacing 0 pt1"/>
    <w:basedOn w:val="Tableofcontents"/>
    <w:rsid w:val="00E33BF9"/>
    <w:rPr>
      <w:rFonts w:ascii="Times New Roman" w:hAnsi="Times New Roman" w:cs="Times New Roman"/>
      <w:strike/>
      <w:noProof/>
      <w:spacing w:val="8"/>
      <w:sz w:val="23"/>
      <w:szCs w:val="23"/>
      <w:shd w:val="clear" w:color="auto" w:fill="FFFFFF"/>
    </w:rPr>
  </w:style>
  <w:style w:type="character" w:customStyle="1" w:styleId="TableofcontentsGeorgia">
    <w:name w:val="Table of contents + Georgia"/>
    <w:aliases w:val="10.5 pt,Bold33,Italic17,Spacing 0 pt106"/>
    <w:basedOn w:val="Tableofcontents"/>
    <w:rsid w:val="00E33BF9"/>
    <w:rPr>
      <w:rFonts w:ascii="Georgia" w:hAnsi="Georgia" w:cs="Georgia"/>
      <w:b/>
      <w:bCs/>
      <w:i/>
      <w:iCs/>
      <w:noProof/>
      <w:spacing w:val="0"/>
      <w:sz w:val="21"/>
      <w:szCs w:val="21"/>
      <w:shd w:val="clear" w:color="auto" w:fill="FFFFFF"/>
    </w:rPr>
  </w:style>
  <w:style w:type="character" w:customStyle="1" w:styleId="Tableofcontents3Spacing0pt">
    <w:name w:val="Table of contents (3) + Spacing 0 pt"/>
    <w:basedOn w:val="Tableofcontents3"/>
    <w:rsid w:val="00E33BF9"/>
    <w:rPr>
      <w:rFonts w:ascii="Times New Roman" w:hAnsi="Times New Roman" w:cs="Times New Roman"/>
      <w:b/>
      <w:bCs/>
      <w:spacing w:val="8"/>
      <w:sz w:val="23"/>
      <w:szCs w:val="23"/>
      <w:shd w:val="clear" w:color="auto" w:fill="FFFFFF"/>
    </w:rPr>
  </w:style>
  <w:style w:type="character" w:customStyle="1" w:styleId="Headerorfooter11">
    <w:name w:val="Header or footer (11)_"/>
    <w:basedOn w:val="DefaultParagraphFont"/>
    <w:link w:val="Headerorfooter111"/>
    <w:rsid w:val="00E33BF9"/>
    <w:rPr>
      <w:rFonts w:ascii="Segoe UI" w:hAnsi="Segoe UI" w:cs="Segoe UI"/>
      <w:spacing w:val="8"/>
      <w:shd w:val="clear" w:color="auto" w:fill="FFFFFF"/>
    </w:rPr>
  </w:style>
  <w:style w:type="character" w:customStyle="1" w:styleId="Headerorfooter110">
    <w:name w:val="Header or footer (11)"/>
    <w:basedOn w:val="Headerorfooter11"/>
    <w:rsid w:val="00E33BF9"/>
    <w:rPr>
      <w:rFonts w:ascii="Segoe UI" w:hAnsi="Segoe UI" w:cs="Segoe UI"/>
      <w:spacing w:val="8"/>
      <w:shd w:val="clear" w:color="auto" w:fill="FFFFFF"/>
    </w:rPr>
  </w:style>
  <w:style w:type="character" w:customStyle="1" w:styleId="Heading922">
    <w:name w:val="Heading #9 (2)2"/>
    <w:basedOn w:val="Heading92"/>
    <w:rsid w:val="00E33BF9"/>
    <w:rPr>
      <w:rFonts w:ascii="Times New Roman" w:hAnsi="Times New Roman" w:cs="Times New Roman"/>
      <w:b/>
      <w:bCs/>
      <w:spacing w:val="8"/>
      <w:sz w:val="23"/>
      <w:szCs w:val="23"/>
      <w:shd w:val="clear" w:color="auto" w:fill="FFFFFF"/>
    </w:rPr>
  </w:style>
  <w:style w:type="character" w:customStyle="1" w:styleId="Heading92125pt">
    <w:name w:val="Heading #9 (2) + 12.5 pt"/>
    <w:aliases w:val="Spacing 0 pt105"/>
    <w:basedOn w:val="Heading92"/>
    <w:rsid w:val="00E33BF9"/>
    <w:rPr>
      <w:rFonts w:ascii="Times New Roman" w:hAnsi="Times New Roman" w:cs="Times New Roman"/>
      <w:b/>
      <w:bCs/>
      <w:spacing w:val="9"/>
      <w:sz w:val="25"/>
      <w:szCs w:val="25"/>
      <w:shd w:val="clear" w:color="auto" w:fill="FFFFFF"/>
    </w:rPr>
  </w:style>
  <w:style w:type="character" w:customStyle="1" w:styleId="Bodytext6Spacing0pt4">
    <w:name w:val="Body text (6) + Spacing 0 pt4"/>
    <w:basedOn w:val="Bodytext60"/>
    <w:rsid w:val="00E33BF9"/>
    <w:rPr>
      <w:rFonts w:ascii="Times New Roman" w:hAnsi="Times New Roman" w:cs="Times New Roman"/>
      <w:b/>
      <w:bCs/>
      <w:i/>
      <w:iCs/>
      <w:spacing w:val="6"/>
      <w:sz w:val="23"/>
      <w:szCs w:val="23"/>
      <w:shd w:val="clear" w:color="auto" w:fill="FFFFFF"/>
    </w:rPr>
  </w:style>
  <w:style w:type="character" w:customStyle="1" w:styleId="BodytextSpacing0pt1">
    <w:name w:val="Body text + Spacing 0 pt1"/>
    <w:basedOn w:val="Bodytext"/>
    <w:rsid w:val="00E33BF9"/>
    <w:rPr>
      <w:rFonts w:ascii="Times New Roman" w:hAnsi="Times New Roman" w:cs="Times New Roman"/>
      <w:strike/>
      <w:noProof/>
      <w:spacing w:val="8"/>
      <w:sz w:val="23"/>
      <w:szCs w:val="23"/>
      <w:shd w:val="clear" w:color="auto" w:fill="FFFFFF"/>
    </w:rPr>
  </w:style>
  <w:style w:type="character" w:customStyle="1" w:styleId="BodytextBold4">
    <w:name w:val="Body text + Bold4"/>
    <w:aliases w:val="Italic16,Spacing 0 pt104"/>
    <w:basedOn w:val="Bodytext"/>
    <w:rsid w:val="00E33BF9"/>
    <w:rPr>
      <w:rFonts w:ascii="Times New Roman" w:hAnsi="Times New Roman" w:cs="Times New Roman"/>
      <w:b/>
      <w:bCs/>
      <w:i/>
      <w:iCs/>
      <w:spacing w:val="6"/>
      <w:sz w:val="23"/>
      <w:szCs w:val="23"/>
      <w:shd w:val="clear" w:color="auto" w:fill="FFFFFF"/>
    </w:rPr>
  </w:style>
  <w:style w:type="character" w:customStyle="1" w:styleId="Tablecaption6Spacing0pt">
    <w:name w:val="Table caption (6) + Spacing 0 pt"/>
    <w:basedOn w:val="Tablecaption6"/>
    <w:rsid w:val="00E33BF9"/>
    <w:rPr>
      <w:rFonts w:ascii="Times New Roman" w:hAnsi="Times New Roman" w:cs="Times New Roman"/>
      <w:spacing w:val="8"/>
      <w:sz w:val="23"/>
      <w:szCs w:val="23"/>
      <w:shd w:val="clear" w:color="auto" w:fill="FFFFFF"/>
    </w:rPr>
  </w:style>
  <w:style w:type="character" w:customStyle="1" w:styleId="Bodytext8pt8">
    <w:name w:val="Body text + 8 pt8"/>
    <w:aliases w:val="Spacing 0 pt103"/>
    <w:basedOn w:val="Bodytext"/>
    <w:rsid w:val="00E33BF9"/>
    <w:rPr>
      <w:rFonts w:ascii="Times New Roman" w:hAnsi="Times New Roman" w:cs="Times New Roman"/>
      <w:spacing w:val="-8"/>
      <w:sz w:val="16"/>
      <w:szCs w:val="16"/>
      <w:shd w:val="clear" w:color="auto" w:fill="FFFFFF"/>
    </w:rPr>
  </w:style>
  <w:style w:type="character" w:customStyle="1" w:styleId="Bodytext8pt7">
    <w:name w:val="Body text + 8 pt7"/>
    <w:aliases w:val="Spacing 0 pt102"/>
    <w:basedOn w:val="Bodytext"/>
    <w:rsid w:val="00E33BF9"/>
    <w:rPr>
      <w:rFonts w:ascii="Times New Roman" w:hAnsi="Times New Roman" w:cs="Times New Roman"/>
      <w:noProof/>
      <w:spacing w:val="-8"/>
      <w:sz w:val="16"/>
      <w:szCs w:val="16"/>
      <w:shd w:val="clear" w:color="auto" w:fill="FFFFFF"/>
    </w:rPr>
  </w:style>
  <w:style w:type="character" w:customStyle="1" w:styleId="Bodytext10pt4">
    <w:name w:val="Body text + 10 pt4"/>
    <w:aliases w:val="Bold32,Spacing 1 pt5"/>
    <w:basedOn w:val="Bodytext"/>
    <w:rsid w:val="00E33BF9"/>
    <w:rPr>
      <w:rFonts w:ascii="Times New Roman" w:hAnsi="Times New Roman" w:cs="Times New Roman"/>
      <w:b/>
      <w:bCs/>
      <w:spacing w:val="31"/>
      <w:sz w:val="20"/>
      <w:szCs w:val="20"/>
      <w:shd w:val="clear" w:color="auto" w:fill="FFFFFF"/>
    </w:rPr>
  </w:style>
  <w:style w:type="character" w:customStyle="1" w:styleId="Bodytext10pt3">
    <w:name w:val="Body text + 10 pt3"/>
    <w:aliases w:val="Bold31,Spacing 0 pt101"/>
    <w:basedOn w:val="Bodytext"/>
    <w:rsid w:val="00E33BF9"/>
    <w:rPr>
      <w:rFonts w:ascii="Times New Roman" w:hAnsi="Times New Roman" w:cs="Times New Roman"/>
      <w:b/>
      <w:bCs/>
      <w:spacing w:val="9"/>
      <w:sz w:val="20"/>
      <w:szCs w:val="20"/>
      <w:shd w:val="clear" w:color="auto" w:fill="FFFFFF"/>
    </w:rPr>
  </w:style>
  <w:style w:type="character" w:customStyle="1" w:styleId="Bodytext4pt3">
    <w:name w:val="Body text + 4 pt3"/>
    <w:aliases w:val="Spacing 0 pt100,Scale 200%"/>
    <w:basedOn w:val="Bodytext"/>
    <w:rsid w:val="00E33BF9"/>
    <w:rPr>
      <w:rFonts w:ascii="Times New Roman" w:hAnsi="Times New Roman" w:cs="Times New Roman"/>
      <w:spacing w:val="-2"/>
      <w:w w:val="200"/>
      <w:sz w:val="8"/>
      <w:szCs w:val="8"/>
      <w:shd w:val="clear" w:color="auto" w:fill="FFFFFF"/>
    </w:rPr>
  </w:style>
  <w:style w:type="character" w:customStyle="1" w:styleId="Bodytext8pt6">
    <w:name w:val="Body text + 8 pt6"/>
    <w:aliases w:val="Spacing 0 pt99"/>
    <w:basedOn w:val="Bodytext"/>
    <w:rsid w:val="00E33BF9"/>
    <w:rPr>
      <w:rFonts w:ascii="Times New Roman" w:hAnsi="Times New Roman" w:cs="Times New Roman"/>
      <w:spacing w:val="5"/>
      <w:sz w:val="16"/>
      <w:szCs w:val="16"/>
      <w:shd w:val="clear" w:color="auto" w:fill="FFFFFF"/>
    </w:rPr>
  </w:style>
  <w:style w:type="character" w:customStyle="1" w:styleId="Bodytext75pt3">
    <w:name w:val="Body text + 7.5 pt3"/>
    <w:aliases w:val="Spacing 0 pt98"/>
    <w:basedOn w:val="Bodytext"/>
    <w:rsid w:val="00E33BF9"/>
    <w:rPr>
      <w:rFonts w:ascii="Times New Roman" w:hAnsi="Times New Roman" w:cs="Times New Roman"/>
      <w:noProof/>
      <w:spacing w:val="0"/>
      <w:sz w:val="15"/>
      <w:szCs w:val="15"/>
      <w:shd w:val="clear" w:color="auto" w:fill="FFFFFF"/>
    </w:rPr>
  </w:style>
  <w:style w:type="character" w:customStyle="1" w:styleId="Tablecaption9pt">
    <w:name w:val="Table caption + 9 pt"/>
    <w:aliases w:val="Not Bold10,Spacing 0 pt97"/>
    <w:basedOn w:val="Tablecaption"/>
    <w:rsid w:val="00E33BF9"/>
    <w:rPr>
      <w:rFonts w:ascii="Times New Roman" w:hAnsi="Times New Roman" w:cs="Times New Roman"/>
      <w:b/>
      <w:bCs/>
      <w:spacing w:val="8"/>
      <w:sz w:val="18"/>
      <w:szCs w:val="18"/>
      <w:shd w:val="clear" w:color="auto" w:fill="FFFFFF"/>
    </w:rPr>
  </w:style>
  <w:style w:type="character" w:customStyle="1" w:styleId="Bodytext9pt4">
    <w:name w:val="Body text + 9 pt4"/>
    <w:aliases w:val="Spacing 0 pt96"/>
    <w:basedOn w:val="Bodytext"/>
    <w:rsid w:val="00E33BF9"/>
    <w:rPr>
      <w:rFonts w:ascii="Times New Roman" w:hAnsi="Times New Roman" w:cs="Times New Roman"/>
      <w:spacing w:val="8"/>
      <w:sz w:val="18"/>
      <w:szCs w:val="18"/>
      <w:shd w:val="clear" w:color="auto" w:fill="FFFFFF"/>
    </w:rPr>
  </w:style>
  <w:style w:type="character" w:customStyle="1" w:styleId="Bodytext9pt3">
    <w:name w:val="Body text + 9 pt3"/>
    <w:aliases w:val="Spacing 0 pt95"/>
    <w:basedOn w:val="Bodytext"/>
    <w:rsid w:val="00E33BF9"/>
    <w:rPr>
      <w:rFonts w:ascii="Times New Roman" w:hAnsi="Times New Roman" w:cs="Times New Roman"/>
      <w:spacing w:val="8"/>
      <w:sz w:val="18"/>
      <w:szCs w:val="18"/>
      <w:shd w:val="clear" w:color="auto" w:fill="FFFFFF"/>
    </w:rPr>
  </w:style>
  <w:style w:type="character" w:customStyle="1" w:styleId="BodytextTahoma">
    <w:name w:val="Body text + Tahoma"/>
    <w:aliases w:val="10.5 pt3,Bold30,Spacing 0 pt94"/>
    <w:basedOn w:val="Bodytext"/>
    <w:rsid w:val="00E33BF9"/>
    <w:rPr>
      <w:rFonts w:ascii="Tahoma" w:hAnsi="Tahoma" w:cs="Tahoma"/>
      <w:b/>
      <w:bCs/>
      <w:noProof/>
      <w:spacing w:val="0"/>
      <w:sz w:val="21"/>
      <w:szCs w:val="21"/>
      <w:shd w:val="clear" w:color="auto" w:fill="FFFFFF"/>
    </w:rPr>
  </w:style>
  <w:style w:type="character" w:customStyle="1" w:styleId="Bodytext23Spacing0pt">
    <w:name w:val="Body text (23) + Spacing 0 pt"/>
    <w:basedOn w:val="Bodytext23"/>
    <w:rsid w:val="00E33BF9"/>
    <w:rPr>
      <w:rFonts w:ascii="Times New Roman" w:hAnsi="Times New Roman" w:cs="Times New Roman"/>
      <w:spacing w:val="8"/>
      <w:sz w:val="18"/>
      <w:szCs w:val="18"/>
      <w:shd w:val="clear" w:color="auto" w:fill="FFFFFF"/>
    </w:rPr>
  </w:style>
  <w:style w:type="character" w:customStyle="1" w:styleId="Bodytext2SegoeUI">
    <w:name w:val="Body text (2) + Segoe UI"/>
    <w:aliases w:val="9 pt8,Spacing 0 pt93"/>
    <w:basedOn w:val="Bodytext2"/>
    <w:rsid w:val="00E33BF9"/>
    <w:rPr>
      <w:rFonts w:ascii="Segoe UI" w:hAnsi="Segoe UI" w:cs="Segoe UI"/>
      <w:b/>
      <w:bCs/>
      <w:spacing w:val="2"/>
      <w:sz w:val="18"/>
      <w:szCs w:val="18"/>
      <w:shd w:val="clear" w:color="auto" w:fill="FFFFFF"/>
    </w:rPr>
  </w:style>
  <w:style w:type="character" w:customStyle="1" w:styleId="Bodytext16105pt">
    <w:name w:val="Body text (16) + 10.5 pt"/>
    <w:aliases w:val="Not Bold9,Spacing 0 pt92"/>
    <w:basedOn w:val="Bodytext16"/>
    <w:rsid w:val="00E33BF9"/>
    <w:rPr>
      <w:rFonts w:ascii="Times New Roman" w:hAnsi="Times New Roman" w:cs="Times New Roman"/>
      <w:b/>
      <w:bCs/>
      <w:i/>
      <w:iCs/>
      <w:spacing w:val="1"/>
      <w:sz w:val="21"/>
      <w:szCs w:val="21"/>
      <w:shd w:val="clear" w:color="auto" w:fill="FFFFFF"/>
    </w:rPr>
  </w:style>
  <w:style w:type="character" w:customStyle="1" w:styleId="Bodytext162">
    <w:name w:val="Body text (16)2"/>
    <w:basedOn w:val="Bodytext16"/>
    <w:rsid w:val="00E33BF9"/>
    <w:rPr>
      <w:rFonts w:ascii="Times New Roman" w:hAnsi="Times New Roman" w:cs="Times New Roman"/>
      <w:b/>
      <w:bCs/>
      <w:i/>
      <w:iCs/>
      <w:spacing w:val="5"/>
      <w:sz w:val="20"/>
      <w:szCs w:val="20"/>
      <w:shd w:val="clear" w:color="auto" w:fill="FFFFFF"/>
    </w:rPr>
  </w:style>
  <w:style w:type="character" w:customStyle="1" w:styleId="Bodytext16SegoeUI1">
    <w:name w:val="Body text (16) + Segoe UI1"/>
    <w:aliases w:val="9 pt7,Not Italic11,Spacing 0 pt91"/>
    <w:basedOn w:val="Bodytext16"/>
    <w:rsid w:val="00E33BF9"/>
    <w:rPr>
      <w:rFonts w:ascii="Segoe UI" w:hAnsi="Segoe UI" w:cs="Segoe UI"/>
      <w:b/>
      <w:bCs/>
      <w:i/>
      <w:iCs/>
      <w:spacing w:val="2"/>
      <w:sz w:val="18"/>
      <w:szCs w:val="18"/>
      <w:shd w:val="clear" w:color="auto" w:fill="FFFFFF"/>
    </w:rPr>
  </w:style>
  <w:style w:type="character" w:customStyle="1" w:styleId="Bodytext17Spacing0pt">
    <w:name w:val="Body text (17) + Spacing 0 pt"/>
    <w:basedOn w:val="Bodytext17"/>
    <w:rsid w:val="00E33BF9"/>
    <w:rPr>
      <w:rFonts w:ascii="Segoe UI" w:hAnsi="Segoe UI" w:cs="Segoe UI"/>
      <w:b/>
      <w:bCs/>
      <w:spacing w:val="2"/>
      <w:sz w:val="18"/>
      <w:szCs w:val="18"/>
      <w:shd w:val="clear" w:color="auto" w:fill="FFFFFF"/>
    </w:rPr>
  </w:style>
  <w:style w:type="character" w:customStyle="1" w:styleId="Heading910pt">
    <w:name w:val="Heading #9 + 10 pt"/>
    <w:aliases w:val="Italic15,Spacing 0 pt90"/>
    <w:basedOn w:val="Heading9"/>
    <w:rsid w:val="00E33BF9"/>
    <w:rPr>
      <w:rFonts w:ascii="Times New Roman" w:hAnsi="Times New Roman" w:cs="Times New Roman"/>
      <w:i/>
      <w:iCs/>
      <w:spacing w:val="2"/>
      <w:sz w:val="20"/>
      <w:szCs w:val="20"/>
      <w:shd w:val="clear" w:color="auto" w:fill="FFFFFF"/>
    </w:rPr>
  </w:style>
  <w:style w:type="character" w:customStyle="1" w:styleId="Heading910pt1">
    <w:name w:val="Heading #9 + 10 pt1"/>
    <w:aliases w:val="Spacing 0 pt89"/>
    <w:basedOn w:val="Heading9"/>
    <w:rsid w:val="00E33BF9"/>
    <w:rPr>
      <w:rFonts w:ascii="Times New Roman" w:hAnsi="Times New Roman" w:cs="Times New Roman"/>
      <w:noProof/>
      <w:spacing w:val="0"/>
      <w:sz w:val="20"/>
      <w:szCs w:val="20"/>
      <w:shd w:val="clear" w:color="auto" w:fill="FFFFFF"/>
    </w:rPr>
  </w:style>
  <w:style w:type="character" w:customStyle="1" w:styleId="Bodytext6Spacing0pt3">
    <w:name w:val="Body text (6) + Spacing 0 pt3"/>
    <w:basedOn w:val="Bodytext60"/>
    <w:rsid w:val="00E33BF9"/>
    <w:rPr>
      <w:rFonts w:ascii="Times New Roman" w:hAnsi="Times New Roman" w:cs="Times New Roman"/>
      <w:b/>
      <w:bCs/>
      <w:i/>
      <w:iCs/>
      <w:spacing w:val="6"/>
      <w:sz w:val="23"/>
      <w:szCs w:val="23"/>
      <w:shd w:val="clear" w:color="auto" w:fill="FFFFFF"/>
    </w:rPr>
  </w:style>
  <w:style w:type="character" w:customStyle="1" w:styleId="Bodytext6NotBold2">
    <w:name w:val="Body text (6) + Not Bold2"/>
    <w:aliases w:val="Not Italic10,Spacing 0 pt88"/>
    <w:basedOn w:val="Bodytext60"/>
    <w:rsid w:val="00E33BF9"/>
    <w:rPr>
      <w:rFonts w:ascii="Times New Roman" w:hAnsi="Times New Roman" w:cs="Times New Roman"/>
      <w:b/>
      <w:bCs/>
      <w:i/>
      <w:iCs/>
      <w:spacing w:val="8"/>
      <w:sz w:val="23"/>
      <w:szCs w:val="23"/>
      <w:shd w:val="clear" w:color="auto" w:fill="FFFFFF"/>
    </w:rPr>
  </w:style>
  <w:style w:type="character" w:customStyle="1" w:styleId="Bodytext16pt3">
    <w:name w:val="Body text + 16 pt3"/>
    <w:aliases w:val="Spacing 0 pt87"/>
    <w:basedOn w:val="Bodytext"/>
    <w:rsid w:val="00E33BF9"/>
    <w:rPr>
      <w:rFonts w:ascii="Times New Roman" w:hAnsi="Times New Roman" w:cs="Times New Roman"/>
      <w:noProof/>
      <w:spacing w:val="6"/>
      <w:sz w:val="32"/>
      <w:szCs w:val="32"/>
      <w:shd w:val="clear" w:color="auto" w:fill="FFFFFF"/>
    </w:rPr>
  </w:style>
  <w:style w:type="character" w:customStyle="1" w:styleId="Bodytext85pt2">
    <w:name w:val="Body text + 8.5 pt2"/>
    <w:aliases w:val="Bold29,Spacing 0 pt86"/>
    <w:basedOn w:val="Bodytext"/>
    <w:rsid w:val="00E33BF9"/>
    <w:rPr>
      <w:rFonts w:ascii="Times New Roman" w:hAnsi="Times New Roman" w:cs="Times New Roman"/>
      <w:b/>
      <w:bCs/>
      <w:spacing w:val="10"/>
      <w:sz w:val="17"/>
      <w:szCs w:val="17"/>
      <w:shd w:val="clear" w:color="auto" w:fill="FFFFFF"/>
    </w:rPr>
  </w:style>
  <w:style w:type="character" w:customStyle="1" w:styleId="Bodytext5115pt5">
    <w:name w:val="Body text (5) + 11.5 pt5"/>
    <w:aliases w:val="Bold28,Spacing 0 pt85"/>
    <w:basedOn w:val="Bodytext5"/>
    <w:rsid w:val="00E33BF9"/>
    <w:rPr>
      <w:rFonts w:ascii="Times New Roman" w:hAnsi="Times New Roman" w:cs="Times New Roman"/>
      <w:b/>
      <w:bCs/>
      <w:i/>
      <w:iCs/>
      <w:spacing w:val="6"/>
      <w:sz w:val="23"/>
      <w:szCs w:val="23"/>
      <w:shd w:val="clear" w:color="auto" w:fill="FFFFFF"/>
    </w:rPr>
  </w:style>
  <w:style w:type="character" w:customStyle="1" w:styleId="Bodytext5Spacing0pt4">
    <w:name w:val="Body text (5) + Spacing 0 pt4"/>
    <w:basedOn w:val="Bodytext5"/>
    <w:rsid w:val="00E33BF9"/>
    <w:rPr>
      <w:rFonts w:ascii="Times New Roman" w:hAnsi="Times New Roman" w:cs="Times New Roman"/>
      <w:i/>
      <w:iCs/>
      <w:spacing w:val="1"/>
      <w:sz w:val="21"/>
      <w:szCs w:val="21"/>
      <w:shd w:val="clear" w:color="auto" w:fill="FFFFFF"/>
    </w:rPr>
  </w:style>
  <w:style w:type="character" w:customStyle="1" w:styleId="Bodytext2NotBold3">
    <w:name w:val="Body text (2) + Not Bold3"/>
    <w:aliases w:val="Spacing 0 pt84"/>
    <w:basedOn w:val="Bodytext2"/>
    <w:rsid w:val="00E33BF9"/>
    <w:rPr>
      <w:rFonts w:ascii="Times New Roman" w:hAnsi="Times New Roman" w:cs="Times New Roman"/>
      <w:b/>
      <w:bCs/>
      <w:spacing w:val="8"/>
      <w:sz w:val="23"/>
      <w:szCs w:val="23"/>
      <w:shd w:val="clear" w:color="auto" w:fill="FFFFFF"/>
    </w:rPr>
  </w:style>
  <w:style w:type="character" w:customStyle="1" w:styleId="Bodytext2Italic">
    <w:name w:val="Body text (2) + Italic"/>
    <w:aliases w:val="Spacing 0 pt83"/>
    <w:basedOn w:val="Bodytext2"/>
    <w:rsid w:val="00E33BF9"/>
    <w:rPr>
      <w:rFonts w:ascii="Times New Roman" w:hAnsi="Times New Roman" w:cs="Times New Roman"/>
      <w:b/>
      <w:bCs/>
      <w:i/>
      <w:iCs/>
      <w:spacing w:val="6"/>
      <w:sz w:val="23"/>
      <w:szCs w:val="23"/>
      <w:shd w:val="clear" w:color="auto" w:fill="FFFFFF"/>
    </w:rPr>
  </w:style>
  <w:style w:type="character" w:customStyle="1" w:styleId="Bodytext5Spacing0pt3">
    <w:name w:val="Body text (5) + Spacing 0 pt3"/>
    <w:basedOn w:val="Bodytext5"/>
    <w:rsid w:val="00E33BF9"/>
    <w:rPr>
      <w:rFonts w:ascii="Times New Roman" w:hAnsi="Times New Roman" w:cs="Times New Roman"/>
      <w:i/>
      <w:iCs/>
      <w:spacing w:val="1"/>
      <w:sz w:val="21"/>
      <w:szCs w:val="21"/>
      <w:shd w:val="clear" w:color="auto" w:fill="FFFFFF"/>
    </w:rPr>
  </w:style>
  <w:style w:type="character" w:customStyle="1" w:styleId="Bodytext2Italic1">
    <w:name w:val="Body text (2) + Italic1"/>
    <w:aliases w:val="Spacing 0 pt82"/>
    <w:basedOn w:val="Bodytext2"/>
    <w:rsid w:val="00E33BF9"/>
    <w:rPr>
      <w:rFonts w:ascii="Times New Roman" w:hAnsi="Times New Roman" w:cs="Times New Roman"/>
      <w:b/>
      <w:bCs/>
      <w:i/>
      <w:iCs/>
      <w:spacing w:val="6"/>
      <w:sz w:val="23"/>
      <w:szCs w:val="23"/>
      <w:shd w:val="clear" w:color="auto" w:fill="FFFFFF"/>
    </w:rPr>
  </w:style>
  <w:style w:type="character" w:customStyle="1" w:styleId="Headerorfooter12">
    <w:name w:val="Header or footer (12)_"/>
    <w:basedOn w:val="DefaultParagraphFont"/>
    <w:link w:val="Headerorfooter120"/>
    <w:rsid w:val="00E33BF9"/>
    <w:rPr>
      <w:rFonts w:ascii="Times New Roman" w:hAnsi="Times New Roman" w:cs="Times New Roman"/>
      <w:i/>
      <w:iCs/>
      <w:spacing w:val="2"/>
      <w:sz w:val="21"/>
      <w:szCs w:val="21"/>
      <w:shd w:val="clear" w:color="auto" w:fill="FFFFFF"/>
    </w:rPr>
  </w:style>
  <w:style w:type="character" w:customStyle="1" w:styleId="Headerorfooter1295pt">
    <w:name w:val="Header or footer (12) + 9.5 pt"/>
    <w:aliases w:val="Bold27,Spacing 0 pt81"/>
    <w:basedOn w:val="Headerorfooter12"/>
    <w:rsid w:val="00E33BF9"/>
    <w:rPr>
      <w:rFonts w:ascii="Times New Roman" w:hAnsi="Times New Roman" w:cs="Times New Roman"/>
      <w:b/>
      <w:bCs/>
      <w:i/>
      <w:iCs/>
      <w:spacing w:val="7"/>
      <w:sz w:val="19"/>
      <w:szCs w:val="19"/>
      <w:shd w:val="clear" w:color="auto" w:fill="FFFFFF"/>
    </w:rPr>
  </w:style>
  <w:style w:type="character" w:customStyle="1" w:styleId="Bodytext8pt5">
    <w:name w:val="Body text + 8 pt5"/>
    <w:aliases w:val="Bold26,Spacing 0 pt80"/>
    <w:basedOn w:val="Bodytext"/>
    <w:rsid w:val="00E33BF9"/>
    <w:rPr>
      <w:rFonts w:ascii="Times New Roman" w:hAnsi="Times New Roman" w:cs="Times New Roman"/>
      <w:b/>
      <w:bCs/>
      <w:spacing w:val="4"/>
      <w:sz w:val="16"/>
      <w:szCs w:val="16"/>
      <w:shd w:val="clear" w:color="auto" w:fill="FFFFFF"/>
    </w:rPr>
  </w:style>
  <w:style w:type="character" w:customStyle="1" w:styleId="BodytextSegoeUI6">
    <w:name w:val="Body text + Segoe UI6"/>
    <w:aliases w:val="8 pt,Bold25,Spacing 0 pt79"/>
    <w:basedOn w:val="Bodytext"/>
    <w:rsid w:val="00E33BF9"/>
    <w:rPr>
      <w:rFonts w:ascii="Segoe UI" w:hAnsi="Segoe UI" w:cs="Segoe UI"/>
      <w:b/>
      <w:bCs/>
      <w:spacing w:val="3"/>
      <w:sz w:val="16"/>
      <w:szCs w:val="16"/>
      <w:shd w:val="clear" w:color="auto" w:fill="FFFFFF"/>
    </w:rPr>
  </w:style>
  <w:style w:type="character" w:customStyle="1" w:styleId="Bodytext8pt4">
    <w:name w:val="Body text + 8 pt4"/>
    <w:aliases w:val="Bold24,Spacing 0 pt78"/>
    <w:basedOn w:val="Bodytext"/>
    <w:rsid w:val="00E33BF9"/>
    <w:rPr>
      <w:rFonts w:ascii="Times New Roman" w:hAnsi="Times New Roman" w:cs="Times New Roman"/>
      <w:b/>
      <w:bCs/>
      <w:spacing w:val="4"/>
      <w:sz w:val="16"/>
      <w:szCs w:val="16"/>
      <w:shd w:val="clear" w:color="auto" w:fill="FFFFFF"/>
    </w:rPr>
  </w:style>
  <w:style w:type="character" w:customStyle="1" w:styleId="BodytextSegoeUI5">
    <w:name w:val="Body text + Segoe UI5"/>
    <w:aliases w:val="7.5 pt1,Spacing 0 pt77"/>
    <w:basedOn w:val="Bodytext"/>
    <w:rsid w:val="00E33BF9"/>
    <w:rPr>
      <w:rFonts w:ascii="Segoe UI" w:hAnsi="Segoe UI" w:cs="Segoe UI"/>
      <w:spacing w:val="7"/>
      <w:sz w:val="15"/>
      <w:szCs w:val="15"/>
      <w:shd w:val="clear" w:color="auto" w:fill="FFFFFF"/>
    </w:rPr>
  </w:style>
  <w:style w:type="character" w:customStyle="1" w:styleId="Bodytext17Spacing1pt">
    <w:name w:val="Body text (17) + Spacing 1 pt"/>
    <w:basedOn w:val="Bodytext17"/>
    <w:rsid w:val="00E33BF9"/>
    <w:rPr>
      <w:rFonts w:ascii="Segoe UI" w:hAnsi="Segoe UI" w:cs="Segoe UI"/>
      <w:b/>
      <w:bCs/>
      <w:spacing w:val="34"/>
      <w:sz w:val="18"/>
      <w:szCs w:val="18"/>
      <w:shd w:val="clear" w:color="auto" w:fill="FFFFFF"/>
    </w:rPr>
  </w:style>
  <w:style w:type="character" w:customStyle="1" w:styleId="Bodytext17Spacing0pt1">
    <w:name w:val="Body text (17) + Spacing 0 pt1"/>
    <w:basedOn w:val="Bodytext17"/>
    <w:rsid w:val="00E33BF9"/>
    <w:rPr>
      <w:rFonts w:ascii="Segoe UI" w:hAnsi="Segoe UI" w:cs="Segoe UI"/>
      <w:b/>
      <w:bCs/>
      <w:noProof/>
      <w:spacing w:val="2"/>
      <w:sz w:val="18"/>
      <w:szCs w:val="18"/>
      <w:shd w:val="clear" w:color="auto" w:fill="FFFFFF"/>
    </w:rPr>
  </w:style>
  <w:style w:type="character" w:customStyle="1" w:styleId="Bodytext5115pt4">
    <w:name w:val="Body text (5) + 11.5 pt4"/>
    <w:aliases w:val="Bold23,Spacing 0 pt76"/>
    <w:basedOn w:val="Bodytext5"/>
    <w:rsid w:val="00E33BF9"/>
    <w:rPr>
      <w:rFonts w:ascii="Times New Roman" w:hAnsi="Times New Roman" w:cs="Times New Roman"/>
      <w:b/>
      <w:bCs/>
      <w:i/>
      <w:iCs/>
      <w:spacing w:val="6"/>
      <w:sz w:val="23"/>
      <w:szCs w:val="23"/>
      <w:shd w:val="clear" w:color="auto" w:fill="FFFFFF"/>
    </w:rPr>
  </w:style>
  <w:style w:type="character" w:customStyle="1" w:styleId="Tablecaption23">
    <w:name w:val="Table caption (2)3"/>
    <w:basedOn w:val="Tablecaption2"/>
    <w:rsid w:val="00E33BF9"/>
    <w:rPr>
      <w:rFonts w:ascii="Times New Roman" w:hAnsi="Times New Roman" w:cs="Times New Roman"/>
      <w:i/>
      <w:iCs/>
      <w:spacing w:val="2"/>
      <w:sz w:val="23"/>
      <w:szCs w:val="23"/>
      <w:shd w:val="clear" w:color="auto" w:fill="FFFFFF"/>
    </w:rPr>
  </w:style>
  <w:style w:type="character" w:customStyle="1" w:styleId="Tablecaption2Bold2">
    <w:name w:val="Table caption (2) + Bold2"/>
    <w:aliases w:val="Not Italic9,Spacing 0 pt75"/>
    <w:basedOn w:val="Tablecaption2"/>
    <w:rsid w:val="00E33BF9"/>
    <w:rPr>
      <w:rFonts w:ascii="Times New Roman" w:hAnsi="Times New Roman" w:cs="Times New Roman"/>
      <w:b/>
      <w:bCs/>
      <w:i/>
      <w:iCs/>
      <w:noProof/>
      <w:spacing w:val="8"/>
      <w:sz w:val="23"/>
      <w:szCs w:val="23"/>
      <w:shd w:val="clear" w:color="auto" w:fill="FFFFFF"/>
    </w:rPr>
  </w:style>
  <w:style w:type="character" w:customStyle="1" w:styleId="Bodytext2NotBold2">
    <w:name w:val="Body text (2) + Not Bold2"/>
    <w:aliases w:val="Italic14,Spacing 0 pt74"/>
    <w:basedOn w:val="Bodytext2"/>
    <w:rsid w:val="00E33BF9"/>
    <w:rPr>
      <w:rFonts w:ascii="Times New Roman" w:hAnsi="Times New Roman" w:cs="Times New Roman"/>
      <w:b/>
      <w:bCs/>
      <w:i/>
      <w:iCs/>
      <w:spacing w:val="2"/>
      <w:sz w:val="23"/>
      <w:szCs w:val="23"/>
      <w:shd w:val="clear" w:color="auto" w:fill="FFFFFF"/>
    </w:rPr>
  </w:style>
  <w:style w:type="character" w:customStyle="1" w:styleId="Bodytext39">
    <w:name w:val="Body text (39)_"/>
    <w:basedOn w:val="DefaultParagraphFont"/>
    <w:link w:val="Bodytext391"/>
    <w:rsid w:val="00E33BF9"/>
    <w:rPr>
      <w:rFonts w:ascii="Times New Roman" w:hAnsi="Times New Roman" w:cs="Times New Roman"/>
      <w:b/>
      <w:bCs/>
      <w:spacing w:val="9"/>
      <w:sz w:val="20"/>
      <w:szCs w:val="20"/>
      <w:shd w:val="clear" w:color="auto" w:fill="FFFFFF"/>
    </w:rPr>
  </w:style>
  <w:style w:type="character" w:customStyle="1" w:styleId="Bodytext390">
    <w:name w:val="Body text (39)"/>
    <w:basedOn w:val="Bodytext39"/>
    <w:rsid w:val="00E33BF9"/>
    <w:rPr>
      <w:rFonts w:ascii="Times New Roman" w:hAnsi="Times New Roman" w:cs="Times New Roman"/>
      <w:b/>
      <w:bCs/>
      <w:spacing w:val="9"/>
      <w:sz w:val="20"/>
      <w:szCs w:val="20"/>
      <w:shd w:val="clear" w:color="auto" w:fill="FFFFFF"/>
    </w:rPr>
  </w:style>
  <w:style w:type="character" w:customStyle="1" w:styleId="Headerorfooter5Spacing0pt">
    <w:name w:val="Header or footer (5) + Spacing 0 pt"/>
    <w:basedOn w:val="Headerorfooter5"/>
    <w:rsid w:val="00E33BF9"/>
    <w:rPr>
      <w:rFonts w:ascii="Times New Roman" w:hAnsi="Times New Roman" w:cs="Times New Roman"/>
      <w:i/>
      <w:iCs/>
      <w:spacing w:val="1"/>
      <w:sz w:val="19"/>
      <w:szCs w:val="19"/>
      <w:shd w:val="clear" w:color="auto" w:fill="FFFFFF"/>
    </w:rPr>
  </w:style>
  <w:style w:type="character" w:customStyle="1" w:styleId="TablecaptionNotBold">
    <w:name w:val="Table caption + Not Bold"/>
    <w:aliases w:val="Spacing 0 pt73"/>
    <w:basedOn w:val="Tablecaption"/>
    <w:rsid w:val="00E33BF9"/>
    <w:rPr>
      <w:rFonts w:ascii="Times New Roman" w:hAnsi="Times New Roman" w:cs="Times New Roman"/>
      <w:b/>
      <w:bCs/>
      <w:spacing w:val="8"/>
      <w:sz w:val="23"/>
      <w:szCs w:val="23"/>
      <w:shd w:val="clear" w:color="auto" w:fill="FFFFFF"/>
    </w:rPr>
  </w:style>
  <w:style w:type="character" w:customStyle="1" w:styleId="Headerorfooter7Spacing0pt4">
    <w:name w:val="Header or footer (7) + Spacing 0 pt4"/>
    <w:basedOn w:val="Headerorfooter7"/>
    <w:rsid w:val="00E33BF9"/>
    <w:rPr>
      <w:rFonts w:ascii="Times New Roman" w:hAnsi="Times New Roman" w:cs="Times New Roman"/>
      <w:b/>
      <w:bCs/>
      <w:spacing w:val="7"/>
      <w:sz w:val="21"/>
      <w:szCs w:val="21"/>
      <w:shd w:val="clear" w:color="auto" w:fill="FFFFFF"/>
    </w:rPr>
  </w:style>
  <w:style w:type="character" w:customStyle="1" w:styleId="BodytextImpact">
    <w:name w:val="Body text + Impact"/>
    <w:aliases w:val="4 pt2,Spacing 0 pt72"/>
    <w:basedOn w:val="Bodytext"/>
    <w:rsid w:val="00E33BF9"/>
    <w:rPr>
      <w:rFonts w:ascii="Impact" w:hAnsi="Impact" w:cs="Impact"/>
      <w:spacing w:val="-4"/>
      <w:sz w:val="8"/>
      <w:szCs w:val="8"/>
      <w:shd w:val="clear" w:color="auto" w:fill="FFFFFF"/>
    </w:rPr>
  </w:style>
  <w:style w:type="character" w:customStyle="1" w:styleId="Bodytext6NotBold1">
    <w:name w:val="Body text (6) + Not Bold1"/>
    <w:aliases w:val="Not Italic8,Spacing 0 pt71"/>
    <w:basedOn w:val="Bodytext60"/>
    <w:rsid w:val="00E33BF9"/>
    <w:rPr>
      <w:rFonts w:ascii="Times New Roman" w:hAnsi="Times New Roman" w:cs="Times New Roman"/>
      <w:b/>
      <w:bCs/>
      <w:i/>
      <w:iCs/>
      <w:spacing w:val="8"/>
      <w:sz w:val="23"/>
      <w:szCs w:val="23"/>
      <w:shd w:val="clear" w:color="auto" w:fill="FFFFFF"/>
    </w:rPr>
  </w:style>
  <w:style w:type="character" w:customStyle="1" w:styleId="Headerorfooter7Spacing0pt3">
    <w:name w:val="Header or footer (7) + Spacing 0 pt3"/>
    <w:basedOn w:val="Headerorfooter7"/>
    <w:rsid w:val="00E33BF9"/>
    <w:rPr>
      <w:rFonts w:ascii="Times New Roman" w:hAnsi="Times New Roman" w:cs="Times New Roman"/>
      <w:b/>
      <w:bCs/>
      <w:spacing w:val="7"/>
      <w:sz w:val="21"/>
      <w:szCs w:val="21"/>
      <w:shd w:val="clear" w:color="auto" w:fill="FFFFFF"/>
    </w:rPr>
  </w:style>
  <w:style w:type="character" w:customStyle="1" w:styleId="Bodytext45pt2">
    <w:name w:val="Body text + 4.5 pt2"/>
    <w:aliases w:val="Spacing 0 pt70"/>
    <w:basedOn w:val="Bodytext"/>
    <w:rsid w:val="00E33BF9"/>
    <w:rPr>
      <w:rFonts w:ascii="Times New Roman" w:hAnsi="Times New Roman" w:cs="Times New Roman"/>
      <w:noProof/>
      <w:spacing w:val="0"/>
      <w:sz w:val="9"/>
      <w:szCs w:val="9"/>
      <w:shd w:val="clear" w:color="auto" w:fill="FFFFFF"/>
    </w:rPr>
  </w:style>
  <w:style w:type="character" w:customStyle="1" w:styleId="Tablecaption6Bold">
    <w:name w:val="Table caption (6) + Bold"/>
    <w:aliases w:val="Spacing 0 pt69"/>
    <w:basedOn w:val="Tablecaption6"/>
    <w:rsid w:val="00E33BF9"/>
    <w:rPr>
      <w:rFonts w:ascii="Times New Roman" w:hAnsi="Times New Roman" w:cs="Times New Roman"/>
      <w:b/>
      <w:bCs/>
      <w:spacing w:val="8"/>
      <w:sz w:val="23"/>
      <w:szCs w:val="23"/>
      <w:shd w:val="clear" w:color="auto" w:fill="FFFFFF"/>
    </w:rPr>
  </w:style>
  <w:style w:type="character" w:customStyle="1" w:styleId="Bodytext5115pt3">
    <w:name w:val="Body text (5) + 11.5 pt3"/>
    <w:aliases w:val="Spacing 0 pt68"/>
    <w:basedOn w:val="Bodytext5"/>
    <w:rsid w:val="00E33BF9"/>
    <w:rPr>
      <w:rFonts w:ascii="Times New Roman" w:hAnsi="Times New Roman" w:cs="Times New Roman"/>
      <w:i/>
      <w:iCs/>
      <w:spacing w:val="2"/>
      <w:sz w:val="23"/>
      <w:szCs w:val="23"/>
      <w:shd w:val="clear" w:color="auto" w:fill="FFFFFF"/>
    </w:rPr>
  </w:style>
  <w:style w:type="character" w:customStyle="1" w:styleId="Bodytext13pt">
    <w:name w:val="Body text + 13 pt"/>
    <w:aliases w:val="Spacing 0 pt67"/>
    <w:basedOn w:val="Bodytext"/>
    <w:rsid w:val="00E33BF9"/>
    <w:rPr>
      <w:rFonts w:ascii="Times New Roman" w:hAnsi="Times New Roman" w:cs="Times New Roman"/>
      <w:spacing w:val="-2"/>
      <w:sz w:val="26"/>
      <w:szCs w:val="26"/>
      <w:shd w:val="clear" w:color="auto" w:fill="FFFFFF"/>
    </w:rPr>
  </w:style>
  <w:style w:type="character" w:customStyle="1" w:styleId="BodytextPalatinoLinotype">
    <w:name w:val="Body text + Palatino Linotype"/>
    <w:aliases w:val="9 pt6,Bold22,Spacing 0 pt66"/>
    <w:basedOn w:val="Bodytext"/>
    <w:rsid w:val="00E33BF9"/>
    <w:rPr>
      <w:rFonts w:ascii="Palatino Linotype" w:hAnsi="Palatino Linotype" w:cs="Palatino Linotype"/>
      <w:b/>
      <w:bCs/>
      <w:spacing w:val="2"/>
      <w:sz w:val="18"/>
      <w:szCs w:val="18"/>
      <w:shd w:val="clear" w:color="auto" w:fill="FFFFFF"/>
    </w:rPr>
  </w:style>
  <w:style w:type="character" w:customStyle="1" w:styleId="Headerorfooter711pt">
    <w:name w:val="Header or footer (7) + 11 pt"/>
    <w:aliases w:val="Not Bold8,Spacing 0 pt65"/>
    <w:basedOn w:val="Headerorfooter7"/>
    <w:rsid w:val="00E33BF9"/>
    <w:rPr>
      <w:rFonts w:ascii="Times New Roman" w:hAnsi="Times New Roman" w:cs="Times New Roman"/>
      <w:b/>
      <w:bCs/>
      <w:spacing w:val="7"/>
      <w:sz w:val="22"/>
      <w:szCs w:val="22"/>
      <w:shd w:val="clear" w:color="auto" w:fill="FFFFFF"/>
    </w:rPr>
  </w:style>
  <w:style w:type="character" w:customStyle="1" w:styleId="Headerorfooter4105pt">
    <w:name w:val="Header or footer (4) + 10.5 pt"/>
    <w:aliases w:val="Bold21,Spacing 0 pt64"/>
    <w:basedOn w:val="Headerorfooter4"/>
    <w:rsid w:val="00E33BF9"/>
    <w:rPr>
      <w:rFonts w:ascii="Times New Roman" w:hAnsi="Times New Roman" w:cs="Times New Roman"/>
      <w:b/>
      <w:bCs/>
      <w:spacing w:val="7"/>
      <w:sz w:val="21"/>
      <w:szCs w:val="21"/>
      <w:shd w:val="clear" w:color="auto" w:fill="FFFFFF"/>
    </w:rPr>
  </w:style>
  <w:style w:type="character" w:customStyle="1" w:styleId="Tablecaption11">
    <w:name w:val="Table caption (11)_"/>
    <w:basedOn w:val="DefaultParagraphFont"/>
    <w:link w:val="Tablecaption110"/>
    <w:rsid w:val="00E33BF9"/>
    <w:rPr>
      <w:rFonts w:ascii="Times New Roman" w:hAnsi="Times New Roman" w:cs="Times New Roman"/>
      <w:b/>
      <w:bCs/>
      <w:spacing w:val="5"/>
      <w:sz w:val="25"/>
      <w:szCs w:val="25"/>
      <w:shd w:val="clear" w:color="auto" w:fill="FFFFFF"/>
    </w:rPr>
  </w:style>
  <w:style w:type="character" w:customStyle="1" w:styleId="Tablecaption12">
    <w:name w:val="Table caption (12)_"/>
    <w:basedOn w:val="DefaultParagraphFont"/>
    <w:link w:val="Tablecaption120"/>
    <w:rsid w:val="00E33BF9"/>
    <w:rPr>
      <w:rFonts w:ascii="Times New Roman" w:hAnsi="Times New Roman" w:cs="Times New Roman"/>
      <w:b/>
      <w:bCs/>
      <w:i/>
      <w:iCs/>
      <w:spacing w:val="4"/>
      <w:sz w:val="20"/>
      <w:szCs w:val="20"/>
      <w:shd w:val="clear" w:color="auto" w:fill="FFFFFF"/>
    </w:rPr>
  </w:style>
  <w:style w:type="character" w:customStyle="1" w:styleId="Tablecaption12NotBold">
    <w:name w:val="Table caption (12) + Not Bold"/>
    <w:aliases w:val="Not Italic7,Spacing 0 pt63"/>
    <w:basedOn w:val="Tablecaption12"/>
    <w:rsid w:val="00E33BF9"/>
    <w:rPr>
      <w:rFonts w:ascii="Times New Roman" w:hAnsi="Times New Roman" w:cs="Times New Roman"/>
      <w:b/>
      <w:bCs/>
      <w:i/>
      <w:iCs/>
      <w:noProof/>
      <w:spacing w:val="0"/>
      <w:sz w:val="20"/>
      <w:szCs w:val="20"/>
      <w:shd w:val="clear" w:color="auto" w:fill="FFFFFF"/>
    </w:rPr>
  </w:style>
  <w:style w:type="character" w:customStyle="1" w:styleId="Tablecaption6Spacing0pt3">
    <w:name w:val="Table caption (6) + Spacing 0 pt3"/>
    <w:basedOn w:val="Tablecaption6"/>
    <w:rsid w:val="00E33BF9"/>
    <w:rPr>
      <w:rFonts w:ascii="Times New Roman" w:hAnsi="Times New Roman" w:cs="Times New Roman"/>
      <w:spacing w:val="8"/>
      <w:sz w:val="23"/>
      <w:szCs w:val="23"/>
      <w:shd w:val="clear" w:color="auto" w:fill="FFFFFF"/>
    </w:rPr>
  </w:style>
  <w:style w:type="character" w:customStyle="1" w:styleId="Tablecaption220">
    <w:name w:val="Table caption (2)2"/>
    <w:basedOn w:val="Tablecaption2"/>
    <w:rsid w:val="00E33BF9"/>
    <w:rPr>
      <w:rFonts w:ascii="Times New Roman" w:hAnsi="Times New Roman" w:cs="Times New Roman"/>
      <w:i/>
      <w:iCs/>
      <w:spacing w:val="2"/>
      <w:sz w:val="23"/>
      <w:szCs w:val="23"/>
      <w:shd w:val="clear" w:color="auto" w:fill="FFFFFF"/>
    </w:rPr>
  </w:style>
  <w:style w:type="character" w:customStyle="1" w:styleId="Tablecaption2Bold1">
    <w:name w:val="Table caption (2) + Bold1"/>
    <w:aliases w:val="Not Italic6,Spacing 0 pt62"/>
    <w:basedOn w:val="Tablecaption2"/>
    <w:rsid w:val="00E33BF9"/>
    <w:rPr>
      <w:rFonts w:ascii="Times New Roman" w:hAnsi="Times New Roman" w:cs="Times New Roman"/>
      <w:b/>
      <w:bCs/>
      <w:i/>
      <w:iCs/>
      <w:noProof/>
      <w:spacing w:val="8"/>
      <w:sz w:val="23"/>
      <w:szCs w:val="23"/>
      <w:shd w:val="clear" w:color="auto" w:fill="FFFFFF"/>
    </w:rPr>
  </w:style>
  <w:style w:type="character" w:customStyle="1" w:styleId="BodytextSegoeUI4">
    <w:name w:val="Body text + Segoe UI4"/>
    <w:aliases w:val="4 pt1,Spacing 0 pt61"/>
    <w:basedOn w:val="Bodytext"/>
    <w:rsid w:val="00E33BF9"/>
    <w:rPr>
      <w:rFonts w:ascii="Segoe UI" w:hAnsi="Segoe UI" w:cs="Segoe UI"/>
      <w:spacing w:val="-9"/>
      <w:sz w:val="8"/>
      <w:szCs w:val="8"/>
      <w:shd w:val="clear" w:color="auto" w:fill="FFFFFF"/>
    </w:rPr>
  </w:style>
  <w:style w:type="character" w:customStyle="1" w:styleId="Bodytext95pt2">
    <w:name w:val="Body text + 9.5 pt2"/>
    <w:aliases w:val="Bold20,Spacing 0 pt60"/>
    <w:basedOn w:val="Bodytext"/>
    <w:rsid w:val="00E33BF9"/>
    <w:rPr>
      <w:rFonts w:ascii="Times New Roman" w:hAnsi="Times New Roman" w:cs="Times New Roman"/>
      <w:b/>
      <w:bCs/>
      <w:noProof/>
      <w:spacing w:val="0"/>
      <w:sz w:val="19"/>
      <w:szCs w:val="19"/>
      <w:shd w:val="clear" w:color="auto" w:fill="FFFFFF"/>
    </w:rPr>
  </w:style>
  <w:style w:type="character" w:customStyle="1" w:styleId="Heading10Spacing0pt">
    <w:name w:val="Heading #10 + Spacing 0 pt"/>
    <w:basedOn w:val="Heading100"/>
    <w:rsid w:val="00E33BF9"/>
    <w:rPr>
      <w:rFonts w:ascii="Times New Roman" w:hAnsi="Times New Roman" w:cs="Times New Roman"/>
      <w:b/>
      <w:bCs/>
      <w:spacing w:val="7"/>
      <w:sz w:val="23"/>
      <w:szCs w:val="23"/>
      <w:shd w:val="clear" w:color="auto" w:fill="FFFFFF"/>
    </w:rPr>
  </w:style>
  <w:style w:type="character" w:customStyle="1" w:styleId="Bodytext400">
    <w:name w:val="Body text (40)_"/>
    <w:basedOn w:val="DefaultParagraphFont"/>
    <w:link w:val="Bodytext401"/>
    <w:rsid w:val="00E33BF9"/>
    <w:rPr>
      <w:rFonts w:ascii="Segoe UI" w:hAnsi="Segoe UI" w:cs="Segoe UI"/>
      <w:sz w:val="20"/>
      <w:szCs w:val="20"/>
      <w:shd w:val="clear" w:color="auto" w:fill="FFFFFF"/>
    </w:rPr>
  </w:style>
  <w:style w:type="character" w:customStyle="1" w:styleId="Bodytext402">
    <w:name w:val="Body text (40)"/>
    <w:basedOn w:val="Bodytext400"/>
    <w:rsid w:val="00E33BF9"/>
    <w:rPr>
      <w:rFonts w:ascii="Segoe UI" w:hAnsi="Segoe UI" w:cs="Segoe UI"/>
      <w:sz w:val="20"/>
      <w:szCs w:val="20"/>
      <w:shd w:val="clear" w:color="auto" w:fill="FFFFFF"/>
    </w:rPr>
  </w:style>
  <w:style w:type="character" w:customStyle="1" w:styleId="Bodytext40Italic">
    <w:name w:val="Body text (40) + Italic"/>
    <w:basedOn w:val="Bodytext400"/>
    <w:rsid w:val="00E33BF9"/>
    <w:rPr>
      <w:rFonts w:ascii="Segoe UI" w:hAnsi="Segoe UI" w:cs="Segoe UI"/>
      <w:i/>
      <w:iCs/>
      <w:sz w:val="20"/>
      <w:szCs w:val="20"/>
      <w:shd w:val="clear" w:color="auto" w:fill="FFFFFF"/>
    </w:rPr>
  </w:style>
  <w:style w:type="character" w:customStyle="1" w:styleId="Headerorfooter7Spacing0pt2">
    <w:name w:val="Header or footer (7) + Spacing 0 pt2"/>
    <w:basedOn w:val="Headerorfooter7"/>
    <w:rsid w:val="00E33BF9"/>
    <w:rPr>
      <w:rFonts w:ascii="Times New Roman" w:hAnsi="Times New Roman" w:cs="Times New Roman"/>
      <w:b/>
      <w:bCs/>
      <w:spacing w:val="9"/>
      <w:sz w:val="21"/>
      <w:szCs w:val="21"/>
      <w:shd w:val="clear" w:color="auto" w:fill="FFFFFF"/>
    </w:rPr>
  </w:style>
  <w:style w:type="character" w:customStyle="1" w:styleId="Headerorfooter4Spacing0pt3">
    <w:name w:val="Header or footer (4) + Spacing 0 pt3"/>
    <w:basedOn w:val="Headerorfooter4"/>
    <w:rsid w:val="00E33BF9"/>
    <w:rPr>
      <w:rFonts w:ascii="Times New Roman" w:hAnsi="Times New Roman" w:cs="Times New Roman"/>
      <w:spacing w:val="7"/>
      <w:shd w:val="clear" w:color="auto" w:fill="FFFFFF"/>
    </w:rPr>
  </w:style>
  <w:style w:type="character" w:customStyle="1" w:styleId="Heading10NotBold">
    <w:name w:val="Heading #10 + Not Bold"/>
    <w:aliases w:val="Italic13,Spacing 0 pt59"/>
    <w:basedOn w:val="Heading100"/>
    <w:rsid w:val="00E33BF9"/>
    <w:rPr>
      <w:rFonts w:ascii="Times New Roman" w:hAnsi="Times New Roman" w:cs="Times New Roman"/>
      <w:b/>
      <w:bCs/>
      <w:i/>
      <w:iCs/>
      <w:spacing w:val="1"/>
      <w:sz w:val="23"/>
      <w:szCs w:val="23"/>
      <w:shd w:val="clear" w:color="auto" w:fill="FFFFFF"/>
    </w:rPr>
  </w:style>
  <w:style w:type="character" w:customStyle="1" w:styleId="Headerorfooter5Spacing0pt2">
    <w:name w:val="Header or footer (5) + Spacing 0 pt2"/>
    <w:basedOn w:val="Headerorfooter5"/>
    <w:rsid w:val="00E33BF9"/>
    <w:rPr>
      <w:rFonts w:ascii="Times New Roman" w:hAnsi="Times New Roman" w:cs="Times New Roman"/>
      <w:i/>
      <w:iCs/>
      <w:spacing w:val="3"/>
      <w:sz w:val="19"/>
      <w:szCs w:val="19"/>
      <w:shd w:val="clear" w:color="auto" w:fill="FFFFFF"/>
    </w:rPr>
  </w:style>
  <w:style w:type="character" w:customStyle="1" w:styleId="Headerorfooter7Spacing0pt1">
    <w:name w:val="Header or footer (7) + Spacing 0 pt1"/>
    <w:basedOn w:val="Headerorfooter7"/>
    <w:rsid w:val="00E33BF9"/>
    <w:rPr>
      <w:rFonts w:ascii="Times New Roman" w:hAnsi="Times New Roman" w:cs="Times New Roman"/>
      <w:b/>
      <w:bCs/>
      <w:spacing w:val="9"/>
      <w:sz w:val="21"/>
      <w:szCs w:val="21"/>
      <w:shd w:val="clear" w:color="auto" w:fill="FFFFFF"/>
    </w:rPr>
  </w:style>
  <w:style w:type="character" w:customStyle="1" w:styleId="Headerorfooter4Spacing0pt2">
    <w:name w:val="Header or footer (4) + Spacing 0 pt2"/>
    <w:basedOn w:val="Headerorfooter4"/>
    <w:rsid w:val="00E33BF9"/>
    <w:rPr>
      <w:rFonts w:ascii="Times New Roman" w:hAnsi="Times New Roman" w:cs="Times New Roman"/>
      <w:spacing w:val="7"/>
      <w:shd w:val="clear" w:color="auto" w:fill="FFFFFF"/>
    </w:rPr>
  </w:style>
  <w:style w:type="character" w:customStyle="1" w:styleId="Bodytext13pt1">
    <w:name w:val="Body text + 13 pt1"/>
    <w:aliases w:val="Spacing 0 pt58"/>
    <w:basedOn w:val="Bodytext"/>
    <w:rsid w:val="00E33BF9"/>
    <w:rPr>
      <w:rFonts w:ascii="Times New Roman" w:hAnsi="Times New Roman" w:cs="Times New Roman"/>
      <w:noProof/>
      <w:spacing w:val="0"/>
      <w:sz w:val="26"/>
      <w:szCs w:val="26"/>
      <w:shd w:val="clear" w:color="auto" w:fill="FFFFFF"/>
    </w:rPr>
  </w:style>
  <w:style w:type="character" w:customStyle="1" w:styleId="Bodytext8pt3">
    <w:name w:val="Body text + 8 pt3"/>
    <w:aliases w:val="Spacing 0 pt57"/>
    <w:basedOn w:val="Bodytext"/>
    <w:rsid w:val="00E33BF9"/>
    <w:rPr>
      <w:rFonts w:ascii="Times New Roman" w:hAnsi="Times New Roman" w:cs="Times New Roman"/>
      <w:spacing w:val="0"/>
      <w:sz w:val="16"/>
      <w:szCs w:val="16"/>
      <w:shd w:val="clear" w:color="auto" w:fill="FFFFFF"/>
    </w:rPr>
  </w:style>
  <w:style w:type="character" w:customStyle="1" w:styleId="Bodytext4Spacing0pt2">
    <w:name w:val="Body text (4) + Spacing 0 pt2"/>
    <w:basedOn w:val="Bodytext4"/>
    <w:rsid w:val="00E33BF9"/>
    <w:rPr>
      <w:rFonts w:ascii="Times New Roman" w:hAnsi="Times New Roman" w:cs="Times New Roman"/>
      <w:i/>
      <w:iCs/>
      <w:spacing w:val="1"/>
      <w:sz w:val="23"/>
      <w:szCs w:val="23"/>
      <w:shd w:val="clear" w:color="auto" w:fill="FFFFFF"/>
    </w:rPr>
  </w:style>
  <w:style w:type="character" w:customStyle="1" w:styleId="Headerorfooter5Spacing0pt1">
    <w:name w:val="Header or footer (5) + Spacing 0 pt1"/>
    <w:basedOn w:val="Headerorfooter5"/>
    <w:rsid w:val="00E33BF9"/>
    <w:rPr>
      <w:rFonts w:ascii="Times New Roman" w:hAnsi="Times New Roman" w:cs="Times New Roman"/>
      <w:i/>
      <w:iCs/>
      <w:spacing w:val="3"/>
      <w:sz w:val="19"/>
      <w:szCs w:val="19"/>
      <w:shd w:val="clear" w:color="auto" w:fill="FFFFFF"/>
    </w:rPr>
  </w:style>
  <w:style w:type="character" w:customStyle="1" w:styleId="HeaderorfooterSpacing0pt2">
    <w:name w:val="Header or footer + Spacing 0 pt2"/>
    <w:basedOn w:val="Headerorfooter"/>
    <w:rsid w:val="00E33BF9"/>
    <w:rPr>
      <w:rFonts w:ascii="Times New Roman" w:hAnsi="Times New Roman" w:cs="Times New Roman"/>
      <w:spacing w:val="10"/>
      <w:sz w:val="23"/>
      <w:szCs w:val="23"/>
      <w:shd w:val="clear" w:color="auto" w:fill="FFFFFF"/>
    </w:rPr>
  </w:style>
  <w:style w:type="character" w:customStyle="1" w:styleId="Tablecaption6125pt">
    <w:name w:val="Table caption (6) + 12.5 pt"/>
    <w:aliases w:val="Bold19,Spacing 0 pt56"/>
    <w:basedOn w:val="Tablecaption6"/>
    <w:rsid w:val="00E33BF9"/>
    <w:rPr>
      <w:rFonts w:ascii="Times New Roman" w:hAnsi="Times New Roman" w:cs="Times New Roman"/>
      <w:b/>
      <w:bCs/>
      <w:spacing w:val="6"/>
      <w:sz w:val="25"/>
      <w:szCs w:val="25"/>
      <w:shd w:val="clear" w:color="auto" w:fill="FFFFFF"/>
    </w:rPr>
  </w:style>
  <w:style w:type="character" w:customStyle="1" w:styleId="Tablecaption11Spacing0pt">
    <w:name w:val="Table caption (11) + Spacing 0 pt"/>
    <w:basedOn w:val="Tablecaption11"/>
    <w:rsid w:val="00E33BF9"/>
    <w:rPr>
      <w:rFonts w:ascii="Times New Roman" w:hAnsi="Times New Roman" w:cs="Times New Roman"/>
      <w:b/>
      <w:bCs/>
      <w:spacing w:val="6"/>
      <w:sz w:val="25"/>
      <w:szCs w:val="25"/>
      <w:shd w:val="clear" w:color="auto" w:fill="FFFFFF"/>
    </w:rPr>
  </w:style>
  <w:style w:type="character" w:customStyle="1" w:styleId="BodytextItalic1">
    <w:name w:val="Body text + Italic1"/>
    <w:aliases w:val="Spacing 1 pt4"/>
    <w:basedOn w:val="Bodytext"/>
    <w:rsid w:val="00E33BF9"/>
    <w:rPr>
      <w:rFonts w:ascii="Times New Roman" w:hAnsi="Times New Roman" w:cs="Times New Roman"/>
      <w:i/>
      <w:iCs/>
      <w:spacing w:val="27"/>
      <w:sz w:val="23"/>
      <w:szCs w:val="23"/>
      <w:shd w:val="clear" w:color="auto" w:fill="FFFFFF"/>
    </w:rPr>
  </w:style>
  <w:style w:type="character" w:customStyle="1" w:styleId="Bodytext10pt2">
    <w:name w:val="Body text + 10 pt2"/>
    <w:aliases w:val="Bold18"/>
    <w:basedOn w:val="Bodytext"/>
    <w:rsid w:val="00E33BF9"/>
    <w:rPr>
      <w:rFonts w:ascii="Times New Roman" w:hAnsi="Times New Roman" w:cs="Times New Roman"/>
      <w:b/>
      <w:bCs/>
      <w:spacing w:val="7"/>
      <w:sz w:val="20"/>
      <w:szCs w:val="20"/>
      <w:shd w:val="clear" w:color="auto" w:fill="FFFFFF"/>
    </w:rPr>
  </w:style>
  <w:style w:type="character" w:customStyle="1" w:styleId="Bodytext16pt2">
    <w:name w:val="Body text + 16 pt2"/>
    <w:aliases w:val="Spacing 0 pt55"/>
    <w:basedOn w:val="Bodytext"/>
    <w:rsid w:val="00E33BF9"/>
    <w:rPr>
      <w:rFonts w:ascii="Times New Roman" w:hAnsi="Times New Roman" w:cs="Times New Roman"/>
      <w:noProof/>
      <w:spacing w:val="0"/>
      <w:sz w:val="32"/>
      <w:szCs w:val="32"/>
      <w:shd w:val="clear" w:color="auto" w:fill="FFFFFF"/>
    </w:rPr>
  </w:style>
  <w:style w:type="character" w:customStyle="1" w:styleId="Bodytext95pt1">
    <w:name w:val="Body text + 9.5 pt1"/>
    <w:aliases w:val="Bold17,Spacing 0 pt54"/>
    <w:basedOn w:val="Bodytext"/>
    <w:rsid w:val="00E33BF9"/>
    <w:rPr>
      <w:rFonts w:ascii="Times New Roman" w:hAnsi="Times New Roman" w:cs="Times New Roman"/>
      <w:b/>
      <w:bCs/>
      <w:spacing w:val="3"/>
      <w:sz w:val="19"/>
      <w:szCs w:val="19"/>
      <w:shd w:val="clear" w:color="auto" w:fill="FFFFFF"/>
    </w:rPr>
  </w:style>
  <w:style w:type="character" w:customStyle="1" w:styleId="Bodytext85pt1">
    <w:name w:val="Body text + 8.5 pt1"/>
    <w:aliases w:val="Bold16,Spacing 0 pt53"/>
    <w:basedOn w:val="Bodytext"/>
    <w:rsid w:val="00E33BF9"/>
    <w:rPr>
      <w:rFonts w:ascii="Times New Roman" w:hAnsi="Times New Roman" w:cs="Times New Roman"/>
      <w:b/>
      <w:bCs/>
      <w:noProof/>
      <w:spacing w:val="0"/>
      <w:sz w:val="17"/>
      <w:szCs w:val="17"/>
      <w:shd w:val="clear" w:color="auto" w:fill="FFFFFF"/>
    </w:rPr>
  </w:style>
  <w:style w:type="character" w:customStyle="1" w:styleId="Bodytext2NotBold1">
    <w:name w:val="Body text (2) + Not Bold1"/>
    <w:aliases w:val="Italic12,Spacing 0 pt52"/>
    <w:basedOn w:val="Bodytext2"/>
    <w:rsid w:val="00E33BF9"/>
    <w:rPr>
      <w:rFonts w:ascii="Times New Roman" w:hAnsi="Times New Roman" w:cs="Times New Roman"/>
      <w:b/>
      <w:bCs/>
      <w:i/>
      <w:iCs/>
      <w:spacing w:val="1"/>
      <w:sz w:val="23"/>
      <w:szCs w:val="23"/>
      <w:shd w:val="clear" w:color="auto" w:fill="FFFFFF"/>
    </w:rPr>
  </w:style>
  <w:style w:type="character" w:customStyle="1" w:styleId="Bodytext5115pt2">
    <w:name w:val="Body text (5) + 11.5 pt2"/>
    <w:aliases w:val="Bold15,Spacing 0 pt51"/>
    <w:basedOn w:val="Bodytext5"/>
    <w:rsid w:val="00E33BF9"/>
    <w:rPr>
      <w:rFonts w:ascii="Times New Roman" w:hAnsi="Times New Roman" w:cs="Times New Roman"/>
      <w:b/>
      <w:bCs/>
      <w:i/>
      <w:iCs/>
      <w:spacing w:val="6"/>
      <w:sz w:val="23"/>
      <w:szCs w:val="23"/>
      <w:shd w:val="clear" w:color="auto" w:fill="FFFFFF"/>
    </w:rPr>
  </w:style>
  <w:style w:type="character" w:customStyle="1" w:styleId="Bodytext5Spacing0pt2">
    <w:name w:val="Body text (5) + Spacing 0 pt2"/>
    <w:basedOn w:val="Bodytext5"/>
    <w:rsid w:val="00E33BF9"/>
    <w:rPr>
      <w:rFonts w:ascii="Times New Roman" w:hAnsi="Times New Roman" w:cs="Times New Roman"/>
      <w:i/>
      <w:iCs/>
      <w:spacing w:val="2"/>
      <w:sz w:val="21"/>
      <w:szCs w:val="21"/>
      <w:shd w:val="clear" w:color="auto" w:fill="FFFFFF"/>
    </w:rPr>
  </w:style>
  <w:style w:type="character" w:customStyle="1" w:styleId="Headerorfooter7115pt1">
    <w:name w:val="Header or footer (7) + 11.5 pt1"/>
    <w:aliases w:val="Spacing 0 pt50"/>
    <w:basedOn w:val="Headerorfooter7"/>
    <w:rsid w:val="00E33BF9"/>
    <w:rPr>
      <w:rFonts w:ascii="Times New Roman" w:hAnsi="Times New Roman" w:cs="Times New Roman"/>
      <w:b/>
      <w:bCs/>
      <w:spacing w:val="8"/>
      <w:sz w:val="23"/>
      <w:szCs w:val="23"/>
      <w:shd w:val="clear" w:color="auto" w:fill="FFFFFF"/>
    </w:rPr>
  </w:style>
  <w:style w:type="character" w:customStyle="1" w:styleId="Headerorfooter4105pt1">
    <w:name w:val="Header or footer (4) + 10.5 pt1"/>
    <w:aliases w:val="Bold14"/>
    <w:basedOn w:val="Headerorfooter4"/>
    <w:rsid w:val="00E33BF9"/>
    <w:rPr>
      <w:rFonts w:ascii="Times New Roman" w:hAnsi="Times New Roman" w:cs="Times New Roman"/>
      <w:b/>
      <w:bCs/>
      <w:spacing w:val="9"/>
      <w:sz w:val="21"/>
      <w:szCs w:val="21"/>
      <w:shd w:val="clear" w:color="auto" w:fill="FFFFFF"/>
    </w:rPr>
  </w:style>
  <w:style w:type="character" w:customStyle="1" w:styleId="Heading10Spacing0pt1">
    <w:name w:val="Heading #10 + Spacing 0 pt1"/>
    <w:basedOn w:val="Heading100"/>
    <w:rsid w:val="00E33BF9"/>
    <w:rPr>
      <w:rFonts w:ascii="Times New Roman" w:hAnsi="Times New Roman" w:cs="Times New Roman"/>
      <w:b/>
      <w:bCs/>
      <w:spacing w:val="7"/>
      <w:sz w:val="23"/>
      <w:szCs w:val="23"/>
      <w:shd w:val="clear" w:color="auto" w:fill="FFFFFF"/>
    </w:rPr>
  </w:style>
  <w:style w:type="character" w:customStyle="1" w:styleId="Heading1016pt">
    <w:name w:val="Heading #10 + 16 pt"/>
    <w:aliases w:val="Not Bold7,Spacing 0 pt49"/>
    <w:basedOn w:val="Heading100"/>
    <w:rsid w:val="00E33BF9"/>
    <w:rPr>
      <w:rFonts w:ascii="Times New Roman" w:hAnsi="Times New Roman" w:cs="Times New Roman"/>
      <w:b/>
      <w:bCs/>
      <w:spacing w:val="10"/>
      <w:sz w:val="32"/>
      <w:szCs w:val="32"/>
      <w:shd w:val="clear" w:color="auto" w:fill="FFFFFF"/>
    </w:rPr>
  </w:style>
  <w:style w:type="character" w:customStyle="1" w:styleId="Bodytext3Spacing0pt">
    <w:name w:val="Body text (3) + Spacing 0 pt"/>
    <w:basedOn w:val="Bodytext3"/>
    <w:rsid w:val="00E33BF9"/>
    <w:rPr>
      <w:rFonts w:ascii="Times New Roman" w:hAnsi="Times New Roman" w:cs="Times New Roman"/>
      <w:spacing w:val="19"/>
      <w:sz w:val="9"/>
      <w:szCs w:val="9"/>
      <w:shd w:val="clear" w:color="auto" w:fill="FFFFFF"/>
    </w:rPr>
  </w:style>
  <w:style w:type="character" w:customStyle="1" w:styleId="Bodytext27Spacing0pt">
    <w:name w:val="Body text (27) + Spacing 0 pt"/>
    <w:basedOn w:val="Bodytext27"/>
    <w:rsid w:val="00E33BF9"/>
    <w:rPr>
      <w:rFonts w:ascii="Times New Roman" w:hAnsi="Times New Roman" w:cs="Times New Roman"/>
      <w:b/>
      <w:bCs/>
      <w:i/>
      <w:iCs/>
      <w:spacing w:val="4"/>
      <w:sz w:val="20"/>
      <w:szCs w:val="20"/>
      <w:shd w:val="clear" w:color="auto" w:fill="FFFFFF"/>
    </w:rPr>
  </w:style>
  <w:style w:type="character" w:customStyle="1" w:styleId="Bodytext6Spacing0pt2">
    <w:name w:val="Body text (6) + Spacing 0 pt2"/>
    <w:basedOn w:val="Bodytext60"/>
    <w:rsid w:val="00E33BF9"/>
    <w:rPr>
      <w:rFonts w:ascii="Times New Roman" w:hAnsi="Times New Roman" w:cs="Times New Roman"/>
      <w:b/>
      <w:bCs/>
      <w:i/>
      <w:iCs/>
      <w:spacing w:val="6"/>
      <w:sz w:val="23"/>
      <w:szCs w:val="23"/>
      <w:shd w:val="clear" w:color="auto" w:fill="FFFFFF"/>
    </w:rPr>
  </w:style>
  <w:style w:type="character" w:customStyle="1" w:styleId="Bodytext45pt1">
    <w:name w:val="Body text + 4.5 pt1"/>
    <w:aliases w:val="Italic11,Spacing 0 pt48"/>
    <w:basedOn w:val="Bodytext"/>
    <w:rsid w:val="00E33BF9"/>
    <w:rPr>
      <w:rFonts w:ascii="Times New Roman" w:hAnsi="Times New Roman" w:cs="Times New Roman"/>
      <w:i/>
      <w:iCs/>
      <w:noProof/>
      <w:spacing w:val="0"/>
      <w:sz w:val="9"/>
      <w:szCs w:val="9"/>
      <w:shd w:val="clear" w:color="auto" w:fill="FFFFFF"/>
    </w:rPr>
  </w:style>
  <w:style w:type="character" w:customStyle="1" w:styleId="BodytextSegoeUI3">
    <w:name w:val="Body text + Segoe UI3"/>
    <w:aliases w:val="9 pt5,Bold13,Spacing 0 pt47"/>
    <w:basedOn w:val="Bodytext"/>
    <w:rsid w:val="00E33BF9"/>
    <w:rPr>
      <w:rFonts w:ascii="Segoe UI" w:hAnsi="Segoe UI" w:cs="Segoe UI"/>
      <w:b/>
      <w:bCs/>
      <w:spacing w:val="1"/>
      <w:sz w:val="18"/>
      <w:szCs w:val="18"/>
      <w:shd w:val="clear" w:color="auto" w:fill="FFFFFF"/>
    </w:rPr>
  </w:style>
  <w:style w:type="character" w:customStyle="1" w:styleId="Bodytext10pt1">
    <w:name w:val="Body text + 10 pt1"/>
    <w:aliases w:val="Spacing 1 pt3"/>
    <w:basedOn w:val="Bodytext"/>
    <w:rsid w:val="00E33BF9"/>
    <w:rPr>
      <w:rFonts w:ascii="Times New Roman" w:hAnsi="Times New Roman" w:cs="Times New Roman"/>
      <w:spacing w:val="24"/>
      <w:sz w:val="20"/>
      <w:szCs w:val="20"/>
      <w:shd w:val="clear" w:color="auto" w:fill="FFFFFF"/>
    </w:rPr>
  </w:style>
  <w:style w:type="character" w:customStyle="1" w:styleId="BodytextBold3">
    <w:name w:val="Body text + Bold3"/>
    <w:aliases w:val="Spacing 0 pt46"/>
    <w:basedOn w:val="Bodytext"/>
    <w:rsid w:val="00E33BF9"/>
    <w:rPr>
      <w:rFonts w:ascii="Times New Roman" w:hAnsi="Times New Roman" w:cs="Times New Roman"/>
      <w:b/>
      <w:bCs/>
      <w:spacing w:val="8"/>
      <w:sz w:val="23"/>
      <w:szCs w:val="23"/>
      <w:shd w:val="clear" w:color="auto" w:fill="FFFFFF"/>
    </w:rPr>
  </w:style>
  <w:style w:type="character" w:customStyle="1" w:styleId="Headerorfooter5Bold">
    <w:name w:val="Header or footer (5) + Bold"/>
    <w:aliases w:val="Spacing 0 pt45"/>
    <w:basedOn w:val="Headerorfooter5"/>
    <w:rsid w:val="00E33BF9"/>
    <w:rPr>
      <w:rFonts w:ascii="Times New Roman" w:hAnsi="Times New Roman" w:cs="Times New Roman"/>
      <w:b/>
      <w:bCs/>
      <w:i/>
      <w:iCs/>
      <w:spacing w:val="7"/>
      <w:sz w:val="19"/>
      <w:szCs w:val="19"/>
      <w:shd w:val="clear" w:color="auto" w:fill="FFFFFF"/>
    </w:rPr>
  </w:style>
  <w:style w:type="character" w:customStyle="1" w:styleId="Bodytext410">
    <w:name w:val="Body text (41)_"/>
    <w:basedOn w:val="DefaultParagraphFont"/>
    <w:link w:val="Bodytext411"/>
    <w:rsid w:val="00E33BF9"/>
    <w:rPr>
      <w:rFonts w:ascii="Times New Roman" w:hAnsi="Times New Roman" w:cs="Times New Roman"/>
      <w:sz w:val="8"/>
      <w:szCs w:val="8"/>
      <w:shd w:val="clear" w:color="auto" w:fill="FFFFFF"/>
    </w:rPr>
  </w:style>
  <w:style w:type="character" w:customStyle="1" w:styleId="Bodytext4111pt">
    <w:name w:val="Body text (41) + 11 pt"/>
    <w:aliases w:val="Italic10,Spacing 0 pt44"/>
    <w:basedOn w:val="Bodytext410"/>
    <w:rsid w:val="00E33BF9"/>
    <w:rPr>
      <w:rFonts w:ascii="Times New Roman" w:hAnsi="Times New Roman" w:cs="Times New Roman"/>
      <w:i/>
      <w:iCs/>
      <w:spacing w:val="5"/>
      <w:sz w:val="22"/>
      <w:szCs w:val="22"/>
      <w:shd w:val="clear" w:color="auto" w:fill="FFFFFF"/>
    </w:rPr>
  </w:style>
  <w:style w:type="character" w:customStyle="1" w:styleId="Bodytext412">
    <w:name w:val="Body text (41)"/>
    <w:basedOn w:val="Bodytext410"/>
    <w:rsid w:val="00E33BF9"/>
    <w:rPr>
      <w:rFonts w:ascii="Times New Roman" w:hAnsi="Times New Roman" w:cs="Times New Roman"/>
      <w:sz w:val="8"/>
      <w:szCs w:val="8"/>
      <w:shd w:val="clear" w:color="auto" w:fill="FFFFFF"/>
    </w:rPr>
  </w:style>
  <w:style w:type="character" w:customStyle="1" w:styleId="Bodytext4Spacing0pt1">
    <w:name w:val="Body text (4) + Spacing 0 pt1"/>
    <w:basedOn w:val="Bodytext4"/>
    <w:rsid w:val="00E33BF9"/>
    <w:rPr>
      <w:rFonts w:ascii="Times New Roman" w:hAnsi="Times New Roman" w:cs="Times New Roman"/>
      <w:i/>
      <w:iCs/>
      <w:spacing w:val="1"/>
      <w:sz w:val="23"/>
      <w:szCs w:val="23"/>
      <w:shd w:val="clear" w:color="auto" w:fill="FFFFFF"/>
    </w:rPr>
  </w:style>
  <w:style w:type="character" w:customStyle="1" w:styleId="Tablecaption6Spacing0pt2">
    <w:name w:val="Table caption (6) + Spacing 0 pt2"/>
    <w:basedOn w:val="Tablecaption6"/>
    <w:rsid w:val="00E33BF9"/>
    <w:rPr>
      <w:rFonts w:ascii="Times New Roman" w:hAnsi="Times New Roman" w:cs="Times New Roman"/>
      <w:spacing w:val="8"/>
      <w:sz w:val="23"/>
      <w:szCs w:val="23"/>
      <w:u w:val="single"/>
      <w:shd w:val="clear" w:color="auto" w:fill="FFFFFF"/>
    </w:rPr>
  </w:style>
  <w:style w:type="character" w:customStyle="1" w:styleId="Bodytext6Spacing0pt1">
    <w:name w:val="Body text (6) + Spacing 0 pt1"/>
    <w:basedOn w:val="Bodytext60"/>
    <w:rsid w:val="00E33BF9"/>
    <w:rPr>
      <w:rFonts w:ascii="Times New Roman" w:hAnsi="Times New Roman" w:cs="Times New Roman"/>
      <w:b/>
      <w:bCs/>
      <w:i/>
      <w:iCs/>
      <w:spacing w:val="6"/>
      <w:sz w:val="23"/>
      <w:szCs w:val="23"/>
      <w:shd w:val="clear" w:color="auto" w:fill="FFFFFF"/>
    </w:rPr>
  </w:style>
  <w:style w:type="character" w:customStyle="1" w:styleId="Headerorfooter511pt">
    <w:name w:val="Header or footer (5) + 11 pt"/>
    <w:aliases w:val="Bold12,Spacing 0 pt43"/>
    <w:basedOn w:val="Headerorfooter5"/>
    <w:rsid w:val="00E33BF9"/>
    <w:rPr>
      <w:rFonts w:ascii="Times New Roman" w:hAnsi="Times New Roman" w:cs="Times New Roman"/>
      <w:b/>
      <w:bCs/>
      <w:i/>
      <w:iCs/>
      <w:spacing w:val="6"/>
      <w:sz w:val="22"/>
      <w:szCs w:val="22"/>
      <w:shd w:val="clear" w:color="auto" w:fill="FFFFFF"/>
    </w:rPr>
  </w:style>
  <w:style w:type="character" w:customStyle="1" w:styleId="Headerorfooter2Spacing0pt2">
    <w:name w:val="Header or footer (2) + Spacing 0 pt2"/>
    <w:basedOn w:val="Headerorfooter2"/>
    <w:rsid w:val="00E33BF9"/>
    <w:rPr>
      <w:rFonts w:ascii="Times New Roman" w:hAnsi="Times New Roman" w:cs="Times New Roman"/>
      <w:b/>
      <w:bCs/>
      <w:spacing w:val="8"/>
      <w:sz w:val="23"/>
      <w:szCs w:val="23"/>
      <w:shd w:val="clear" w:color="auto" w:fill="FFFFFF"/>
    </w:rPr>
  </w:style>
  <w:style w:type="character" w:customStyle="1" w:styleId="Tablecaption4Spacing0pt1">
    <w:name w:val="Table caption (4) + Spacing 0 pt1"/>
    <w:basedOn w:val="Tablecaption4"/>
    <w:rsid w:val="00E33BF9"/>
    <w:rPr>
      <w:rFonts w:ascii="Times New Roman" w:hAnsi="Times New Roman" w:cs="Times New Roman"/>
      <w:b/>
      <w:bCs/>
      <w:i/>
      <w:iCs/>
      <w:spacing w:val="6"/>
      <w:sz w:val="23"/>
      <w:szCs w:val="23"/>
      <w:shd w:val="clear" w:color="auto" w:fill="FFFFFF"/>
    </w:rPr>
  </w:style>
  <w:style w:type="character" w:customStyle="1" w:styleId="Bodytext75pt2">
    <w:name w:val="Body text + 7.5 pt2"/>
    <w:aliases w:val="Spacing 0 pt42"/>
    <w:basedOn w:val="Bodytext"/>
    <w:rsid w:val="00E33BF9"/>
    <w:rPr>
      <w:rFonts w:ascii="Times New Roman" w:hAnsi="Times New Roman" w:cs="Times New Roman"/>
      <w:spacing w:val="18"/>
      <w:sz w:val="15"/>
      <w:szCs w:val="15"/>
      <w:shd w:val="clear" w:color="auto" w:fill="FFFFFF"/>
    </w:rPr>
  </w:style>
  <w:style w:type="character" w:customStyle="1" w:styleId="Bodytext16pt1">
    <w:name w:val="Body text + 16 pt1"/>
    <w:aliases w:val="Spacing 0 pt41"/>
    <w:basedOn w:val="Bodytext"/>
    <w:rsid w:val="00E33BF9"/>
    <w:rPr>
      <w:rFonts w:ascii="Times New Roman" w:hAnsi="Times New Roman" w:cs="Times New Roman"/>
      <w:noProof/>
      <w:spacing w:val="0"/>
      <w:sz w:val="32"/>
      <w:szCs w:val="32"/>
      <w:shd w:val="clear" w:color="auto" w:fill="FFFFFF"/>
    </w:rPr>
  </w:style>
  <w:style w:type="character" w:customStyle="1" w:styleId="Bodytext75pt1">
    <w:name w:val="Body text + 7.5 pt1"/>
    <w:aliases w:val="Spacing 0 pt40"/>
    <w:basedOn w:val="Bodytext"/>
    <w:rsid w:val="00E33BF9"/>
    <w:rPr>
      <w:rFonts w:ascii="Times New Roman" w:hAnsi="Times New Roman" w:cs="Times New Roman"/>
      <w:noProof/>
      <w:spacing w:val="18"/>
      <w:sz w:val="15"/>
      <w:szCs w:val="15"/>
      <w:shd w:val="clear" w:color="auto" w:fill="FFFFFF"/>
    </w:rPr>
  </w:style>
  <w:style w:type="character" w:customStyle="1" w:styleId="Headerorfooter13">
    <w:name w:val="Header or footer (13)_"/>
    <w:basedOn w:val="DefaultParagraphFont"/>
    <w:link w:val="Headerorfooter131"/>
    <w:rsid w:val="00E33BF9"/>
    <w:rPr>
      <w:rFonts w:ascii="Times New Roman" w:hAnsi="Times New Roman" w:cs="Times New Roman"/>
      <w:spacing w:val="21"/>
      <w:sz w:val="19"/>
      <w:szCs w:val="19"/>
      <w:shd w:val="clear" w:color="auto" w:fill="FFFFFF"/>
    </w:rPr>
  </w:style>
  <w:style w:type="character" w:customStyle="1" w:styleId="Headerorfooter130">
    <w:name w:val="Header or footer (13)"/>
    <w:basedOn w:val="Headerorfooter13"/>
    <w:rsid w:val="00E33BF9"/>
    <w:rPr>
      <w:rFonts w:ascii="Times New Roman" w:hAnsi="Times New Roman" w:cs="Times New Roman"/>
      <w:spacing w:val="21"/>
      <w:sz w:val="19"/>
      <w:szCs w:val="19"/>
      <w:shd w:val="clear" w:color="auto" w:fill="FFFFFF"/>
    </w:rPr>
  </w:style>
  <w:style w:type="character" w:customStyle="1" w:styleId="Bodytext17TimesNewRoman1">
    <w:name w:val="Body text (17) + Times New Roman1"/>
    <w:aliases w:val="11.5 pt3,Spacing 0 pt39"/>
    <w:basedOn w:val="Bodytext17"/>
    <w:rsid w:val="00E33BF9"/>
    <w:rPr>
      <w:rFonts w:ascii="Times New Roman" w:hAnsi="Times New Roman" w:cs="Times New Roman"/>
      <w:b/>
      <w:bCs/>
      <w:spacing w:val="7"/>
      <w:sz w:val="23"/>
      <w:szCs w:val="23"/>
      <w:shd w:val="clear" w:color="auto" w:fill="FFFFFF"/>
    </w:rPr>
  </w:style>
  <w:style w:type="character" w:customStyle="1" w:styleId="Bodytext9pt2">
    <w:name w:val="Body text + 9 pt2"/>
    <w:basedOn w:val="Bodytext"/>
    <w:rsid w:val="00E33BF9"/>
    <w:rPr>
      <w:rFonts w:ascii="Times New Roman" w:hAnsi="Times New Roman" w:cs="Times New Roman"/>
      <w:spacing w:val="7"/>
      <w:sz w:val="18"/>
      <w:szCs w:val="18"/>
      <w:shd w:val="clear" w:color="auto" w:fill="FFFFFF"/>
    </w:rPr>
  </w:style>
  <w:style w:type="character" w:customStyle="1" w:styleId="Bodytext9pt1">
    <w:name w:val="Body text + 9 pt1"/>
    <w:basedOn w:val="Bodytext"/>
    <w:rsid w:val="00E33BF9"/>
    <w:rPr>
      <w:rFonts w:ascii="Times New Roman" w:hAnsi="Times New Roman" w:cs="Times New Roman"/>
      <w:spacing w:val="7"/>
      <w:sz w:val="18"/>
      <w:szCs w:val="18"/>
      <w:shd w:val="clear" w:color="auto" w:fill="FFFFFF"/>
    </w:rPr>
  </w:style>
  <w:style w:type="character" w:customStyle="1" w:styleId="BodytextConsolas1">
    <w:name w:val="Body text + Consolas1"/>
    <w:aliases w:val="15 pt1,Spacing 0 pt38"/>
    <w:basedOn w:val="Bodytext"/>
    <w:rsid w:val="00E33BF9"/>
    <w:rPr>
      <w:rFonts w:ascii="Consolas" w:hAnsi="Consolas" w:cs="Consolas"/>
      <w:spacing w:val="12"/>
      <w:sz w:val="30"/>
      <w:szCs w:val="30"/>
      <w:shd w:val="clear" w:color="auto" w:fill="FFFFFF"/>
    </w:rPr>
  </w:style>
  <w:style w:type="character" w:customStyle="1" w:styleId="Bodytext7pt1">
    <w:name w:val="Body text + 7 pt1"/>
    <w:aliases w:val="Spacing 0 pt37"/>
    <w:basedOn w:val="Bodytext"/>
    <w:rsid w:val="00E33BF9"/>
    <w:rPr>
      <w:rFonts w:ascii="Times New Roman" w:hAnsi="Times New Roman" w:cs="Times New Roman"/>
      <w:spacing w:val="8"/>
      <w:sz w:val="14"/>
      <w:szCs w:val="14"/>
      <w:shd w:val="clear" w:color="auto" w:fill="FFFFFF"/>
    </w:rPr>
  </w:style>
  <w:style w:type="character" w:customStyle="1" w:styleId="Bodytext2125pt1">
    <w:name w:val="Body text (2) + 12.5 pt1"/>
    <w:aliases w:val="Spacing 0 pt36"/>
    <w:basedOn w:val="Bodytext2"/>
    <w:rsid w:val="00E33BF9"/>
    <w:rPr>
      <w:rFonts w:ascii="Times New Roman" w:hAnsi="Times New Roman" w:cs="Times New Roman"/>
      <w:b/>
      <w:bCs/>
      <w:spacing w:val="3"/>
      <w:sz w:val="25"/>
      <w:szCs w:val="25"/>
      <w:shd w:val="clear" w:color="auto" w:fill="FFFFFF"/>
    </w:rPr>
  </w:style>
  <w:style w:type="character" w:customStyle="1" w:styleId="HeaderorfooterSpacing0pt1">
    <w:name w:val="Header or footer + Spacing 0 pt1"/>
    <w:basedOn w:val="Headerorfooter"/>
    <w:rsid w:val="00E33BF9"/>
    <w:rPr>
      <w:rFonts w:ascii="Times New Roman" w:hAnsi="Times New Roman" w:cs="Times New Roman"/>
      <w:spacing w:val="10"/>
      <w:sz w:val="23"/>
      <w:szCs w:val="23"/>
      <w:shd w:val="clear" w:color="auto" w:fill="FFFFFF"/>
    </w:rPr>
  </w:style>
  <w:style w:type="character" w:customStyle="1" w:styleId="Tablecaption13">
    <w:name w:val="Table caption (13)_"/>
    <w:basedOn w:val="DefaultParagraphFont"/>
    <w:link w:val="Tablecaption131"/>
    <w:rsid w:val="00E33BF9"/>
    <w:rPr>
      <w:b/>
      <w:bCs/>
      <w:spacing w:val="-10"/>
      <w:sz w:val="8"/>
      <w:szCs w:val="8"/>
      <w:shd w:val="clear" w:color="auto" w:fill="FFFFFF"/>
    </w:rPr>
  </w:style>
  <w:style w:type="character" w:customStyle="1" w:styleId="Tablecaption130">
    <w:name w:val="Table caption (13)"/>
    <w:basedOn w:val="Tablecaption13"/>
    <w:rsid w:val="00E33BF9"/>
    <w:rPr>
      <w:b/>
      <w:bCs/>
      <w:spacing w:val="-10"/>
      <w:sz w:val="8"/>
      <w:szCs w:val="8"/>
      <w:shd w:val="clear" w:color="auto" w:fill="FFFFFF"/>
    </w:rPr>
  </w:style>
  <w:style w:type="character" w:customStyle="1" w:styleId="Tablecaption132">
    <w:name w:val="Table caption (13)2"/>
    <w:basedOn w:val="Tablecaption13"/>
    <w:rsid w:val="00E33BF9"/>
    <w:rPr>
      <w:b/>
      <w:bCs/>
      <w:spacing w:val="-10"/>
      <w:sz w:val="8"/>
      <w:szCs w:val="8"/>
      <w:shd w:val="clear" w:color="auto" w:fill="FFFFFF"/>
    </w:rPr>
  </w:style>
  <w:style w:type="character" w:customStyle="1" w:styleId="Tablecaption13TimesNewRoman">
    <w:name w:val="Table caption (13) + Times New Roman"/>
    <w:aliases w:val="Not Bold6,Italic9,Spacing 0 pt35"/>
    <w:basedOn w:val="Tablecaption13"/>
    <w:rsid w:val="00E33BF9"/>
    <w:rPr>
      <w:rFonts w:ascii="Times New Roman" w:hAnsi="Times New Roman" w:cs="Times New Roman"/>
      <w:b/>
      <w:bCs/>
      <w:i/>
      <w:iCs/>
      <w:noProof/>
      <w:spacing w:val="0"/>
      <w:sz w:val="8"/>
      <w:szCs w:val="8"/>
      <w:shd w:val="clear" w:color="auto" w:fill="FFFFFF"/>
    </w:rPr>
  </w:style>
  <w:style w:type="character" w:customStyle="1" w:styleId="Bodytext4pt2">
    <w:name w:val="Body text + 4 pt2"/>
    <w:aliases w:val="Spacing 1 pt2"/>
    <w:basedOn w:val="Bodytext"/>
    <w:rsid w:val="00E33BF9"/>
    <w:rPr>
      <w:rFonts w:ascii="Times New Roman" w:hAnsi="Times New Roman" w:cs="Times New Roman"/>
      <w:spacing w:val="22"/>
      <w:sz w:val="8"/>
      <w:szCs w:val="8"/>
      <w:shd w:val="clear" w:color="auto" w:fill="FFFFFF"/>
    </w:rPr>
  </w:style>
  <w:style w:type="character" w:customStyle="1" w:styleId="Bodytext4pt1">
    <w:name w:val="Body text + 4 pt1"/>
    <w:aliases w:val="Spacing 1 pt1"/>
    <w:basedOn w:val="Bodytext"/>
    <w:rsid w:val="00E33BF9"/>
    <w:rPr>
      <w:rFonts w:ascii="Times New Roman" w:hAnsi="Times New Roman" w:cs="Times New Roman"/>
      <w:spacing w:val="22"/>
      <w:sz w:val="8"/>
      <w:szCs w:val="8"/>
      <w:shd w:val="clear" w:color="auto" w:fill="FFFFFF"/>
    </w:rPr>
  </w:style>
  <w:style w:type="character" w:customStyle="1" w:styleId="Tablecaption92">
    <w:name w:val="Table caption (9)2"/>
    <w:basedOn w:val="Tablecaption9"/>
    <w:rsid w:val="00E33BF9"/>
    <w:rPr>
      <w:rFonts w:ascii="Segoe UI" w:hAnsi="Segoe UI" w:cs="Segoe UI"/>
      <w:b/>
      <w:bCs/>
      <w:spacing w:val="1"/>
      <w:sz w:val="18"/>
      <w:szCs w:val="18"/>
      <w:shd w:val="clear" w:color="auto" w:fill="FFFFFF"/>
    </w:rPr>
  </w:style>
  <w:style w:type="character" w:customStyle="1" w:styleId="Bodytext216pt">
    <w:name w:val="Body text (2) + 16 pt"/>
    <w:aliases w:val="Not Bold5,Spacing 0 pt34"/>
    <w:basedOn w:val="Bodytext2"/>
    <w:rsid w:val="00E33BF9"/>
    <w:rPr>
      <w:rFonts w:ascii="Times New Roman" w:hAnsi="Times New Roman" w:cs="Times New Roman"/>
      <w:b/>
      <w:bCs/>
      <w:spacing w:val="10"/>
      <w:sz w:val="32"/>
      <w:szCs w:val="32"/>
      <w:shd w:val="clear" w:color="auto" w:fill="FFFFFF"/>
    </w:rPr>
  </w:style>
  <w:style w:type="character" w:customStyle="1" w:styleId="BodytextVerdana1">
    <w:name w:val="Body text + Verdana1"/>
    <w:aliases w:val="8 pt3,Spacing 0 pt33"/>
    <w:basedOn w:val="Bodytext"/>
    <w:rsid w:val="00E33BF9"/>
    <w:rPr>
      <w:rFonts w:ascii="Verdana" w:hAnsi="Verdana" w:cs="Verdana"/>
      <w:spacing w:val="3"/>
      <w:sz w:val="16"/>
      <w:szCs w:val="16"/>
      <w:shd w:val="clear" w:color="auto" w:fill="FFFFFF"/>
    </w:rPr>
  </w:style>
  <w:style w:type="character" w:customStyle="1" w:styleId="Tablecaption4NotBold1">
    <w:name w:val="Table caption (4) + Not Bold1"/>
    <w:aliases w:val="Not Italic5,Spacing 0 pt32"/>
    <w:basedOn w:val="Tablecaption4"/>
    <w:rsid w:val="00E33BF9"/>
    <w:rPr>
      <w:rFonts w:ascii="Times New Roman" w:hAnsi="Times New Roman" w:cs="Times New Roman"/>
      <w:b/>
      <w:bCs/>
      <w:i/>
      <w:iCs/>
      <w:spacing w:val="8"/>
      <w:sz w:val="23"/>
      <w:szCs w:val="23"/>
      <w:shd w:val="clear" w:color="auto" w:fill="FFFFFF"/>
    </w:rPr>
  </w:style>
  <w:style w:type="character" w:customStyle="1" w:styleId="Bodytext5Spacing0pt1">
    <w:name w:val="Body text (5) + Spacing 0 pt1"/>
    <w:basedOn w:val="Bodytext5"/>
    <w:rsid w:val="00E33BF9"/>
    <w:rPr>
      <w:rFonts w:ascii="Times New Roman" w:hAnsi="Times New Roman" w:cs="Times New Roman"/>
      <w:i/>
      <w:iCs/>
      <w:spacing w:val="2"/>
      <w:sz w:val="21"/>
      <w:szCs w:val="21"/>
      <w:shd w:val="clear" w:color="auto" w:fill="FFFFFF"/>
    </w:rPr>
  </w:style>
  <w:style w:type="character" w:customStyle="1" w:styleId="Heading10NotBold2">
    <w:name w:val="Heading #10 + Not Bold2"/>
    <w:basedOn w:val="Heading100"/>
    <w:rsid w:val="00E33BF9"/>
    <w:rPr>
      <w:rFonts w:ascii="Times New Roman" w:hAnsi="Times New Roman" w:cs="Times New Roman"/>
      <w:b/>
      <w:bCs/>
      <w:spacing w:val="8"/>
      <w:sz w:val="23"/>
      <w:szCs w:val="23"/>
      <w:shd w:val="clear" w:color="auto" w:fill="FFFFFF"/>
    </w:rPr>
  </w:style>
  <w:style w:type="character" w:customStyle="1" w:styleId="Bodytext8pt2">
    <w:name w:val="Body text + 8 pt2"/>
    <w:aliases w:val="Spacing 0 pt31"/>
    <w:basedOn w:val="Bodytext"/>
    <w:rsid w:val="00E33BF9"/>
    <w:rPr>
      <w:rFonts w:ascii="Times New Roman" w:hAnsi="Times New Roman" w:cs="Times New Roman"/>
      <w:spacing w:val="9"/>
      <w:sz w:val="16"/>
      <w:szCs w:val="16"/>
      <w:shd w:val="clear" w:color="auto" w:fill="FFFFFF"/>
    </w:rPr>
  </w:style>
  <w:style w:type="character" w:customStyle="1" w:styleId="BodytextCourierNew1">
    <w:name w:val="Body text + Courier New1"/>
    <w:aliases w:val="12 pt2,Bold11,Spacing 0 pt30"/>
    <w:basedOn w:val="Bodytext"/>
    <w:rsid w:val="00E33BF9"/>
    <w:rPr>
      <w:rFonts w:ascii="Courier New" w:hAnsi="Courier New" w:cs="Courier New"/>
      <w:b/>
      <w:bCs/>
      <w:noProof/>
      <w:spacing w:val="0"/>
      <w:sz w:val="24"/>
      <w:szCs w:val="24"/>
      <w:shd w:val="clear" w:color="auto" w:fill="FFFFFF"/>
    </w:rPr>
  </w:style>
  <w:style w:type="character" w:customStyle="1" w:styleId="Tablecaption6SegoeUI">
    <w:name w:val="Table caption (6) + Segoe UI"/>
    <w:aliases w:val="9 pt4,Bold10,Spacing 0 pt29"/>
    <w:basedOn w:val="Tablecaption6"/>
    <w:rsid w:val="00E33BF9"/>
    <w:rPr>
      <w:rFonts w:ascii="Segoe UI" w:hAnsi="Segoe UI" w:cs="Segoe UI"/>
      <w:b/>
      <w:bCs/>
      <w:spacing w:val="1"/>
      <w:sz w:val="18"/>
      <w:szCs w:val="18"/>
      <w:shd w:val="clear" w:color="auto" w:fill="FFFFFF"/>
    </w:rPr>
  </w:style>
  <w:style w:type="character" w:customStyle="1" w:styleId="Tablecaption6PalatinoLinotype">
    <w:name w:val="Table caption (6) + Palatino Linotype"/>
    <w:aliases w:val="9 pt3,Bold9,Spacing 0 pt28"/>
    <w:basedOn w:val="Tablecaption6"/>
    <w:rsid w:val="00E33BF9"/>
    <w:rPr>
      <w:rFonts w:ascii="Palatino Linotype" w:hAnsi="Palatino Linotype" w:cs="Palatino Linotype"/>
      <w:b/>
      <w:bCs/>
      <w:spacing w:val="9"/>
      <w:sz w:val="18"/>
      <w:szCs w:val="18"/>
      <w:shd w:val="clear" w:color="auto" w:fill="FFFFFF"/>
    </w:rPr>
  </w:style>
  <w:style w:type="character" w:customStyle="1" w:styleId="Bodytext5115pt1">
    <w:name w:val="Body text (5) + 11.5 pt1"/>
    <w:aliases w:val="Bold8,Spacing 0 pt27"/>
    <w:basedOn w:val="Bodytext5"/>
    <w:rsid w:val="00E33BF9"/>
    <w:rPr>
      <w:rFonts w:ascii="Times New Roman" w:hAnsi="Times New Roman" w:cs="Times New Roman"/>
      <w:b/>
      <w:bCs/>
      <w:i/>
      <w:iCs/>
      <w:spacing w:val="6"/>
      <w:sz w:val="23"/>
      <w:szCs w:val="23"/>
      <w:shd w:val="clear" w:color="auto" w:fill="FFFFFF"/>
    </w:rPr>
  </w:style>
  <w:style w:type="character" w:customStyle="1" w:styleId="Headerorfooter4115pt1">
    <w:name w:val="Header or footer (4) + 11.5 pt1"/>
    <w:aliases w:val="Bold7,Spacing 0 pt26"/>
    <w:basedOn w:val="Headerorfooter4"/>
    <w:rsid w:val="00E33BF9"/>
    <w:rPr>
      <w:rFonts w:ascii="Times New Roman" w:hAnsi="Times New Roman" w:cs="Times New Roman"/>
      <w:b/>
      <w:bCs/>
      <w:spacing w:val="8"/>
      <w:sz w:val="23"/>
      <w:szCs w:val="23"/>
      <w:shd w:val="clear" w:color="auto" w:fill="FFFFFF"/>
    </w:rPr>
  </w:style>
  <w:style w:type="character" w:customStyle="1" w:styleId="Tablecaption2Spacing0pt1">
    <w:name w:val="Table caption (2) + Spacing 0 pt1"/>
    <w:basedOn w:val="Tablecaption2"/>
    <w:rsid w:val="00E33BF9"/>
    <w:rPr>
      <w:rFonts w:ascii="Times New Roman" w:hAnsi="Times New Roman" w:cs="Times New Roman"/>
      <w:i/>
      <w:iCs/>
      <w:spacing w:val="1"/>
      <w:sz w:val="23"/>
      <w:szCs w:val="23"/>
      <w:shd w:val="clear" w:color="auto" w:fill="FFFFFF"/>
    </w:rPr>
  </w:style>
  <w:style w:type="character" w:customStyle="1" w:styleId="Bodytext145pt">
    <w:name w:val="Body text + 14.5 pt"/>
    <w:aliases w:val="Spacing 0 pt25"/>
    <w:basedOn w:val="Bodytext"/>
    <w:rsid w:val="00E33BF9"/>
    <w:rPr>
      <w:rFonts w:ascii="Times New Roman" w:hAnsi="Times New Roman" w:cs="Times New Roman"/>
      <w:spacing w:val="6"/>
      <w:sz w:val="29"/>
      <w:szCs w:val="29"/>
      <w:shd w:val="clear" w:color="auto" w:fill="FFFFFF"/>
    </w:rPr>
  </w:style>
  <w:style w:type="character" w:customStyle="1" w:styleId="Bodytext8pt1">
    <w:name w:val="Body text + 8 pt1"/>
    <w:aliases w:val="Spacing 0 pt24"/>
    <w:basedOn w:val="Bodytext"/>
    <w:rsid w:val="00E33BF9"/>
    <w:rPr>
      <w:rFonts w:ascii="Times New Roman" w:hAnsi="Times New Roman" w:cs="Times New Roman"/>
      <w:noProof/>
      <w:spacing w:val="0"/>
      <w:sz w:val="16"/>
      <w:szCs w:val="16"/>
      <w:shd w:val="clear" w:color="auto" w:fill="FFFFFF"/>
    </w:rPr>
  </w:style>
  <w:style w:type="character" w:customStyle="1" w:styleId="Headerorfooter2Spacing0pt1">
    <w:name w:val="Header or footer (2) + Spacing 0 pt1"/>
    <w:basedOn w:val="Headerorfooter2"/>
    <w:rsid w:val="00E33BF9"/>
    <w:rPr>
      <w:rFonts w:ascii="Times New Roman" w:hAnsi="Times New Roman" w:cs="Times New Roman"/>
      <w:b/>
      <w:bCs/>
      <w:spacing w:val="8"/>
      <w:sz w:val="23"/>
      <w:szCs w:val="23"/>
      <w:shd w:val="clear" w:color="auto" w:fill="FFFFFF"/>
    </w:rPr>
  </w:style>
  <w:style w:type="character" w:customStyle="1" w:styleId="BodytextBold2">
    <w:name w:val="Body text + Bold2"/>
    <w:aliases w:val="Italic8,Spacing 0 pt23"/>
    <w:basedOn w:val="Bodytext"/>
    <w:rsid w:val="00E33BF9"/>
    <w:rPr>
      <w:rFonts w:ascii="Times New Roman" w:hAnsi="Times New Roman" w:cs="Times New Roman"/>
      <w:b/>
      <w:bCs/>
      <w:i/>
      <w:iCs/>
      <w:spacing w:val="6"/>
      <w:sz w:val="23"/>
      <w:szCs w:val="23"/>
      <w:shd w:val="clear" w:color="auto" w:fill="FFFFFF"/>
    </w:rPr>
  </w:style>
  <w:style w:type="character" w:customStyle="1" w:styleId="Bodytext145pt1">
    <w:name w:val="Body text + 14.5 pt1"/>
    <w:aliases w:val="Spacing 0 pt22"/>
    <w:basedOn w:val="Bodytext"/>
    <w:rsid w:val="00E33BF9"/>
    <w:rPr>
      <w:rFonts w:ascii="Times New Roman" w:hAnsi="Times New Roman" w:cs="Times New Roman"/>
      <w:noProof/>
      <w:spacing w:val="6"/>
      <w:sz w:val="29"/>
      <w:szCs w:val="29"/>
      <w:shd w:val="clear" w:color="auto" w:fill="FFFFFF"/>
    </w:rPr>
  </w:style>
  <w:style w:type="character" w:customStyle="1" w:styleId="Tablecaption6Consolas">
    <w:name w:val="Table caption (6) + Consolas"/>
    <w:aliases w:val="10 pt2,Spacing 0 pt21"/>
    <w:basedOn w:val="Tablecaption6"/>
    <w:rsid w:val="00E33BF9"/>
    <w:rPr>
      <w:rFonts w:ascii="Consolas" w:hAnsi="Consolas" w:cs="Consolas"/>
      <w:spacing w:val="11"/>
      <w:sz w:val="20"/>
      <w:szCs w:val="20"/>
      <w:shd w:val="clear" w:color="auto" w:fill="FFFFFF"/>
    </w:rPr>
  </w:style>
  <w:style w:type="character" w:customStyle="1" w:styleId="Headerorfooter14">
    <w:name w:val="Header or footer (14)_"/>
    <w:basedOn w:val="DefaultParagraphFont"/>
    <w:link w:val="Headerorfooter140"/>
    <w:rsid w:val="00E33BF9"/>
    <w:rPr>
      <w:rFonts w:ascii="Times New Roman" w:hAnsi="Times New Roman" w:cs="Times New Roman"/>
      <w:spacing w:val="29"/>
      <w:sz w:val="18"/>
      <w:szCs w:val="18"/>
      <w:shd w:val="clear" w:color="auto" w:fill="FFFFFF"/>
    </w:rPr>
  </w:style>
  <w:style w:type="character" w:customStyle="1" w:styleId="Tablecaption6Spacing0pt1">
    <w:name w:val="Table caption (6) + Spacing 0 pt1"/>
    <w:basedOn w:val="Tablecaption6"/>
    <w:rsid w:val="00E33BF9"/>
    <w:rPr>
      <w:rFonts w:ascii="Times New Roman" w:hAnsi="Times New Roman" w:cs="Times New Roman"/>
      <w:noProof/>
      <w:spacing w:val="8"/>
      <w:sz w:val="23"/>
      <w:szCs w:val="23"/>
      <w:shd w:val="clear" w:color="auto" w:fill="FFFFFF"/>
    </w:rPr>
  </w:style>
  <w:style w:type="character" w:customStyle="1" w:styleId="BodytextPalatinoLinotype2">
    <w:name w:val="Body text + Palatino Linotype2"/>
    <w:aliases w:val="9 pt2,Bold6,Spacing 0 pt20"/>
    <w:basedOn w:val="Bodytext"/>
    <w:rsid w:val="00E33BF9"/>
    <w:rPr>
      <w:rFonts w:ascii="Palatino Linotype" w:hAnsi="Palatino Linotype" w:cs="Palatino Linotype"/>
      <w:b/>
      <w:bCs/>
      <w:noProof/>
      <w:spacing w:val="9"/>
      <w:sz w:val="18"/>
      <w:szCs w:val="18"/>
      <w:shd w:val="clear" w:color="auto" w:fill="FFFFFF"/>
    </w:rPr>
  </w:style>
  <w:style w:type="character" w:customStyle="1" w:styleId="Headerorfooter5145pt">
    <w:name w:val="Header or footer (5) + 14.5 pt"/>
    <w:aliases w:val="Bold5,Not Italic4,Spacing 0 pt19"/>
    <w:basedOn w:val="Headerorfooter5"/>
    <w:rsid w:val="00E33BF9"/>
    <w:rPr>
      <w:rFonts w:ascii="Times New Roman" w:hAnsi="Times New Roman" w:cs="Times New Roman"/>
      <w:b/>
      <w:bCs/>
      <w:i/>
      <w:iCs/>
      <w:spacing w:val="0"/>
      <w:sz w:val="29"/>
      <w:szCs w:val="29"/>
      <w:shd w:val="clear" w:color="auto" w:fill="FFFFFF"/>
    </w:rPr>
  </w:style>
  <w:style w:type="character" w:customStyle="1" w:styleId="Bodytext7Spacing0pt2">
    <w:name w:val="Body text (7) + Spacing 0 pt2"/>
    <w:basedOn w:val="Bodytext70"/>
    <w:rsid w:val="00E33BF9"/>
    <w:rPr>
      <w:rFonts w:ascii="Times New Roman" w:hAnsi="Times New Roman" w:cs="Times New Roman"/>
      <w:b/>
      <w:bCs/>
      <w:spacing w:val="9"/>
      <w:sz w:val="21"/>
      <w:szCs w:val="21"/>
      <w:shd w:val="clear" w:color="auto" w:fill="FFFFFF"/>
    </w:rPr>
  </w:style>
  <w:style w:type="character" w:customStyle="1" w:styleId="Bodytext421">
    <w:name w:val="Body text (42)_"/>
    <w:basedOn w:val="DefaultParagraphFont"/>
    <w:link w:val="Bodytext4210"/>
    <w:rsid w:val="00E33BF9"/>
    <w:rPr>
      <w:rFonts w:ascii="Times New Roman" w:hAnsi="Times New Roman" w:cs="Times New Roman"/>
      <w:b/>
      <w:bCs/>
      <w:i/>
      <w:iCs/>
      <w:spacing w:val="7"/>
      <w:sz w:val="21"/>
      <w:szCs w:val="21"/>
      <w:shd w:val="clear" w:color="auto" w:fill="FFFFFF"/>
    </w:rPr>
  </w:style>
  <w:style w:type="character" w:customStyle="1" w:styleId="Bodytext422">
    <w:name w:val="Body text (42)"/>
    <w:basedOn w:val="Bodytext421"/>
    <w:rsid w:val="00E33BF9"/>
    <w:rPr>
      <w:rFonts w:ascii="Times New Roman" w:hAnsi="Times New Roman" w:cs="Times New Roman"/>
      <w:b/>
      <w:bCs/>
      <w:i/>
      <w:iCs/>
      <w:spacing w:val="7"/>
      <w:sz w:val="21"/>
      <w:szCs w:val="21"/>
      <w:shd w:val="clear" w:color="auto" w:fill="FFFFFF"/>
    </w:rPr>
  </w:style>
  <w:style w:type="character" w:customStyle="1" w:styleId="Bodytext42NotBold">
    <w:name w:val="Body text (42) + Not Bold"/>
    <w:aliases w:val="Not Italic3,Spacing 0 pt18"/>
    <w:basedOn w:val="Bodytext421"/>
    <w:rsid w:val="00E33BF9"/>
    <w:rPr>
      <w:rFonts w:ascii="Times New Roman" w:hAnsi="Times New Roman" w:cs="Times New Roman"/>
      <w:b/>
      <w:bCs/>
      <w:i/>
      <w:iCs/>
      <w:noProof/>
      <w:spacing w:val="0"/>
      <w:sz w:val="21"/>
      <w:szCs w:val="21"/>
      <w:shd w:val="clear" w:color="auto" w:fill="FFFFFF"/>
    </w:rPr>
  </w:style>
  <w:style w:type="character" w:customStyle="1" w:styleId="Bodytext27Spacing0pt1">
    <w:name w:val="Body text (27) + Spacing 0 pt1"/>
    <w:basedOn w:val="Bodytext27"/>
    <w:rsid w:val="00E33BF9"/>
    <w:rPr>
      <w:rFonts w:ascii="Times New Roman" w:hAnsi="Times New Roman" w:cs="Times New Roman"/>
      <w:b/>
      <w:bCs/>
      <w:i/>
      <w:iCs/>
      <w:spacing w:val="4"/>
      <w:sz w:val="20"/>
      <w:szCs w:val="20"/>
      <w:shd w:val="clear" w:color="auto" w:fill="FFFFFF"/>
    </w:rPr>
  </w:style>
  <w:style w:type="character" w:customStyle="1" w:styleId="Bodytext27NotBold1">
    <w:name w:val="Body text (27) + Not Bold1"/>
    <w:aliases w:val="Not Italic2,Spacing 0 pt17"/>
    <w:basedOn w:val="Bodytext27"/>
    <w:rsid w:val="00E33BF9"/>
    <w:rPr>
      <w:rFonts w:ascii="Times New Roman" w:hAnsi="Times New Roman" w:cs="Times New Roman"/>
      <w:b/>
      <w:bCs/>
      <w:i/>
      <w:iCs/>
      <w:noProof/>
      <w:spacing w:val="0"/>
      <w:sz w:val="20"/>
      <w:szCs w:val="20"/>
      <w:shd w:val="clear" w:color="auto" w:fill="FFFFFF"/>
    </w:rPr>
  </w:style>
  <w:style w:type="character" w:customStyle="1" w:styleId="Tablecaption9TimesNewRoman">
    <w:name w:val="Table caption (9) + Times New Roman"/>
    <w:aliases w:val="11.5 pt2,Not Bold4,Spacing 0 pt16"/>
    <w:basedOn w:val="Tablecaption9"/>
    <w:rsid w:val="00E33BF9"/>
    <w:rPr>
      <w:rFonts w:ascii="Times New Roman" w:hAnsi="Times New Roman" w:cs="Times New Roman"/>
      <w:b/>
      <w:bCs/>
      <w:spacing w:val="8"/>
      <w:sz w:val="23"/>
      <w:szCs w:val="23"/>
      <w:shd w:val="clear" w:color="auto" w:fill="FFFFFF"/>
    </w:rPr>
  </w:style>
  <w:style w:type="character" w:customStyle="1" w:styleId="Tablecaption9TimesNewRoman3">
    <w:name w:val="Table caption (9) + Times New Roman3"/>
    <w:aliases w:val="10.5 pt2,Spacing 0 pt15"/>
    <w:basedOn w:val="Tablecaption9"/>
    <w:rsid w:val="00E33BF9"/>
    <w:rPr>
      <w:rFonts w:ascii="Times New Roman" w:hAnsi="Times New Roman" w:cs="Times New Roman"/>
      <w:b/>
      <w:bCs/>
      <w:spacing w:val="9"/>
      <w:sz w:val="21"/>
      <w:szCs w:val="21"/>
      <w:shd w:val="clear" w:color="auto" w:fill="FFFFFF"/>
    </w:rPr>
  </w:style>
  <w:style w:type="character" w:customStyle="1" w:styleId="Tablecaption9TimesNewRoman2">
    <w:name w:val="Table caption (9) + Times New Roman2"/>
    <w:aliases w:val="10 pt1,Italic7,Spacing 0 pt14"/>
    <w:basedOn w:val="Tablecaption9"/>
    <w:rsid w:val="00E33BF9"/>
    <w:rPr>
      <w:rFonts w:ascii="Times New Roman" w:hAnsi="Times New Roman" w:cs="Times New Roman"/>
      <w:b/>
      <w:bCs/>
      <w:i/>
      <w:iCs/>
      <w:spacing w:val="4"/>
      <w:sz w:val="20"/>
      <w:szCs w:val="20"/>
      <w:shd w:val="clear" w:color="auto" w:fill="FFFFFF"/>
    </w:rPr>
  </w:style>
  <w:style w:type="character" w:customStyle="1" w:styleId="Tablecaption9TimesNewRoman1">
    <w:name w:val="Table caption (9) + Times New Roman1"/>
    <w:aliases w:val="10.5 pt1,Not Bold3,Italic6,Spacing 0 pt13"/>
    <w:basedOn w:val="Tablecaption9"/>
    <w:rsid w:val="00E33BF9"/>
    <w:rPr>
      <w:rFonts w:ascii="Times New Roman" w:hAnsi="Times New Roman" w:cs="Times New Roman"/>
      <w:b/>
      <w:bCs/>
      <w:i/>
      <w:iCs/>
      <w:spacing w:val="2"/>
      <w:sz w:val="21"/>
      <w:szCs w:val="21"/>
      <w:shd w:val="clear" w:color="auto" w:fill="FFFFFF"/>
    </w:rPr>
  </w:style>
  <w:style w:type="character" w:customStyle="1" w:styleId="Tablecaption7Spacing0pt1">
    <w:name w:val="Table caption (7) + Spacing 0 pt1"/>
    <w:basedOn w:val="Tablecaption7"/>
    <w:rsid w:val="00E33BF9"/>
    <w:rPr>
      <w:rFonts w:ascii="Times New Roman" w:hAnsi="Times New Roman" w:cs="Times New Roman"/>
      <w:b/>
      <w:bCs/>
      <w:spacing w:val="9"/>
      <w:sz w:val="21"/>
      <w:szCs w:val="21"/>
      <w:shd w:val="clear" w:color="auto" w:fill="FFFFFF"/>
    </w:rPr>
  </w:style>
  <w:style w:type="character" w:customStyle="1" w:styleId="Tablecaption3Spacing0pt">
    <w:name w:val="Table caption (3) + Spacing 0 pt"/>
    <w:basedOn w:val="Tablecaption3"/>
    <w:rsid w:val="00E33BF9"/>
    <w:rPr>
      <w:rFonts w:ascii="Times New Roman" w:hAnsi="Times New Roman" w:cs="Times New Roman"/>
      <w:i/>
      <w:iCs/>
      <w:spacing w:val="2"/>
      <w:sz w:val="21"/>
      <w:szCs w:val="21"/>
      <w:shd w:val="clear" w:color="auto" w:fill="FFFFFF"/>
    </w:rPr>
  </w:style>
  <w:style w:type="character" w:customStyle="1" w:styleId="Tablecaption3115pt">
    <w:name w:val="Table caption (3) + 11.5 pt"/>
    <w:aliases w:val="Spacing 0 pt12"/>
    <w:basedOn w:val="Tablecaption3"/>
    <w:rsid w:val="00E33BF9"/>
    <w:rPr>
      <w:rFonts w:ascii="Times New Roman" w:hAnsi="Times New Roman" w:cs="Times New Roman"/>
      <w:i/>
      <w:iCs/>
      <w:spacing w:val="1"/>
      <w:sz w:val="23"/>
      <w:szCs w:val="23"/>
      <w:shd w:val="clear" w:color="auto" w:fill="FFFFFF"/>
    </w:rPr>
  </w:style>
  <w:style w:type="character" w:customStyle="1" w:styleId="Tablecaption3Bold">
    <w:name w:val="Table caption (3) + Bold"/>
    <w:aliases w:val="Not Italic1,Spacing 0 pt11"/>
    <w:basedOn w:val="Tablecaption3"/>
    <w:rsid w:val="00E33BF9"/>
    <w:rPr>
      <w:rFonts w:ascii="Times New Roman" w:hAnsi="Times New Roman" w:cs="Times New Roman"/>
      <w:b/>
      <w:bCs/>
      <w:i/>
      <w:iCs/>
      <w:spacing w:val="9"/>
      <w:sz w:val="21"/>
      <w:szCs w:val="21"/>
      <w:shd w:val="clear" w:color="auto" w:fill="FFFFFF"/>
    </w:rPr>
  </w:style>
  <w:style w:type="character" w:customStyle="1" w:styleId="Bodytext7Spacing0pt1">
    <w:name w:val="Body text (7) + Spacing 0 pt1"/>
    <w:basedOn w:val="Bodytext70"/>
    <w:rsid w:val="00E33BF9"/>
    <w:rPr>
      <w:rFonts w:ascii="Times New Roman" w:hAnsi="Times New Roman" w:cs="Times New Roman"/>
      <w:b/>
      <w:bCs/>
      <w:spacing w:val="9"/>
      <w:sz w:val="21"/>
      <w:szCs w:val="21"/>
      <w:shd w:val="clear" w:color="auto" w:fill="FFFFFF"/>
    </w:rPr>
  </w:style>
  <w:style w:type="character" w:customStyle="1" w:styleId="Tablecaption14">
    <w:name w:val="Table caption (14)_"/>
    <w:basedOn w:val="DefaultParagraphFont"/>
    <w:link w:val="Tablecaption141"/>
    <w:rsid w:val="00E33BF9"/>
    <w:rPr>
      <w:rFonts w:ascii="Times New Roman" w:hAnsi="Times New Roman" w:cs="Times New Roman"/>
      <w:spacing w:val="-9"/>
      <w:sz w:val="8"/>
      <w:szCs w:val="8"/>
      <w:shd w:val="clear" w:color="auto" w:fill="FFFFFF"/>
    </w:rPr>
  </w:style>
  <w:style w:type="character" w:customStyle="1" w:styleId="Tablecaption140">
    <w:name w:val="Table caption (14)"/>
    <w:basedOn w:val="Tablecaption14"/>
    <w:rsid w:val="00E33BF9"/>
    <w:rPr>
      <w:rFonts w:ascii="Times New Roman" w:hAnsi="Times New Roman" w:cs="Times New Roman"/>
      <w:noProof/>
      <w:spacing w:val="-9"/>
      <w:sz w:val="8"/>
      <w:szCs w:val="8"/>
      <w:u w:val="single"/>
      <w:shd w:val="clear" w:color="auto" w:fill="FFFFFF"/>
    </w:rPr>
  </w:style>
  <w:style w:type="character" w:customStyle="1" w:styleId="Tablecaption14Consolas">
    <w:name w:val="Table caption (14) + Consolas"/>
    <w:aliases w:val="Italic5,Spacing 0 pt10"/>
    <w:basedOn w:val="Tablecaption14"/>
    <w:rsid w:val="00E33BF9"/>
    <w:rPr>
      <w:rFonts w:ascii="Consolas" w:hAnsi="Consolas" w:cs="Consolas"/>
      <w:i/>
      <w:iCs/>
      <w:noProof/>
      <w:spacing w:val="0"/>
      <w:sz w:val="8"/>
      <w:szCs w:val="8"/>
      <w:shd w:val="clear" w:color="auto" w:fill="FFFFFF"/>
    </w:rPr>
  </w:style>
  <w:style w:type="character" w:customStyle="1" w:styleId="Headerorfooter15">
    <w:name w:val="Header or footer (15)_"/>
    <w:basedOn w:val="DefaultParagraphFont"/>
    <w:link w:val="Headerorfooter151"/>
    <w:rsid w:val="00E33BF9"/>
    <w:rPr>
      <w:rFonts w:ascii="Times New Roman" w:hAnsi="Times New Roman" w:cs="Times New Roman"/>
      <w:b/>
      <w:bCs/>
      <w:spacing w:val="11"/>
      <w:sz w:val="17"/>
      <w:szCs w:val="17"/>
      <w:shd w:val="clear" w:color="auto" w:fill="FFFFFF"/>
    </w:rPr>
  </w:style>
  <w:style w:type="character" w:customStyle="1" w:styleId="Headerorfooter150">
    <w:name w:val="Header or footer (15)"/>
    <w:basedOn w:val="Headerorfooter15"/>
    <w:rsid w:val="00E33BF9"/>
    <w:rPr>
      <w:rFonts w:ascii="Times New Roman" w:hAnsi="Times New Roman" w:cs="Times New Roman"/>
      <w:b/>
      <w:bCs/>
      <w:spacing w:val="11"/>
      <w:sz w:val="17"/>
      <w:szCs w:val="17"/>
      <w:shd w:val="clear" w:color="auto" w:fill="FFFFFF"/>
    </w:rPr>
  </w:style>
  <w:style w:type="character" w:customStyle="1" w:styleId="Bodytext3Spacing0pt1">
    <w:name w:val="Body text (3) + Spacing 0 pt1"/>
    <w:basedOn w:val="Bodytext3"/>
    <w:rsid w:val="00E33BF9"/>
    <w:rPr>
      <w:rFonts w:ascii="Times New Roman" w:hAnsi="Times New Roman" w:cs="Times New Roman"/>
      <w:spacing w:val="19"/>
      <w:sz w:val="9"/>
      <w:szCs w:val="9"/>
      <w:shd w:val="clear" w:color="auto" w:fill="FFFFFF"/>
    </w:rPr>
  </w:style>
  <w:style w:type="character" w:customStyle="1" w:styleId="BodytextBold1">
    <w:name w:val="Body text + Bold1"/>
    <w:aliases w:val="Italic4,Spacing 0 pt9"/>
    <w:basedOn w:val="Bodytext"/>
    <w:rsid w:val="00E33BF9"/>
    <w:rPr>
      <w:rFonts w:ascii="Times New Roman" w:hAnsi="Times New Roman" w:cs="Times New Roman"/>
      <w:b/>
      <w:bCs/>
      <w:i/>
      <w:iCs/>
      <w:spacing w:val="6"/>
      <w:sz w:val="23"/>
      <w:szCs w:val="23"/>
      <w:shd w:val="clear" w:color="auto" w:fill="FFFFFF"/>
    </w:rPr>
  </w:style>
  <w:style w:type="character" w:customStyle="1" w:styleId="Bodytext22Spacing0pt">
    <w:name w:val="Body text (22) + Spacing 0 pt"/>
    <w:basedOn w:val="Bodytext22"/>
    <w:rsid w:val="00E33BF9"/>
    <w:rPr>
      <w:rFonts w:ascii="Times New Roman" w:hAnsi="Times New Roman" w:cs="Times New Roman"/>
      <w:b/>
      <w:bCs/>
      <w:spacing w:val="8"/>
      <w:sz w:val="23"/>
      <w:szCs w:val="23"/>
      <w:shd w:val="clear" w:color="auto" w:fill="FFFFFF"/>
    </w:rPr>
  </w:style>
  <w:style w:type="character" w:customStyle="1" w:styleId="Heading112">
    <w:name w:val="Heading #11 (2)_"/>
    <w:basedOn w:val="DefaultParagraphFont"/>
    <w:link w:val="Heading1121"/>
    <w:rsid w:val="00E33BF9"/>
    <w:rPr>
      <w:rFonts w:ascii="Times New Roman" w:hAnsi="Times New Roman" w:cs="Times New Roman"/>
      <w:b/>
      <w:bCs/>
      <w:spacing w:val="7"/>
      <w:sz w:val="23"/>
      <w:szCs w:val="23"/>
      <w:shd w:val="clear" w:color="auto" w:fill="FFFFFF"/>
    </w:rPr>
  </w:style>
  <w:style w:type="character" w:customStyle="1" w:styleId="Heading1120">
    <w:name w:val="Heading #11 (2)"/>
    <w:basedOn w:val="Heading112"/>
    <w:rsid w:val="00E33BF9"/>
    <w:rPr>
      <w:rFonts w:ascii="Times New Roman" w:hAnsi="Times New Roman" w:cs="Times New Roman"/>
      <w:b/>
      <w:bCs/>
      <w:spacing w:val="7"/>
      <w:sz w:val="23"/>
      <w:szCs w:val="23"/>
      <w:shd w:val="clear" w:color="auto" w:fill="FFFFFF"/>
    </w:rPr>
  </w:style>
  <w:style w:type="character" w:customStyle="1" w:styleId="Heading11">
    <w:name w:val="Heading #11_"/>
    <w:basedOn w:val="DefaultParagraphFont"/>
    <w:link w:val="Heading111"/>
    <w:rsid w:val="00E33BF9"/>
    <w:rPr>
      <w:rFonts w:ascii="Times New Roman" w:hAnsi="Times New Roman" w:cs="Times New Roman"/>
      <w:spacing w:val="8"/>
      <w:sz w:val="23"/>
      <w:szCs w:val="23"/>
      <w:shd w:val="clear" w:color="auto" w:fill="FFFFFF"/>
    </w:rPr>
  </w:style>
  <w:style w:type="character" w:customStyle="1" w:styleId="BodytextGeorgia1">
    <w:name w:val="Body text + Georgia1"/>
    <w:aliases w:val="9.5 pt,Spacing 0 pt8"/>
    <w:basedOn w:val="Bodytext"/>
    <w:rsid w:val="00E33BF9"/>
    <w:rPr>
      <w:rFonts w:ascii="Georgia" w:hAnsi="Georgia" w:cs="Georgia"/>
      <w:noProof/>
      <w:spacing w:val="0"/>
      <w:sz w:val="19"/>
      <w:szCs w:val="19"/>
      <w:shd w:val="clear" w:color="auto" w:fill="FFFFFF"/>
    </w:rPr>
  </w:style>
  <w:style w:type="character" w:customStyle="1" w:styleId="Heading63">
    <w:name w:val="Heading #6 (3)_"/>
    <w:basedOn w:val="DefaultParagraphFont"/>
    <w:link w:val="Heading631"/>
    <w:rsid w:val="00E33BF9"/>
    <w:rPr>
      <w:rFonts w:ascii="CordiaUPC" w:hAnsi="CordiaUPC" w:cs="CordiaUPC"/>
      <w:b/>
      <w:bCs/>
      <w:noProof/>
      <w:sz w:val="32"/>
      <w:szCs w:val="32"/>
      <w:shd w:val="clear" w:color="auto" w:fill="FFFFFF"/>
    </w:rPr>
  </w:style>
  <w:style w:type="character" w:customStyle="1" w:styleId="Heading63TimesNewRoman">
    <w:name w:val="Heading #6 (3) + Times New Roman"/>
    <w:aliases w:val="12 pt1,Not Bold2"/>
    <w:basedOn w:val="Heading63"/>
    <w:rsid w:val="00E33BF9"/>
    <w:rPr>
      <w:rFonts w:ascii="Times New Roman" w:hAnsi="Times New Roman" w:cs="Times New Roman"/>
      <w:b/>
      <w:bCs/>
      <w:noProof/>
      <w:sz w:val="24"/>
      <w:szCs w:val="24"/>
      <w:shd w:val="clear" w:color="auto" w:fill="FFFFFF"/>
    </w:rPr>
  </w:style>
  <w:style w:type="character" w:customStyle="1" w:styleId="Heading630">
    <w:name w:val="Heading #6 (3)"/>
    <w:basedOn w:val="Heading63"/>
    <w:rsid w:val="00E33BF9"/>
    <w:rPr>
      <w:rFonts w:ascii="CordiaUPC" w:hAnsi="CordiaUPC" w:cs="CordiaUPC"/>
      <w:b/>
      <w:bCs/>
      <w:noProof/>
      <w:sz w:val="32"/>
      <w:szCs w:val="32"/>
      <w:shd w:val="clear" w:color="auto" w:fill="FFFFFF"/>
    </w:rPr>
  </w:style>
  <w:style w:type="character" w:customStyle="1" w:styleId="Heading2">
    <w:name w:val="Heading #2_"/>
    <w:basedOn w:val="DefaultParagraphFont"/>
    <w:link w:val="Heading21"/>
    <w:rsid w:val="00E33BF9"/>
    <w:rPr>
      <w:rFonts w:ascii="Times New Roman" w:hAnsi="Times New Roman" w:cs="Times New Roman"/>
      <w:spacing w:val="8"/>
      <w:sz w:val="23"/>
      <w:szCs w:val="23"/>
      <w:shd w:val="clear" w:color="auto" w:fill="FFFFFF"/>
    </w:rPr>
  </w:style>
  <w:style w:type="character" w:customStyle="1" w:styleId="Heading20">
    <w:name w:val="Heading #2"/>
    <w:basedOn w:val="Heading2"/>
    <w:rsid w:val="00E33BF9"/>
    <w:rPr>
      <w:rFonts w:ascii="Times New Roman" w:hAnsi="Times New Roman" w:cs="Times New Roman"/>
      <w:spacing w:val="8"/>
      <w:sz w:val="23"/>
      <w:szCs w:val="23"/>
      <w:shd w:val="clear" w:color="auto" w:fill="FFFFFF"/>
    </w:rPr>
  </w:style>
  <w:style w:type="character" w:customStyle="1" w:styleId="Heading110">
    <w:name w:val="Heading #11"/>
    <w:basedOn w:val="Heading11"/>
    <w:rsid w:val="00E33BF9"/>
    <w:rPr>
      <w:rFonts w:ascii="Times New Roman" w:hAnsi="Times New Roman" w:cs="Times New Roman"/>
      <w:spacing w:val="8"/>
      <w:sz w:val="23"/>
      <w:szCs w:val="23"/>
      <w:shd w:val="clear" w:color="auto" w:fill="FFFFFF"/>
    </w:rPr>
  </w:style>
  <w:style w:type="character" w:customStyle="1" w:styleId="BodytextSegoeUI2">
    <w:name w:val="Body text + Segoe UI2"/>
    <w:aliases w:val="8 pt2,Bold4,Italic3,Spacing 0 pt7"/>
    <w:basedOn w:val="Bodytext"/>
    <w:rsid w:val="00E33BF9"/>
    <w:rPr>
      <w:rFonts w:ascii="Segoe UI" w:hAnsi="Segoe UI" w:cs="Segoe UI"/>
      <w:b/>
      <w:bCs/>
      <w:i/>
      <w:iCs/>
      <w:noProof/>
      <w:spacing w:val="0"/>
      <w:sz w:val="16"/>
      <w:szCs w:val="16"/>
      <w:shd w:val="clear" w:color="auto" w:fill="FFFFFF"/>
    </w:rPr>
  </w:style>
  <w:style w:type="character" w:customStyle="1" w:styleId="Heading94">
    <w:name w:val="Heading #9 (4)_"/>
    <w:basedOn w:val="DefaultParagraphFont"/>
    <w:link w:val="Heading941"/>
    <w:rsid w:val="00E33BF9"/>
    <w:rPr>
      <w:rFonts w:ascii="Times New Roman" w:hAnsi="Times New Roman" w:cs="Times New Roman"/>
      <w:b/>
      <w:bCs/>
      <w:i/>
      <w:iCs/>
      <w:spacing w:val="6"/>
      <w:sz w:val="23"/>
      <w:szCs w:val="23"/>
      <w:shd w:val="clear" w:color="auto" w:fill="FFFFFF"/>
    </w:rPr>
  </w:style>
  <w:style w:type="character" w:customStyle="1" w:styleId="Heading940">
    <w:name w:val="Heading #9 (4)"/>
    <w:basedOn w:val="Heading94"/>
    <w:rsid w:val="00E33BF9"/>
    <w:rPr>
      <w:rFonts w:ascii="Times New Roman" w:hAnsi="Times New Roman" w:cs="Times New Roman"/>
      <w:b/>
      <w:bCs/>
      <w:i/>
      <w:iCs/>
      <w:spacing w:val="6"/>
      <w:sz w:val="23"/>
      <w:szCs w:val="23"/>
      <w:shd w:val="clear" w:color="auto" w:fill="FFFFFF"/>
    </w:rPr>
  </w:style>
  <w:style w:type="character" w:customStyle="1" w:styleId="Bodytext430">
    <w:name w:val="Body text (43)_"/>
    <w:basedOn w:val="DefaultParagraphFont"/>
    <w:link w:val="Bodytext431"/>
    <w:rsid w:val="00E33BF9"/>
    <w:rPr>
      <w:rFonts w:ascii="Times New Roman" w:hAnsi="Times New Roman" w:cs="Times New Roman"/>
      <w:noProof/>
      <w:sz w:val="8"/>
      <w:szCs w:val="8"/>
      <w:shd w:val="clear" w:color="auto" w:fill="FFFFFF"/>
    </w:rPr>
  </w:style>
  <w:style w:type="character" w:customStyle="1" w:styleId="Bodytext432">
    <w:name w:val="Body text (43)"/>
    <w:basedOn w:val="Bodytext430"/>
    <w:rsid w:val="00E33BF9"/>
    <w:rPr>
      <w:rFonts w:ascii="Times New Roman" w:hAnsi="Times New Roman" w:cs="Times New Roman"/>
      <w:noProof/>
      <w:sz w:val="8"/>
      <w:szCs w:val="8"/>
      <w:shd w:val="clear" w:color="auto" w:fill="FFFFFF"/>
    </w:rPr>
  </w:style>
  <w:style w:type="character" w:customStyle="1" w:styleId="Bodytext33Spacing0pt">
    <w:name w:val="Body text (33) + Spacing 0 pt"/>
    <w:basedOn w:val="Bodytext33"/>
    <w:rsid w:val="00E33BF9"/>
    <w:rPr>
      <w:rFonts w:ascii="Times New Roman" w:hAnsi="Times New Roman" w:cs="Times New Roman"/>
      <w:spacing w:val="7"/>
      <w:sz w:val="19"/>
      <w:szCs w:val="19"/>
      <w:shd w:val="clear" w:color="auto" w:fill="FFFFFF"/>
    </w:rPr>
  </w:style>
  <w:style w:type="character" w:customStyle="1" w:styleId="Bodytext440">
    <w:name w:val="Body text (44)_"/>
    <w:basedOn w:val="DefaultParagraphFont"/>
    <w:link w:val="Bodytext441"/>
    <w:rsid w:val="00E33BF9"/>
    <w:rPr>
      <w:rFonts w:ascii="Times New Roman" w:hAnsi="Times New Roman" w:cs="Times New Roman"/>
      <w:b/>
      <w:bCs/>
      <w:spacing w:val="17"/>
      <w:sz w:val="18"/>
      <w:szCs w:val="18"/>
      <w:shd w:val="clear" w:color="auto" w:fill="FFFFFF"/>
    </w:rPr>
  </w:style>
  <w:style w:type="character" w:customStyle="1" w:styleId="Bodytext37Spacing0pt">
    <w:name w:val="Body text (37) + Spacing 0 pt"/>
    <w:basedOn w:val="Bodytext37"/>
    <w:rsid w:val="00E33BF9"/>
    <w:rPr>
      <w:rFonts w:ascii="Segoe UI" w:hAnsi="Segoe UI" w:cs="Segoe UI"/>
      <w:spacing w:val="6"/>
      <w:shd w:val="clear" w:color="auto" w:fill="FFFFFF"/>
    </w:rPr>
  </w:style>
  <w:style w:type="character" w:customStyle="1" w:styleId="BodytextPalatinoLinotype1">
    <w:name w:val="Body text + Palatino Linotype1"/>
    <w:aliases w:val="9 pt1,Bold3,Spacing 0 pt6"/>
    <w:basedOn w:val="Bodytext"/>
    <w:rsid w:val="00E33BF9"/>
    <w:rPr>
      <w:rFonts w:ascii="Palatino Linotype" w:hAnsi="Palatino Linotype" w:cs="Palatino Linotype"/>
      <w:b/>
      <w:bCs/>
      <w:spacing w:val="9"/>
      <w:sz w:val="18"/>
      <w:szCs w:val="18"/>
      <w:shd w:val="clear" w:color="auto" w:fill="FFFFFF"/>
    </w:rPr>
  </w:style>
  <w:style w:type="character" w:customStyle="1" w:styleId="Bodytext45">
    <w:name w:val="Body text (45)_"/>
    <w:basedOn w:val="DefaultParagraphFont"/>
    <w:link w:val="Bodytext450"/>
    <w:rsid w:val="00E33BF9"/>
    <w:rPr>
      <w:rFonts w:ascii="Palatino Linotype" w:hAnsi="Palatino Linotype" w:cs="Palatino Linotype"/>
      <w:b/>
      <w:bCs/>
      <w:spacing w:val="9"/>
      <w:sz w:val="18"/>
      <w:szCs w:val="18"/>
      <w:shd w:val="clear" w:color="auto" w:fill="FFFFFF"/>
    </w:rPr>
  </w:style>
  <w:style w:type="character" w:customStyle="1" w:styleId="Bodytext45TimesNewRoman">
    <w:name w:val="Body text (45) + Times New Roman"/>
    <w:aliases w:val="11.5 pt1,Not Bold1,Spacing 0 pt5"/>
    <w:basedOn w:val="Bodytext45"/>
    <w:rsid w:val="00E33BF9"/>
    <w:rPr>
      <w:rFonts w:ascii="Times New Roman" w:hAnsi="Times New Roman" w:cs="Times New Roman"/>
      <w:b/>
      <w:bCs/>
      <w:spacing w:val="8"/>
      <w:sz w:val="23"/>
      <w:szCs w:val="23"/>
      <w:shd w:val="clear" w:color="auto" w:fill="FFFFFF"/>
    </w:rPr>
  </w:style>
  <w:style w:type="character" w:customStyle="1" w:styleId="Heading43">
    <w:name w:val="Heading #4 (3)_"/>
    <w:basedOn w:val="DefaultParagraphFont"/>
    <w:link w:val="Heading430"/>
    <w:rsid w:val="00E33BF9"/>
    <w:rPr>
      <w:rFonts w:ascii="Times New Roman" w:hAnsi="Times New Roman" w:cs="Times New Roman"/>
      <w:b/>
      <w:bCs/>
      <w:spacing w:val="7"/>
      <w:sz w:val="20"/>
      <w:szCs w:val="20"/>
      <w:shd w:val="clear" w:color="auto" w:fill="FFFFFF"/>
    </w:rPr>
  </w:style>
  <w:style w:type="character" w:customStyle="1" w:styleId="Bodytext46">
    <w:name w:val="Body text (46)_"/>
    <w:basedOn w:val="DefaultParagraphFont"/>
    <w:link w:val="Bodytext460"/>
    <w:rsid w:val="00E33BF9"/>
    <w:rPr>
      <w:rFonts w:ascii="Times New Roman" w:hAnsi="Times New Roman" w:cs="Times New Roman"/>
      <w:b/>
      <w:bCs/>
      <w:spacing w:val="6"/>
      <w:sz w:val="25"/>
      <w:szCs w:val="25"/>
      <w:shd w:val="clear" w:color="auto" w:fill="FFFFFF"/>
    </w:rPr>
  </w:style>
  <w:style w:type="character" w:customStyle="1" w:styleId="BodytextSegoeUI1">
    <w:name w:val="Body text + Segoe UI1"/>
    <w:aliases w:val="9.5 pt1,Bold2"/>
    <w:basedOn w:val="Bodytext"/>
    <w:rsid w:val="00E33BF9"/>
    <w:rPr>
      <w:rFonts w:ascii="Segoe UI" w:hAnsi="Segoe UI" w:cs="Segoe UI"/>
      <w:b/>
      <w:bCs/>
      <w:spacing w:val="7"/>
      <w:sz w:val="19"/>
      <w:szCs w:val="19"/>
      <w:shd w:val="clear" w:color="auto" w:fill="FFFFFF"/>
    </w:rPr>
  </w:style>
  <w:style w:type="character" w:customStyle="1" w:styleId="Bodytext35Spacing0pt">
    <w:name w:val="Body text (35) + Spacing 0 pt"/>
    <w:basedOn w:val="Bodytext35"/>
    <w:rsid w:val="00E33BF9"/>
    <w:rPr>
      <w:rFonts w:ascii="Times New Roman" w:hAnsi="Times New Roman" w:cs="Times New Roman"/>
      <w:b/>
      <w:bCs/>
      <w:spacing w:val="3"/>
      <w:sz w:val="25"/>
      <w:szCs w:val="25"/>
      <w:shd w:val="clear" w:color="auto" w:fill="FFFFFF"/>
    </w:rPr>
  </w:style>
  <w:style w:type="character" w:customStyle="1" w:styleId="Heading1122">
    <w:name w:val="Heading #112"/>
    <w:basedOn w:val="Heading11"/>
    <w:rsid w:val="00E33BF9"/>
    <w:rPr>
      <w:rFonts w:ascii="Times New Roman" w:hAnsi="Times New Roman" w:cs="Times New Roman"/>
      <w:spacing w:val="8"/>
      <w:sz w:val="23"/>
      <w:szCs w:val="23"/>
      <w:shd w:val="clear" w:color="auto" w:fill="FFFFFF"/>
    </w:rPr>
  </w:style>
  <w:style w:type="character" w:customStyle="1" w:styleId="Headerorfooter4Spacing0pt1">
    <w:name w:val="Header or footer (4) + Spacing 0 pt1"/>
    <w:basedOn w:val="Headerorfooter4"/>
    <w:rsid w:val="00E33BF9"/>
    <w:rPr>
      <w:rFonts w:ascii="Times New Roman" w:hAnsi="Times New Roman" w:cs="Times New Roman"/>
      <w:spacing w:val="7"/>
      <w:shd w:val="clear" w:color="auto" w:fill="FFFFFF"/>
    </w:rPr>
  </w:style>
  <w:style w:type="character" w:customStyle="1" w:styleId="Bodytext47">
    <w:name w:val="Body text (47)_"/>
    <w:basedOn w:val="DefaultParagraphFont"/>
    <w:link w:val="Bodytext470"/>
    <w:rsid w:val="00E33BF9"/>
    <w:rPr>
      <w:rFonts w:ascii="Times New Roman" w:hAnsi="Times New Roman" w:cs="Times New Roman"/>
      <w:b/>
      <w:bCs/>
      <w:spacing w:val="4"/>
      <w:sz w:val="25"/>
      <w:szCs w:val="25"/>
      <w:shd w:val="clear" w:color="auto" w:fill="FFFFFF"/>
    </w:rPr>
  </w:style>
  <w:style w:type="character" w:customStyle="1" w:styleId="Bodytext48">
    <w:name w:val="Body text (48)_"/>
    <w:basedOn w:val="DefaultParagraphFont"/>
    <w:link w:val="Bodytext480"/>
    <w:rsid w:val="00E33BF9"/>
    <w:rPr>
      <w:rFonts w:ascii="Times New Roman" w:hAnsi="Times New Roman" w:cs="Times New Roman"/>
      <w:spacing w:val="11"/>
      <w:sz w:val="16"/>
      <w:szCs w:val="16"/>
      <w:shd w:val="clear" w:color="auto" w:fill="FFFFFF"/>
    </w:rPr>
  </w:style>
  <w:style w:type="character" w:customStyle="1" w:styleId="Bodytext48SegoeUI">
    <w:name w:val="Body text (48) + Segoe UI"/>
    <w:aliases w:val="6 pt,Italic2,Spacing 0 pt4"/>
    <w:basedOn w:val="Bodytext48"/>
    <w:rsid w:val="00E33BF9"/>
    <w:rPr>
      <w:rFonts w:ascii="Segoe UI" w:hAnsi="Segoe UI" w:cs="Segoe UI"/>
      <w:i/>
      <w:iCs/>
      <w:spacing w:val="10"/>
      <w:sz w:val="12"/>
      <w:szCs w:val="12"/>
      <w:shd w:val="clear" w:color="auto" w:fill="FFFFFF"/>
    </w:rPr>
  </w:style>
  <w:style w:type="character" w:customStyle="1" w:styleId="Bodytext44Tahoma">
    <w:name w:val="Body text (44) + Tahoma"/>
    <w:aliases w:val="8 pt1,Italic1,Spacing 0 pt3"/>
    <w:basedOn w:val="Bodytext440"/>
    <w:rsid w:val="00E33BF9"/>
    <w:rPr>
      <w:rFonts w:ascii="Tahoma" w:hAnsi="Tahoma" w:cs="Tahoma"/>
      <w:b/>
      <w:bCs/>
      <w:i/>
      <w:iCs/>
      <w:spacing w:val="11"/>
      <w:sz w:val="16"/>
      <w:szCs w:val="16"/>
      <w:shd w:val="clear" w:color="auto" w:fill="FFFFFF"/>
    </w:rPr>
  </w:style>
  <w:style w:type="character" w:customStyle="1" w:styleId="Heading10NotBold1">
    <w:name w:val="Heading #10 + Not Bold1"/>
    <w:basedOn w:val="Heading100"/>
    <w:rsid w:val="00E33BF9"/>
    <w:rPr>
      <w:rFonts w:ascii="Times New Roman" w:hAnsi="Times New Roman" w:cs="Times New Roman"/>
      <w:b/>
      <w:bCs/>
      <w:spacing w:val="8"/>
      <w:sz w:val="23"/>
      <w:szCs w:val="23"/>
      <w:shd w:val="clear" w:color="auto" w:fill="FFFFFF"/>
    </w:rPr>
  </w:style>
  <w:style w:type="character" w:customStyle="1" w:styleId="BodytextCorbel">
    <w:name w:val="Body text + Corbel"/>
    <w:aliases w:val="13.5 pt,Spacing 0 pt2"/>
    <w:basedOn w:val="Bodytext"/>
    <w:rsid w:val="00E33BF9"/>
    <w:rPr>
      <w:rFonts w:ascii="Corbel" w:hAnsi="Corbel" w:cs="Corbel"/>
      <w:noProof/>
      <w:spacing w:val="0"/>
      <w:sz w:val="27"/>
      <w:szCs w:val="27"/>
      <w:shd w:val="clear" w:color="auto" w:fill="FFFFFF"/>
    </w:rPr>
  </w:style>
  <w:style w:type="character" w:customStyle="1" w:styleId="Heading1030">
    <w:name w:val="Heading #10 (3)_"/>
    <w:basedOn w:val="DefaultParagraphFont"/>
    <w:link w:val="Heading1031"/>
    <w:rsid w:val="00E33BF9"/>
    <w:rPr>
      <w:rFonts w:ascii="Times New Roman" w:hAnsi="Times New Roman" w:cs="Times New Roman"/>
      <w:b/>
      <w:bCs/>
      <w:spacing w:val="6"/>
      <w:sz w:val="25"/>
      <w:szCs w:val="25"/>
      <w:shd w:val="clear" w:color="auto" w:fill="FFFFFF"/>
    </w:rPr>
  </w:style>
  <w:style w:type="character" w:customStyle="1" w:styleId="Bodytext11pt">
    <w:name w:val="Body text + 11 pt"/>
    <w:aliases w:val="Bold1,Spacing 0 pt1"/>
    <w:basedOn w:val="Bodytext"/>
    <w:rsid w:val="00E33BF9"/>
    <w:rPr>
      <w:rFonts w:ascii="Times New Roman" w:hAnsi="Times New Roman" w:cs="Times New Roman"/>
      <w:b/>
      <w:bCs/>
      <w:spacing w:val="8"/>
      <w:sz w:val="22"/>
      <w:szCs w:val="22"/>
      <w:shd w:val="clear" w:color="auto" w:fill="FFFFFF"/>
    </w:rPr>
  </w:style>
  <w:style w:type="paragraph" w:customStyle="1" w:styleId="Bodytext21">
    <w:name w:val="Body text (2)1"/>
    <w:basedOn w:val="Normal"/>
    <w:link w:val="Bodytext2"/>
    <w:rsid w:val="00E33BF9"/>
    <w:pPr>
      <w:shd w:val="clear" w:color="auto" w:fill="FFFFFF"/>
      <w:spacing w:line="240" w:lineRule="atLeast"/>
      <w:ind w:hanging="2740"/>
      <w:jc w:val="center"/>
    </w:pPr>
    <w:rPr>
      <w:rFonts w:ascii="Times New Roman" w:eastAsiaTheme="minorHAnsi" w:hAnsi="Times New Roman" w:cs="Times New Roman"/>
      <w:b/>
      <w:bCs/>
      <w:color w:val="auto"/>
      <w:spacing w:val="7"/>
      <w:sz w:val="23"/>
      <w:szCs w:val="23"/>
      <w:lang w:eastAsia="en-US"/>
    </w:rPr>
  </w:style>
  <w:style w:type="paragraph" w:customStyle="1" w:styleId="Bodytext31">
    <w:name w:val="Body text (3)1"/>
    <w:basedOn w:val="Normal"/>
    <w:link w:val="Bodytext3"/>
    <w:rsid w:val="00E33BF9"/>
    <w:pPr>
      <w:shd w:val="clear" w:color="auto" w:fill="FFFFFF"/>
      <w:spacing w:after="1500" w:line="240" w:lineRule="atLeast"/>
      <w:jc w:val="center"/>
    </w:pPr>
    <w:rPr>
      <w:rFonts w:ascii="Times New Roman" w:eastAsiaTheme="minorHAnsi" w:hAnsi="Times New Roman" w:cs="Times New Roman"/>
      <w:color w:val="auto"/>
      <w:spacing w:val="14"/>
      <w:sz w:val="9"/>
      <w:szCs w:val="9"/>
      <w:lang w:eastAsia="en-US"/>
    </w:rPr>
  </w:style>
  <w:style w:type="paragraph" w:customStyle="1" w:styleId="Headerorfooter21">
    <w:name w:val="Header or footer (2)1"/>
    <w:basedOn w:val="Normal"/>
    <w:link w:val="Headerorfooter2"/>
    <w:rsid w:val="00E33BF9"/>
    <w:pPr>
      <w:shd w:val="clear" w:color="auto" w:fill="FFFFFF"/>
      <w:spacing w:line="307" w:lineRule="exact"/>
      <w:jc w:val="center"/>
    </w:pPr>
    <w:rPr>
      <w:rFonts w:ascii="Times New Roman" w:eastAsiaTheme="minorHAnsi" w:hAnsi="Times New Roman" w:cs="Times New Roman"/>
      <w:b/>
      <w:bCs/>
      <w:color w:val="auto"/>
      <w:spacing w:val="9"/>
      <w:sz w:val="23"/>
      <w:szCs w:val="23"/>
      <w:lang w:eastAsia="en-US"/>
    </w:rPr>
  </w:style>
  <w:style w:type="paragraph" w:customStyle="1" w:styleId="Headerorfooter31">
    <w:name w:val="Header or footer (3)1"/>
    <w:basedOn w:val="Normal"/>
    <w:link w:val="Headerorfooter3"/>
    <w:rsid w:val="00E33BF9"/>
    <w:pPr>
      <w:shd w:val="clear" w:color="auto" w:fill="FFFFFF"/>
      <w:spacing w:line="307" w:lineRule="exact"/>
      <w:jc w:val="center"/>
    </w:pPr>
    <w:rPr>
      <w:rFonts w:ascii="Times New Roman" w:eastAsiaTheme="minorHAnsi" w:hAnsi="Times New Roman" w:cs="Times New Roman"/>
      <w:i/>
      <w:iCs/>
      <w:color w:val="auto"/>
      <w:spacing w:val="4"/>
      <w:sz w:val="22"/>
      <w:szCs w:val="22"/>
      <w:lang w:eastAsia="en-US"/>
    </w:rPr>
  </w:style>
  <w:style w:type="paragraph" w:customStyle="1" w:styleId="Bodytext1">
    <w:name w:val="Body text1"/>
    <w:basedOn w:val="Normal"/>
    <w:link w:val="Bodytext"/>
    <w:rsid w:val="00E33BF9"/>
    <w:pPr>
      <w:shd w:val="clear" w:color="auto" w:fill="FFFFFF"/>
      <w:spacing w:after="180" w:line="307" w:lineRule="exact"/>
      <w:ind w:hanging="2160"/>
      <w:jc w:val="center"/>
    </w:pPr>
    <w:rPr>
      <w:rFonts w:ascii="Times New Roman" w:eastAsiaTheme="minorHAnsi" w:hAnsi="Times New Roman" w:cs="Times New Roman"/>
      <w:color w:val="auto"/>
      <w:spacing w:val="7"/>
      <w:sz w:val="23"/>
      <w:szCs w:val="23"/>
      <w:lang w:eastAsia="en-US"/>
    </w:rPr>
  </w:style>
  <w:style w:type="paragraph" w:customStyle="1" w:styleId="Headerorfooter1">
    <w:name w:val="Header or footer1"/>
    <w:basedOn w:val="Normal"/>
    <w:link w:val="Headerorfooter"/>
    <w:rsid w:val="00E33BF9"/>
    <w:pPr>
      <w:shd w:val="clear" w:color="auto" w:fill="FFFFFF"/>
      <w:spacing w:line="240" w:lineRule="atLeast"/>
    </w:pPr>
    <w:rPr>
      <w:rFonts w:ascii="Times New Roman" w:eastAsiaTheme="minorHAnsi" w:hAnsi="Times New Roman" w:cs="Times New Roman"/>
      <w:color w:val="auto"/>
      <w:spacing w:val="6"/>
      <w:sz w:val="23"/>
      <w:szCs w:val="23"/>
      <w:lang w:eastAsia="en-US"/>
    </w:rPr>
  </w:style>
  <w:style w:type="paragraph" w:customStyle="1" w:styleId="Bodytext41">
    <w:name w:val="Body text (4)1"/>
    <w:basedOn w:val="Normal"/>
    <w:link w:val="Bodytext4"/>
    <w:rsid w:val="00E33BF9"/>
    <w:pPr>
      <w:shd w:val="clear" w:color="auto" w:fill="FFFFFF"/>
      <w:spacing w:after="180" w:line="307" w:lineRule="exact"/>
      <w:jc w:val="center"/>
    </w:pPr>
    <w:rPr>
      <w:rFonts w:ascii="Times New Roman" w:eastAsiaTheme="minorHAnsi" w:hAnsi="Times New Roman" w:cs="Times New Roman"/>
      <w:i/>
      <w:iCs/>
      <w:color w:val="auto"/>
      <w:spacing w:val="2"/>
      <w:sz w:val="23"/>
      <w:szCs w:val="23"/>
      <w:lang w:eastAsia="en-US"/>
    </w:rPr>
  </w:style>
  <w:style w:type="paragraph" w:customStyle="1" w:styleId="Bodytext51">
    <w:name w:val="Body text (5)1"/>
    <w:basedOn w:val="Normal"/>
    <w:link w:val="Bodytext5"/>
    <w:rsid w:val="00E33BF9"/>
    <w:pPr>
      <w:shd w:val="clear" w:color="auto" w:fill="FFFFFF"/>
      <w:spacing w:line="240" w:lineRule="atLeast"/>
      <w:ind w:hanging="2740"/>
      <w:jc w:val="both"/>
    </w:pPr>
    <w:rPr>
      <w:rFonts w:ascii="Times New Roman" w:eastAsiaTheme="minorHAnsi" w:hAnsi="Times New Roman" w:cs="Times New Roman"/>
      <w:i/>
      <w:iCs/>
      <w:color w:val="auto"/>
      <w:spacing w:val="3"/>
      <w:sz w:val="21"/>
      <w:szCs w:val="21"/>
      <w:lang w:eastAsia="en-US"/>
    </w:rPr>
  </w:style>
  <w:style w:type="paragraph" w:customStyle="1" w:styleId="Tablecaption21">
    <w:name w:val="Table caption (2)1"/>
    <w:basedOn w:val="Normal"/>
    <w:link w:val="Tablecaption2"/>
    <w:rsid w:val="00E33BF9"/>
    <w:pPr>
      <w:shd w:val="clear" w:color="auto" w:fill="FFFFFF"/>
      <w:spacing w:line="240" w:lineRule="atLeast"/>
    </w:pPr>
    <w:rPr>
      <w:rFonts w:ascii="Times New Roman" w:eastAsiaTheme="minorHAnsi" w:hAnsi="Times New Roman" w:cs="Times New Roman"/>
      <w:i/>
      <w:iCs/>
      <w:color w:val="auto"/>
      <w:spacing w:val="2"/>
      <w:sz w:val="23"/>
      <w:szCs w:val="23"/>
      <w:lang w:eastAsia="en-US"/>
    </w:rPr>
  </w:style>
  <w:style w:type="paragraph" w:customStyle="1" w:styleId="Bodytext61">
    <w:name w:val="Body text (6)1"/>
    <w:basedOn w:val="Normal"/>
    <w:link w:val="Bodytext60"/>
    <w:rsid w:val="00E33BF9"/>
    <w:pPr>
      <w:shd w:val="clear" w:color="auto" w:fill="FFFFFF"/>
      <w:spacing w:before="360" w:line="240" w:lineRule="atLeast"/>
      <w:jc w:val="both"/>
    </w:pPr>
    <w:rPr>
      <w:rFonts w:ascii="Times New Roman" w:eastAsiaTheme="minorHAnsi" w:hAnsi="Times New Roman" w:cs="Times New Roman"/>
      <w:b/>
      <w:bCs/>
      <w:i/>
      <w:iCs/>
      <w:color w:val="auto"/>
      <w:spacing w:val="4"/>
      <w:sz w:val="23"/>
      <w:szCs w:val="23"/>
      <w:lang w:eastAsia="en-US"/>
    </w:rPr>
  </w:style>
  <w:style w:type="paragraph" w:customStyle="1" w:styleId="Bodytext71">
    <w:name w:val="Body text (7)1"/>
    <w:basedOn w:val="Normal"/>
    <w:link w:val="Bodytext70"/>
    <w:rsid w:val="00E33BF9"/>
    <w:pPr>
      <w:shd w:val="clear" w:color="auto" w:fill="FFFFFF"/>
      <w:spacing w:line="278" w:lineRule="exact"/>
      <w:jc w:val="both"/>
    </w:pPr>
    <w:rPr>
      <w:rFonts w:ascii="Times New Roman" w:eastAsiaTheme="minorHAnsi" w:hAnsi="Times New Roman" w:cs="Times New Roman"/>
      <w:b/>
      <w:bCs/>
      <w:color w:val="auto"/>
      <w:spacing w:val="10"/>
      <w:sz w:val="21"/>
      <w:szCs w:val="21"/>
      <w:lang w:eastAsia="en-US"/>
    </w:rPr>
  </w:style>
  <w:style w:type="paragraph" w:customStyle="1" w:styleId="Headerorfooter41">
    <w:name w:val="Header or footer (4)1"/>
    <w:basedOn w:val="Normal"/>
    <w:link w:val="Headerorfooter4"/>
    <w:rsid w:val="00E33BF9"/>
    <w:pPr>
      <w:shd w:val="clear" w:color="auto" w:fill="FFFFFF"/>
      <w:spacing w:line="240" w:lineRule="atLeast"/>
      <w:jc w:val="right"/>
    </w:pPr>
    <w:rPr>
      <w:rFonts w:ascii="Times New Roman" w:eastAsiaTheme="minorHAnsi" w:hAnsi="Times New Roman" w:cs="Times New Roman"/>
      <w:color w:val="auto"/>
      <w:spacing w:val="9"/>
      <w:sz w:val="22"/>
      <w:szCs w:val="22"/>
      <w:lang w:eastAsia="en-US"/>
    </w:rPr>
  </w:style>
  <w:style w:type="paragraph" w:customStyle="1" w:styleId="Tablecaption1">
    <w:name w:val="Table caption1"/>
    <w:basedOn w:val="Normal"/>
    <w:link w:val="Tablecaption"/>
    <w:rsid w:val="00E33BF9"/>
    <w:pPr>
      <w:shd w:val="clear" w:color="auto" w:fill="FFFFFF"/>
      <w:spacing w:before="120" w:line="240" w:lineRule="atLeast"/>
      <w:jc w:val="both"/>
    </w:pPr>
    <w:rPr>
      <w:rFonts w:ascii="Times New Roman" w:eastAsiaTheme="minorHAnsi" w:hAnsi="Times New Roman" w:cs="Times New Roman"/>
      <w:b/>
      <w:bCs/>
      <w:color w:val="auto"/>
      <w:spacing w:val="7"/>
      <w:sz w:val="23"/>
      <w:szCs w:val="23"/>
      <w:lang w:eastAsia="en-US"/>
    </w:rPr>
  </w:style>
  <w:style w:type="paragraph" w:customStyle="1" w:styleId="Tablecaption31">
    <w:name w:val="Table caption (3)1"/>
    <w:basedOn w:val="Normal"/>
    <w:link w:val="Tablecaption3"/>
    <w:rsid w:val="00E33BF9"/>
    <w:pPr>
      <w:shd w:val="clear" w:color="auto" w:fill="FFFFFF"/>
      <w:spacing w:line="240" w:lineRule="atLeast"/>
      <w:jc w:val="both"/>
    </w:pPr>
    <w:rPr>
      <w:rFonts w:ascii="Times New Roman" w:eastAsiaTheme="minorHAnsi" w:hAnsi="Times New Roman" w:cs="Times New Roman"/>
      <w:i/>
      <w:iCs/>
      <w:color w:val="auto"/>
      <w:spacing w:val="3"/>
      <w:sz w:val="21"/>
      <w:szCs w:val="21"/>
      <w:lang w:eastAsia="en-US"/>
    </w:rPr>
  </w:style>
  <w:style w:type="paragraph" w:customStyle="1" w:styleId="Headerorfooter51">
    <w:name w:val="Header or footer (5)1"/>
    <w:basedOn w:val="Normal"/>
    <w:link w:val="Headerorfooter5"/>
    <w:rsid w:val="00E33BF9"/>
    <w:pPr>
      <w:shd w:val="clear" w:color="auto" w:fill="FFFFFF"/>
      <w:spacing w:line="259" w:lineRule="exact"/>
      <w:jc w:val="both"/>
    </w:pPr>
    <w:rPr>
      <w:rFonts w:ascii="Times New Roman" w:eastAsiaTheme="minorHAnsi" w:hAnsi="Times New Roman" w:cs="Times New Roman"/>
      <w:i/>
      <w:iCs/>
      <w:color w:val="auto"/>
      <w:spacing w:val="5"/>
      <w:sz w:val="19"/>
      <w:szCs w:val="19"/>
      <w:lang w:eastAsia="en-US"/>
    </w:rPr>
  </w:style>
  <w:style w:type="paragraph" w:customStyle="1" w:styleId="Heading40">
    <w:name w:val="Heading #4"/>
    <w:basedOn w:val="Normal"/>
    <w:link w:val="Heading4"/>
    <w:rsid w:val="00E33BF9"/>
    <w:pPr>
      <w:shd w:val="clear" w:color="auto" w:fill="FFFFFF"/>
      <w:spacing w:line="307" w:lineRule="exact"/>
      <w:jc w:val="both"/>
      <w:outlineLvl w:val="3"/>
    </w:pPr>
    <w:rPr>
      <w:rFonts w:ascii="Times New Roman" w:eastAsiaTheme="minorHAnsi" w:hAnsi="Times New Roman" w:cs="Times New Roman"/>
      <w:color w:val="auto"/>
      <w:spacing w:val="7"/>
      <w:sz w:val="23"/>
      <w:szCs w:val="23"/>
      <w:lang w:eastAsia="en-US"/>
    </w:rPr>
  </w:style>
  <w:style w:type="paragraph" w:customStyle="1" w:styleId="Tableofcontents1">
    <w:name w:val="Table of contents1"/>
    <w:basedOn w:val="Normal"/>
    <w:link w:val="Tableofcontents"/>
    <w:rsid w:val="00E33BF9"/>
    <w:pPr>
      <w:shd w:val="clear" w:color="auto" w:fill="FFFFFF"/>
      <w:spacing w:line="307" w:lineRule="exact"/>
      <w:jc w:val="both"/>
    </w:pPr>
    <w:rPr>
      <w:rFonts w:ascii="Times New Roman" w:eastAsiaTheme="minorHAnsi" w:hAnsi="Times New Roman" w:cs="Times New Roman"/>
      <w:color w:val="auto"/>
      <w:spacing w:val="7"/>
      <w:sz w:val="23"/>
      <w:szCs w:val="23"/>
      <w:lang w:eastAsia="en-US"/>
    </w:rPr>
  </w:style>
  <w:style w:type="paragraph" w:customStyle="1" w:styleId="Tableofcontents21">
    <w:name w:val="Table of contents (2)1"/>
    <w:basedOn w:val="Normal"/>
    <w:link w:val="Tableofcontents2"/>
    <w:rsid w:val="00E33BF9"/>
    <w:pPr>
      <w:shd w:val="clear" w:color="auto" w:fill="FFFFFF"/>
      <w:spacing w:line="307" w:lineRule="exact"/>
      <w:jc w:val="both"/>
    </w:pPr>
    <w:rPr>
      <w:rFonts w:ascii="Times New Roman" w:eastAsiaTheme="minorHAnsi" w:hAnsi="Times New Roman" w:cs="Times New Roman"/>
      <w:b/>
      <w:bCs/>
      <w:i/>
      <w:iCs/>
      <w:color w:val="auto"/>
      <w:spacing w:val="4"/>
      <w:sz w:val="23"/>
      <w:szCs w:val="23"/>
      <w:lang w:eastAsia="en-US"/>
    </w:rPr>
  </w:style>
  <w:style w:type="paragraph" w:customStyle="1" w:styleId="Tableofcontents31">
    <w:name w:val="Table of contents (3)1"/>
    <w:basedOn w:val="Normal"/>
    <w:link w:val="Tableofcontents3"/>
    <w:rsid w:val="00E33BF9"/>
    <w:pPr>
      <w:shd w:val="clear" w:color="auto" w:fill="FFFFFF"/>
      <w:spacing w:line="307" w:lineRule="exact"/>
      <w:jc w:val="both"/>
    </w:pPr>
    <w:rPr>
      <w:rFonts w:ascii="Times New Roman" w:eastAsiaTheme="minorHAnsi" w:hAnsi="Times New Roman" w:cs="Times New Roman"/>
      <w:b/>
      <w:bCs/>
      <w:color w:val="auto"/>
      <w:spacing w:val="7"/>
      <w:sz w:val="23"/>
      <w:szCs w:val="23"/>
      <w:lang w:eastAsia="en-US"/>
    </w:rPr>
  </w:style>
  <w:style w:type="paragraph" w:customStyle="1" w:styleId="Tablecaption41">
    <w:name w:val="Table caption (4)1"/>
    <w:basedOn w:val="Normal"/>
    <w:link w:val="Tablecaption4"/>
    <w:rsid w:val="00E33BF9"/>
    <w:pPr>
      <w:shd w:val="clear" w:color="auto" w:fill="FFFFFF"/>
      <w:spacing w:line="307" w:lineRule="exact"/>
      <w:ind w:hanging="320"/>
    </w:pPr>
    <w:rPr>
      <w:rFonts w:ascii="Times New Roman" w:eastAsiaTheme="minorHAnsi" w:hAnsi="Times New Roman" w:cs="Times New Roman"/>
      <w:b/>
      <w:bCs/>
      <w:i/>
      <w:iCs/>
      <w:color w:val="auto"/>
      <w:spacing w:val="4"/>
      <w:sz w:val="23"/>
      <w:szCs w:val="23"/>
      <w:lang w:eastAsia="en-US"/>
    </w:rPr>
  </w:style>
  <w:style w:type="paragraph" w:customStyle="1" w:styleId="Bodytext80">
    <w:name w:val="Body text (8)"/>
    <w:basedOn w:val="Normal"/>
    <w:link w:val="Bodytext8"/>
    <w:rsid w:val="00E33BF9"/>
    <w:pPr>
      <w:shd w:val="clear" w:color="auto" w:fill="FFFFFF"/>
      <w:spacing w:before="60" w:after="180" w:line="240" w:lineRule="atLeast"/>
    </w:pPr>
    <w:rPr>
      <w:rFonts w:ascii="Times New Roman" w:eastAsiaTheme="minorHAnsi" w:hAnsi="Times New Roman" w:cs="Times New Roman"/>
      <w:i/>
      <w:iCs/>
      <w:color w:val="auto"/>
      <w:spacing w:val="15"/>
      <w:sz w:val="18"/>
      <w:szCs w:val="18"/>
      <w:lang w:eastAsia="en-US"/>
    </w:rPr>
  </w:style>
  <w:style w:type="paragraph" w:customStyle="1" w:styleId="Headerorfooter61">
    <w:name w:val="Header or footer (6)1"/>
    <w:basedOn w:val="Normal"/>
    <w:link w:val="Headerorfooter6"/>
    <w:rsid w:val="00E33BF9"/>
    <w:pPr>
      <w:shd w:val="clear" w:color="auto" w:fill="FFFFFF"/>
      <w:spacing w:line="240" w:lineRule="atLeast"/>
    </w:pPr>
    <w:rPr>
      <w:rFonts w:ascii="David" w:eastAsiaTheme="minorHAnsi" w:hAnsi="David" w:cs="David"/>
      <w:i/>
      <w:iCs/>
      <w:color w:val="auto"/>
      <w:spacing w:val="-3"/>
      <w:sz w:val="27"/>
      <w:szCs w:val="27"/>
      <w:lang w:eastAsia="en-US"/>
    </w:rPr>
  </w:style>
  <w:style w:type="paragraph" w:customStyle="1" w:styleId="Bodytext90">
    <w:name w:val="Body text (9)"/>
    <w:basedOn w:val="Normal"/>
    <w:link w:val="Bodytext9"/>
    <w:rsid w:val="00E33BF9"/>
    <w:pPr>
      <w:shd w:val="clear" w:color="auto" w:fill="FFFFFF"/>
      <w:spacing w:line="240" w:lineRule="atLeast"/>
    </w:pPr>
    <w:rPr>
      <w:rFonts w:ascii="Times New Roman" w:eastAsiaTheme="minorHAnsi" w:hAnsi="Times New Roman" w:cs="Times New Roman"/>
      <w:b/>
      <w:bCs/>
      <w:color w:val="auto"/>
      <w:spacing w:val="13"/>
      <w:sz w:val="17"/>
      <w:szCs w:val="17"/>
      <w:lang w:eastAsia="en-US"/>
    </w:rPr>
  </w:style>
  <w:style w:type="paragraph" w:customStyle="1" w:styleId="Tableofcontents40">
    <w:name w:val="Table of contents (4)"/>
    <w:basedOn w:val="Normal"/>
    <w:link w:val="Tableofcontents4"/>
    <w:rsid w:val="00E33BF9"/>
    <w:pPr>
      <w:shd w:val="clear" w:color="auto" w:fill="FFFFFF"/>
      <w:spacing w:before="120" w:line="509" w:lineRule="exact"/>
      <w:jc w:val="both"/>
    </w:pPr>
    <w:rPr>
      <w:rFonts w:ascii="Segoe UI" w:eastAsiaTheme="minorHAnsi" w:hAnsi="Segoe UI" w:cs="Segoe UI"/>
      <w:b/>
      <w:bCs/>
      <w:color w:val="auto"/>
      <w:spacing w:val="4"/>
      <w:sz w:val="18"/>
      <w:szCs w:val="18"/>
      <w:lang w:eastAsia="en-US"/>
    </w:rPr>
  </w:style>
  <w:style w:type="paragraph" w:customStyle="1" w:styleId="Tableofcontents50">
    <w:name w:val="Table of contents (5)"/>
    <w:basedOn w:val="Normal"/>
    <w:link w:val="Tableofcontents5"/>
    <w:rsid w:val="00E33BF9"/>
    <w:pPr>
      <w:shd w:val="clear" w:color="auto" w:fill="FFFFFF"/>
      <w:spacing w:line="514" w:lineRule="exact"/>
      <w:jc w:val="both"/>
    </w:pPr>
    <w:rPr>
      <w:rFonts w:ascii="Times New Roman" w:eastAsiaTheme="minorHAnsi" w:hAnsi="Times New Roman" w:cs="Times New Roman"/>
      <w:color w:val="auto"/>
      <w:spacing w:val="14"/>
      <w:sz w:val="9"/>
      <w:szCs w:val="9"/>
      <w:lang w:eastAsia="en-US"/>
    </w:rPr>
  </w:style>
  <w:style w:type="paragraph" w:customStyle="1" w:styleId="Tablecaption51">
    <w:name w:val="Table caption (5)1"/>
    <w:basedOn w:val="Normal"/>
    <w:link w:val="Tablecaption5"/>
    <w:rsid w:val="00E33BF9"/>
    <w:pPr>
      <w:shd w:val="clear" w:color="auto" w:fill="FFFFFF"/>
      <w:spacing w:line="240" w:lineRule="atLeast"/>
      <w:jc w:val="both"/>
    </w:pPr>
    <w:rPr>
      <w:rFonts w:ascii="Times New Roman" w:eastAsiaTheme="minorHAnsi" w:hAnsi="Times New Roman" w:cs="Times New Roman"/>
      <w:i/>
      <w:iCs/>
      <w:color w:val="auto"/>
      <w:sz w:val="9"/>
      <w:szCs w:val="9"/>
      <w:lang w:eastAsia="en-US"/>
    </w:rPr>
  </w:style>
  <w:style w:type="paragraph" w:customStyle="1" w:styleId="Tablecaption61">
    <w:name w:val="Table caption (6)1"/>
    <w:basedOn w:val="Normal"/>
    <w:link w:val="Tablecaption6"/>
    <w:rsid w:val="00E33BF9"/>
    <w:pPr>
      <w:shd w:val="clear" w:color="auto" w:fill="FFFFFF"/>
      <w:spacing w:line="240" w:lineRule="atLeast"/>
    </w:pPr>
    <w:rPr>
      <w:rFonts w:ascii="Times New Roman" w:eastAsiaTheme="minorHAnsi" w:hAnsi="Times New Roman" w:cs="Times New Roman"/>
      <w:color w:val="auto"/>
      <w:spacing w:val="7"/>
      <w:sz w:val="23"/>
      <w:szCs w:val="23"/>
      <w:lang w:eastAsia="en-US"/>
    </w:rPr>
  </w:style>
  <w:style w:type="paragraph" w:customStyle="1" w:styleId="Heading31">
    <w:name w:val="Heading #31"/>
    <w:basedOn w:val="Normal"/>
    <w:link w:val="Heading3"/>
    <w:rsid w:val="00E33BF9"/>
    <w:pPr>
      <w:shd w:val="clear" w:color="auto" w:fill="FFFFFF"/>
      <w:spacing w:after="120" w:line="240" w:lineRule="atLeast"/>
      <w:jc w:val="both"/>
      <w:outlineLvl w:val="2"/>
    </w:pPr>
    <w:rPr>
      <w:rFonts w:ascii="Times New Roman" w:eastAsiaTheme="minorHAnsi" w:hAnsi="Times New Roman" w:cs="Times New Roman"/>
      <w:color w:val="auto"/>
      <w:spacing w:val="7"/>
      <w:sz w:val="23"/>
      <w:szCs w:val="23"/>
      <w:lang w:eastAsia="en-US"/>
    </w:rPr>
  </w:style>
  <w:style w:type="paragraph" w:customStyle="1" w:styleId="Tableofcontents60">
    <w:name w:val="Table of contents (6)"/>
    <w:basedOn w:val="Normal"/>
    <w:link w:val="Tableofcontents6"/>
    <w:rsid w:val="00E33BF9"/>
    <w:pPr>
      <w:shd w:val="clear" w:color="auto" w:fill="FFFFFF"/>
      <w:spacing w:before="300" w:after="120" w:line="240" w:lineRule="atLeast"/>
      <w:jc w:val="both"/>
    </w:pPr>
    <w:rPr>
      <w:rFonts w:ascii="Times New Roman" w:eastAsiaTheme="minorHAnsi" w:hAnsi="Times New Roman" w:cs="Times New Roman"/>
      <w:b/>
      <w:bCs/>
      <w:color w:val="auto"/>
      <w:sz w:val="26"/>
      <w:szCs w:val="26"/>
      <w:lang w:eastAsia="en-US"/>
    </w:rPr>
  </w:style>
  <w:style w:type="paragraph" w:customStyle="1" w:styleId="Tablecaption71">
    <w:name w:val="Table caption (7)1"/>
    <w:basedOn w:val="Normal"/>
    <w:link w:val="Tablecaption7"/>
    <w:rsid w:val="00E33BF9"/>
    <w:pPr>
      <w:shd w:val="clear" w:color="auto" w:fill="FFFFFF"/>
      <w:spacing w:line="293" w:lineRule="exact"/>
      <w:jc w:val="right"/>
    </w:pPr>
    <w:rPr>
      <w:rFonts w:ascii="Times New Roman" w:eastAsiaTheme="minorHAnsi" w:hAnsi="Times New Roman" w:cs="Times New Roman"/>
      <w:b/>
      <w:bCs/>
      <w:color w:val="auto"/>
      <w:spacing w:val="10"/>
      <w:sz w:val="21"/>
      <w:szCs w:val="21"/>
      <w:lang w:eastAsia="en-US"/>
    </w:rPr>
  </w:style>
  <w:style w:type="paragraph" w:customStyle="1" w:styleId="Bodytext100">
    <w:name w:val="Body text (10)"/>
    <w:basedOn w:val="Normal"/>
    <w:link w:val="Bodytext10"/>
    <w:rsid w:val="00E33BF9"/>
    <w:pPr>
      <w:shd w:val="clear" w:color="auto" w:fill="FFFFFF"/>
      <w:spacing w:line="269" w:lineRule="exact"/>
      <w:jc w:val="both"/>
    </w:pPr>
    <w:rPr>
      <w:rFonts w:ascii="Segoe UI" w:eastAsiaTheme="minorHAnsi" w:hAnsi="Segoe UI" w:cs="Segoe UI"/>
      <w:i/>
      <w:iCs/>
      <w:color w:val="auto"/>
      <w:spacing w:val="11"/>
      <w:sz w:val="17"/>
      <w:szCs w:val="17"/>
      <w:lang w:eastAsia="en-US"/>
    </w:rPr>
  </w:style>
  <w:style w:type="paragraph" w:customStyle="1" w:styleId="Tableofcontents70">
    <w:name w:val="Table of contents (7)"/>
    <w:basedOn w:val="Normal"/>
    <w:link w:val="Tableofcontents7"/>
    <w:rsid w:val="00E33BF9"/>
    <w:pPr>
      <w:shd w:val="clear" w:color="auto" w:fill="FFFFFF"/>
      <w:spacing w:line="461" w:lineRule="exact"/>
      <w:jc w:val="both"/>
    </w:pPr>
    <w:rPr>
      <w:rFonts w:ascii="Times New Roman" w:eastAsiaTheme="minorHAnsi" w:hAnsi="Times New Roman" w:cs="Times New Roman"/>
      <w:color w:val="auto"/>
      <w:spacing w:val="16"/>
      <w:sz w:val="12"/>
      <w:szCs w:val="12"/>
      <w:lang w:eastAsia="en-US"/>
    </w:rPr>
  </w:style>
  <w:style w:type="paragraph" w:customStyle="1" w:styleId="Other21">
    <w:name w:val="Other (2)1"/>
    <w:basedOn w:val="Normal"/>
    <w:link w:val="Other2"/>
    <w:rsid w:val="00E33BF9"/>
    <w:pPr>
      <w:shd w:val="clear" w:color="auto" w:fill="FFFFFF"/>
      <w:spacing w:line="240" w:lineRule="atLeast"/>
    </w:pPr>
    <w:rPr>
      <w:rFonts w:ascii="Times New Roman" w:eastAsiaTheme="minorHAnsi" w:hAnsi="Times New Roman" w:cs="Times New Roman"/>
      <w:color w:val="auto"/>
      <w:spacing w:val="7"/>
      <w:sz w:val="23"/>
      <w:szCs w:val="23"/>
      <w:lang w:eastAsia="en-US"/>
    </w:rPr>
  </w:style>
  <w:style w:type="paragraph" w:customStyle="1" w:styleId="Other31">
    <w:name w:val="Other (3)1"/>
    <w:basedOn w:val="Normal"/>
    <w:link w:val="Other3"/>
    <w:rsid w:val="00E33BF9"/>
    <w:pPr>
      <w:shd w:val="clear" w:color="auto" w:fill="FFFFFF"/>
      <w:spacing w:line="456" w:lineRule="exact"/>
    </w:pPr>
    <w:rPr>
      <w:rFonts w:ascii="Segoe UI" w:eastAsiaTheme="minorHAnsi" w:hAnsi="Segoe UI" w:cs="Segoe UI"/>
      <w:noProof/>
      <w:color w:val="auto"/>
      <w:sz w:val="21"/>
      <w:szCs w:val="21"/>
      <w:lang w:eastAsia="en-US"/>
    </w:rPr>
  </w:style>
  <w:style w:type="paragraph" w:customStyle="1" w:styleId="Other41">
    <w:name w:val="Other (4)1"/>
    <w:basedOn w:val="Normal"/>
    <w:link w:val="Other4"/>
    <w:rsid w:val="00E33BF9"/>
    <w:pPr>
      <w:shd w:val="clear" w:color="auto" w:fill="FFFFFF"/>
      <w:spacing w:line="456" w:lineRule="exact"/>
    </w:pPr>
    <w:rPr>
      <w:rFonts w:ascii="Times New Roman" w:eastAsiaTheme="minorHAnsi" w:hAnsi="Times New Roman" w:cs="Times New Roman"/>
      <w:noProof/>
      <w:color w:val="auto"/>
      <w:spacing w:val="9"/>
      <w:sz w:val="18"/>
      <w:szCs w:val="18"/>
      <w:lang w:eastAsia="en-US"/>
    </w:rPr>
  </w:style>
  <w:style w:type="paragraph" w:customStyle="1" w:styleId="Other1">
    <w:name w:val="Other1"/>
    <w:basedOn w:val="Normal"/>
    <w:link w:val="Other"/>
    <w:rsid w:val="00E33BF9"/>
    <w:pPr>
      <w:shd w:val="clear" w:color="auto" w:fill="FFFFFF"/>
      <w:spacing w:line="456" w:lineRule="exact"/>
    </w:pPr>
    <w:rPr>
      <w:rFonts w:ascii="Times New Roman" w:eastAsiaTheme="minorHAnsi" w:hAnsi="Times New Roman" w:cs="Times New Roman"/>
      <w:noProof/>
      <w:color w:val="auto"/>
      <w:spacing w:val="6"/>
      <w:sz w:val="20"/>
      <w:szCs w:val="20"/>
      <w:lang w:eastAsia="en-US"/>
    </w:rPr>
  </w:style>
  <w:style w:type="paragraph" w:customStyle="1" w:styleId="Other51">
    <w:name w:val="Other (5)1"/>
    <w:basedOn w:val="Normal"/>
    <w:link w:val="Other5"/>
    <w:rsid w:val="00E33BF9"/>
    <w:pPr>
      <w:shd w:val="clear" w:color="auto" w:fill="FFFFFF"/>
      <w:spacing w:line="456" w:lineRule="exact"/>
    </w:pPr>
    <w:rPr>
      <w:rFonts w:ascii="FrankRuehl" w:eastAsiaTheme="minorHAnsi" w:hAnsi="FrankRuehl" w:cs="FrankRuehl"/>
      <w:noProof/>
      <w:color w:val="auto"/>
      <w:sz w:val="31"/>
      <w:szCs w:val="31"/>
      <w:lang w:eastAsia="en-US"/>
    </w:rPr>
  </w:style>
  <w:style w:type="paragraph" w:customStyle="1" w:styleId="Other61">
    <w:name w:val="Other (6)1"/>
    <w:basedOn w:val="Normal"/>
    <w:link w:val="Other6"/>
    <w:rsid w:val="00E33BF9"/>
    <w:pPr>
      <w:shd w:val="clear" w:color="auto" w:fill="FFFFFF"/>
      <w:spacing w:line="456" w:lineRule="exact"/>
    </w:pPr>
    <w:rPr>
      <w:rFonts w:ascii="Segoe UI" w:eastAsiaTheme="minorHAnsi" w:hAnsi="Segoe UI" w:cs="Segoe UI"/>
      <w:noProof/>
      <w:color w:val="auto"/>
      <w:sz w:val="23"/>
      <w:szCs w:val="23"/>
      <w:lang w:eastAsia="en-US"/>
    </w:rPr>
  </w:style>
  <w:style w:type="paragraph" w:customStyle="1" w:styleId="Bodytext111">
    <w:name w:val="Body text (11)1"/>
    <w:basedOn w:val="Normal"/>
    <w:link w:val="Bodytext11"/>
    <w:rsid w:val="00E33BF9"/>
    <w:pPr>
      <w:shd w:val="clear" w:color="auto" w:fill="FFFFFF"/>
      <w:spacing w:line="317" w:lineRule="exact"/>
    </w:pPr>
    <w:rPr>
      <w:rFonts w:ascii="Times New Roman" w:eastAsiaTheme="minorHAnsi" w:hAnsi="Times New Roman" w:cs="Times New Roman"/>
      <w:color w:val="auto"/>
      <w:spacing w:val="4"/>
      <w:sz w:val="25"/>
      <w:szCs w:val="25"/>
      <w:lang w:eastAsia="en-US"/>
    </w:rPr>
  </w:style>
  <w:style w:type="paragraph" w:customStyle="1" w:styleId="Bodytext121">
    <w:name w:val="Body text (12)1"/>
    <w:basedOn w:val="Normal"/>
    <w:link w:val="Bodytext12"/>
    <w:rsid w:val="00E33BF9"/>
    <w:pPr>
      <w:shd w:val="clear" w:color="auto" w:fill="FFFFFF"/>
      <w:spacing w:before="300" w:after="60" w:line="240" w:lineRule="atLeast"/>
    </w:pPr>
    <w:rPr>
      <w:rFonts w:ascii="Times New Roman" w:eastAsiaTheme="minorHAnsi" w:hAnsi="Times New Roman" w:cs="Times New Roman"/>
      <w:color w:val="auto"/>
      <w:spacing w:val="5"/>
      <w:sz w:val="22"/>
      <w:szCs w:val="22"/>
      <w:lang w:eastAsia="en-US"/>
    </w:rPr>
  </w:style>
  <w:style w:type="paragraph" w:customStyle="1" w:styleId="Bodytext131">
    <w:name w:val="Body text (13)1"/>
    <w:basedOn w:val="Normal"/>
    <w:link w:val="Bodytext13"/>
    <w:rsid w:val="00E33BF9"/>
    <w:pPr>
      <w:shd w:val="clear" w:color="auto" w:fill="FFFFFF"/>
      <w:spacing w:before="120" w:after="120" w:line="240" w:lineRule="atLeast"/>
      <w:jc w:val="both"/>
    </w:pPr>
    <w:rPr>
      <w:rFonts w:ascii="Times New Roman" w:eastAsiaTheme="minorHAnsi" w:hAnsi="Times New Roman" w:cs="Times New Roman"/>
      <w:color w:val="auto"/>
      <w:spacing w:val="10"/>
      <w:sz w:val="22"/>
      <w:szCs w:val="22"/>
      <w:lang w:eastAsia="en-US"/>
    </w:rPr>
  </w:style>
  <w:style w:type="paragraph" w:customStyle="1" w:styleId="Bodytext141">
    <w:name w:val="Body text (14)1"/>
    <w:basedOn w:val="Normal"/>
    <w:link w:val="Bodytext14"/>
    <w:rsid w:val="00E33BF9"/>
    <w:pPr>
      <w:shd w:val="clear" w:color="auto" w:fill="FFFFFF"/>
      <w:spacing w:before="60" w:after="180" w:line="240" w:lineRule="atLeast"/>
      <w:jc w:val="both"/>
    </w:pPr>
    <w:rPr>
      <w:rFonts w:ascii="Times New Roman" w:eastAsiaTheme="minorHAnsi" w:hAnsi="Times New Roman" w:cs="Times New Roman"/>
      <w:color w:val="auto"/>
      <w:spacing w:val="4"/>
      <w:sz w:val="25"/>
      <w:szCs w:val="25"/>
      <w:lang w:eastAsia="en-US"/>
    </w:rPr>
  </w:style>
  <w:style w:type="paragraph" w:customStyle="1" w:styleId="Bodytext151">
    <w:name w:val="Body text (15)1"/>
    <w:basedOn w:val="Normal"/>
    <w:link w:val="Bodytext15"/>
    <w:rsid w:val="00E33BF9"/>
    <w:pPr>
      <w:shd w:val="clear" w:color="auto" w:fill="FFFFFF"/>
      <w:spacing w:before="60" w:after="240" w:line="240" w:lineRule="atLeast"/>
      <w:jc w:val="both"/>
    </w:pPr>
    <w:rPr>
      <w:rFonts w:ascii="Times New Roman" w:eastAsiaTheme="minorHAnsi" w:hAnsi="Times New Roman" w:cs="Times New Roman"/>
      <w:color w:val="auto"/>
      <w:spacing w:val="4"/>
      <w:sz w:val="25"/>
      <w:szCs w:val="25"/>
      <w:lang w:eastAsia="en-US"/>
    </w:rPr>
  </w:style>
  <w:style w:type="paragraph" w:customStyle="1" w:styleId="Headerorfooter70">
    <w:name w:val="Header or footer (7)"/>
    <w:basedOn w:val="Normal"/>
    <w:link w:val="Headerorfooter7"/>
    <w:rsid w:val="00E33BF9"/>
    <w:pPr>
      <w:shd w:val="clear" w:color="auto" w:fill="FFFFFF"/>
      <w:spacing w:line="317" w:lineRule="exact"/>
      <w:jc w:val="center"/>
    </w:pPr>
    <w:rPr>
      <w:rFonts w:ascii="Times New Roman" w:eastAsiaTheme="minorHAnsi" w:hAnsi="Times New Roman" w:cs="Times New Roman"/>
      <w:b/>
      <w:bCs/>
      <w:color w:val="auto"/>
      <w:spacing w:val="5"/>
      <w:sz w:val="21"/>
      <w:szCs w:val="21"/>
      <w:lang w:eastAsia="en-US"/>
    </w:rPr>
  </w:style>
  <w:style w:type="paragraph" w:customStyle="1" w:styleId="Heading420">
    <w:name w:val="Heading #4 (2)"/>
    <w:basedOn w:val="Normal"/>
    <w:link w:val="Heading42"/>
    <w:rsid w:val="00E33BF9"/>
    <w:pPr>
      <w:shd w:val="clear" w:color="auto" w:fill="FFFFFF"/>
      <w:spacing w:before="360" w:line="384" w:lineRule="exact"/>
      <w:jc w:val="both"/>
      <w:outlineLvl w:val="3"/>
    </w:pPr>
    <w:rPr>
      <w:rFonts w:ascii="Times New Roman" w:eastAsiaTheme="minorHAnsi" w:hAnsi="Times New Roman" w:cs="Times New Roman"/>
      <w:b/>
      <w:bCs/>
      <w:color w:val="auto"/>
      <w:spacing w:val="3"/>
      <w:sz w:val="25"/>
      <w:szCs w:val="25"/>
      <w:lang w:eastAsia="en-US"/>
    </w:rPr>
  </w:style>
  <w:style w:type="paragraph" w:customStyle="1" w:styleId="Headerorfooter81">
    <w:name w:val="Header or footer (8)1"/>
    <w:basedOn w:val="Normal"/>
    <w:link w:val="Headerorfooter8"/>
    <w:rsid w:val="00E33BF9"/>
    <w:pPr>
      <w:shd w:val="clear" w:color="auto" w:fill="FFFFFF"/>
      <w:spacing w:line="240" w:lineRule="atLeast"/>
      <w:jc w:val="center"/>
    </w:pPr>
    <w:rPr>
      <w:rFonts w:ascii="Times New Roman" w:eastAsiaTheme="minorHAnsi" w:hAnsi="Times New Roman" w:cs="Times New Roman"/>
      <w:b/>
      <w:bCs/>
      <w:color w:val="auto"/>
      <w:spacing w:val="8"/>
      <w:sz w:val="23"/>
      <w:szCs w:val="23"/>
      <w:lang w:eastAsia="en-US"/>
    </w:rPr>
  </w:style>
  <w:style w:type="paragraph" w:customStyle="1" w:styleId="Headerorfooter91">
    <w:name w:val="Header or footer (9)1"/>
    <w:basedOn w:val="Normal"/>
    <w:link w:val="Headerorfooter9"/>
    <w:rsid w:val="00E33BF9"/>
    <w:pPr>
      <w:shd w:val="clear" w:color="auto" w:fill="FFFFFF"/>
      <w:spacing w:line="355" w:lineRule="exact"/>
      <w:jc w:val="center"/>
    </w:pPr>
    <w:rPr>
      <w:rFonts w:ascii="Times New Roman" w:eastAsiaTheme="minorHAnsi" w:hAnsi="Times New Roman" w:cs="Times New Roman"/>
      <w:color w:val="auto"/>
      <w:spacing w:val="7"/>
      <w:sz w:val="23"/>
      <w:szCs w:val="23"/>
      <w:lang w:eastAsia="en-US"/>
    </w:rPr>
  </w:style>
  <w:style w:type="paragraph" w:customStyle="1" w:styleId="Bodytext161">
    <w:name w:val="Body text (16)1"/>
    <w:basedOn w:val="Normal"/>
    <w:link w:val="Bodytext16"/>
    <w:rsid w:val="00E33BF9"/>
    <w:pPr>
      <w:shd w:val="clear" w:color="auto" w:fill="FFFFFF"/>
      <w:spacing w:line="336" w:lineRule="exact"/>
      <w:jc w:val="both"/>
    </w:pPr>
    <w:rPr>
      <w:rFonts w:ascii="Times New Roman" w:eastAsiaTheme="minorHAnsi" w:hAnsi="Times New Roman" w:cs="Times New Roman"/>
      <w:b/>
      <w:bCs/>
      <w:i/>
      <w:iCs/>
      <w:color w:val="auto"/>
      <w:spacing w:val="5"/>
      <w:sz w:val="20"/>
      <w:szCs w:val="20"/>
      <w:lang w:eastAsia="en-US"/>
    </w:rPr>
  </w:style>
  <w:style w:type="paragraph" w:customStyle="1" w:styleId="Bodytext171">
    <w:name w:val="Body text (17)1"/>
    <w:basedOn w:val="Normal"/>
    <w:link w:val="Bodytext17"/>
    <w:rsid w:val="00E33BF9"/>
    <w:pPr>
      <w:shd w:val="clear" w:color="auto" w:fill="FFFFFF"/>
      <w:spacing w:line="336" w:lineRule="exact"/>
      <w:jc w:val="center"/>
    </w:pPr>
    <w:rPr>
      <w:rFonts w:ascii="Segoe UI" w:eastAsiaTheme="minorHAnsi" w:hAnsi="Segoe UI" w:cs="Segoe UI"/>
      <w:b/>
      <w:bCs/>
      <w:color w:val="auto"/>
      <w:spacing w:val="1"/>
      <w:sz w:val="18"/>
      <w:szCs w:val="18"/>
      <w:lang w:eastAsia="en-US"/>
    </w:rPr>
  </w:style>
  <w:style w:type="paragraph" w:customStyle="1" w:styleId="Bodytext181">
    <w:name w:val="Body text (18)1"/>
    <w:basedOn w:val="Normal"/>
    <w:link w:val="Bodytext18"/>
    <w:rsid w:val="00E33BF9"/>
    <w:pPr>
      <w:shd w:val="clear" w:color="auto" w:fill="FFFFFF"/>
      <w:spacing w:before="120" w:after="120" w:line="240" w:lineRule="atLeast"/>
      <w:jc w:val="both"/>
    </w:pPr>
    <w:rPr>
      <w:rFonts w:ascii="Times New Roman" w:eastAsiaTheme="minorHAnsi" w:hAnsi="Times New Roman" w:cs="Times New Roman"/>
      <w:b/>
      <w:bCs/>
      <w:color w:val="auto"/>
      <w:spacing w:val="9"/>
      <w:sz w:val="19"/>
      <w:szCs w:val="19"/>
      <w:lang w:eastAsia="en-US"/>
    </w:rPr>
  </w:style>
  <w:style w:type="paragraph" w:customStyle="1" w:styleId="Bodytext191">
    <w:name w:val="Body text (19)1"/>
    <w:basedOn w:val="Normal"/>
    <w:link w:val="Bodytext19"/>
    <w:rsid w:val="00E33BF9"/>
    <w:pPr>
      <w:shd w:val="clear" w:color="auto" w:fill="FFFFFF"/>
      <w:spacing w:before="120" w:line="240" w:lineRule="atLeast"/>
      <w:jc w:val="both"/>
    </w:pPr>
    <w:rPr>
      <w:rFonts w:ascii="Times New Roman" w:eastAsiaTheme="minorHAnsi" w:hAnsi="Times New Roman" w:cs="Times New Roman"/>
      <w:b/>
      <w:bCs/>
      <w:i/>
      <w:iCs/>
      <w:color w:val="auto"/>
      <w:spacing w:val="5"/>
      <w:sz w:val="16"/>
      <w:szCs w:val="16"/>
      <w:lang w:eastAsia="en-US"/>
    </w:rPr>
  </w:style>
  <w:style w:type="paragraph" w:customStyle="1" w:styleId="Bodytext201">
    <w:name w:val="Body text (20)1"/>
    <w:basedOn w:val="Normal"/>
    <w:link w:val="Bodytext200"/>
    <w:rsid w:val="00E33BF9"/>
    <w:pPr>
      <w:shd w:val="clear" w:color="auto" w:fill="FFFFFF"/>
      <w:spacing w:after="120" w:line="240" w:lineRule="atLeast"/>
    </w:pPr>
    <w:rPr>
      <w:rFonts w:ascii="Times New Roman" w:eastAsiaTheme="minorHAnsi" w:hAnsi="Times New Roman" w:cs="Times New Roman"/>
      <w:color w:val="auto"/>
      <w:spacing w:val="10"/>
      <w:sz w:val="16"/>
      <w:szCs w:val="16"/>
      <w:lang w:eastAsia="en-US"/>
    </w:rPr>
  </w:style>
  <w:style w:type="paragraph" w:customStyle="1" w:styleId="Bodytext211">
    <w:name w:val="Body text (21)1"/>
    <w:basedOn w:val="Normal"/>
    <w:link w:val="Bodytext210"/>
    <w:rsid w:val="00E33BF9"/>
    <w:pPr>
      <w:shd w:val="clear" w:color="auto" w:fill="FFFFFF"/>
      <w:spacing w:line="374" w:lineRule="exact"/>
      <w:jc w:val="both"/>
    </w:pPr>
    <w:rPr>
      <w:rFonts w:ascii="Times New Roman" w:eastAsiaTheme="minorHAnsi" w:hAnsi="Times New Roman" w:cs="Times New Roman"/>
      <w:color w:val="auto"/>
      <w:spacing w:val="6"/>
      <w:sz w:val="23"/>
      <w:szCs w:val="23"/>
      <w:lang w:eastAsia="en-US"/>
    </w:rPr>
  </w:style>
  <w:style w:type="paragraph" w:customStyle="1" w:styleId="Tablecaption81">
    <w:name w:val="Table caption (8)1"/>
    <w:basedOn w:val="Normal"/>
    <w:link w:val="Tablecaption8"/>
    <w:rsid w:val="00E33BF9"/>
    <w:pPr>
      <w:shd w:val="clear" w:color="auto" w:fill="FFFFFF"/>
      <w:spacing w:line="418" w:lineRule="exact"/>
      <w:jc w:val="right"/>
    </w:pPr>
    <w:rPr>
      <w:rFonts w:ascii="Times New Roman" w:eastAsiaTheme="minorHAnsi" w:hAnsi="Times New Roman" w:cs="Times New Roman"/>
      <w:i/>
      <w:iCs/>
      <w:color w:val="auto"/>
      <w:spacing w:val="13"/>
      <w:sz w:val="25"/>
      <w:szCs w:val="25"/>
      <w:lang w:eastAsia="en-US"/>
    </w:rPr>
  </w:style>
  <w:style w:type="paragraph" w:customStyle="1" w:styleId="Bodytext221">
    <w:name w:val="Body text (22)1"/>
    <w:basedOn w:val="Normal"/>
    <w:link w:val="Bodytext22"/>
    <w:rsid w:val="00E33BF9"/>
    <w:pPr>
      <w:shd w:val="clear" w:color="auto" w:fill="FFFFFF"/>
      <w:spacing w:after="360" w:line="240" w:lineRule="atLeast"/>
      <w:jc w:val="center"/>
    </w:pPr>
    <w:rPr>
      <w:rFonts w:ascii="Times New Roman" w:eastAsiaTheme="minorHAnsi" w:hAnsi="Times New Roman" w:cs="Times New Roman"/>
      <w:b/>
      <w:bCs/>
      <w:color w:val="auto"/>
      <w:spacing w:val="10"/>
      <w:sz w:val="23"/>
      <w:szCs w:val="23"/>
      <w:lang w:eastAsia="en-US"/>
    </w:rPr>
  </w:style>
  <w:style w:type="paragraph" w:customStyle="1" w:styleId="Bodytext231">
    <w:name w:val="Body text (23)1"/>
    <w:basedOn w:val="Normal"/>
    <w:link w:val="Bodytext23"/>
    <w:rsid w:val="00E33BF9"/>
    <w:pPr>
      <w:shd w:val="clear" w:color="auto" w:fill="FFFFFF"/>
      <w:spacing w:line="264" w:lineRule="exact"/>
      <w:jc w:val="both"/>
    </w:pPr>
    <w:rPr>
      <w:rFonts w:ascii="Times New Roman" w:eastAsiaTheme="minorHAnsi" w:hAnsi="Times New Roman" w:cs="Times New Roman"/>
      <w:color w:val="auto"/>
      <w:spacing w:val="7"/>
      <w:sz w:val="18"/>
      <w:szCs w:val="18"/>
      <w:lang w:eastAsia="en-US"/>
    </w:rPr>
  </w:style>
  <w:style w:type="paragraph" w:customStyle="1" w:styleId="Bodytext241">
    <w:name w:val="Body text (24)1"/>
    <w:basedOn w:val="Normal"/>
    <w:link w:val="Bodytext24"/>
    <w:rsid w:val="00E33BF9"/>
    <w:pPr>
      <w:shd w:val="clear" w:color="auto" w:fill="FFFFFF"/>
      <w:spacing w:after="420" w:line="418" w:lineRule="exact"/>
      <w:jc w:val="both"/>
    </w:pPr>
    <w:rPr>
      <w:rFonts w:ascii="Times New Roman" w:eastAsiaTheme="minorHAnsi" w:hAnsi="Times New Roman" w:cs="Times New Roman"/>
      <w:color w:val="auto"/>
      <w:spacing w:val="5"/>
      <w:sz w:val="22"/>
      <w:szCs w:val="22"/>
      <w:lang w:eastAsia="en-US"/>
    </w:rPr>
  </w:style>
  <w:style w:type="paragraph" w:customStyle="1" w:styleId="Bodytext251">
    <w:name w:val="Body text (25)1"/>
    <w:basedOn w:val="Normal"/>
    <w:link w:val="Bodytext25"/>
    <w:rsid w:val="00E33BF9"/>
    <w:pPr>
      <w:shd w:val="clear" w:color="auto" w:fill="FFFFFF"/>
      <w:spacing w:line="240" w:lineRule="atLeast"/>
      <w:jc w:val="both"/>
    </w:pPr>
    <w:rPr>
      <w:rFonts w:ascii="Times New Roman" w:eastAsiaTheme="minorHAnsi" w:hAnsi="Times New Roman" w:cs="Times New Roman"/>
      <w:b/>
      <w:bCs/>
      <w:color w:val="auto"/>
      <w:spacing w:val="20"/>
      <w:sz w:val="21"/>
      <w:szCs w:val="21"/>
      <w:lang w:eastAsia="en-US"/>
    </w:rPr>
  </w:style>
  <w:style w:type="paragraph" w:customStyle="1" w:styleId="Bodytext261">
    <w:name w:val="Body text (26)1"/>
    <w:basedOn w:val="Normal"/>
    <w:link w:val="Bodytext26"/>
    <w:rsid w:val="00E33BF9"/>
    <w:pPr>
      <w:shd w:val="clear" w:color="auto" w:fill="FFFFFF"/>
      <w:spacing w:line="461" w:lineRule="exact"/>
      <w:jc w:val="both"/>
    </w:pPr>
    <w:rPr>
      <w:rFonts w:ascii="Times New Roman" w:eastAsiaTheme="minorHAnsi" w:hAnsi="Times New Roman" w:cs="Times New Roman"/>
      <w:color w:val="auto"/>
      <w:spacing w:val="7"/>
      <w:sz w:val="22"/>
      <w:szCs w:val="22"/>
      <w:lang w:eastAsia="en-US"/>
    </w:rPr>
  </w:style>
  <w:style w:type="paragraph" w:customStyle="1" w:styleId="Bodytext270">
    <w:name w:val="Body text (27)"/>
    <w:basedOn w:val="Normal"/>
    <w:link w:val="Bodytext27"/>
    <w:rsid w:val="00E33BF9"/>
    <w:pPr>
      <w:shd w:val="clear" w:color="auto" w:fill="FFFFFF"/>
      <w:spacing w:line="403" w:lineRule="exact"/>
      <w:jc w:val="both"/>
    </w:pPr>
    <w:rPr>
      <w:rFonts w:ascii="Times New Roman" w:eastAsiaTheme="minorHAnsi" w:hAnsi="Times New Roman" w:cs="Times New Roman"/>
      <w:b/>
      <w:bCs/>
      <w:i/>
      <w:iCs/>
      <w:color w:val="auto"/>
      <w:spacing w:val="12"/>
      <w:sz w:val="20"/>
      <w:szCs w:val="20"/>
      <w:lang w:eastAsia="en-US"/>
    </w:rPr>
  </w:style>
  <w:style w:type="paragraph" w:customStyle="1" w:styleId="Bodytext280">
    <w:name w:val="Body text (28)"/>
    <w:basedOn w:val="Normal"/>
    <w:link w:val="Bodytext28"/>
    <w:rsid w:val="00E33BF9"/>
    <w:pPr>
      <w:shd w:val="clear" w:color="auto" w:fill="FFFFFF"/>
      <w:spacing w:before="240" w:line="422" w:lineRule="exact"/>
      <w:jc w:val="both"/>
    </w:pPr>
    <w:rPr>
      <w:rFonts w:ascii="Times New Roman" w:eastAsiaTheme="minorHAnsi" w:hAnsi="Times New Roman" w:cs="Times New Roman"/>
      <w:b/>
      <w:bCs/>
      <w:color w:val="auto"/>
      <w:spacing w:val="4"/>
      <w:sz w:val="22"/>
      <w:szCs w:val="22"/>
      <w:lang w:eastAsia="en-US"/>
    </w:rPr>
  </w:style>
  <w:style w:type="paragraph" w:customStyle="1" w:styleId="Tablecaption91">
    <w:name w:val="Table caption (9)1"/>
    <w:basedOn w:val="Normal"/>
    <w:link w:val="Tablecaption9"/>
    <w:rsid w:val="00E33BF9"/>
    <w:pPr>
      <w:shd w:val="clear" w:color="auto" w:fill="FFFFFF"/>
      <w:spacing w:line="269" w:lineRule="exact"/>
      <w:jc w:val="both"/>
    </w:pPr>
    <w:rPr>
      <w:rFonts w:ascii="Segoe UI" w:eastAsiaTheme="minorHAnsi" w:hAnsi="Segoe UI" w:cs="Segoe UI"/>
      <w:b/>
      <w:bCs/>
      <w:color w:val="auto"/>
      <w:spacing w:val="1"/>
      <w:sz w:val="18"/>
      <w:szCs w:val="18"/>
      <w:lang w:eastAsia="en-US"/>
    </w:rPr>
  </w:style>
  <w:style w:type="paragraph" w:customStyle="1" w:styleId="Bodytext291">
    <w:name w:val="Body text (29)1"/>
    <w:basedOn w:val="Normal"/>
    <w:link w:val="Bodytext290"/>
    <w:rsid w:val="00E33BF9"/>
    <w:pPr>
      <w:shd w:val="clear" w:color="auto" w:fill="FFFFFF"/>
      <w:spacing w:line="418" w:lineRule="exact"/>
      <w:jc w:val="both"/>
    </w:pPr>
    <w:rPr>
      <w:rFonts w:ascii="Times New Roman" w:eastAsiaTheme="minorHAnsi" w:hAnsi="Times New Roman" w:cs="Times New Roman"/>
      <w:color w:val="auto"/>
      <w:spacing w:val="10"/>
      <w:sz w:val="23"/>
      <w:szCs w:val="23"/>
      <w:lang w:eastAsia="en-US"/>
    </w:rPr>
  </w:style>
  <w:style w:type="paragraph" w:customStyle="1" w:styleId="Bodytext301">
    <w:name w:val="Body text (30)1"/>
    <w:basedOn w:val="Normal"/>
    <w:link w:val="Bodytext300"/>
    <w:rsid w:val="00E33BF9"/>
    <w:pPr>
      <w:shd w:val="clear" w:color="auto" w:fill="FFFFFF"/>
      <w:spacing w:line="298" w:lineRule="exact"/>
      <w:jc w:val="both"/>
    </w:pPr>
    <w:rPr>
      <w:rFonts w:ascii="Times New Roman" w:eastAsiaTheme="minorHAnsi" w:hAnsi="Times New Roman" w:cs="Times New Roman"/>
      <w:color w:val="auto"/>
      <w:spacing w:val="6"/>
      <w:sz w:val="23"/>
      <w:szCs w:val="23"/>
      <w:lang w:eastAsia="en-US"/>
    </w:rPr>
  </w:style>
  <w:style w:type="paragraph" w:customStyle="1" w:styleId="Tablecaption101">
    <w:name w:val="Table caption (10)1"/>
    <w:basedOn w:val="Normal"/>
    <w:link w:val="Tablecaption10"/>
    <w:rsid w:val="00E33BF9"/>
    <w:pPr>
      <w:shd w:val="clear" w:color="auto" w:fill="FFFFFF"/>
      <w:spacing w:line="240" w:lineRule="atLeast"/>
      <w:jc w:val="both"/>
    </w:pPr>
    <w:rPr>
      <w:rFonts w:ascii="Times New Roman" w:eastAsiaTheme="minorHAnsi" w:hAnsi="Times New Roman" w:cs="Times New Roman"/>
      <w:color w:val="auto"/>
      <w:w w:val="50"/>
      <w:sz w:val="13"/>
      <w:szCs w:val="13"/>
      <w:lang w:eastAsia="en-US"/>
    </w:rPr>
  </w:style>
  <w:style w:type="paragraph" w:customStyle="1" w:styleId="Bodytext311">
    <w:name w:val="Body text (31)1"/>
    <w:basedOn w:val="Normal"/>
    <w:link w:val="Bodytext310"/>
    <w:rsid w:val="00E33BF9"/>
    <w:pPr>
      <w:shd w:val="clear" w:color="auto" w:fill="FFFFFF"/>
      <w:spacing w:line="341" w:lineRule="exact"/>
      <w:jc w:val="both"/>
    </w:pPr>
    <w:rPr>
      <w:rFonts w:ascii="Consolas" w:eastAsiaTheme="minorHAnsi" w:hAnsi="Consolas" w:cs="Consolas"/>
      <w:color w:val="auto"/>
      <w:spacing w:val="4"/>
      <w:sz w:val="19"/>
      <w:szCs w:val="19"/>
      <w:lang w:eastAsia="en-US"/>
    </w:rPr>
  </w:style>
  <w:style w:type="paragraph" w:customStyle="1" w:styleId="Heading61">
    <w:name w:val="Heading #61"/>
    <w:basedOn w:val="Normal"/>
    <w:link w:val="Heading6"/>
    <w:rsid w:val="00E33BF9"/>
    <w:pPr>
      <w:shd w:val="clear" w:color="auto" w:fill="FFFFFF"/>
      <w:spacing w:before="300" w:line="298" w:lineRule="exact"/>
      <w:jc w:val="both"/>
      <w:outlineLvl w:val="5"/>
    </w:pPr>
    <w:rPr>
      <w:rFonts w:ascii="Times New Roman" w:eastAsiaTheme="minorHAnsi" w:hAnsi="Times New Roman" w:cs="Times New Roman"/>
      <w:color w:val="auto"/>
      <w:spacing w:val="7"/>
      <w:sz w:val="23"/>
      <w:szCs w:val="23"/>
      <w:lang w:eastAsia="en-US"/>
    </w:rPr>
  </w:style>
  <w:style w:type="paragraph" w:customStyle="1" w:styleId="Bodytext321">
    <w:name w:val="Body text (32)1"/>
    <w:basedOn w:val="Normal"/>
    <w:link w:val="Bodytext320"/>
    <w:rsid w:val="00E33BF9"/>
    <w:pPr>
      <w:shd w:val="clear" w:color="auto" w:fill="FFFFFF"/>
      <w:spacing w:after="60" w:line="240" w:lineRule="atLeast"/>
      <w:jc w:val="both"/>
    </w:pPr>
    <w:rPr>
      <w:rFonts w:ascii="Times New Roman" w:eastAsiaTheme="minorHAnsi" w:hAnsi="Times New Roman" w:cs="Times New Roman"/>
      <w:color w:val="auto"/>
      <w:spacing w:val="2"/>
      <w:sz w:val="22"/>
      <w:szCs w:val="22"/>
      <w:lang w:eastAsia="en-US"/>
    </w:rPr>
  </w:style>
  <w:style w:type="paragraph" w:customStyle="1" w:styleId="Heading70">
    <w:name w:val="Heading #7"/>
    <w:basedOn w:val="Normal"/>
    <w:link w:val="Heading7"/>
    <w:rsid w:val="00E33BF9"/>
    <w:pPr>
      <w:shd w:val="clear" w:color="auto" w:fill="FFFFFF"/>
      <w:spacing w:after="540" w:line="240" w:lineRule="atLeast"/>
      <w:jc w:val="both"/>
      <w:outlineLvl w:val="6"/>
    </w:pPr>
    <w:rPr>
      <w:rFonts w:ascii="Times New Roman" w:eastAsiaTheme="minorHAnsi" w:hAnsi="Times New Roman" w:cs="Times New Roman"/>
      <w:b/>
      <w:bCs/>
      <w:color w:val="auto"/>
      <w:spacing w:val="8"/>
      <w:sz w:val="23"/>
      <w:szCs w:val="23"/>
      <w:lang w:eastAsia="en-US"/>
    </w:rPr>
  </w:style>
  <w:style w:type="paragraph" w:customStyle="1" w:styleId="Heading81">
    <w:name w:val="Heading #81"/>
    <w:basedOn w:val="Normal"/>
    <w:link w:val="Heading8"/>
    <w:rsid w:val="00E33BF9"/>
    <w:pPr>
      <w:shd w:val="clear" w:color="auto" w:fill="FFFFFF"/>
      <w:spacing w:before="60" w:after="60" w:line="240" w:lineRule="atLeast"/>
      <w:ind w:firstLine="700"/>
      <w:jc w:val="both"/>
      <w:outlineLvl w:val="7"/>
    </w:pPr>
    <w:rPr>
      <w:rFonts w:ascii="Times New Roman" w:eastAsiaTheme="minorHAnsi" w:hAnsi="Times New Roman" w:cs="Times New Roman"/>
      <w:b/>
      <w:bCs/>
      <w:color w:val="auto"/>
      <w:spacing w:val="8"/>
      <w:sz w:val="23"/>
      <w:szCs w:val="23"/>
      <w:lang w:eastAsia="en-US"/>
    </w:rPr>
  </w:style>
  <w:style w:type="paragraph" w:customStyle="1" w:styleId="Heading821">
    <w:name w:val="Heading #8 (2)1"/>
    <w:basedOn w:val="Normal"/>
    <w:link w:val="Heading82"/>
    <w:rsid w:val="00E33BF9"/>
    <w:pPr>
      <w:shd w:val="clear" w:color="auto" w:fill="FFFFFF"/>
      <w:spacing w:before="60" w:line="240" w:lineRule="atLeast"/>
      <w:jc w:val="both"/>
      <w:outlineLvl w:val="7"/>
    </w:pPr>
    <w:rPr>
      <w:rFonts w:ascii="Times New Roman" w:eastAsiaTheme="minorHAnsi" w:hAnsi="Times New Roman" w:cs="Times New Roman"/>
      <w:color w:val="auto"/>
      <w:spacing w:val="7"/>
      <w:sz w:val="23"/>
      <w:szCs w:val="23"/>
      <w:lang w:eastAsia="en-US"/>
    </w:rPr>
  </w:style>
  <w:style w:type="paragraph" w:customStyle="1" w:styleId="Heading720">
    <w:name w:val="Heading #7 (2)"/>
    <w:basedOn w:val="Normal"/>
    <w:link w:val="Heading72"/>
    <w:rsid w:val="00E33BF9"/>
    <w:pPr>
      <w:shd w:val="clear" w:color="auto" w:fill="FFFFFF"/>
      <w:spacing w:before="540" w:after="120" w:line="240" w:lineRule="atLeast"/>
      <w:jc w:val="center"/>
      <w:outlineLvl w:val="6"/>
    </w:pPr>
    <w:rPr>
      <w:rFonts w:ascii="Times New Roman" w:eastAsiaTheme="minorHAnsi" w:hAnsi="Times New Roman" w:cs="Times New Roman"/>
      <w:color w:val="auto"/>
      <w:spacing w:val="7"/>
      <w:sz w:val="23"/>
      <w:szCs w:val="23"/>
      <w:lang w:eastAsia="en-US"/>
    </w:rPr>
  </w:style>
  <w:style w:type="paragraph" w:customStyle="1" w:styleId="Bodytext331">
    <w:name w:val="Body text (33)1"/>
    <w:basedOn w:val="Normal"/>
    <w:link w:val="Bodytext33"/>
    <w:rsid w:val="00E33BF9"/>
    <w:pPr>
      <w:shd w:val="clear" w:color="auto" w:fill="FFFFFF"/>
      <w:spacing w:before="120" w:line="422" w:lineRule="exact"/>
    </w:pPr>
    <w:rPr>
      <w:rFonts w:ascii="Times New Roman" w:eastAsiaTheme="minorHAnsi" w:hAnsi="Times New Roman" w:cs="Times New Roman"/>
      <w:color w:val="auto"/>
      <w:spacing w:val="8"/>
      <w:sz w:val="19"/>
      <w:szCs w:val="19"/>
      <w:lang w:eastAsia="en-US"/>
    </w:rPr>
  </w:style>
  <w:style w:type="paragraph" w:customStyle="1" w:styleId="Bodytext340">
    <w:name w:val="Body text (34)"/>
    <w:basedOn w:val="Normal"/>
    <w:link w:val="Bodytext34"/>
    <w:rsid w:val="00E33BF9"/>
    <w:pPr>
      <w:shd w:val="clear" w:color="auto" w:fill="FFFFFF"/>
      <w:spacing w:before="120" w:after="120" w:line="240" w:lineRule="atLeast"/>
      <w:ind w:firstLine="700"/>
      <w:jc w:val="both"/>
    </w:pPr>
    <w:rPr>
      <w:rFonts w:ascii="Times New Roman" w:eastAsiaTheme="minorHAnsi" w:hAnsi="Times New Roman" w:cs="Times New Roman"/>
      <w:color w:val="auto"/>
      <w:spacing w:val="18"/>
      <w:sz w:val="20"/>
      <w:szCs w:val="20"/>
      <w:lang w:eastAsia="en-US"/>
    </w:rPr>
  </w:style>
  <w:style w:type="paragraph" w:customStyle="1" w:styleId="Heading10">
    <w:name w:val="Heading #1"/>
    <w:basedOn w:val="Normal"/>
    <w:link w:val="Heading1"/>
    <w:rsid w:val="00E33BF9"/>
    <w:pPr>
      <w:shd w:val="clear" w:color="auto" w:fill="FFFFFF"/>
      <w:spacing w:after="60" w:line="326" w:lineRule="exact"/>
      <w:ind w:firstLine="720"/>
      <w:jc w:val="both"/>
      <w:outlineLvl w:val="0"/>
    </w:pPr>
    <w:rPr>
      <w:rFonts w:ascii="Times New Roman" w:eastAsiaTheme="minorHAnsi" w:hAnsi="Times New Roman" w:cs="Times New Roman"/>
      <w:color w:val="auto"/>
      <w:spacing w:val="7"/>
      <w:sz w:val="23"/>
      <w:szCs w:val="23"/>
      <w:lang w:eastAsia="en-US"/>
    </w:rPr>
  </w:style>
  <w:style w:type="paragraph" w:customStyle="1" w:styleId="Heading101">
    <w:name w:val="Heading #101"/>
    <w:basedOn w:val="Normal"/>
    <w:link w:val="Heading100"/>
    <w:rsid w:val="00E33BF9"/>
    <w:pPr>
      <w:shd w:val="clear" w:color="auto" w:fill="FFFFFF"/>
      <w:spacing w:before="60" w:after="120" w:line="240" w:lineRule="atLeast"/>
      <w:ind w:firstLine="560"/>
      <w:jc w:val="both"/>
    </w:pPr>
    <w:rPr>
      <w:rFonts w:ascii="Times New Roman" w:eastAsiaTheme="minorHAnsi" w:hAnsi="Times New Roman" w:cs="Times New Roman"/>
      <w:b/>
      <w:bCs/>
      <w:color w:val="auto"/>
      <w:spacing w:val="8"/>
      <w:sz w:val="23"/>
      <w:szCs w:val="23"/>
      <w:lang w:eastAsia="en-US"/>
    </w:rPr>
  </w:style>
  <w:style w:type="paragraph" w:customStyle="1" w:styleId="Heading1021">
    <w:name w:val="Heading #10 (2)1"/>
    <w:basedOn w:val="Normal"/>
    <w:link w:val="Heading102"/>
    <w:rsid w:val="00E33BF9"/>
    <w:pPr>
      <w:shd w:val="clear" w:color="auto" w:fill="FFFFFF"/>
      <w:spacing w:before="540" w:line="427" w:lineRule="exact"/>
      <w:jc w:val="center"/>
    </w:pPr>
    <w:rPr>
      <w:rFonts w:ascii="Times New Roman" w:eastAsiaTheme="minorHAnsi" w:hAnsi="Times New Roman" w:cs="Times New Roman"/>
      <w:color w:val="auto"/>
      <w:spacing w:val="8"/>
      <w:sz w:val="23"/>
      <w:szCs w:val="23"/>
      <w:lang w:eastAsia="en-US"/>
    </w:rPr>
  </w:style>
  <w:style w:type="paragraph" w:customStyle="1" w:styleId="Bodytext351">
    <w:name w:val="Body text (35)1"/>
    <w:basedOn w:val="Normal"/>
    <w:link w:val="Bodytext35"/>
    <w:rsid w:val="00E33BF9"/>
    <w:pPr>
      <w:shd w:val="clear" w:color="auto" w:fill="FFFFFF"/>
      <w:spacing w:line="408" w:lineRule="exact"/>
      <w:jc w:val="center"/>
    </w:pPr>
    <w:rPr>
      <w:rFonts w:ascii="Times New Roman" w:eastAsiaTheme="minorHAnsi" w:hAnsi="Times New Roman" w:cs="Times New Roman"/>
      <w:b/>
      <w:bCs/>
      <w:color w:val="auto"/>
      <w:spacing w:val="9"/>
      <w:sz w:val="25"/>
      <w:szCs w:val="25"/>
      <w:lang w:eastAsia="en-US"/>
    </w:rPr>
  </w:style>
  <w:style w:type="paragraph" w:customStyle="1" w:styleId="Heading51">
    <w:name w:val="Heading #51"/>
    <w:basedOn w:val="Normal"/>
    <w:link w:val="Heading5"/>
    <w:rsid w:val="00E33BF9"/>
    <w:pPr>
      <w:shd w:val="clear" w:color="auto" w:fill="FFFFFF"/>
      <w:spacing w:before="60" w:after="540" w:line="240" w:lineRule="atLeast"/>
      <w:jc w:val="center"/>
      <w:outlineLvl w:val="4"/>
    </w:pPr>
    <w:rPr>
      <w:rFonts w:ascii="Times New Roman" w:eastAsiaTheme="minorHAnsi" w:hAnsi="Times New Roman" w:cs="Times New Roman"/>
      <w:i/>
      <w:iCs/>
      <w:color w:val="auto"/>
      <w:spacing w:val="2"/>
      <w:sz w:val="23"/>
      <w:szCs w:val="23"/>
      <w:lang w:eastAsia="en-US"/>
    </w:rPr>
  </w:style>
  <w:style w:type="paragraph" w:customStyle="1" w:styleId="Bodytext361">
    <w:name w:val="Body text (36)1"/>
    <w:basedOn w:val="Normal"/>
    <w:link w:val="Bodytext36"/>
    <w:rsid w:val="00E33BF9"/>
    <w:pPr>
      <w:shd w:val="clear" w:color="auto" w:fill="FFFFFF"/>
      <w:spacing w:before="120" w:after="540" w:line="240" w:lineRule="atLeast"/>
      <w:jc w:val="center"/>
    </w:pPr>
    <w:rPr>
      <w:rFonts w:ascii="Times New Roman" w:eastAsiaTheme="minorHAnsi" w:hAnsi="Times New Roman" w:cs="Times New Roman"/>
      <w:color w:val="auto"/>
      <w:spacing w:val="26"/>
      <w:sz w:val="21"/>
      <w:szCs w:val="21"/>
      <w:lang w:eastAsia="en-US"/>
    </w:rPr>
  </w:style>
  <w:style w:type="paragraph" w:customStyle="1" w:styleId="Heading621">
    <w:name w:val="Heading #6 (2)"/>
    <w:basedOn w:val="Normal"/>
    <w:link w:val="Heading620"/>
    <w:rsid w:val="00E33BF9"/>
    <w:pPr>
      <w:shd w:val="clear" w:color="auto" w:fill="FFFFFF"/>
      <w:spacing w:before="120" w:after="180" w:line="240" w:lineRule="atLeast"/>
      <w:ind w:firstLine="720"/>
      <w:jc w:val="both"/>
      <w:outlineLvl w:val="5"/>
    </w:pPr>
    <w:rPr>
      <w:rFonts w:ascii="Times New Roman" w:eastAsiaTheme="minorHAnsi" w:hAnsi="Times New Roman" w:cs="Times New Roman"/>
      <w:b/>
      <w:bCs/>
      <w:i/>
      <w:iCs/>
      <w:color w:val="auto"/>
      <w:spacing w:val="6"/>
      <w:sz w:val="23"/>
      <w:szCs w:val="23"/>
      <w:lang w:eastAsia="en-US"/>
    </w:rPr>
  </w:style>
  <w:style w:type="paragraph" w:customStyle="1" w:styleId="Heading831">
    <w:name w:val="Heading #8 (3)1"/>
    <w:basedOn w:val="Normal"/>
    <w:link w:val="Heading83"/>
    <w:rsid w:val="00E33BF9"/>
    <w:pPr>
      <w:shd w:val="clear" w:color="auto" w:fill="FFFFFF"/>
      <w:spacing w:line="427" w:lineRule="exact"/>
      <w:ind w:firstLine="720"/>
      <w:jc w:val="both"/>
      <w:outlineLvl w:val="7"/>
    </w:pPr>
    <w:rPr>
      <w:rFonts w:ascii="Times New Roman" w:eastAsiaTheme="minorHAnsi" w:hAnsi="Times New Roman" w:cs="Times New Roman"/>
      <w:b/>
      <w:bCs/>
      <w:i/>
      <w:iCs/>
      <w:color w:val="auto"/>
      <w:spacing w:val="6"/>
      <w:sz w:val="23"/>
      <w:szCs w:val="23"/>
      <w:lang w:eastAsia="en-US"/>
    </w:rPr>
  </w:style>
  <w:style w:type="paragraph" w:customStyle="1" w:styleId="Heading91">
    <w:name w:val="Heading #91"/>
    <w:basedOn w:val="Normal"/>
    <w:link w:val="Heading9"/>
    <w:rsid w:val="00E33BF9"/>
    <w:pPr>
      <w:shd w:val="clear" w:color="auto" w:fill="FFFFFF"/>
      <w:spacing w:before="540" w:after="60" w:line="240" w:lineRule="atLeast"/>
      <w:ind w:hanging="880"/>
      <w:jc w:val="both"/>
      <w:outlineLvl w:val="8"/>
    </w:pPr>
    <w:rPr>
      <w:rFonts w:ascii="Times New Roman" w:eastAsiaTheme="minorHAnsi" w:hAnsi="Times New Roman" w:cs="Times New Roman"/>
      <w:color w:val="auto"/>
      <w:spacing w:val="8"/>
      <w:sz w:val="23"/>
      <w:szCs w:val="23"/>
      <w:lang w:eastAsia="en-US"/>
    </w:rPr>
  </w:style>
  <w:style w:type="paragraph" w:customStyle="1" w:styleId="Heading921">
    <w:name w:val="Heading #9 (2)1"/>
    <w:basedOn w:val="Normal"/>
    <w:link w:val="Heading92"/>
    <w:rsid w:val="00E33BF9"/>
    <w:pPr>
      <w:shd w:val="clear" w:color="auto" w:fill="FFFFFF"/>
      <w:spacing w:before="60" w:after="60" w:line="240" w:lineRule="atLeast"/>
      <w:ind w:hanging="1060"/>
      <w:jc w:val="both"/>
      <w:outlineLvl w:val="8"/>
    </w:pPr>
    <w:rPr>
      <w:rFonts w:ascii="Times New Roman" w:eastAsiaTheme="minorHAnsi" w:hAnsi="Times New Roman" w:cs="Times New Roman"/>
      <w:b/>
      <w:bCs/>
      <w:color w:val="auto"/>
      <w:spacing w:val="8"/>
      <w:sz w:val="23"/>
      <w:szCs w:val="23"/>
      <w:lang w:eastAsia="en-US"/>
    </w:rPr>
  </w:style>
  <w:style w:type="paragraph" w:customStyle="1" w:styleId="Bodytext370">
    <w:name w:val="Body text (37)"/>
    <w:basedOn w:val="Normal"/>
    <w:link w:val="Bodytext37"/>
    <w:rsid w:val="00E33BF9"/>
    <w:pPr>
      <w:shd w:val="clear" w:color="auto" w:fill="FFFFFF"/>
      <w:spacing w:before="120" w:after="540" w:line="240" w:lineRule="atLeast"/>
    </w:pPr>
    <w:rPr>
      <w:rFonts w:ascii="Segoe UI" w:eastAsiaTheme="minorHAnsi" w:hAnsi="Segoe UI" w:cs="Segoe UI"/>
      <w:color w:val="auto"/>
      <w:spacing w:val="2"/>
      <w:sz w:val="22"/>
      <w:szCs w:val="22"/>
      <w:lang w:eastAsia="en-US"/>
    </w:rPr>
  </w:style>
  <w:style w:type="paragraph" w:customStyle="1" w:styleId="Bodytext380">
    <w:name w:val="Body text (38)"/>
    <w:basedOn w:val="Normal"/>
    <w:link w:val="Bodytext38"/>
    <w:rsid w:val="00E33BF9"/>
    <w:pPr>
      <w:shd w:val="clear" w:color="auto" w:fill="FFFFFF"/>
      <w:spacing w:before="120" w:line="422" w:lineRule="exact"/>
    </w:pPr>
    <w:rPr>
      <w:rFonts w:ascii="Segoe UI" w:eastAsiaTheme="minorHAnsi" w:hAnsi="Segoe UI" w:cs="Segoe UI"/>
      <w:color w:val="auto"/>
      <w:spacing w:val="4"/>
      <w:sz w:val="16"/>
      <w:szCs w:val="16"/>
      <w:lang w:eastAsia="en-US"/>
    </w:rPr>
  </w:style>
  <w:style w:type="paragraph" w:customStyle="1" w:styleId="Headerorfooter100">
    <w:name w:val="Header or footer (10)"/>
    <w:basedOn w:val="Normal"/>
    <w:link w:val="Headerorfooter10"/>
    <w:rsid w:val="00E33BF9"/>
    <w:pPr>
      <w:shd w:val="clear" w:color="auto" w:fill="FFFFFF"/>
      <w:spacing w:before="120" w:line="240" w:lineRule="atLeast"/>
      <w:jc w:val="center"/>
    </w:pPr>
    <w:rPr>
      <w:rFonts w:ascii="Times New Roman" w:eastAsiaTheme="minorHAnsi" w:hAnsi="Times New Roman" w:cs="Times New Roman"/>
      <w:b/>
      <w:bCs/>
      <w:i/>
      <w:iCs/>
      <w:color w:val="auto"/>
      <w:spacing w:val="7"/>
      <w:sz w:val="22"/>
      <w:szCs w:val="22"/>
      <w:lang w:eastAsia="en-US"/>
    </w:rPr>
  </w:style>
  <w:style w:type="paragraph" w:customStyle="1" w:styleId="Heading840">
    <w:name w:val="Heading #8 (4)"/>
    <w:basedOn w:val="Normal"/>
    <w:link w:val="Heading84"/>
    <w:rsid w:val="00E33BF9"/>
    <w:pPr>
      <w:shd w:val="clear" w:color="auto" w:fill="FFFFFF"/>
      <w:spacing w:before="120" w:after="120" w:line="240" w:lineRule="atLeast"/>
      <w:outlineLvl w:val="7"/>
    </w:pPr>
    <w:rPr>
      <w:rFonts w:ascii="Times New Roman" w:eastAsiaTheme="minorHAnsi" w:hAnsi="Times New Roman" w:cs="Times New Roman"/>
      <w:color w:val="auto"/>
      <w:spacing w:val="13"/>
      <w:sz w:val="20"/>
      <w:szCs w:val="20"/>
      <w:lang w:eastAsia="en-US"/>
    </w:rPr>
  </w:style>
  <w:style w:type="paragraph" w:customStyle="1" w:styleId="Heading931">
    <w:name w:val="Heading #9 (3)1"/>
    <w:basedOn w:val="Normal"/>
    <w:link w:val="Heading93"/>
    <w:rsid w:val="00E33BF9"/>
    <w:pPr>
      <w:shd w:val="clear" w:color="auto" w:fill="FFFFFF"/>
      <w:spacing w:line="317" w:lineRule="exact"/>
      <w:jc w:val="center"/>
      <w:outlineLvl w:val="8"/>
    </w:pPr>
    <w:rPr>
      <w:rFonts w:ascii="Times New Roman" w:eastAsiaTheme="minorHAnsi" w:hAnsi="Times New Roman" w:cs="Times New Roman"/>
      <w:b/>
      <w:bCs/>
      <w:color w:val="auto"/>
      <w:spacing w:val="9"/>
      <w:sz w:val="25"/>
      <w:szCs w:val="25"/>
      <w:lang w:eastAsia="en-US"/>
    </w:rPr>
  </w:style>
  <w:style w:type="paragraph" w:customStyle="1" w:styleId="Heading851">
    <w:name w:val="Heading #8 (5)1"/>
    <w:basedOn w:val="Normal"/>
    <w:link w:val="Heading85"/>
    <w:rsid w:val="00E33BF9"/>
    <w:pPr>
      <w:shd w:val="clear" w:color="auto" w:fill="FFFFFF"/>
      <w:spacing w:before="120" w:after="120" w:line="240" w:lineRule="atLeast"/>
      <w:jc w:val="both"/>
      <w:outlineLvl w:val="7"/>
    </w:pPr>
    <w:rPr>
      <w:rFonts w:ascii="Times New Roman" w:eastAsiaTheme="minorHAnsi" w:hAnsi="Times New Roman" w:cs="Times New Roman"/>
      <w:b/>
      <w:bCs/>
      <w:color w:val="auto"/>
      <w:spacing w:val="8"/>
      <w:sz w:val="26"/>
      <w:szCs w:val="26"/>
      <w:lang w:eastAsia="en-US"/>
    </w:rPr>
  </w:style>
  <w:style w:type="paragraph" w:customStyle="1" w:styleId="Picturecaption1">
    <w:name w:val="Picture caption1"/>
    <w:basedOn w:val="Normal"/>
    <w:link w:val="Picturecaption"/>
    <w:rsid w:val="00E33BF9"/>
    <w:pPr>
      <w:shd w:val="clear" w:color="auto" w:fill="FFFFFF"/>
      <w:spacing w:line="240" w:lineRule="atLeast"/>
    </w:pPr>
    <w:rPr>
      <w:rFonts w:ascii="Times New Roman" w:eastAsiaTheme="minorHAnsi" w:hAnsi="Times New Roman" w:cs="Times New Roman"/>
      <w:b/>
      <w:bCs/>
      <w:i/>
      <w:iCs/>
      <w:color w:val="auto"/>
      <w:spacing w:val="6"/>
      <w:sz w:val="23"/>
      <w:szCs w:val="23"/>
      <w:lang w:eastAsia="en-US"/>
    </w:rPr>
  </w:style>
  <w:style w:type="paragraph" w:customStyle="1" w:styleId="Headerorfooter111">
    <w:name w:val="Header or footer (11)1"/>
    <w:basedOn w:val="Normal"/>
    <w:link w:val="Headerorfooter11"/>
    <w:rsid w:val="00E33BF9"/>
    <w:pPr>
      <w:shd w:val="clear" w:color="auto" w:fill="FFFFFF"/>
      <w:spacing w:line="240" w:lineRule="atLeast"/>
      <w:jc w:val="right"/>
    </w:pPr>
    <w:rPr>
      <w:rFonts w:ascii="Segoe UI" w:eastAsiaTheme="minorHAnsi" w:hAnsi="Segoe UI" w:cs="Segoe UI"/>
      <w:color w:val="auto"/>
      <w:spacing w:val="8"/>
      <w:sz w:val="22"/>
      <w:szCs w:val="22"/>
      <w:lang w:eastAsia="en-US"/>
    </w:rPr>
  </w:style>
  <w:style w:type="paragraph" w:customStyle="1" w:styleId="Headerorfooter120">
    <w:name w:val="Header or footer (12)"/>
    <w:basedOn w:val="Normal"/>
    <w:link w:val="Headerorfooter12"/>
    <w:rsid w:val="00E33BF9"/>
    <w:pPr>
      <w:shd w:val="clear" w:color="auto" w:fill="FFFFFF"/>
      <w:spacing w:line="274" w:lineRule="exact"/>
    </w:pPr>
    <w:rPr>
      <w:rFonts w:ascii="Times New Roman" w:eastAsiaTheme="minorHAnsi" w:hAnsi="Times New Roman" w:cs="Times New Roman"/>
      <w:i/>
      <w:iCs/>
      <w:color w:val="auto"/>
      <w:spacing w:val="2"/>
      <w:sz w:val="21"/>
      <w:szCs w:val="21"/>
      <w:lang w:eastAsia="en-US"/>
    </w:rPr>
  </w:style>
  <w:style w:type="paragraph" w:customStyle="1" w:styleId="Bodytext391">
    <w:name w:val="Body text (39)1"/>
    <w:basedOn w:val="Normal"/>
    <w:link w:val="Bodytext39"/>
    <w:rsid w:val="00E33BF9"/>
    <w:pPr>
      <w:shd w:val="clear" w:color="auto" w:fill="FFFFFF"/>
      <w:spacing w:line="240" w:lineRule="atLeast"/>
      <w:jc w:val="both"/>
    </w:pPr>
    <w:rPr>
      <w:rFonts w:ascii="Times New Roman" w:eastAsiaTheme="minorHAnsi" w:hAnsi="Times New Roman" w:cs="Times New Roman"/>
      <w:b/>
      <w:bCs/>
      <w:color w:val="auto"/>
      <w:spacing w:val="9"/>
      <w:sz w:val="20"/>
      <w:szCs w:val="20"/>
      <w:lang w:eastAsia="en-US"/>
    </w:rPr>
  </w:style>
  <w:style w:type="paragraph" w:customStyle="1" w:styleId="Tablecaption110">
    <w:name w:val="Table caption (11)"/>
    <w:basedOn w:val="Normal"/>
    <w:link w:val="Tablecaption11"/>
    <w:rsid w:val="00E33BF9"/>
    <w:pPr>
      <w:shd w:val="clear" w:color="auto" w:fill="FFFFFF"/>
      <w:spacing w:line="317" w:lineRule="exact"/>
      <w:jc w:val="center"/>
    </w:pPr>
    <w:rPr>
      <w:rFonts w:ascii="Times New Roman" w:eastAsiaTheme="minorHAnsi" w:hAnsi="Times New Roman" w:cs="Times New Roman"/>
      <w:b/>
      <w:bCs/>
      <w:color w:val="auto"/>
      <w:spacing w:val="5"/>
      <w:sz w:val="25"/>
      <w:szCs w:val="25"/>
      <w:lang w:eastAsia="en-US"/>
    </w:rPr>
  </w:style>
  <w:style w:type="paragraph" w:customStyle="1" w:styleId="Tablecaption120">
    <w:name w:val="Table caption (12)"/>
    <w:basedOn w:val="Normal"/>
    <w:link w:val="Tablecaption12"/>
    <w:rsid w:val="00E33BF9"/>
    <w:pPr>
      <w:shd w:val="clear" w:color="auto" w:fill="FFFFFF"/>
      <w:spacing w:line="317" w:lineRule="exact"/>
      <w:jc w:val="both"/>
    </w:pPr>
    <w:rPr>
      <w:rFonts w:ascii="Times New Roman" w:eastAsiaTheme="minorHAnsi" w:hAnsi="Times New Roman" w:cs="Times New Roman"/>
      <w:b/>
      <w:bCs/>
      <w:i/>
      <w:iCs/>
      <w:color w:val="auto"/>
      <w:spacing w:val="4"/>
      <w:sz w:val="20"/>
      <w:szCs w:val="20"/>
      <w:lang w:eastAsia="en-US"/>
    </w:rPr>
  </w:style>
  <w:style w:type="paragraph" w:customStyle="1" w:styleId="Bodytext401">
    <w:name w:val="Body text (40)1"/>
    <w:basedOn w:val="Normal"/>
    <w:link w:val="Bodytext400"/>
    <w:rsid w:val="00E33BF9"/>
    <w:pPr>
      <w:shd w:val="clear" w:color="auto" w:fill="FFFFFF"/>
      <w:spacing w:after="120" w:line="240" w:lineRule="atLeast"/>
      <w:jc w:val="both"/>
    </w:pPr>
    <w:rPr>
      <w:rFonts w:ascii="Segoe UI" w:eastAsiaTheme="minorHAnsi" w:hAnsi="Segoe UI" w:cs="Segoe UI"/>
      <w:color w:val="auto"/>
      <w:sz w:val="20"/>
      <w:szCs w:val="20"/>
      <w:lang w:eastAsia="en-US"/>
    </w:rPr>
  </w:style>
  <w:style w:type="paragraph" w:customStyle="1" w:styleId="Bodytext411">
    <w:name w:val="Body text (41)1"/>
    <w:basedOn w:val="Normal"/>
    <w:link w:val="Bodytext410"/>
    <w:rsid w:val="00E33BF9"/>
    <w:pPr>
      <w:shd w:val="clear" w:color="auto" w:fill="FFFFFF"/>
      <w:spacing w:after="120" w:line="240" w:lineRule="atLeast"/>
      <w:jc w:val="both"/>
    </w:pPr>
    <w:rPr>
      <w:rFonts w:ascii="Times New Roman" w:eastAsiaTheme="minorHAnsi" w:hAnsi="Times New Roman" w:cs="Times New Roman"/>
      <w:color w:val="auto"/>
      <w:sz w:val="8"/>
      <w:szCs w:val="8"/>
      <w:lang w:eastAsia="en-US"/>
    </w:rPr>
  </w:style>
  <w:style w:type="paragraph" w:customStyle="1" w:styleId="Headerorfooter131">
    <w:name w:val="Header or footer (13)1"/>
    <w:basedOn w:val="Normal"/>
    <w:link w:val="Headerorfooter13"/>
    <w:rsid w:val="00E33BF9"/>
    <w:pPr>
      <w:shd w:val="clear" w:color="auto" w:fill="FFFFFF"/>
      <w:spacing w:line="240" w:lineRule="atLeast"/>
    </w:pPr>
    <w:rPr>
      <w:rFonts w:ascii="Times New Roman" w:eastAsiaTheme="minorHAnsi" w:hAnsi="Times New Roman" w:cs="Times New Roman"/>
      <w:color w:val="auto"/>
      <w:spacing w:val="21"/>
      <w:sz w:val="19"/>
      <w:szCs w:val="19"/>
      <w:lang w:eastAsia="en-US"/>
    </w:rPr>
  </w:style>
  <w:style w:type="paragraph" w:customStyle="1" w:styleId="Tablecaption131">
    <w:name w:val="Table caption (13)1"/>
    <w:basedOn w:val="Normal"/>
    <w:link w:val="Tablecaption13"/>
    <w:rsid w:val="00E33BF9"/>
    <w:pPr>
      <w:shd w:val="clear" w:color="auto" w:fill="FFFFFF"/>
      <w:spacing w:before="60" w:line="240" w:lineRule="atLeast"/>
      <w:jc w:val="both"/>
    </w:pPr>
    <w:rPr>
      <w:rFonts w:asciiTheme="minorHAnsi" w:eastAsiaTheme="minorHAnsi" w:hAnsiTheme="minorHAnsi" w:cstheme="minorBidi"/>
      <w:b/>
      <w:bCs/>
      <w:color w:val="auto"/>
      <w:spacing w:val="-10"/>
      <w:sz w:val="8"/>
      <w:szCs w:val="8"/>
      <w:lang w:eastAsia="en-US"/>
    </w:rPr>
  </w:style>
  <w:style w:type="paragraph" w:customStyle="1" w:styleId="Headerorfooter140">
    <w:name w:val="Header or footer (14)"/>
    <w:basedOn w:val="Normal"/>
    <w:link w:val="Headerorfooter14"/>
    <w:rsid w:val="00E33BF9"/>
    <w:pPr>
      <w:shd w:val="clear" w:color="auto" w:fill="FFFFFF"/>
      <w:spacing w:line="240" w:lineRule="atLeast"/>
    </w:pPr>
    <w:rPr>
      <w:rFonts w:ascii="Times New Roman" w:eastAsiaTheme="minorHAnsi" w:hAnsi="Times New Roman" w:cs="Times New Roman"/>
      <w:color w:val="auto"/>
      <w:spacing w:val="29"/>
      <w:sz w:val="18"/>
      <w:szCs w:val="18"/>
      <w:lang w:eastAsia="en-US"/>
    </w:rPr>
  </w:style>
  <w:style w:type="paragraph" w:customStyle="1" w:styleId="Bodytext4210">
    <w:name w:val="Body text (42)1"/>
    <w:basedOn w:val="Normal"/>
    <w:link w:val="Bodytext421"/>
    <w:rsid w:val="00E33BF9"/>
    <w:pPr>
      <w:shd w:val="clear" w:color="auto" w:fill="FFFFFF"/>
      <w:spacing w:line="293" w:lineRule="exact"/>
      <w:jc w:val="both"/>
    </w:pPr>
    <w:rPr>
      <w:rFonts w:ascii="Times New Roman" w:eastAsiaTheme="minorHAnsi" w:hAnsi="Times New Roman" w:cs="Times New Roman"/>
      <w:b/>
      <w:bCs/>
      <w:i/>
      <w:iCs/>
      <w:color w:val="auto"/>
      <w:spacing w:val="7"/>
      <w:sz w:val="21"/>
      <w:szCs w:val="21"/>
      <w:lang w:eastAsia="en-US"/>
    </w:rPr>
  </w:style>
  <w:style w:type="paragraph" w:customStyle="1" w:styleId="Tablecaption141">
    <w:name w:val="Table caption (14)1"/>
    <w:basedOn w:val="Normal"/>
    <w:link w:val="Tablecaption14"/>
    <w:rsid w:val="00E33BF9"/>
    <w:pPr>
      <w:shd w:val="clear" w:color="auto" w:fill="FFFFFF"/>
      <w:spacing w:before="180" w:line="240" w:lineRule="atLeast"/>
      <w:jc w:val="both"/>
    </w:pPr>
    <w:rPr>
      <w:rFonts w:ascii="Times New Roman" w:eastAsiaTheme="minorHAnsi" w:hAnsi="Times New Roman" w:cs="Times New Roman"/>
      <w:color w:val="auto"/>
      <w:spacing w:val="-9"/>
      <w:sz w:val="8"/>
      <w:szCs w:val="8"/>
      <w:lang w:eastAsia="en-US"/>
    </w:rPr>
  </w:style>
  <w:style w:type="paragraph" w:customStyle="1" w:styleId="Headerorfooter151">
    <w:name w:val="Header or footer (15)1"/>
    <w:basedOn w:val="Normal"/>
    <w:link w:val="Headerorfooter15"/>
    <w:rsid w:val="00E33BF9"/>
    <w:pPr>
      <w:shd w:val="clear" w:color="auto" w:fill="FFFFFF"/>
      <w:spacing w:line="250" w:lineRule="exact"/>
      <w:jc w:val="center"/>
    </w:pPr>
    <w:rPr>
      <w:rFonts w:ascii="Times New Roman" w:eastAsiaTheme="minorHAnsi" w:hAnsi="Times New Roman" w:cs="Times New Roman"/>
      <w:b/>
      <w:bCs/>
      <w:color w:val="auto"/>
      <w:spacing w:val="11"/>
      <w:sz w:val="17"/>
      <w:szCs w:val="17"/>
      <w:lang w:eastAsia="en-US"/>
    </w:rPr>
  </w:style>
  <w:style w:type="paragraph" w:customStyle="1" w:styleId="Heading1121">
    <w:name w:val="Heading #11 (2)1"/>
    <w:basedOn w:val="Normal"/>
    <w:link w:val="Heading112"/>
    <w:rsid w:val="00E33BF9"/>
    <w:pPr>
      <w:shd w:val="clear" w:color="auto" w:fill="FFFFFF"/>
      <w:spacing w:line="427" w:lineRule="exact"/>
      <w:jc w:val="both"/>
    </w:pPr>
    <w:rPr>
      <w:rFonts w:ascii="Times New Roman" w:eastAsiaTheme="minorHAnsi" w:hAnsi="Times New Roman" w:cs="Times New Roman"/>
      <w:b/>
      <w:bCs/>
      <w:color w:val="auto"/>
      <w:spacing w:val="7"/>
      <w:sz w:val="23"/>
      <w:szCs w:val="23"/>
      <w:lang w:eastAsia="en-US"/>
    </w:rPr>
  </w:style>
  <w:style w:type="paragraph" w:customStyle="1" w:styleId="Heading111">
    <w:name w:val="Heading #111"/>
    <w:basedOn w:val="Normal"/>
    <w:link w:val="Heading11"/>
    <w:rsid w:val="00E33BF9"/>
    <w:pPr>
      <w:shd w:val="clear" w:color="auto" w:fill="FFFFFF"/>
      <w:spacing w:line="422" w:lineRule="exact"/>
      <w:jc w:val="both"/>
    </w:pPr>
    <w:rPr>
      <w:rFonts w:ascii="Times New Roman" w:eastAsiaTheme="minorHAnsi" w:hAnsi="Times New Roman" w:cs="Times New Roman"/>
      <w:color w:val="auto"/>
      <w:spacing w:val="8"/>
      <w:sz w:val="23"/>
      <w:szCs w:val="23"/>
      <w:lang w:eastAsia="en-US"/>
    </w:rPr>
  </w:style>
  <w:style w:type="paragraph" w:customStyle="1" w:styleId="Heading631">
    <w:name w:val="Heading #6 (3)1"/>
    <w:basedOn w:val="Normal"/>
    <w:link w:val="Heading63"/>
    <w:rsid w:val="00E33BF9"/>
    <w:pPr>
      <w:shd w:val="clear" w:color="auto" w:fill="FFFFFF"/>
      <w:spacing w:after="120" w:line="240" w:lineRule="atLeast"/>
      <w:outlineLvl w:val="5"/>
    </w:pPr>
    <w:rPr>
      <w:rFonts w:ascii="CordiaUPC" w:eastAsiaTheme="minorHAnsi" w:hAnsi="CordiaUPC" w:cs="CordiaUPC"/>
      <w:b/>
      <w:bCs/>
      <w:noProof/>
      <w:color w:val="auto"/>
      <w:sz w:val="32"/>
      <w:szCs w:val="32"/>
      <w:lang w:eastAsia="en-US"/>
    </w:rPr>
  </w:style>
  <w:style w:type="paragraph" w:customStyle="1" w:styleId="Heading21">
    <w:name w:val="Heading #21"/>
    <w:basedOn w:val="Normal"/>
    <w:link w:val="Heading2"/>
    <w:rsid w:val="00E33BF9"/>
    <w:pPr>
      <w:shd w:val="clear" w:color="auto" w:fill="FFFFFF"/>
      <w:spacing w:before="120" w:after="120" w:line="240" w:lineRule="atLeast"/>
      <w:jc w:val="both"/>
      <w:outlineLvl w:val="1"/>
    </w:pPr>
    <w:rPr>
      <w:rFonts w:ascii="Times New Roman" w:eastAsiaTheme="minorHAnsi" w:hAnsi="Times New Roman" w:cs="Times New Roman"/>
      <w:color w:val="auto"/>
      <w:spacing w:val="8"/>
      <w:sz w:val="23"/>
      <w:szCs w:val="23"/>
      <w:lang w:eastAsia="en-US"/>
    </w:rPr>
  </w:style>
  <w:style w:type="paragraph" w:customStyle="1" w:styleId="Heading941">
    <w:name w:val="Heading #9 (4)1"/>
    <w:basedOn w:val="Normal"/>
    <w:link w:val="Heading94"/>
    <w:rsid w:val="00E33BF9"/>
    <w:pPr>
      <w:shd w:val="clear" w:color="auto" w:fill="FFFFFF"/>
      <w:spacing w:before="120" w:after="120" w:line="240" w:lineRule="atLeast"/>
      <w:ind w:firstLine="720"/>
      <w:jc w:val="both"/>
      <w:outlineLvl w:val="8"/>
    </w:pPr>
    <w:rPr>
      <w:rFonts w:ascii="Times New Roman" w:eastAsiaTheme="minorHAnsi" w:hAnsi="Times New Roman" w:cs="Times New Roman"/>
      <w:b/>
      <w:bCs/>
      <w:i/>
      <w:iCs/>
      <w:color w:val="auto"/>
      <w:spacing w:val="6"/>
      <w:sz w:val="23"/>
      <w:szCs w:val="23"/>
      <w:lang w:eastAsia="en-US"/>
    </w:rPr>
  </w:style>
  <w:style w:type="paragraph" w:customStyle="1" w:styleId="Bodytext431">
    <w:name w:val="Body text (43)1"/>
    <w:basedOn w:val="Normal"/>
    <w:link w:val="Bodytext430"/>
    <w:rsid w:val="00E33BF9"/>
    <w:pPr>
      <w:shd w:val="clear" w:color="auto" w:fill="FFFFFF"/>
      <w:spacing w:line="240" w:lineRule="atLeast"/>
    </w:pPr>
    <w:rPr>
      <w:rFonts w:ascii="Times New Roman" w:eastAsiaTheme="minorHAnsi" w:hAnsi="Times New Roman" w:cs="Times New Roman"/>
      <w:noProof/>
      <w:color w:val="auto"/>
      <w:sz w:val="8"/>
      <w:szCs w:val="8"/>
      <w:lang w:eastAsia="en-US"/>
    </w:rPr>
  </w:style>
  <w:style w:type="paragraph" w:customStyle="1" w:styleId="Bodytext441">
    <w:name w:val="Body text (44)"/>
    <w:basedOn w:val="Normal"/>
    <w:link w:val="Bodytext440"/>
    <w:rsid w:val="00E33BF9"/>
    <w:pPr>
      <w:shd w:val="clear" w:color="auto" w:fill="FFFFFF"/>
      <w:spacing w:before="120" w:after="120" w:line="240" w:lineRule="atLeast"/>
      <w:ind w:firstLine="720"/>
      <w:jc w:val="both"/>
    </w:pPr>
    <w:rPr>
      <w:rFonts w:ascii="Times New Roman" w:eastAsiaTheme="minorHAnsi" w:hAnsi="Times New Roman" w:cs="Times New Roman"/>
      <w:b/>
      <w:bCs/>
      <w:color w:val="auto"/>
      <w:spacing w:val="17"/>
      <w:sz w:val="18"/>
      <w:szCs w:val="18"/>
      <w:lang w:eastAsia="en-US"/>
    </w:rPr>
  </w:style>
  <w:style w:type="paragraph" w:customStyle="1" w:styleId="Bodytext450">
    <w:name w:val="Body text (45)"/>
    <w:basedOn w:val="Normal"/>
    <w:link w:val="Bodytext45"/>
    <w:rsid w:val="00E33BF9"/>
    <w:pPr>
      <w:shd w:val="clear" w:color="auto" w:fill="FFFFFF"/>
      <w:spacing w:after="120" w:line="322" w:lineRule="exact"/>
      <w:jc w:val="both"/>
    </w:pPr>
    <w:rPr>
      <w:rFonts w:ascii="Palatino Linotype" w:eastAsiaTheme="minorHAnsi" w:hAnsi="Palatino Linotype" w:cs="Palatino Linotype"/>
      <w:b/>
      <w:bCs/>
      <w:color w:val="auto"/>
      <w:spacing w:val="9"/>
      <w:sz w:val="18"/>
      <w:szCs w:val="18"/>
      <w:lang w:eastAsia="en-US"/>
    </w:rPr>
  </w:style>
  <w:style w:type="paragraph" w:customStyle="1" w:styleId="Heading430">
    <w:name w:val="Heading #4 (3)"/>
    <w:basedOn w:val="Normal"/>
    <w:link w:val="Heading43"/>
    <w:rsid w:val="00E33BF9"/>
    <w:pPr>
      <w:shd w:val="clear" w:color="auto" w:fill="FFFFFF"/>
      <w:spacing w:line="398" w:lineRule="exact"/>
      <w:jc w:val="both"/>
      <w:outlineLvl w:val="3"/>
    </w:pPr>
    <w:rPr>
      <w:rFonts w:ascii="Times New Roman" w:eastAsiaTheme="minorHAnsi" w:hAnsi="Times New Roman" w:cs="Times New Roman"/>
      <w:b/>
      <w:bCs/>
      <w:color w:val="auto"/>
      <w:spacing w:val="7"/>
      <w:sz w:val="20"/>
      <w:szCs w:val="20"/>
      <w:lang w:eastAsia="en-US"/>
    </w:rPr>
  </w:style>
  <w:style w:type="paragraph" w:customStyle="1" w:styleId="Bodytext460">
    <w:name w:val="Body text (46)"/>
    <w:basedOn w:val="Normal"/>
    <w:link w:val="Bodytext46"/>
    <w:rsid w:val="00E33BF9"/>
    <w:pPr>
      <w:shd w:val="clear" w:color="auto" w:fill="FFFFFF"/>
      <w:spacing w:before="540" w:line="240" w:lineRule="atLeast"/>
      <w:ind w:firstLine="720"/>
      <w:jc w:val="both"/>
    </w:pPr>
    <w:rPr>
      <w:rFonts w:ascii="Times New Roman" w:eastAsiaTheme="minorHAnsi" w:hAnsi="Times New Roman" w:cs="Times New Roman"/>
      <w:b/>
      <w:bCs/>
      <w:color w:val="auto"/>
      <w:spacing w:val="6"/>
      <w:sz w:val="25"/>
      <w:szCs w:val="25"/>
      <w:lang w:eastAsia="en-US"/>
    </w:rPr>
  </w:style>
  <w:style w:type="paragraph" w:customStyle="1" w:styleId="Bodytext470">
    <w:name w:val="Body text (47)"/>
    <w:basedOn w:val="Normal"/>
    <w:link w:val="Bodytext47"/>
    <w:rsid w:val="00E33BF9"/>
    <w:pPr>
      <w:shd w:val="clear" w:color="auto" w:fill="FFFFFF"/>
      <w:spacing w:before="360" w:line="389" w:lineRule="exact"/>
      <w:jc w:val="center"/>
    </w:pPr>
    <w:rPr>
      <w:rFonts w:ascii="Times New Roman" w:eastAsiaTheme="minorHAnsi" w:hAnsi="Times New Roman" w:cs="Times New Roman"/>
      <w:b/>
      <w:bCs/>
      <w:color w:val="auto"/>
      <w:spacing w:val="4"/>
      <w:sz w:val="25"/>
      <w:szCs w:val="25"/>
      <w:lang w:eastAsia="en-US"/>
    </w:rPr>
  </w:style>
  <w:style w:type="paragraph" w:customStyle="1" w:styleId="Bodytext480">
    <w:name w:val="Body text (48)"/>
    <w:basedOn w:val="Normal"/>
    <w:link w:val="Bodytext48"/>
    <w:rsid w:val="00E33BF9"/>
    <w:pPr>
      <w:shd w:val="clear" w:color="auto" w:fill="FFFFFF"/>
      <w:spacing w:line="240" w:lineRule="atLeast"/>
      <w:ind w:firstLine="720"/>
      <w:jc w:val="both"/>
    </w:pPr>
    <w:rPr>
      <w:rFonts w:ascii="Times New Roman" w:eastAsiaTheme="minorHAnsi" w:hAnsi="Times New Roman" w:cs="Times New Roman"/>
      <w:color w:val="auto"/>
      <w:spacing w:val="11"/>
      <w:sz w:val="16"/>
      <w:szCs w:val="16"/>
      <w:lang w:eastAsia="en-US"/>
    </w:rPr>
  </w:style>
  <w:style w:type="paragraph" w:customStyle="1" w:styleId="Heading1031">
    <w:name w:val="Heading #10 (3)"/>
    <w:basedOn w:val="Normal"/>
    <w:link w:val="Heading1030"/>
    <w:rsid w:val="00E33BF9"/>
    <w:pPr>
      <w:shd w:val="clear" w:color="auto" w:fill="FFFFFF"/>
      <w:spacing w:before="540" w:line="240" w:lineRule="atLeast"/>
      <w:jc w:val="center"/>
    </w:pPr>
    <w:rPr>
      <w:rFonts w:ascii="Times New Roman" w:eastAsiaTheme="minorHAnsi" w:hAnsi="Times New Roman" w:cs="Times New Roman"/>
      <w:b/>
      <w:bCs/>
      <w:color w:val="auto"/>
      <w:spacing w:val="6"/>
      <w:sz w:val="25"/>
      <w:szCs w:val="25"/>
      <w:lang w:eastAsia="en-US"/>
    </w:rPr>
  </w:style>
  <w:style w:type="table" w:styleId="TableGrid">
    <w:name w:val="Table Grid"/>
    <w:basedOn w:val="TableNormal"/>
    <w:rsid w:val="00E33BF9"/>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 Char Char Char Char Char Char Char"/>
    <w:autoRedefine/>
    <w:rsid w:val="00E33BF9"/>
    <w:pPr>
      <w:tabs>
        <w:tab w:val="left" w:pos="1152"/>
      </w:tabs>
      <w:spacing w:before="120" w:after="120" w:line="312" w:lineRule="auto"/>
    </w:pPr>
    <w:rPr>
      <w:rFonts w:ascii="Arial" w:eastAsia="Times New Roman" w:hAnsi="Arial" w:cs="Arial"/>
      <w:sz w:val="26"/>
      <w:szCs w:val="26"/>
      <w:lang w:val="en-US"/>
    </w:rPr>
  </w:style>
  <w:style w:type="paragraph" w:styleId="BalloonText">
    <w:name w:val="Balloon Text"/>
    <w:basedOn w:val="Normal"/>
    <w:link w:val="BalloonTextChar"/>
    <w:uiPriority w:val="99"/>
    <w:semiHidden/>
    <w:unhideWhenUsed/>
    <w:rsid w:val="00E33BF9"/>
    <w:rPr>
      <w:rFonts w:ascii="Tahoma" w:hAnsi="Tahoma" w:cs="Tahoma"/>
      <w:sz w:val="16"/>
      <w:szCs w:val="16"/>
    </w:rPr>
  </w:style>
  <w:style w:type="character" w:customStyle="1" w:styleId="BalloonTextChar">
    <w:name w:val="Balloon Text Char"/>
    <w:basedOn w:val="DefaultParagraphFont"/>
    <w:link w:val="BalloonText"/>
    <w:uiPriority w:val="99"/>
    <w:semiHidden/>
    <w:rsid w:val="00E33BF9"/>
    <w:rPr>
      <w:rFonts w:ascii="Tahoma" w:eastAsia="Courier New" w:hAnsi="Tahoma" w:cs="Tahoma"/>
      <w:color w:val="000000"/>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F9"/>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E33BF9"/>
    <w:rPr>
      <w:color w:val="0066CC"/>
      <w:u w:val="single"/>
    </w:rPr>
  </w:style>
  <w:style w:type="character" w:customStyle="1" w:styleId="Bodytext2">
    <w:name w:val="Body text (2)_"/>
    <w:basedOn w:val="DefaultParagraphFont"/>
    <w:link w:val="Bodytext21"/>
    <w:rsid w:val="00E33BF9"/>
    <w:rPr>
      <w:rFonts w:ascii="Times New Roman" w:hAnsi="Times New Roman" w:cs="Times New Roman"/>
      <w:b/>
      <w:bCs/>
      <w:spacing w:val="7"/>
      <w:sz w:val="23"/>
      <w:szCs w:val="23"/>
      <w:shd w:val="clear" w:color="auto" w:fill="FFFFFF"/>
    </w:rPr>
  </w:style>
  <w:style w:type="character" w:customStyle="1" w:styleId="Bodytext20">
    <w:name w:val="Body text (2)"/>
    <w:basedOn w:val="Bodytext2"/>
    <w:rsid w:val="00E33BF9"/>
    <w:rPr>
      <w:rFonts w:ascii="Times New Roman" w:hAnsi="Times New Roman" w:cs="Times New Roman"/>
      <w:b/>
      <w:bCs/>
      <w:spacing w:val="7"/>
      <w:sz w:val="23"/>
      <w:szCs w:val="23"/>
      <w:shd w:val="clear" w:color="auto" w:fill="FFFFFF"/>
    </w:rPr>
  </w:style>
  <w:style w:type="character" w:customStyle="1" w:styleId="Bodytext3">
    <w:name w:val="Body text (3)_"/>
    <w:basedOn w:val="DefaultParagraphFont"/>
    <w:link w:val="Bodytext31"/>
    <w:rsid w:val="00E33BF9"/>
    <w:rPr>
      <w:rFonts w:ascii="Times New Roman" w:hAnsi="Times New Roman" w:cs="Times New Roman"/>
      <w:spacing w:val="14"/>
      <w:sz w:val="9"/>
      <w:szCs w:val="9"/>
      <w:shd w:val="clear" w:color="auto" w:fill="FFFFFF"/>
    </w:rPr>
  </w:style>
  <w:style w:type="character" w:customStyle="1" w:styleId="Bodytext3Italic">
    <w:name w:val="Body text (3) + Italic"/>
    <w:aliases w:val="Spacing 0 pt"/>
    <w:basedOn w:val="Bodytext3"/>
    <w:rsid w:val="00E33BF9"/>
    <w:rPr>
      <w:rFonts w:ascii="Times New Roman" w:hAnsi="Times New Roman" w:cs="Times New Roman"/>
      <w:i/>
      <w:iCs/>
      <w:noProof/>
      <w:spacing w:val="0"/>
      <w:sz w:val="9"/>
      <w:szCs w:val="9"/>
      <w:shd w:val="clear" w:color="auto" w:fill="FFFFFF"/>
    </w:rPr>
  </w:style>
  <w:style w:type="character" w:customStyle="1" w:styleId="Bodytext30">
    <w:name w:val="Body text (3)"/>
    <w:basedOn w:val="Bodytext3"/>
    <w:rsid w:val="00E33BF9"/>
    <w:rPr>
      <w:rFonts w:ascii="Times New Roman" w:hAnsi="Times New Roman" w:cs="Times New Roman"/>
      <w:spacing w:val="14"/>
      <w:sz w:val="9"/>
      <w:szCs w:val="9"/>
      <w:shd w:val="clear" w:color="auto" w:fill="FFFFFF"/>
    </w:rPr>
  </w:style>
  <w:style w:type="character" w:customStyle="1" w:styleId="Headerorfooter2">
    <w:name w:val="Header or footer (2)_"/>
    <w:basedOn w:val="DefaultParagraphFont"/>
    <w:link w:val="Headerorfooter21"/>
    <w:rsid w:val="00E33BF9"/>
    <w:rPr>
      <w:rFonts w:ascii="Times New Roman" w:hAnsi="Times New Roman" w:cs="Times New Roman"/>
      <w:b/>
      <w:bCs/>
      <w:spacing w:val="9"/>
      <w:sz w:val="23"/>
      <w:szCs w:val="23"/>
      <w:shd w:val="clear" w:color="auto" w:fill="FFFFFF"/>
    </w:rPr>
  </w:style>
  <w:style w:type="character" w:customStyle="1" w:styleId="Headerorfooter20">
    <w:name w:val="Header or footer (2)"/>
    <w:basedOn w:val="Headerorfooter2"/>
    <w:rsid w:val="00E33BF9"/>
    <w:rPr>
      <w:rFonts w:ascii="Times New Roman" w:hAnsi="Times New Roman" w:cs="Times New Roman"/>
      <w:b/>
      <w:bCs/>
      <w:spacing w:val="9"/>
      <w:sz w:val="23"/>
      <w:szCs w:val="23"/>
      <w:shd w:val="clear" w:color="auto" w:fill="FFFFFF"/>
    </w:rPr>
  </w:style>
  <w:style w:type="character" w:customStyle="1" w:styleId="Headerorfooter3">
    <w:name w:val="Header or footer (3)_"/>
    <w:basedOn w:val="DefaultParagraphFont"/>
    <w:link w:val="Headerorfooter31"/>
    <w:rsid w:val="00E33BF9"/>
    <w:rPr>
      <w:rFonts w:ascii="Times New Roman" w:hAnsi="Times New Roman" w:cs="Times New Roman"/>
      <w:i/>
      <w:iCs/>
      <w:spacing w:val="4"/>
      <w:shd w:val="clear" w:color="auto" w:fill="FFFFFF"/>
    </w:rPr>
  </w:style>
  <w:style w:type="character" w:customStyle="1" w:styleId="Headerorfooter30">
    <w:name w:val="Header or footer (3)"/>
    <w:basedOn w:val="Headerorfooter3"/>
    <w:rsid w:val="00E33BF9"/>
    <w:rPr>
      <w:rFonts w:ascii="Times New Roman" w:hAnsi="Times New Roman" w:cs="Times New Roman"/>
      <w:i/>
      <w:iCs/>
      <w:spacing w:val="4"/>
      <w:shd w:val="clear" w:color="auto" w:fill="FFFFFF"/>
    </w:rPr>
  </w:style>
  <w:style w:type="character" w:customStyle="1" w:styleId="Bodytext">
    <w:name w:val="Body text_"/>
    <w:basedOn w:val="DefaultParagraphFont"/>
    <w:link w:val="Bodytext1"/>
    <w:rsid w:val="00E33BF9"/>
    <w:rPr>
      <w:rFonts w:ascii="Times New Roman" w:hAnsi="Times New Roman" w:cs="Times New Roman"/>
      <w:spacing w:val="7"/>
      <w:sz w:val="23"/>
      <w:szCs w:val="23"/>
      <w:shd w:val="clear" w:color="auto" w:fill="FFFFFF"/>
    </w:rPr>
  </w:style>
  <w:style w:type="character" w:customStyle="1" w:styleId="Bodytext0">
    <w:name w:val="Body text"/>
    <w:basedOn w:val="Bodytext"/>
    <w:rsid w:val="00E33BF9"/>
    <w:rPr>
      <w:rFonts w:ascii="Times New Roman" w:hAnsi="Times New Roman" w:cs="Times New Roman"/>
      <w:spacing w:val="7"/>
      <w:sz w:val="23"/>
      <w:szCs w:val="23"/>
      <w:shd w:val="clear" w:color="auto" w:fill="FFFFFF"/>
    </w:rPr>
  </w:style>
  <w:style w:type="character" w:customStyle="1" w:styleId="BodytextBold">
    <w:name w:val="Body text + Bold"/>
    <w:basedOn w:val="Bodytext"/>
    <w:rsid w:val="00E33BF9"/>
    <w:rPr>
      <w:rFonts w:ascii="Times New Roman" w:hAnsi="Times New Roman" w:cs="Times New Roman"/>
      <w:b/>
      <w:bCs/>
      <w:spacing w:val="7"/>
      <w:sz w:val="23"/>
      <w:szCs w:val="23"/>
      <w:shd w:val="clear" w:color="auto" w:fill="FFFFFF"/>
    </w:rPr>
  </w:style>
  <w:style w:type="character" w:customStyle="1" w:styleId="Bodytext105pt">
    <w:name w:val="Body text + 10.5 pt"/>
    <w:aliases w:val="Bold,Spacing 0 pt246"/>
    <w:basedOn w:val="Bodytext"/>
    <w:rsid w:val="00E33BF9"/>
    <w:rPr>
      <w:rFonts w:ascii="Times New Roman" w:hAnsi="Times New Roman" w:cs="Times New Roman"/>
      <w:b/>
      <w:bCs/>
      <w:spacing w:val="10"/>
      <w:sz w:val="21"/>
      <w:szCs w:val="21"/>
      <w:shd w:val="clear" w:color="auto" w:fill="FFFFFF"/>
    </w:rPr>
  </w:style>
  <w:style w:type="character" w:customStyle="1" w:styleId="BodytextCourierNew">
    <w:name w:val="Body text + Courier New"/>
    <w:aliases w:val="7 pt,Italic,Spacing 0 pt245"/>
    <w:basedOn w:val="Bodytext"/>
    <w:rsid w:val="00E33BF9"/>
    <w:rPr>
      <w:rFonts w:ascii="Courier New" w:hAnsi="Courier New" w:cs="Courier New"/>
      <w:i/>
      <w:iCs/>
      <w:spacing w:val="0"/>
      <w:sz w:val="14"/>
      <w:szCs w:val="14"/>
      <w:shd w:val="clear" w:color="auto" w:fill="FFFFFF"/>
    </w:rPr>
  </w:style>
  <w:style w:type="character" w:customStyle="1" w:styleId="BodytextCourierNew4">
    <w:name w:val="Body text + Courier New4"/>
    <w:aliases w:val="7 pt2,Spacing 0 pt244"/>
    <w:basedOn w:val="Bodytext"/>
    <w:rsid w:val="00E33BF9"/>
    <w:rPr>
      <w:rFonts w:ascii="Courier New" w:hAnsi="Courier New" w:cs="Courier New"/>
      <w:spacing w:val="11"/>
      <w:sz w:val="14"/>
      <w:szCs w:val="14"/>
      <w:shd w:val="clear" w:color="auto" w:fill="FFFFFF"/>
    </w:rPr>
  </w:style>
  <w:style w:type="character" w:customStyle="1" w:styleId="Headerorfooter">
    <w:name w:val="Header or footer_"/>
    <w:basedOn w:val="DefaultParagraphFont"/>
    <w:link w:val="Headerorfooter1"/>
    <w:rsid w:val="00E33BF9"/>
    <w:rPr>
      <w:rFonts w:ascii="Times New Roman" w:hAnsi="Times New Roman" w:cs="Times New Roman"/>
      <w:spacing w:val="6"/>
      <w:sz w:val="23"/>
      <w:szCs w:val="23"/>
      <w:shd w:val="clear" w:color="auto" w:fill="FFFFFF"/>
    </w:rPr>
  </w:style>
  <w:style w:type="character" w:customStyle="1" w:styleId="Headerorfooter0">
    <w:name w:val="Header or footer"/>
    <w:basedOn w:val="Headerorfooter"/>
    <w:rsid w:val="00E33BF9"/>
    <w:rPr>
      <w:rFonts w:ascii="Times New Roman" w:hAnsi="Times New Roman" w:cs="Times New Roman"/>
      <w:spacing w:val="6"/>
      <w:sz w:val="23"/>
      <w:szCs w:val="23"/>
      <w:shd w:val="clear" w:color="auto" w:fill="FFFFFF"/>
    </w:rPr>
  </w:style>
  <w:style w:type="character" w:customStyle="1" w:styleId="BodytextItalic">
    <w:name w:val="Body text + Italic"/>
    <w:aliases w:val="Spacing 0 pt243"/>
    <w:basedOn w:val="Bodytext"/>
    <w:rsid w:val="00E33BF9"/>
    <w:rPr>
      <w:rFonts w:ascii="Times New Roman" w:hAnsi="Times New Roman" w:cs="Times New Roman"/>
      <w:i/>
      <w:iCs/>
      <w:spacing w:val="2"/>
      <w:sz w:val="23"/>
      <w:szCs w:val="23"/>
      <w:shd w:val="clear" w:color="auto" w:fill="FFFFFF"/>
    </w:rPr>
  </w:style>
  <w:style w:type="character" w:customStyle="1" w:styleId="Bodytext7">
    <w:name w:val="Body text7"/>
    <w:basedOn w:val="Bodytext"/>
    <w:rsid w:val="00E33BF9"/>
    <w:rPr>
      <w:rFonts w:ascii="Times New Roman" w:hAnsi="Times New Roman" w:cs="Times New Roman"/>
      <w:spacing w:val="7"/>
      <w:sz w:val="23"/>
      <w:szCs w:val="23"/>
      <w:shd w:val="clear" w:color="auto" w:fill="FFFFFF"/>
    </w:rPr>
  </w:style>
  <w:style w:type="character" w:customStyle="1" w:styleId="BodytextBold18">
    <w:name w:val="Body text + Bold18"/>
    <w:basedOn w:val="Bodytext"/>
    <w:rsid w:val="00E33BF9"/>
    <w:rPr>
      <w:rFonts w:ascii="Times New Roman" w:hAnsi="Times New Roman" w:cs="Times New Roman"/>
      <w:b/>
      <w:bCs/>
      <w:spacing w:val="7"/>
      <w:sz w:val="23"/>
      <w:szCs w:val="23"/>
      <w:shd w:val="clear" w:color="auto" w:fill="FFFFFF"/>
    </w:rPr>
  </w:style>
  <w:style w:type="character" w:customStyle="1" w:styleId="Bodytext4pt">
    <w:name w:val="Body text + 4 pt"/>
    <w:aliases w:val="Spacing 0 pt242"/>
    <w:basedOn w:val="Bodytext"/>
    <w:rsid w:val="00E33BF9"/>
    <w:rPr>
      <w:rFonts w:ascii="Times New Roman" w:hAnsi="Times New Roman" w:cs="Times New Roman"/>
      <w:spacing w:val="-6"/>
      <w:sz w:val="8"/>
      <w:szCs w:val="8"/>
      <w:shd w:val="clear" w:color="auto" w:fill="FFFFFF"/>
    </w:rPr>
  </w:style>
  <w:style w:type="character" w:customStyle="1" w:styleId="BodytextCourierNew3">
    <w:name w:val="Body text + Courier New3"/>
    <w:aliases w:val="4 pt,Spacing 2 pt"/>
    <w:basedOn w:val="Bodytext"/>
    <w:rsid w:val="00E33BF9"/>
    <w:rPr>
      <w:rFonts w:ascii="Courier New" w:hAnsi="Courier New" w:cs="Courier New"/>
      <w:spacing w:val="48"/>
      <w:sz w:val="8"/>
      <w:szCs w:val="8"/>
      <w:shd w:val="clear" w:color="auto" w:fill="FFFFFF"/>
    </w:rPr>
  </w:style>
  <w:style w:type="character" w:customStyle="1" w:styleId="BodytextCourierNew2">
    <w:name w:val="Body text + Courier New2"/>
    <w:aliases w:val="4 pt5,Italic47,Spacing 0 pt241"/>
    <w:basedOn w:val="Bodytext"/>
    <w:rsid w:val="00E33BF9"/>
    <w:rPr>
      <w:rFonts w:ascii="Courier New" w:hAnsi="Courier New" w:cs="Courier New"/>
      <w:i/>
      <w:iCs/>
      <w:spacing w:val="0"/>
      <w:sz w:val="8"/>
      <w:szCs w:val="8"/>
      <w:shd w:val="clear" w:color="auto" w:fill="FFFFFF"/>
    </w:rPr>
  </w:style>
  <w:style w:type="character" w:customStyle="1" w:styleId="Bodytext4">
    <w:name w:val="Body text (4)_"/>
    <w:basedOn w:val="DefaultParagraphFont"/>
    <w:link w:val="Bodytext41"/>
    <w:rsid w:val="00E33BF9"/>
    <w:rPr>
      <w:rFonts w:ascii="Times New Roman" w:hAnsi="Times New Roman" w:cs="Times New Roman"/>
      <w:i/>
      <w:iCs/>
      <w:spacing w:val="2"/>
      <w:sz w:val="23"/>
      <w:szCs w:val="23"/>
      <w:shd w:val="clear" w:color="auto" w:fill="FFFFFF"/>
    </w:rPr>
  </w:style>
  <w:style w:type="character" w:customStyle="1" w:styleId="Bodytext40">
    <w:name w:val="Body text (4)"/>
    <w:basedOn w:val="Bodytext4"/>
    <w:rsid w:val="00E33BF9"/>
    <w:rPr>
      <w:rFonts w:ascii="Times New Roman" w:hAnsi="Times New Roman" w:cs="Times New Roman"/>
      <w:i/>
      <w:iCs/>
      <w:spacing w:val="2"/>
      <w:sz w:val="23"/>
      <w:szCs w:val="23"/>
      <w:shd w:val="clear" w:color="auto" w:fill="FFFFFF"/>
    </w:rPr>
  </w:style>
  <w:style w:type="character" w:customStyle="1" w:styleId="Bodytext5">
    <w:name w:val="Body text (5)_"/>
    <w:basedOn w:val="DefaultParagraphFont"/>
    <w:link w:val="Bodytext51"/>
    <w:rsid w:val="00E33BF9"/>
    <w:rPr>
      <w:rFonts w:ascii="Times New Roman" w:hAnsi="Times New Roman" w:cs="Times New Roman"/>
      <w:i/>
      <w:iCs/>
      <w:spacing w:val="3"/>
      <w:sz w:val="21"/>
      <w:szCs w:val="21"/>
      <w:shd w:val="clear" w:color="auto" w:fill="FFFFFF"/>
    </w:rPr>
  </w:style>
  <w:style w:type="character" w:customStyle="1" w:styleId="Bodytext5115pt">
    <w:name w:val="Body text (5) + 11.5 pt"/>
    <w:aliases w:val="Bold51,Not Italic,Spacing 0 pt240"/>
    <w:basedOn w:val="Bodytext5"/>
    <w:rsid w:val="00E33BF9"/>
    <w:rPr>
      <w:rFonts w:ascii="Times New Roman" w:hAnsi="Times New Roman" w:cs="Times New Roman"/>
      <w:b/>
      <w:bCs/>
      <w:i/>
      <w:iCs/>
      <w:spacing w:val="7"/>
      <w:sz w:val="23"/>
      <w:szCs w:val="23"/>
      <w:shd w:val="clear" w:color="auto" w:fill="FFFFFF"/>
    </w:rPr>
  </w:style>
  <w:style w:type="character" w:customStyle="1" w:styleId="Bodytext5Bold">
    <w:name w:val="Body text (5) + Bold"/>
    <w:aliases w:val="Not Italic38,Spacing 0 pt239"/>
    <w:basedOn w:val="Bodytext5"/>
    <w:rsid w:val="00E33BF9"/>
    <w:rPr>
      <w:rFonts w:ascii="Times New Roman" w:hAnsi="Times New Roman" w:cs="Times New Roman"/>
      <w:b/>
      <w:bCs/>
      <w:i/>
      <w:iCs/>
      <w:spacing w:val="10"/>
      <w:sz w:val="21"/>
      <w:szCs w:val="21"/>
      <w:shd w:val="clear" w:color="auto" w:fill="FFFFFF"/>
    </w:rPr>
  </w:style>
  <w:style w:type="character" w:customStyle="1" w:styleId="Bodytext50">
    <w:name w:val="Body text (5)"/>
    <w:basedOn w:val="Bodytext5"/>
    <w:rsid w:val="00E33BF9"/>
    <w:rPr>
      <w:rFonts w:ascii="Times New Roman" w:hAnsi="Times New Roman" w:cs="Times New Roman"/>
      <w:i/>
      <w:iCs/>
      <w:spacing w:val="3"/>
      <w:sz w:val="21"/>
      <w:szCs w:val="21"/>
      <w:shd w:val="clear" w:color="auto" w:fill="FFFFFF"/>
    </w:rPr>
  </w:style>
  <w:style w:type="character" w:customStyle="1" w:styleId="Bodytext4Bold">
    <w:name w:val="Body text (4) + Bold"/>
    <w:aliases w:val="Not Italic37,Spacing 0 pt238"/>
    <w:basedOn w:val="Bodytext4"/>
    <w:rsid w:val="00E33BF9"/>
    <w:rPr>
      <w:rFonts w:ascii="Times New Roman" w:hAnsi="Times New Roman" w:cs="Times New Roman"/>
      <w:b/>
      <w:bCs/>
      <w:i/>
      <w:iCs/>
      <w:spacing w:val="7"/>
      <w:sz w:val="23"/>
      <w:szCs w:val="23"/>
      <w:shd w:val="clear" w:color="auto" w:fill="FFFFFF"/>
    </w:rPr>
  </w:style>
  <w:style w:type="character" w:customStyle="1" w:styleId="Tablecaption2">
    <w:name w:val="Table caption (2)_"/>
    <w:basedOn w:val="DefaultParagraphFont"/>
    <w:link w:val="Tablecaption21"/>
    <w:rsid w:val="00E33BF9"/>
    <w:rPr>
      <w:rFonts w:ascii="Times New Roman" w:hAnsi="Times New Roman" w:cs="Times New Roman"/>
      <w:i/>
      <w:iCs/>
      <w:spacing w:val="2"/>
      <w:sz w:val="23"/>
      <w:szCs w:val="23"/>
      <w:shd w:val="clear" w:color="auto" w:fill="FFFFFF"/>
    </w:rPr>
  </w:style>
  <w:style w:type="character" w:customStyle="1" w:styleId="Tablecaption20">
    <w:name w:val="Table caption (2)"/>
    <w:basedOn w:val="Tablecaption2"/>
    <w:rsid w:val="00E33BF9"/>
    <w:rPr>
      <w:rFonts w:ascii="Times New Roman" w:hAnsi="Times New Roman" w:cs="Times New Roman"/>
      <w:i/>
      <w:iCs/>
      <w:spacing w:val="2"/>
      <w:sz w:val="23"/>
      <w:szCs w:val="23"/>
      <w:shd w:val="clear" w:color="auto" w:fill="FFFFFF"/>
    </w:rPr>
  </w:style>
  <w:style w:type="character" w:customStyle="1" w:styleId="Bodytext6">
    <w:name w:val="Body text6"/>
    <w:basedOn w:val="Bodytext"/>
    <w:rsid w:val="00E33BF9"/>
    <w:rPr>
      <w:rFonts w:ascii="Times New Roman" w:hAnsi="Times New Roman" w:cs="Times New Roman"/>
      <w:spacing w:val="7"/>
      <w:sz w:val="23"/>
      <w:szCs w:val="23"/>
      <w:shd w:val="clear" w:color="auto" w:fill="FFFFFF"/>
    </w:rPr>
  </w:style>
  <w:style w:type="character" w:customStyle="1" w:styleId="BodytextBold17">
    <w:name w:val="Body text + Bold17"/>
    <w:aliases w:val="Italic46,Spacing 0 pt237"/>
    <w:basedOn w:val="Bodytext"/>
    <w:rsid w:val="00E33BF9"/>
    <w:rPr>
      <w:rFonts w:ascii="Times New Roman" w:hAnsi="Times New Roman" w:cs="Times New Roman"/>
      <w:b/>
      <w:bCs/>
      <w:i/>
      <w:iCs/>
      <w:spacing w:val="4"/>
      <w:sz w:val="23"/>
      <w:szCs w:val="23"/>
      <w:shd w:val="clear" w:color="auto" w:fill="FFFFFF"/>
    </w:rPr>
  </w:style>
  <w:style w:type="character" w:customStyle="1" w:styleId="Bodytext2NotBold">
    <w:name w:val="Body text (2) + Not Bold"/>
    <w:aliases w:val="Italic45,Spacing 0 pt236"/>
    <w:basedOn w:val="Bodytext2"/>
    <w:rsid w:val="00E33BF9"/>
    <w:rPr>
      <w:rFonts w:ascii="Times New Roman" w:hAnsi="Times New Roman" w:cs="Times New Roman"/>
      <w:b/>
      <w:bCs/>
      <w:i/>
      <w:iCs/>
      <w:spacing w:val="2"/>
      <w:sz w:val="23"/>
      <w:szCs w:val="23"/>
      <w:shd w:val="clear" w:color="auto" w:fill="FFFFFF"/>
    </w:rPr>
  </w:style>
  <w:style w:type="character" w:customStyle="1" w:styleId="Bodytext2NotBold7">
    <w:name w:val="Body text (2) + Not Bold7"/>
    <w:aliases w:val="Italic44,Spacing 0 pt235"/>
    <w:basedOn w:val="Bodytext2"/>
    <w:rsid w:val="00E33BF9"/>
    <w:rPr>
      <w:rFonts w:ascii="Times New Roman" w:hAnsi="Times New Roman" w:cs="Times New Roman"/>
      <w:b/>
      <w:bCs/>
      <w:i/>
      <w:iCs/>
      <w:spacing w:val="2"/>
      <w:sz w:val="23"/>
      <w:szCs w:val="23"/>
      <w:shd w:val="clear" w:color="auto" w:fill="FFFFFF"/>
    </w:rPr>
  </w:style>
  <w:style w:type="character" w:customStyle="1" w:styleId="Bodytext60">
    <w:name w:val="Body text (6)_"/>
    <w:basedOn w:val="DefaultParagraphFont"/>
    <w:link w:val="Bodytext61"/>
    <w:rsid w:val="00E33BF9"/>
    <w:rPr>
      <w:rFonts w:ascii="Times New Roman" w:hAnsi="Times New Roman" w:cs="Times New Roman"/>
      <w:b/>
      <w:bCs/>
      <w:i/>
      <w:iCs/>
      <w:spacing w:val="4"/>
      <w:sz w:val="23"/>
      <w:szCs w:val="23"/>
      <w:shd w:val="clear" w:color="auto" w:fill="FFFFFF"/>
    </w:rPr>
  </w:style>
  <w:style w:type="character" w:customStyle="1" w:styleId="Bodytext62">
    <w:name w:val="Body text (6)"/>
    <w:basedOn w:val="Bodytext60"/>
    <w:rsid w:val="00E33BF9"/>
    <w:rPr>
      <w:rFonts w:ascii="Times New Roman" w:hAnsi="Times New Roman" w:cs="Times New Roman"/>
      <w:b/>
      <w:bCs/>
      <w:i/>
      <w:iCs/>
      <w:spacing w:val="4"/>
      <w:sz w:val="23"/>
      <w:szCs w:val="23"/>
      <w:shd w:val="clear" w:color="auto" w:fill="FFFFFF"/>
    </w:rPr>
  </w:style>
  <w:style w:type="character" w:customStyle="1" w:styleId="Bodytext5115pt10">
    <w:name w:val="Body text (5) + 11.5 pt10"/>
    <w:aliases w:val="Bold50,Spacing 0 pt234"/>
    <w:basedOn w:val="Bodytext5"/>
    <w:rsid w:val="00E33BF9"/>
    <w:rPr>
      <w:rFonts w:ascii="Times New Roman" w:hAnsi="Times New Roman" w:cs="Times New Roman"/>
      <w:b/>
      <w:bCs/>
      <w:i/>
      <w:iCs/>
      <w:spacing w:val="4"/>
      <w:sz w:val="23"/>
      <w:szCs w:val="23"/>
      <w:shd w:val="clear" w:color="auto" w:fill="FFFFFF"/>
    </w:rPr>
  </w:style>
  <w:style w:type="character" w:customStyle="1" w:styleId="Bodytext70">
    <w:name w:val="Body text (7)_"/>
    <w:basedOn w:val="DefaultParagraphFont"/>
    <w:link w:val="Bodytext71"/>
    <w:rsid w:val="00E33BF9"/>
    <w:rPr>
      <w:rFonts w:ascii="Times New Roman" w:hAnsi="Times New Roman" w:cs="Times New Roman"/>
      <w:b/>
      <w:bCs/>
      <w:spacing w:val="10"/>
      <w:sz w:val="21"/>
      <w:szCs w:val="21"/>
      <w:shd w:val="clear" w:color="auto" w:fill="FFFFFF"/>
    </w:rPr>
  </w:style>
  <w:style w:type="character" w:customStyle="1" w:styleId="Bodytext5Bold3">
    <w:name w:val="Body text (5) + Bold3"/>
    <w:aliases w:val="Not Italic36,Spacing 0 pt233"/>
    <w:basedOn w:val="Bodytext5"/>
    <w:rsid w:val="00E33BF9"/>
    <w:rPr>
      <w:rFonts w:ascii="Times New Roman" w:hAnsi="Times New Roman" w:cs="Times New Roman"/>
      <w:b/>
      <w:bCs/>
      <w:i/>
      <w:iCs/>
      <w:spacing w:val="10"/>
      <w:sz w:val="21"/>
      <w:szCs w:val="21"/>
      <w:shd w:val="clear" w:color="auto" w:fill="FFFFFF"/>
    </w:rPr>
  </w:style>
  <w:style w:type="character" w:customStyle="1" w:styleId="Bodytext6NotBold">
    <w:name w:val="Body text (6) + Not Bold"/>
    <w:aliases w:val="Not Italic35,Spacing 0 pt232"/>
    <w:basedOn w:val="Bodytext60"/>
    <w:rsid w:val="00E33BF9"/>
    <w:rPr>
      <w:rFonts w:ascii="Times New Roman" w:hAnsi="Times New Roman" w:cs="Times New Roman"/>
      <w:b/>
      <w:bCs/>
      <w:i/>
      <w:iCs/>
      <w:spacing w:val="7"/>
      <w:sz w:val="23"/>
      <w:szCs w:val="23"/>
      <w:shd w:val="clear" w:color="auto" w:fill="FFFFFF"/>
    </w:rPr>
  </w:style>
  <w:style w:type="character" w:customStyle="1" w:styleId="Bodytext45pt">
    <w:name w:val="Body text + 4.5 pt"/>
    <w:aliases w:val="Italic43,Spacing 0 pt231"/>
    <w:basedOn w:val="Bodytext"/>
    <w:rsid w:val="00E33BF9"/>
    <w:rPr>
      <w:rFonts w:ascii="Times New Roman" w:hAnsi="Times New Roman" w:cs="Times New Roman"/>
      <w:i/>
      <w:iCs/>
      <w:noProof/>
      <w:spacing w:val="0"/>
      <w:sz w:val="9"/>
      <w:szCs w:val="9"/>
      <w:shd w:val="clear" w:color="auto" w:fill="FFFFFF"/>
    </w:rPr>
  </w:style>
  <w:style w:type="character" w:customStyle="1" w:styleId="Bodytext45pt5">
    <w:name w:val="Body text + 4.5 pt5"/>
    <w:aliases w:val="Spacing 0 pt230"/>
    <w:basedOn w:val="Bodytext"/>
    <w:rsid w:val="00E33BF9"/>
    <w:rPr>
      <w:rFonts w:ascii="Times New Roman" w:hAnsi="Times New Roman" w:cs="Times New Roman"/>
      <w:noProof/>
      <w:spacing w:val="14"/>
      <w:sz w:val="9"/>
      <w:szCs w:val="9"/>
      <w:shd w:val="clear" w:color="auto" w:fill="FFFFFF"/>
    </w:rPr>
  </w:style>
  <w:style w:type="character" w:customStyle="1" w:styleId="Headerorfooter22">
    <w:name w:val="Header or footer2"/>
    <w:basedOn w:val="Headerorfooter"/>
    <w:rsid w:val="00E33BF9"/>
    <w:rPr>
      <w:rFonts w:ascii="Times New Roman" w:hAnsi="Times New Roman" w:cs="Times New Roman"/>
      <w:spacing w:val="6"/>
      <w:sz w:val="23"/>
      <w:szCs w:val="23"/>
      <w:shd w:val="clear" w:color="auto" w:fill="FFFFFF"/>
    </w:rPr>
  </w:style>
  <w:style w:type="character" w:customStyle="1" w:styleId="BodytextBold16">
    <w:name w:val="Body text + Bold16"/>
    <w:basedOn w:val="Bodytext"/>
    <w:rsid w:val="00E33BF9"/>
    <w:rPr>
      <w:rFonts w:ascii="Times New Roman" w:hAnsi="Times New Roman" w:cs="Times New Roman"/>
      <w:b/>
      <w:bCs/>
      <w:spacing w:val="7"/>
      <w:sz w:val="23"/>
      <w:szCs w:val="23"/>
      <w:shd w:val="clear" w:color="auto" w:fill="FFFFFF"/>
    </w:rPr>
  </w:style>
  <w:style w:type="character" w:customStyle="1" w:styleId="Bodytext7pt">
    <w:name w:val="Body text + 7 pt"/>
    <w:aliases w:val="Spacing 1 pt"/>
    <w:basedOn w:val="Bodytext"/>
    <w:rsid w:val="00E33BF9"/>
    <w:rPr>
      <w:rFonts w:ascii="Times New Roman" w:hAnsi="Times New Roman" w:cs="Times New Roman"/>
      <w:spacing w:val="21"/>
      <w:sz w:val="14"/>
      <w:szCs w:val="14"/>
      <w:shd w:val="clear" w:color="auto" w:fill="FFFFFF"/>
    </w:rPr>
  </w:style>
  <w:style w:type="character" w:customStyle="1" w:styleId="Headerorfooter4">
    <w:name w:val="Header or footer (4)_"/>
    <w:basedOn w:val="DefaultParagraphFont"/>
    <w:link w:val="Headerorfooter41"/>
    <w:rsid w:val="00E33BF9"/>
    <w:rPr>
      <w:rFonts w:ascii="Times New Roman" w:hAnsi="Times New Roman" w:cs="Times New Roman"/>
      <w:spacing w:val="9"/>
      <w:shd w:val="clear" w:color="auto" w:fill="FFFFFF"/>
    </w:rPr>
  </w:style>
  <w:style w:type="character" w:customStyle="1" w:styleId="Headerorfooter40">
    <w:name w:val="Header or footer (4)"/>
    <w:basedOn w:val="Headerorfooter4"/>
    <w:rsid w:val="00E33BF9"/>
    <w:rPr>
      <w:rFonts w:ascii="Times New Roman" w:hAnsi="Times New Roman" w:cs="Times New Roman"/>
      <w:spacing w:val="9"/>
      <w:shd w:val="clear" w:color="auto" w:fill="FFFFFF"/>
    </w:rPr>
  </w:style>
  <w:style w:type="character" w:customStyle="1" w:styleId="BodytextBold15">
    <w:name w:val="Body text + Bold15"/>
    <w:aliases w:val="Italic42,Spacing 0 pt229"/>
    <w:basedOn w:val="Bodytext"/>
    <w:rsid w:val="00E33BF9"/>
    <w:rPr>
      <w:rFonts w:ascii="Times New Roman" w:hAnsi="Times New Roman" w:cs="Times New Roman"/>
      <w:b/>
      <w:bCs/>
      <w:i/>
      <w:iCs/>
      <w:spacing w:val="4"/>
      <w:sz w:val="23"/>
      <w:szCs w:val="23"/>
      <w:shd w:val="clear" w:color="auto" w:fill="FFFFFF"/>
    </w:rPr>
  </w:style>
  <w:style w:type="character" w:customStyle="1" w:styleId="Tablecaption24">
    <w:name w:val="Table caption (2)4"/>
    <w:basedOn w:val="Tablecaption2"/>
    <w:rsid w:val="00E33BF9"/>
    <w:rPr>
      <w:rFonts w:ascii="Times New Roman" w:hAnsi="Times New Roman" w:cs="Times New Roman"/>
      <w:i/>
      <w:iCs/>
      <w:spacing w:val="2"/>
      <w:sz w:val="23"/>
      <w:szCs w:val="23"/>
      <w:shd w:val="clear" w:color="auto" w:fill="FFFFFF"/>
    </w:rPr>
  </w:style>
  <w:style w:type="character" w:customStyle="1" w:styleId="Tablecaption2Bold">
    <w:name w:val="Table caption (2) + Bold"/>
    <w:aliases w:val="Not Italic34,Spacing 0 pt228"/>
    <w:basedOn w:val="Tablecaption2"/>
    <w:rsid w:val="00E33BF9"/>
    <w:rPr>
      <w:rFonts w:ascii="Times New Roman" w:hAnsi="Times New Roman" w:cs="Times New Roman"/>
      <w:b/>
      <w:bCs/>
      <w:i/>
      <w:iCs/>
      <w:spacing w:val="7"/>
      <w:sz w:val="23"/>
      <w:szCs w:val="23"/>
      <w:shd w:val="clear" w:color="auto" w:fill="FFFFFF"/>
    </w:rPr>
  </w:style>
  <w:style w:type="character" w:customStyle="1" w:styleId="Tablecaption">
    <w:name w:val="Table caption_"/>
    <w:basedOn w:val="DefaultParagraphFont"/>
    <w:link w:val="Tablecaption1"/>
    <w:rsid w:val="00E33BF9"/>
    <w:rPr>
      <w:rFonts w:ascii="Times New Roman" w:hAnsi="Times New Roman" w:cs="Times New Roman"/>
      <w:b/>
      <w:bCs/>
      <w:spacing w:val="7"/>
      <w:sz w:val="23"/>
      <w:szCs w:val="23"/>
      <w:shd w:val="clear" w:color="auto" w:fill="FFFFFF"/>
    </w:rPr>
  </w:style>
  <w:style w:type="character" w:customStyle="1" w:styleId="Tablecaption0">
    <w:name w:val="Table caption"/>
    <w:basedOn w:val="Tablecaption"/>
    <w:rsid w:val="00E33BF9"/>
    <w:rPr>
      <w:rFonts w:ascii="Times New Roman" w:hAnsi="Times New Roman" w:cs="Times New Roman"/>
      <w:b/>
      <w:bCs/>
      <w:spacing w:val="7"/>
      <w:sz w:val="23"/>
      <w:szCs w:val="23"/>
      <w:shd w:val="clear" w:color="auto" w:fill="FFFFFF"/>
    </w:rPr>
  </w:style>
  <w:style w:type="character" w:customStyle="1" w:styleId="Tablecaption3">
    <w:name w:val="Table caption (3)_"/>
    <w:basedOn w:val="DefaultParagraphFont"/>
    <w:link w:val="Tablecaption31"/>
    <w:rsid w:val="00E33BF9"/>
    <w:rPr>
      <w:rFonts w:ascii="Times New Roman" w:hAnsi="Times New Roman" w:cs="Times New Roman"/>
      <w:i/>
      <w:iCs/>
      <w:spacing w:val="3"/>
      <w:sz w:val="21"/>
      <w:szCs w:val="21"/>
      <w:shd w:val="clear" w:color="auto" w:fill="FFFFFF"/>
    </w:rPr>
  </w:style>
  <w:style w:type="character" w:customStyle="1" w:styleId="Tablecaption30">
    <w:name w:val="Table caption (3)"/>
    <w:basedOn w:val="Tablecaption3"/>
    <w:rsid w:val="00E33BF9"/>
    <w:rPr>
      <w:rFonts w:ascii="Times New Roman" w:hAnsi="Times New Roman" w:cs="Times New Roman"/>
      <w:i/>
      <w:iCs/>
      <w:spacing w:val="3"/>
      <w:sz w:val="21"/>
      <w:szCs w:val="21"/>
      <w:shd w:val="clear" w:color="auto" w:fill="FFFFFF"/>
    </w:rPr>
  </w:style>
  <w:style w:type="character" w:customStyle="1" w:styleId="Bodytext620">
    <w:name w:val="Body text (6)2"/>
    <w:basedOn w:val="Bodytext60"/>
    <w:rsid w:val="00E33BF9"/>
    <w:rPr>
      <w:rFonts w:ascii="Times New Roman" w:hAnsi="Times New Roman" w:cs="Times New Roman"/>
      <w:b/>
      <w:bCs/>
      <w:i/>
      <w:iCs/>
      <w:spacing w:val="4"/>
      <w:sz w:val="23"/>
      <w:szCs w:val="23"/>
      <w:shd w:val="clear" w:color="auto" w:fill="FFFFFF"/>
    </w:rPr>
  </w:style>
  <w:style w:type="character" w:customStyle="1" w:styleId="Bodytext52">
    <w:name w:val="Body text (5)2"/>
    <w:basedOn w:val="Bodytext5"/>
    <w:rsid w:val="00E33BF9"/>
    <w:rPr>
      <w:rFonts w:ascii="Times New Roman" w:hAnsi="Times New Roman" w:cs="Times New Roman"/>
      <w:i/>
      <w:iCs/>
      <w:spacing w:val="3"/>
      <w:sz w:val="21"/>
      <w:szCs w:val="21"/>
      <w:shd w:val="clear" w:color="auto" w:fill="FFFFFF"/>
    </w:rPr>
  </w:style>
  <w:style w:type="character" w:customStyle="1" w:styleId="Bodytext5115pt9">
    <w:name w:val="Body text (5) + 11.5 pt9"/>
    <w:aliases w:val="Bold49,Not Italic33,Spacing 0 pt227"/>
    <w:basedOn w:val="Bodytext5"/>
    <w:rsid w:val="00E33BF9"/>
    <w:rPr>
      <w:rFonts w:ascii="Times New Roman" w:hAnsi="Times New Roman" w:cs="Times New Roman"/>
      <w:b/>
      <w:bCs/>
      <w:i/>
      <w:iCs/>
      <w:spacing w:val="7"/>
      <w:sz w:val="23"/>
      <w:szCs w:val="23"/>
      <w:shd w:val="clear" w:color="auto" w:fill="FFFFFF"/>
    </w:rPr>
  </w:style>
  <w:style w:type="character" w:customStyle="1" w:styleId="BodytextItalic2">
    <w:name w:val="Body text + Italic2"/>
    <w:aliases w:val="Spacing 0 pt226"/>
    <w:basedOn w:val="Bodytext"/>
    <w:rsid w:val="00E33BF9"/>
    <w:rPr>
      <w:rFonts w:ascii="Times New Roman" w:hAnsi="Times New Roman" w:cs="Times New Roman"/>
      <w:i/>
      <w:iCs/>
      <w:spacing w:val="2"/>
      <w:sz w:val="23"/>
      <w:szCs w:val="23"/>
      <w:shd w:val="clear" w:color="auto" w:fill="FFFFFF"/>
    </w:rPr>
  </w:style>
  <w:style w:type="character" w:customStyle="1" w:styleId="Tablecaption105pt">
    <w:name w:val="Table caption + 10.5 pt"/>
    <w:aliases w:val="Not Bold,Italic41,Spacing 0 pt225"/>
    <w:basedOn w:val="Tablecaption"/>
    <w:rsid w:val="00E33BF9"/>
    <w:rPr>
      <w:rFonts w:ascii="Times New Roman" w:hAnsi="Times New Roman" w:cs="Times New Roman"/>
      <w:b/>
      <w:bCs/>
      <w:i/>
      <w:iCs/>
      <w:spacing w:val="3"/>
      <w:sz w:val="21"/>
      <w:szCs w:val="21"/>
      <w:shd w:val="clear" w:color="auto" w:fill="FFFFFF"/>
    </w:rPr>
  </w:style>
  <w:style w:type="character" w:customStyle="1" w:styleId="Headerorfooter5">
    <w:name w:val="Header or footer (5)_"/>
    <w:basedOn w:val="DefaultParagraphFont"/>
    <w:link w:val="Headerorfooter51"/>
    <w:rsid w:val="00E33BF9"/>
    <w:rPr>
      <w:rFonts w:ascii="Times New Roman" w:hAnsi="Times New Roman" w:cs="Times New Roman"/>
      <w:i/>
      <w:iCs/>
      <w:spacing w:val="5"/>
      <w:sz w:val="19"/>
      <w:szCs w:val="19"/>
      <w:shd w:val="clear" w:color="auto" w:fill="FFFFFF"/>
    </w:rPr>
  </w:style>
  <w:style w:type="character" w:customStyle="1" w:styleId="Headerorfooter5115pt">
    <w:name w:val="Header or footer (5) + 11.5 pt"/>
    <w:aliases w:val="Bold48,Not Italic32,Spacing 0 pt224"/>
    <w:basedOn w:val="Headerorfooter5"/>
    <w:rsid w:val="00E33BF9"/>
    <w:rPr>
      <w:rFonts w:ascii="Times New Roman" w:hAnsi="Times New Roman" w:cs="Times New Roman"/>
      <w:b/>
      <w:bCs/>
      <w:i/>
      <w:iCs/>
      <w:spacing w:val="9"/>
      <w:sz w:val="23"/>
      <w:szCs w:val="23"/>
      <w:shd w:val="clear" w:color="auto" w:fill="FFFFFF"/>
    </w:rPr>
  </w:style>
  <w:style w:type="character" w:customStyle="1" w:styleId="Headerorfooter50">
    <w:name w:val="Header or footer (5)"/>
    <w:basedOn w:val="Headerorfooter5"/>
    <w:rsid w:val="00E33BF9"/>
    <w:rPr>
      <w:rFonts w:ascii="Times New Roman" w:hAnsi="Times New Roman" w:cs="Times New Roman"/>
      <w:i/>
      <w:iCs/>
      <w:spacing w:val="5"/>
      <w:sz w:val="19"/>
      <w:szCs w:val="19"/>
      <w:shd w:val="clear" w:color="auto" w:fill="FFFFFF"/>
    </w:rPr>
  </w:style>
  <w:style w:type="character" w:customStyle="1" w:styleId="Bodytext6NotItalic">
    <w:name w:val="Body text (6) + Not Italic"/>
    <w:aliases w:val="Spacing 0 pt223"/>
    <w:basedOn w:val="Bodytext60"/>
    <w:rsid w:val="00E33BF9"/>
    <w:rPr>
      <w:rFonts w:ascii="Times New Roman" w:hAnsi="Times New Roman" w:cs="Times New Roman"/>
      <w:b/>
      <w:bCs/>
      <w:i/>
      <w:iCs/>
      <w:spacing w:val="7"/>
      <w:sz w:val="23"/>
      <w:szCs w:val="23"/>
      <w:shd w:val="clear" w:color="auto" w:fill="FFFFFF"/>
    </w:rPr>
  </w:style>
  <w:style w:type="character" w:customStyle="1" w:styleId="Bodytext53">
    <w:name w:val="Body text5"/>
    <w:basedOn w:val="Bodytext"/>
    <w:rsid w:val="00E33BF9"/>
    <w:rPr>
      <w:rFonts w:ascii="Times New Roman" w:hAnsi="Times New Roman" w:cs="Times New Roman"/>
      <w:spacing w:val="7"/>
      <w:sz w:val="23"/>
      <w:szCs w:val="23"/>
      <w:shd w:val="clear" w:color="auto" w:fill="FFFFFF"/>
    </w:rPr>
  </w:style>
  <w:style w:type="character" w:customStyle="1" w:styleId="Tablecaption2Bold4">
    <w:name w:val="Table caption (2) + Bold4"/>
    <w:aliases w:val="Not Italic31,Spacing 0 pt222"/>
    <w:basedOn w:val="Tablecaption2"/>
    <w:rsid w:val="00E33BF9"/>
    <w:rPr>
      <w:rFonts w:ascii="Times New Roman" w:hAnsi="Times New Roman" w:cs="Times New Roman"/>
      <w:b/>
      <w:bCs/>
      <w:i/>
      <w:iCs/>
      <w:spacing w:val="7"/>
      <w:sz w:val="23"/>
      <w:szCs w:val="23"/>
      <w:shd w:val="clear" w:color="auto" w:fill="FFFFFF"/>
    </w:rPr>
  </w:style>
  <w:style w:type="character" w:customStyle="1" w:styleId="Bodytext45pt4">
    <w:name w:val="Body text + 4.5 pt4"/>
    <w:aliases w:val="Italic40,Spacing 0 pt221"/>
    <w:basedOn w:val="Bodytext"/>
    <w:rsid w:val="00E33BF9"/>
    <w:rPr>
      <w:rFonts w:ascii="Times New Roman" w:hAnsi="Times New Roman" w:cs="Times New Roman"/>
      <w:i/>
      <w:iCs/>
      <w:noProof/>
      <w:spacing w:val="0"/>
      <w:sz w:val="9"/>
      <w:szCs w:val="9"/>
      <w:shd w:val="clear" w:color="auto" w:fill="FFFFFF"/>
    </w:rPr>
  </w:style>
  <w:style w:type="character" w:customStyle="1" w:styleId="Bodytext45pt3">
    <w:name w:val="Body text + 4.5 pt3"/>
    <w:aliases w:val="Spacing 0 pt220"/>
    <w:basedOn w:val="Bodytext"/>
    <w:rsid w:val="00E33BF9"/>
    <w:rPr>
      <w:rFonts w:ascii="Times New Roman" w:hAnsi="Times New Roman" w:cs="Times New Roman"/>
      <w:spacing w:val="14"/>
      <w:sz w:val="9"/>
      <w:szCs w:val="9"/>
      <w:shd w:val="clear" w:color="auto" w:fill="FFFFFF"/>
    </w:rPr>
  </w:style>
  <w:style w:type="character" w:customStyle="1" w:styleId="BodytextGeorgia">
    <w:name w:val="Body text + Georgia"/>
    <w:aliases w:val="9 pt,Bold47,Spacing 0 pt219"/>
    <w:basedOn w:val="Bodytext"/>
    <w:rsid w:val="00E33BF9"/>
    <w:rPr>
      <w:rFonts w:ascii="Georgia" w:hAnsi="Georgia" w:cs="Georgia"/>
      <w:b/>
      <w:bCs/>
      <w:noProof/>
      <w:spacing w:val="0"/>
      <w:sz w:val="18"/>
      <w:szCs w:val="18"/>
      <w:shd w:val="clear" w:color="auto" w:fill="FFFFFF"/>
    </w:rPr>
  </w:style>
  <w:style w:type="character" w:customStyle="1" w:styleId="Bodytext2105pt">
    <w:name w:val="Body text (2) + 10.5 pt"/>
    <w:aliases w:val="Not Bold21,Italic39,Spacing 0 pt218"/>
    <w:basedOn w:val="Bodytext2"/>
    <w:rsid w:val="00E33BF9"/>
    <w:rPr>
      <w:rFonts w:ascii="Times New Roman" w:hAnsi="Times New Roman" w:cs="Times New Roman"/>
      <w:b/>
      <w:bCs/>
      <w:i/>
      <w:iCs/>
      <w:spacing w:val="3"/>
      <w:sz w:val="21"/>
      <w:szCs w:val="21"/>
      <w:shd w:val="clear" w:color="auto" w:fill="FFFFFF"/>
    </w:rPr>
  </w:style>
  <w:style w:type="character" w:customStyle="1" w:styleId="Bodytext2105pt2">
    <w:name w:val="Body text (2) + 10.5 pt2"/>
    <w:aliases w:val="Spacing 0 pt217"/>
    <w:basedOn w:val="Bodytext2"/>
    <w:rsid w:val="00E33BF9"/>
    <w:rPr>
      <w:rFonts w:ascii="Times New Roman" w:hAnsi="Times New Roman" w:cs="Times New Roman"/>
      <w:b/>
      <w:bCs/>
      <w:spacing w:val="10"/>
      <w:sz w:val="21"/>
      <w:szCs w:val="21"/>
      <w:shd w:val="clear" w:color="auto" w:fill="FFFFFF"/>
    </w:rPr>
  </w:style>
  <w:style w:type="character" w:customStyle="1" w:styleId="Bodytext42">
    <w:name w:val="Body text4"/>
    <w:basedOn w:val="Bodytext"/>
    <w:rsid w:val="00E33BF9"/>
    <w:rPr>
      <w:rFonts w:ascii="Times New Roman" w:hAnsi="Times New Roman" w:cs="Times New Roman"/>
      <w:spacing w:val="7"/>
      <w:sz w:val="23"/>
      <w:szCs w:val="23"/>
      <w:shd w:val="clear" w:color="auto" w:fill="FFFFFF"/>
    </w:rPr>
  </w:style>
  <w:style w:type="character" w:customStyle="1" w:styleId="Headerorfooter42">
    <w:name w:val="Header or footer (4)2"/>
    <w:basedOn w:val="Headerorfooter4"/>
    <w:rsid w:val="00E33BF9"/>
    <w:rPr>
      <w:rFonts w:ascii="Times New Roman" w:hAnsi="Times New Roman" w:cs="Times New Roman"/>
      <w:spacing w:val="9"/>
      <w:shd w:val="clear" w:color="auto" w:fill="FFFFFF"/>
    </w:rPr>
  </w:style>
  <w:style w:type="character" w:customStyle="1" w:styleId="Headerorfooter52">
    <w:name w:val="Header or footer (5)2"/>
    <w:basedOn w:val="Headerorfooter5"/>
    <w:rsid w:val="00E33BF9"/>
    <w:rPr>
      <w:rFonts w:ascii="Times New Roman" w:hAnsi="Times New Roman" w:cs="Times New Roman"/>
      <w:i/>
      <w:iCs/>
      <w:spacing w:val="5"/>
      <w:sz w:val="19"/>
      <w:szCs w:val="19"/>
      <w:shd w:val="clear" w:color="auto" w:fill="FFFFFF"/>
    </w:rPr>
  </w:style>
  <w:style w:type="character" w:customStyle="1" w:styleId="Bodytext6NotItalic1">
    <w:name w:val="Body text (6) + Not Italic1"/>
    <w:aliases w:val="Spacing 0 pt216"/>
    <w:basedOn w:val="Bodytext60"/>
    <w:rsid w:val="00E33BF9"/>
    <w:rPr>
      <w:rFonts w:ascii="Times New Roman" w:hAnsi="Times New Roman" w:cs="Times New Roman"/>
      <w:b/>
      <w:bCs/>
      <w:i/>
      <w:iCs/>
      <w:spacing w:val="7"/>
      <w:sz w:val="23"/>
      <w:szCs w:val="23"/>
      <w:shd w:val="clear" w:color="auto" w:fill="FFFFFF"/>
    </w:rPr>
  </w:style>
  <w:style w:type="character" w:customStyle="1" w:styleId="Bodytext7pt2">
    <w:name w:val="Body text + 7 pt2"/>
    <w:aliases w:val="Spacing 0 pt215"/>
    <w:basedOn w:val="Bodytext"/>
    <w:rsid w:val="00E33BF9"/>
    <w:rPr>
      <w:rFonts w:ascii="Times New Roman" w:hAnsi="Times New Roman" w:cs="Times New Roman"/>
      <w:spacing w:val="15"/>
      <w:sz w:val="14"/>
      <w:szCs w:val="14"/>
      <w:shd w:val="clear" w:color="auto" w:fill="FFFFFF"/>
    </w:rPr>
  </w:style>
  <w:style w:type="character" w:customStyle="1" w:styleId="BodytextBold14">
    <w:name w:val="Body text + Bold14"/>
    <w:aliases w:val="Italic38,Spacing 0 pt214"/>
    <w:basedOn w:val="Bodytext"/>
    <w:rsid w:val="00E33BF9"/>
    <w:rPr>
      <w:rFonts w:ascii="Times New Roman" w:hAnsi="Times New Roman" w:cs="Times New Roman"/>
      <w:b/>
      <w:bCs/>
      <w:i/>
      <w:iCs/>
      <w:spacing w:val="4"/>
      <w:sz w:val="23"/>
      <w:szCs w:val="23"/>
      <w:shd w:val="clear" w:color="auto" w:fill="FFFFFF"/>
    </w:rPr>
  </w:style>
  <w:style w:type="character" w:customStyle="1" w:styleId="Bodytext105pt1">
    <w:name w:val="Body text + 10.5 pt1"/>
    <w:aliases w:val="Italic37,Spacing 0 pt213"/>
    <w:basedOn w:val="Bodytext"/>
    <w:rsid w:val="00E33BF9"/>
    <w:rPr>
      <w:rFonts w:ascii="Times New Roman" w:hAnsi="Times New Roman" w:cs="Times New Roman"/>
      <w:i/>
      <w:iCs/>
      <w:spacing w:val="3"/>
      <w:sz w:val="21"/>
      <w:szCs w:val="21"/>
      <w:shd w:val="clear" w:color="auto" w:fill="FFFFFF"/>
    </w:rPr>
  </w:style>
  <w:style w:type="character" w:customStyle="1" w:styleId="Heading4">
    <w:name w:val="Heading #4_"/>
    <w:basedOn w:val="DefaultParagraphFont"/>
    <w:link w:val="Heading40"/>
    <w:rsid w:val="00E33BF9"/>
    <w:rPr>
      <w:rFonts w:ascii="Times New Roman" w:hAnsi="Times New Roman" w:cs="Times New Roman"/>
      <w:spacing w:val="7"/>
      <w:sz w:val="23"/>
      <w:szCs w:val="23"/>
      <w:shd w:val="clear" w:color="auto" w:fill="FFFFFF"/>
    </w:rPr>
  </w:style>
  <w:style w:type="character" w:customStyle="1" w:styleId="Tableofcontents">
    <w:name w:val="Table of contents_"/>
    <w:basedOn w:val="DefaultParagraphFont"/>
    <w:link w:val="Tableofcontents1"/>
    <w:rsid w:val="00E33BF9"/>
    <w:rPr>
      <w:rFonts w:ascii="Times New Roman" w:hAnsi="Times New Roman" w:cs="Times New Roman"/>
      <w:spacing w:val="7"/>
      <w:sz w:val="23"/>
      <w:szCs w:val="23"/>
      <w:shd w:val="clear" w:color="auto" w:fill="FFFFFF"/>
    </w:rPr>
  </w:style>
  <w:style w:type="character" w:customStyle="1" w:styleId="Tableofcontents0">
    <w:name w:val="Table of contents"/>
    <w:basedOn w:val="Tableofcontents"/>
    <w:rsid w:val="00E33BF9"/>
    <w:rPr>
      <w:rFonts w:ascii="Times New Roman" w:hAnsi="Times New Roman" w:cs="Times New Roman"/>
      <w:spacing w:val="7"/>
      <w:sz w:val="23"/>
      <w:szCs w:val="23"/>
      <w:shd w:val="clear" w:color="auto" w:fill="FFFFFF"/>
    </w:rPr>
  </w:style>
  <w:style w:type="character" w:customStyle="1" w:styleId="Tableofcontents2">
    <w:name w:val="Table of contents (2)_"/>
    <w:basedOn w:val="DefaultParagraphFont"/>
    <w:link w:val="Tableofcontents21"/>
    <w:rsid w:val="00E33BF9"/>
    <w:rPr>
      <w:rFonts w:ascii="Times New Roman" w:hAnsi="Times New Roman" w:cs="Times New Roman"/>
      <w:b/>
      <w:bCs/>
      <w:i/>
      <w:iCs/>
      <w:spacing w:val="4"/>
      <w:sz w:val="23"/>
      <w:szCs w:val="23"/>
      <w:shd w:val="clear" w:color="auto" w:fill="FFFFFF"/>
    </w:rPr>
  </w:style>
  <w:style w:type="character" w:customStyle="1" w:styleId="Tableofcontents20">
    <w:name w:val="Table of contents (2)"/>
    <w:basedOn w:val="Tableofcontents2"/>
    <w:rsid w:val="00E33BF9"/>
    <w:rPr>
      <w:rFonts w:ascii="Times New Roman" w:hAnsi="Times New Roman" w:cs="Times New Roman"/>
      <w:b/>
      <w:bCs/>
      <w:i/>
      <w:iCs/>
      <w:spacing w:val="4"/>
      <w:sz w:val="23"/>
      <w:szCs w:val="23"/>
      <w:shd w:val="clear" w:color="auto" w:fill="FFFFFF"/>
    </w:rPr>
  </w:style>
  <w:style w:type="character" w:customStyle="1" w:styleId="Tableofcontents2NotBold">
    <w:name w:val="Table of contents (2) + Not Bold"/>
    <w:aliases w:val="Not Italic30,Spacing 0 pt212"/>
    <w:basedOn w:val="Tableofcontents2"/>
    <w:rsid w:val="00E33BF9"/>
    <w:rPr>
      <w:rFonts w:ascii="Times New Roman" w:hAnsi="Times New Roman" w:cs="Times New Roman"/>
      <w:b/>
      <w:bCs/>
      <w:i/>
      <w:iCs/>
      <w:spacing w:val="7"/>
      <w:sz w:val="23"/>
      <w:szCs w:val="23"/>
      <w:shd w:val="clear" w:color="auto" w:fill="FFFFFF"/>
    </w:rPr>
  </w:style>
  <w:style w:type="character" w:customStyle="1" w:styleId="Tableofcontents3">
    <w:name w:val="Table of contents (3)_"/>
    <w:basedOn w:val="DefaultParagraphFont"/>
    <w:link w:val="Tableofcontents31"/>
    <w:rsid w:val="00E33BF9"/>
    <w:rPr>
      <w:rFonts w:ascii="Times New Roman" w:hAnsi="Times New Roman" w:cs="Times New Roman"/>
      <w:b/>
      <w:bCs/>
      <w:spacing w:val="7"/>
      <w:sz w:val="23"/>
      <w:szCs w:val="23"/>
      <w:shd w:val="clear" w:color="auto" w:fill="FFFFFF"/>
    </w:rPr>
  </w:style>
  <w:style w:type="character" w:customStyle="1" w:styleId="Tableofcontents30">
    <w:name w:val="Table of contents (3)"/>
    <w:basedOn w:val="Tableofcontents3"/>
    <w:rsid w:val="00E33BF9"/>
    <w:rPr>
      <w:rFonts w:ascii="Times New Roman" w:hAnsi="Times New Roman" w:cs="Times New Roman"/>
      <w:b/>
      <w:bCs/>
      <w:spacing w:val="7"/>
      <w:sz w:val="23"/>
      <w:szCs w:val="23"/>
      <w:shd w:val="clear" w:color="auto" w:fill="FFFFFF"/>
    </w:rPr>
  </w:style>
  <w:style w:type="character" w:customStyle="1" w:styleId="Tablecaption4">
    <w:name w:val="Table caption (4)_"/>
    <w:basedOn w:val="DefaultParagraphFont"/>
    <w:link w:val="Tablecaption41"/>
    <w:rsid w:val="00E33BF9"/>
    <w:rPr>
      <w:rFonts w:ascii="Times New Roman" w:hAnsi="Times New Roman" w:cs="Times New Roman"/>
      <w:b/>
      <w:bCs/>
      <w:i/>
      <w:iCs/>
      <w:spacing w:val="4"/>
      <w:sz w:val="23"/>
      <w:szCs w:val="23"/>
      <w:shd w:val="clear" w:color="auto" w:fill="FFFFFF"/>
    </w:rPr>
  </w:style>
  <w:style w:type="character" w:customStyle="1" w:styleId="Tablecaption40">
    <w:name w:val="Table caption (4)"/>
    <w:basedOn w:val="Tablecaption4"/>
    <w:rsid w:val="00E33BF9"/>
    <w:rPr>
      <w:rFonts w:ascii="Times New Roman" w:hAnsi="Times New Roman" w:cs="Times New Roman"/>
      <w:b/>
      <w:bCs/>
      <w:i/>
      <w:iCs/>
      <w:spacing w:val="4"/>
      <w:sz w:val="23"/>
      <w:szCs w:val="23"/>
      <w:shd w:val="clear" w:color="auto" w:fill="FFFFFF"/>
    </w:rPr>
  </w:style>
  <w:style w:type="character" w:customStyle="1" w:styleId="Bodytext16pt">
    <w:name w:val="Body text + 16 pt"/>
    <w:aliases w:val="Spacing 0 pt211"/>
    <w:basedOn w:val="Bodytext"/>
    <w:rsid w:val="00E33BF9"/>
    <w:rPr>
      <w:rFonts w:ascii="Times New Roman" w:hAnsi="Times New Roman" w:cs="Times New Roman"/>
      <w:spacing w:val="-5"/>
      <w:sz w:val="32"/>
      <w:szCs w:val="32"/>
      <w:shd w:val="clear" w:color="auto" w:fill="FFFFFF"/>
    </w:rPr>
  </w:style>
  <w:style w:type="character" w:customStyle="1" w:styleId="Bodytext5115pt8">
    <w:name w:val="Body text (5) + 11.5 pt8"/>
    <w:aliases w:val="Spacing 0 pt210"/>
    <w:basedOn w:val="Bodytext5"/>
    <w:rsid w:val="00E33BF9"/>
    <w:rPr>
      <w:rFonts w:ascii="Times New Roman" w:hAnsi="Times New Roman" w:cs="Times New Roman"/>
      <w:i/>
      <w:iCs/>
      <w:spacing w:val="2"/>
      <w:sz w:val="23"/>
      <w:szCs w:val="23"/>
      <w:shd w:val="clear" w:color="auto" w:fill="FFFFFF"/>
    </w:rPr>
  </w:style>
  <w:style w:type="character" w:customStyle="1" w:styleId="Bodytext6NotBold3">
    <w:name w:val="Body text (6) + Not Bold3"/>
    <w:aliases w:val="Not Italic29,Spacing 0 pt209"/>
    <w:basedOn w:val="Bodytext60"/>
    <w:rsid w:val="00E33BF9"/>
    <w:rPr>
      <w:rFonts w:ascii="Times New Roman" w:hAnsi="Times New Roman" w:cs="Times New Roman"/>
      <w:b/>
      <w:bCs/>
      <w:i/>
      <w:iCs/>
      <w:spacing w:val="7"/>
      <w:sz w:val="23"/>
      <w:szCs w:val="23"/>
      <w:shd w:val="clear" w:color="auto" w:fill="FFFFFF"/>
    </w:rPr>
  </w:style>
  <w:style w:type="character" w:customStyle="1" w:styleId="Tableofcontents22">
    <w:name w:val="Table of contents2"/>
    <w:basedOn w:val="Tableofcontents"/>
    <w:rsid w:val="00E33BF9"/>
    <w:rPr>
      <w:rFonts w:ascii="Times New Roman" w:hAnsi="Times New Roman" w:cs="Times New Roman"/>
      <w:spacing w:val="7"/>
      <w:sz w:val="23"/>
      <w:szCs w:val="23"/>
      <w:shd w:val="clear" w:color="auto" w:fill="FFFFFF"/>
    </w:rPr>
  </w:style>
  <w:style w:type="character" w:customStyle="1" w:styleId="Tableofcontents11pt">
    <w:name w:val="Table of contents + 11 pt"/>
    <w:aliases w:val="Spacing 0 pt208"/>
    <w:basedOn w:val="Tableofcontents"/>
    <w:rsid w:val="00E33BF9"/>
    <w:rPr>
      <w:rFonts w:ascii="Times New Roman" w:hAnsi="Times New Roman" w:cs="Times New Roman"/>
      <w:spacing w:val="8"/>
      <w:sz w:val="22"/>
      <w:szCs w:val="22"/>
      <w:shd w:val="clear" w:color="auto" w:fill="FFFFFF"/>
    </w:rPr>
  </w:style>
  <w:style w:type="character" w:customStyle="1" w:styleId="Tableofcontents32">
    <w:name w:val="Table of contents (3)2"/>
    <w:basedOn w:val="Tableofcontents3"/>
    <w:rsid w:val="00E33BF9"/>
    <w:rPr>
      <w:rFonts w:ascii="Times New Roman" w:hAnsi="Times New Roman" w:cs="Times New Roman"/>
      <w:b/>
      <w:bCs/>
      <w:spacing w:val="7"/>
      <w:sz w:val="23"/>
      <w:szCs w:val="23"/>
      <w:shd w:val="clear" w:color="auto" w:fill="FFFFFF"/>
    </w:rPr>
  </w:style>
  <w:style w:type="character" w:customStyle="1" w:styleId="TableofcontentsBold">
    <w:name w:val="Table of contents + Bold"/>
    <w:aliases w:val="Italic36,Spacing 0 pt207"/>
    <w:basedOn w:val="Tableofcontents"/>
    <w:rsid w:val="00E33BF9"/>
    <w:rPr>
      <w:rFonts w:ascii="Times New Roman" w:hAnsi="Times New Roman" w:cs="Times New Roman"/>
      <w:b/>
      <w:bCs/>
      <w:i/>
      <w:iCs/>
      <w:spacing w:val="4"/>
      <w:sz w:val="23"/>
      <w:szCs w:val="23"/>
      <w:shd w:val="clear" w:color="auto" w:fill="FFFFFF"/>
    </w:rPr>
  </w:style>
  <w:style w:type="character" w:customStyle="1" w:styleId="BodytextBold13">
    <w:name w:val="Body text + Bold13"/>
    <w:basedOn w:val="Bodytext"/>
    <w:rsid w:val="00E33BF9"/>
    <w:rPr>
      <w:rFonts w:ascii="Times New Roman" w:hAnsi="Times New Roman" w:cs="Times New Roman"/>
      <w:b/>
      <w:bCs/>
      <w:spacing w:val="7"/>
      <w:sz w:val="23"/>
      <w:szCs w:val="23"/>
      <w:shd w:val="clear" w:color="auto" w:fill="FFFFFF"/>
    </w:rPr>
  </w:style>
  <w:style w:type="character" w:customStyle="1" w:styleId="BodytextBold12">
    <w:name w:val="Body text + Bold12"/>
    <w:aliases w:val="Italic35,Spacing 0 pt206"/>
    <w:basedOn w:val="Bodytext"/>
    <w:rsid w:val="00E33BF9"/>
    <w:rPr>
      <w:rFonts w:ascii="Times New Roman" w:hAnsi="Times New Roman" w:cs="Times New Roman"/>
      <w:b/>
      <w:bCs/>
      <w:i/>
      <w:iCs/>
      <w:spacing w:val="4"/>
      <w:sz w:val="23"/>
      <w:szCs w:val="23"/>
      <w:shd w:val="clear" w:color="auto" w:fill="FFFFFF"/>
    </w:rPr>
  </w:style>
  <w:style w:type="character" w:customStyle="1" w:styleId="Bodytext8">
    <w:name w:val="Body text (8)_"/>
    <w:basedOn w:val="DefaultParagraphFont"/>
    <w:link w:val="Bodytext80"/>
    <w:rsid w:val="00E33BF9"/>
    <w:rPr>
      <w:rFonts w:ascii="Times New Roman" w:hAnsi="Times New Roman" w:cs="Times New Roman"/>
      <w:i/>
      <w:iCs/>
      <w:spacing w:val="15"/>
      <w:sz w:val="18"/>
      <w:szCs w:val="18"/>
      <w:shd w:val="clear" w:color="auto" w:fill="FFFFFF"/>
    </w:rPr>
  </w:style>
  <w:style w:type="character" w:customStyle="1" w:styleId="Bodytext8Spacing0pt">
    <w:name w:val="Body text (8) + Spacing 0 pt"/>
    <w:basedOn w:val="Bodytext8"/>
    <w:rsid w:val="00E33BF9"/>
    <w:rPr>
      <w:rFonts w:ascii="Times New Roman" w:hAnsi="Times New Roman" w:cs="Times New Roman"/>
      <w:i/>
      <w:iCs/>
      <w:spacing w:val="-6"/>
      <w:sz w:val="18"/>
      <w:szCs w:val="18"/>
      <w:shd w:val="clear" w:color="auto" w:fill="FFFFFF"/>
    </w:rPr>
  </w:style>
  <w:style w:type="character" w:customStyle="1" w:styleId="Bodytext8CourierNew">
    <w:name w:val="Body text (8) + Courier New"/>
    <w:aliases w:val="10 pt,Bold46,Not Italic28,Spacing 0 pt205"/>
    <w:basedOn w:val="Bodytext8"/>
    <w:rsid w:val="00E33BF9"/>
    <w:rPr>
      <w:rFonts w:ascii="Courier New" w:hAnsi="Courier New" w:cs="Courier New"/>
      <w:b/>
      <w:bCs/>
      <w:i/>
      <w:iCs/>
      <w:spacing w:val="-2"/>
      <w:sz w:val="20"/>
      <w:szCs w:val="20"/>
      <w:shd w:val="clear" w:color="auto" w:fill="FFFFFF"/>
    </w:rPr>
  </w:style>
  <w:style w:type="character" w:customStyle="1" w:styleId="Tableofcontents2NotBold1">
    <w:name w:val="Table of contents (2) + Not Bold1"/>
    <w:aliases w:val="Not Italic27,Spacing 0 pt204"/>
    <w:basedOn w:val="Tableofcontents2"/>
    <w:rsid w:val="00E33BF9"/>
    <w:rPr>
      <w:rFonts w:ascii="Times New Roman" w:hAnsi="Times New Roman" w:cs="Times New Roman"/>
      <w:b/>
      <w:bCs/>
      <w:i/>
      <w:iCs/>
      <w:spacing w:val="7"/>
      <w:sz w:val="23"/>
      <w:szCs w:val="23"/>
      <w:shd w:val="clear" w:color="auto" w:fill="FFFFFF"/>
    </w:rPr>
  </w:style>
  <w:style w:type="character" w:customStyle="1" w:styleId="Bodytext2105pt1">
    <w:name w:val="Body text (2) + 10.5 pt1"/>
    <w:aliases w:val="Not Bold20,Italic34,Spacing 0 pt203"/>
    <w:basedOn w:val="Bodytext2"/>
    <w:rsid w:val="00E33BF9"/>
    <w:rPr>
      <w:rFonts w:ascii="Times New Roman" w:hAnsi="Times New Roman" w:cs="Times New Roman"/>
      <w:b/>
      <w:bCs/>
      <w:i/>
      <w:iCs/>
      <w:spacing w:val="3"/>
      <w:sz w:val="21"/>
      <w:szCs w:val="21"/>
      <w:shd w:val="clear" w:color="auto" w:fill="FFFFFF"/>
    </w:rPr>
  </w:style>
  <w:style w:type="character" w:customStyle="1" w:styleId="Headerorfooter6">
    <w:name w:val="Header or footer (6)_"/>
    <w:basedOn w:val="DefaultParagraphFont"/>
    <w:link w:val="Headerorfooter61"/>
    <w:rsid w:val="00E33BF9"/>
    <w:rPr>
      <w:rFonts w:ascii="David" w:hAnsi="David" w:cs="David"/>
      <w:i/>
      <w:iCs/>
      <w:spacing w:val="-3"/>
      <w:sz w:val="27"/>
      <w:szCs w:val="27"/>
      <w:shd w:val="clear" w:color="auto" w:fill="FFFFFF"/>
    </w:rPr>
  </w:style>
  <w:style w:type="character" w:customStyle="1" w:styleId="Bodytext72">
    <w:name w:val="Body text (7)"/>
    <w:basedOn w:val="Bodytext70"/>
    <w:rsid w:val="00E33BF9"/>
    <w:rPr>
      <w:rFonts w:ascii="Times New Roman" w:hAnsi="Times New Roman" w:cs="Times New Roman"/>
      <w:b/>
      <w:bCs/>
      <w:spacing w:val="10"/>
      <w:sz w:val="21"/>
      <w:szCs w:val="21"/>
      <w:shd w:val="clear" w:color="auto" w:fill="FFFFFF"/>
    </w:rPr>
  </w:style>
  <w:style w:type="character" w:customStyle="1" w:styleId="Bodytext9">
    <w:name w:val="Body text (9)_"/>
    <w:basedOn w:val="DefaultParagraphFont"/>
    <w:link w:val="Bodytext90"/>
    <w:rsid w:val="00E33BF9"/>
    <w:rPr>
      <w:rFonts w:ascii="Times New Roman" w:hAnsi="Times New Roman" w:cs="Times New Roman"/>
      <w:b/>
      <w:bCs/>
      <w:spacing w:val="13"/>
      <w:sz w:val="17"/>
      <w:szCs w:val="17"/>
      <w:shd w:val="clear" w:color="auto" w:fill="FFFFFF"/>
    </w:rPr>
  </w:style>
  <w:style w:type="character" w:customStyle="1" w:styleId="Bodytext3Italic1">
    <w:name w:val="Body text (3) + Italic1"/>
    <w:aliases w:val="Spacing 0 pt202"/>
    <w:basedOn w:val="Bodytext3"/>
    <w:rsid w:val="00E33BF9"/>
    <w:rPr>
      <w:rFonts w:ascii="Times New Roman" w:hAnsi="Times New Roman" w:cs="Times New Roman"/>
      <w:i/>
      <w:iCs/>
      <w:noProof/>
      <w:spacing w:val="0"/>
      <w:sz w:val="9"/>
      <w:szCs w:val="9"/>
      <w:shd w:val="clear" w:color="auto" w:fill="FFFFFF"/>
    </w:rPr>
  </w:style>
  <w:style w:type="character" w:customStyle="1" w:styleId="Bodytext85pt">
    <w:name w:val="Body text + 8.5 pt"/>
    <w:aliases w:val="Bold45,Spacing 0 pt201"/>
    <w:basedOn w:val="Bodytext"/>
    <w:rsid w:val="00E33BF9"/>
    <w:rPr>
      <w:rFonts w:ascii="Times New Roman" w:hAnsi="Times New Roman" w:cs="Times New Roman"/>
      <w:b/>
      <w:bCs/>
      <w:spacing w:val="13"/>
      <w:sz w:val="17"/>
      <w:szCs w:val="17"/>
      <w:shd w:val="clear" w:color="auto" w:fill="FFFFFF"/>
    </w:rPr>
  </w:style>
  <w:style w:type="character" w:customStyle="1" w:styleId="Tableofcontents4">
    <w:name w:val="Table of contents (4)_"/>
    <w:basedOn w:val="DefaultParagraphFont"/>
    <w:link w:val="Tableofcontents40"/>
    <w:rsid w:val="00E33BF9"/>
    <w:rPr>
      <w:rFonts w:ascii="Segoe UI" w:hAnsi="Segoe UI" w:cs="Segoe UI"/>
      <w:b/>
      <w:bCs/>
      <w:spacing w:val="4"/>
      <w:sz w:val="18"/>
      <w:szCs w:val="18"/>
      <w:shd w:val="clear" w:color="auto" w:fill="FFFFFF"/>
    </w:rPr>
  </w:style>
  <w:style w:type="character" w:customStyle="1" w:styleId="TableofcontentsBold2">
    <w:name w:val="Table of contents + Bold2"/>
    <w:aliases w:val="Italic33,Spacing 0 pt200"/>
    <w:basedOn w:val="Tableofcontents"/>
    <w:rsid w:val="00E33BF9"/>
    <w:rPr>
      <w:rFonts w:ascii="Times New Roman" w:hAnsi="Times New Roman" w:cs="Times New Roman"/>
      <w:b/>
      <w:bCs/>
      <w:i/>
      <w:iCs/>
      <w:spacing w:val="4"/>
      <w:sz w:val="23"/>
      <w:szCs w:val="23"/>
      <w:shd w:val="clear" w:color="auto" w:fill="FFFFFF"/>
    </w:rPr>
  </w:style>
  <w:style w:type="character" w:customStyle="1" w:styleId="Tableofcontents5">
    <w:name w:val="Table of contents (5)_"/>
    <w:basedOn w:val="DefaultParagraphFont"/>
    <w:link w:val="Tableofcontents50"/>
    <w:rsid w:val="00E33BF9"/>
    <w:rPr>
      <w:rFonts w:ascii="Times New Roman" w:hAnsi="Times New Roman" w:cs="Times New Roman"/>
      <w:spacing w:val="14"/>
      <w:sz w:val="9"/>
      <w:szCs w:val="9"/>
      <w:shd w:val="clear" w:color="auto" w:fill="FFFFFF"/>
    </w:rPr>
  </w:style>
  <w:style w:type="character" w:customStyle="1" w:styleId="Tableofcontents5135pt">
    <w:name w:val="Table of contents (5) + 13.5 pt"/>
    <w:aliases w:val="Bold44,Spacing 0 pt199"/>
    <w:basedOn w:val="Tableofcontents5"/>
    <w:rsid w:val="00E33BF9"/>
    <w:rPr>
      <w:rFonts w:ascii="Times New Roman" w:hAnsi="Times New Roman" w:cs="Times New Roman"/>
      <w:b/>
      <w:bCs/>
      <w:spacing w:val="-4"/>
      <w:sz w:val="27"/>
      <w:szCs w:val="27"/>
      <w:shd w:val="clear" w:color="auto" w:fill="FFFFFF"/>
    </w:rPr>
  </w:style>
  <w:style w:type="character" w:customStyle="1" w:styleId="Tablecaption5">
    <w:name w:val="Table caption (5)_"/>
    <w:basedOn w:val="DefaultParagraphFont"/>
    <w:link w:val="Tablecaption51"/>
    <w:rsid w:val="00E33BF9"/>
    <w:rPr>
      <w:rFonts w:ascii="Times New Roman" w:hAnsi="Times New Roman" w:cs="Times New Roman"/>
      <w:i/>
      <w:iCs/>
      <w:sz w:val="9"/>
      <w:szCs w:val="9"/>
      <w:shd w:val="clear" w:color="auto" w:fill="FFFFFF"/>
    </w:rPr>
  </w:style>
  <w:style w:type="character" w:customStyle="1" w:styleId="Tablecaption50">
    <w:name w:val="Table caption (5)"/>
    <w:basedOn w:val="Tablecaption5"/>
    <w:rsid w:val="00E33BF9"/>
    <w:rPr>
      <w:rFonts w:ascii="Times New Roman" w:hAnsi="Times New Roman" w:cs="Times New Roman"/>
      <w:i/>
      <w:iCs/>
      <w:sz w:val="9"/>
      <w:szCs w:val="9"/>
      <w:shd w:val="clear" w:color="auto" w:fill="FFFFFF"/>
    </w:rPr>
  </w:style>
  <w:style w:type="character" w:customStyle="1" w:styleId="Tablecaption6">
    <w:name w:val="Table caption (6)_"/>
    <w:basedOn w:val="DefaultParagraphFont"/>
    <w:link w:val="Tablecaption61"/>
    <w:rsid w:val="00E33BF9"/>
    <w:rPr>
      <w:rFonts w:ascii="Times New Roman" w:hAnsi="Times New Roman" w:cs="Times New Roman"/>
      <w:spacing w:val="7"/>
      <w:sz w:val="23"/>
      <w:szCs w:val="23"/>
      <w:shd w:val="clear" w:color="auto" w:fill="FFFFFF"/>
    </w:rPr>
  </w:style>
  <w:style w:type="character" w:customStyle="1" w:styleId="Tablecaption60">
    <w:name w:val="Table caption (6)"/>
    <w:basedOn w:val="Tablecaption6"/>
    <w:rsid w:val="00E33BF9"/>
    <w:rPr>
      <w:rFonts w:ascii="Times New Roman" w:hAnsi="Times New Roman" w:cs="Times New Roman"/>
      <w:spacing w:val="7"/>
      <w:sz w:val="23"/>
      <w:szCs w:val="23"/>
      <w:shd w:val="clear" w:color="auto" w:fill="FFFFFF"/>
    </w:rPr>
  </w:style>
  <w:style w:type="character" w:customStyle="1" w:styleId="Bodytext4Bold5">
    <w:name w:val="Body text (4) + Bold5"/>
    <w:aliases w:val="Not Italic26,Spacing 0 pt198"/>
    <w:basedOn w:val="Bodytext4"/>
    <w:rsid w:val="00E33BF9"/>
    <w:rPr>
      <w:rFonts w:ascii="Times New Roman" w:hAnsi="Times New Roman" w:cs="Times New Roman"/>
      <w:b/>
      <w:bCs/>
      <w:i/>
      <w:iCs/>
      <w:spacing w:val="7"/>
      <w:sz w:val="23"/>
      <w:szCs w:val="23"/>
      <w:shd w:val="clear" w:color="auto" w:fill="FFFFFF"/>
    </w:rPr>
  </w:style>
  <w:style w:type="character" w:customStyle="1" w:styleId="Heading3">
    <w:name w:val="Heading #3_"/>
    <w:basedOn w:val="DefaultParagraphFont"/>
    <w:link w:val="Heading31"/>
    <w:rsid w:val="00E33BF9"/>
    <w:rPr>
      <w:rFonts w:ascii="Times New Roman" w:hAnsi="Times New Roman" w:cs="Times New Roman"/>
      <w:spacing w:val="7"/>
      <w:sz w:val="23"/>
      <w:szCs w:val="23"/>
      <w:shd w:val="clear" w:color="auto" w:fill="FFFFFF"/>
    </w:rPr>
  </w:style>
  <w:style w:type="character" w:customStyle="1" w:styleId="Tableofcontents75pt">
    <w:name w:val="Table of contents + 7.5 pt"/>
    <w:aliases w:val="Spacing 1 pt8"/>
    <w:basedOn w:val="Tableofcontents"/>
    <w:rsid w:val="00E33BF9"/>
    <w:rPr>
      <w:rFonts w:ascii="Times New Roman" w:hAnsi="Times New Roman" w:cs="Times New Roman"/>
      <w:spacing w:val="24"/>
      <w:sz w:val="15"/>
      <w:szCs w:val="15"/>
      <w:shd w:val="clear" w:color="auto" w:fill="FFFFFF"/>
    </w:rPr>
  </w:style>
  <w:style w:type="character" w:customStyle="1" w:styleId="Tableofcontents65pt">
    <w:name w:val="Table of contents + 6.5 pt"/>
    <w:aliases w:val="Spacing 0 pt197"/>
    <w:basedOn w:val="Tableofcontents"/>
    <w:rsid w:val="00E33BF9"/>
    <w:rPr>
      <w:rFonts w:ascii="Times New Roman" w:hAnsi="Times New Roman" w:cs="Times New Roman"/>
      <w:spacing w:val="19"/>
      <w:sz w:val="13"/>
      <w:szCs w:val="13"/>
      <w:shd w:val="clear" w:color="auto" w:fill="FFFFFF"/>
    </w:rPr>
  </w:style>
  <w:style w:type="character" w:customStyle="1" w:styleId="Tableofcontents6">
    <w:name w:val="Table of contents (6)_"/>
    <w:basedOn w:val="DefaultParagraphFont"/>
    <w:link w:val="Tableofcontents60"/>
    <w:rsid w:val="00E33BF9"/>
    <w:rPr>
      <w:rFonts w:ascii="Times New Roman" w:hAnsi="Times New Roman" w:cs="Times New Roman"/>
      <w:b/>
      <w:bCs/>
      <w:sz w:val="26"/>
      <w:szCs w:val="26"/>
      <w:shd w:val="clear" w:color="auto" w:fill="FFFFFF"/>
    </w:rPr>
  </w:style>
  <w:style w:type="character" w:customStyle="1" w:styleId="Tableofcontents645pt">
    <w:name w:val="Table of contents (6) + 4.5 pt"/>
    <w:aliases w:val="Not Bold19,Spacing 0 pt196"/>
    <w:basedOn w:val="Tableofcontents6"/>
    <w:rsid w:val="00E33BF9"/>
    <w:rPr>
      <w:rFonts w:ascii="Times New Roman" w:hAnsi="Times New Roman" w:cs="Times New Roman"/>
      <w:b/>
      <w:bCs/>
      <w:spacing w:val="14"/>
      <w:sz w:val="9"/>
      <w:szCs w:val="9"/>
      <w:shd w:val="clear" w:color="auto" w:fill="FFFFFF"/>
    </w:rPr>
  </w:style>
  <w:style w:type="character" w:customStyle="1" w:styleId="Tablecaption7">
    <w:name w:val="Table caption (7)_"/>
    <w:basedOn w:val="DefaultParagraphFont"/>
    <w:link w:val="Tablecaption71"/>
    <w:rsid w:val="00E33BF9"/>
    <w:rPr>
      <w:rFonts w:ascii="Times New Roman" w:hAnsi="Times New Roman" w:cs="Times New Roman"/>
      <w:b/>
      <w:bCs/>
      <w:spacing w:val="10"/>
      <w:sz w:val="21"/>
      <w:szCs w:val="21"/>
      <w:shd w:val="clear" w:color="auto" w:fill="FFFFFF"/>
    </w:rPr>
  </w:style>
  <w:style w:type="character" w:customStyle="1" w:styleId="Tablecaption70">
    <w:name w:val="Table caption (7)"/>
    <w:basedOn w:val="Tablecaption7"/>
    <w:rsid w:val="00E33BF9"/>
    <w:rPr>
      <w:rFonts w:ascii="Times New Roman" w:hAnsi="Times New Roman" w:cs="Times New Roman"/>
      <w:b/>
      <w:bCs/>
      <w:spacing w:val="10"/>
      <w:sz w:val="21"/>
      <w:szCs w:val="21"/>
      <w:shd w:val="clear" w:color="auto" w:fill="FFFFFF"/>
    </w:rPr>
  </w:style>
  <w:style w:type="character" w:customStyle="1" w:styleId="Tablecaption32">
    <w:name w:val="Table caption (3)2"/>
    <w:basedOn w:val="Tablecaption3"/>
    <w:rsid w:val="00E33BF9"/>
    <w:rPr>
      <w:rFonts w:ascii="Times New Roman" w:hAnsi="Times New Roman" w:cs="Times New Roman"/>
      <w:i/>
      <w:iCs/>
      <w:spacing w:val="3"/>
      <w:sz w:val="21"/>
      <w:szCs w:val="21"/>
      <w:shd w:val="clear" w:color="auto" w:fill="FFFFFF"/>
    </w:rPr>
  </w:style>
  <w:style w:type="character" w:customStyle="1" w:styleId="Bodytext5115pt7">
    <w:name w:val="Body text (5) + 11.5 pt7"/>
    <w:aliases w:val="Spacing 0 pt195"/>
    <w:basedOn w:val="Bodytext5"/>
    <w:rsid w:val="00E33BF9"/>
    <w:rPr>
      <w:rFonts w:ascii="Times New Roman" w:hAnsi="Times New Roman" w:cs="Times New Roman"/>
      <w:i/>
      <w:iCs/>
      <w:spacing w:val="2"/>
      <w:sz w:val="23"/>
      <w:szCs w:val="23"/>
      <w:shd w:val="clear" w:color="auto" w:fill="FFFFFF"/>
    </w:rPr>
  </w:style>
  <w:style w:type="character" w:customStyle="1" w:styleId="Bodytext8pt">
    <w:name w:val="Body text + 8 pt"/>
    <w:aliases w:val="Spacing 0 pt194"/>
    <w:basedOn w:val="Bodytext"/>
    <w:rsid w:val="00E33BF9"/>
    <w:rPr>
      <w:rFonts w:ascii="Times New Roman" w:hAnsi="Times New Roman" w:cs="Times New Roman"/>
      <w:spacing w:val="5"/>
      <w:sz w:val="16"/>
      <w:szCs w:val="16"/>
      <w:shd w:val="clear" w:color="auto" w:fill="FFFFFF"/>
    </w:rPr>
  </w:style>
  <w:style w:type="character" w:customStyle="1" w:styleId="Bodytext7Spacing-1pt">
    <w:name w:val="Body text (7) + Spacing -1 pt"/>
    <w:basedOn w:val="Bodytext70"/>
    <w:rsid w:val="00E33BF9"/>
    <w:rPr>
      <w:rFonts w:ascii="Times New Roman" w:hAnsi="Times New Roman" w:cs="Times New Roman"/>
      <w:b/>
      <w:bCs/>
      <w:spacing w:val="-24"/>
      <w:sz w:val="21"/>
      <w:szCs w:val="21"/>
      <w:shd w:val="clear" w:color="auto" w:fill="FFFFFF"/>
    </w:rPr>
  </w:style>
  <w:style w:type="character" w:customStyle="1" w:styleId="Bodytext10">
    <w:name w:val="Body text (10)_"/>
    <w:basedOn w:val="DefaultParagraphFont"/>
    <w:link w:val="Bodytext100"/>
    <w:rsid w:val="00E33BF9"/>
    <w:rPr>
      <w:rFonts w:ascii="Segoe UI" w:hAnsi="Segoe UI" w:cs="Segoe UI"/>
      <w:i/>
      <w:iCs/>
      <w:spacing w:val="11"/>
      <w:sz w:val="17"/>
      <w:szCs w:val="17"/>
      <w:shd w:val="clear" w:color="auto" w:fill="FFFFFF"/>
    </w:rPr>
  </w:style>
  <w:style w:type="character" w:customStyle="1" w:styleId="Bodytext10TimesNewRoman">
    <w:name w:val="Body text (10) + Times New Roman"/>
    <w:aliases w:val="9 pt12,Not Italic25,Spacing 0 pt193"/>
    <w:basedOn w:val="Bodytext10"/>
    <w:rsid w:val="00E33BF9"/>
    <w:rPr>
      <w:rFonts w:ascii="Times New Roman" w:hAnsi="Times New Roman" w:cs="Times New Roman"/>
      <w:i/>
      <w:iCs/>
      <w:spacing w:val="9"/>
      <w:sz w:val="18"/>
      <w:szCs w:val="18"/>
      <w:shd w:val="clear" w:color="auto" w:fill="FFFFFF"/>
    </w:rPr>
  </w:style>
  <w:style w:type="character" w:customStyle="1" w:styleId="Tableofcontents7">
    <w:name w:val="Table of contents (7)_"/>
    <w:basedOn w:val="DefaultParagraphFont"/>
    <w:link w:val="Tableofcontents70"/>
    <w:rsid w:val="00E33BF9"/>
    <w:rPr>
      <w:rFonts w:ascii="Times New Roman" w:hAnsi="Times New Roman" w:cs="Times New Roman"/>
      <w:spacing w:val="16"/>
      <w:sz w:val="12"/>
      <w:szCs w:val="12"/>
      <w:shd w:val="clear" w:color="auto" w:fill="FFFFFF"/>
    </w:rPr>
  </w:style>
  <w:style w:type="character" w:customStyle="1" w:styleId="Tableofcontents7115pt">
    <w:name w:val="Table of contents (7) + 11.5 pt"/>
    <w:aliases w:val="Spacing 0 pt192"/>
    <w:basedOn w:val="Tableofcontents7"/>
    <w:rsid w:val="00E33BF9"/>
    <w:rPr>
      <w:rFonts w:ascii="Times New Roman" w:hAnsi="Times New Roman" w:cs="Times New Roman"/>
      <w:spacing w:val="7"/>
      <w:sz w:val="23"/>
      <w:szCs w:val="23"/>
      <w:shd w:val="clear" w:color="auto" w:fill="FFFFFF"/>
    </w:rPr>
  </w:style>
  <w:style w:type="character" w:customStyle="1" w:styleId="Tableofcontents95pt">
    <w:name w:val="Table of contents + 9.5 pt"/>
    <w:aliases w:val="Spacing 0 pt191"/>
    <w:basedOn w:val="Tableofcontents"/>
    <w:rsid w:val="00E33BF9"/>
    <w:rPr>
      <w:rFonts w:ascii="Times New Roman" w:hAnsi="Times New Roman" w:cs="Times New Roman"/>
      <w:spacing w:val="14"/>
      <w:sz w:val="19"/>
      <w:szCs w:val="19"/>
      <w:shd w:val="clear" w:color="auto" w:fill="FFFFFF"/>
    </w:rPr>
  </w:style>
  <w:style w:type="character" w:customStyle="1" w:styleId="Tableofcontents45pt">
    <w:name w:val="Table of contents + 4.5 pt"/>
    <w:aliases w:val="Spacing 0 pt190"/>
    <w:basedOn w:val="Tableofcontents"/>
    <w:rsid w:val="00E33BF9"/>
    <w:rPr>
      <w:rFonts w:ascii="Times New Roman" w:hAnsi="Times New Roman" w:cs="Times New Roman"/>
      <w:spacing w:val="14"/>
      <w:sz w:val="9"/>
      <w:szCs w:val="9"/>
      <w:shd w:val="clear" w:color="auto" w:fill="FFFFFF"/>
    </w:rPr>
  </w:style>
  <w:style w:type="character" w:customStyle="1" w:styleId="Tableofcontents95pt1">
    <w:name w:val="Table of contents + 9.5 pt1"/>
    <w:aliases w:val="Spacing 0 pt189"/>
    <w:basedOn w:val="Tableofcontents"/>
    <w:rsid w:val="00E33BF9"/>
    <w:rPr>
      <w:rFonts w:ascii="Times New Roman" w:hAnsi="Times New Roman" w:cs="Times New Roman"/>
      <w:spacing w:val="14"/>
      <w:sz w:val="19"/>
      <w:szCs w:val="19"/>
      <w:shd w:val="clear" w:color="auto" w:fill="FFFFFF"/>
    </w:rPr>
  </w:style>
  <w:style w:type="character" w:customStyle="1" w:styleId="Tableofcontents9pt">
    <w:name w:val="Table of contents + 9 pt"/>
    <w:aliases w:val="Spacing 0 pt188"/>
    <w:basedOn w:val="Tableofcontents"/>
    <w:rsid w:val="00E33BF9"/>
    <w:rPr>
      <w:rFonts w:ascii="Times New Roman" w:hAnsi="Times New Roman" w:cs="Times New Roman"/>
      <w:spacing w:val="18"/>
      <w:sz w:val="18"/>
      <w:szCs w:val="18"/>
      <w:shd w:val="clear" w:color="auto" w:fill="FFFFFF"/>
    </w:rPr>
  </w:style>
  <w:style w:type="character" w:customStyle="1" w:styleId="Tableofcontents75pt1">
    <w:name w:val="Table of contents + 7.5 pt1"/>
    <w:aliases w:val="Bold43,Spacing 1 pt7"/>
    <w:basedOn w:val="Tableofcontents"/>
    <w:rsid w:val="00E33BF9"/>
    <w:rPr>
      <w:rFonts w:ascii="Times New Roman" w:hAnsi="Times New Roman" w:cs="Times New Roman"/>
      <w:b/>
      <w:bCs/>
      <w:spacing w:val="23"/>
      <w:sz w:val="15"/>
      <w:szCs w:val="15"/>
      <w:shd w:val="clear" w:color="auto" w:fill="FFFFFF"/>
    </w:rPr>
  </w:style>
  <w:style w:type="character" w:customStyle="1" w:styleId="BodytextBold11">
    <w:name w:val="Body text + Bold11"/>
    <w:basedOn w:val="Bodytext"/>
    <w:rsid w:val="00E33BF9"/>
    <w:rPr>
      <w:rFonts w:ascii="Times New Roman" w:hAnsi="Times New Roman" w:cs="Times New Roman"/>
      <w:b/>
      <w:bCs/>
      <w:spacing w:val="7"/>
      <w:sz w:val="23"/>
      <w:szCs w:val="23"/>
      <w:shd w:val="clear" w:color="auto" w:fill="FFFFFF"/>
    </w:rPr>
  </w:style>
  <w:style w:type="character" w:customStyle="1" w:styleId="BodytextSmallCaps">
    <w:name w:val="Body text + Small Caps"/>
    <w:basedOn w:val="Bodytext"/>
    <w:rsid w:val="00E33BF9"/>
    <w:rPr>
      <w:rFonts w:ascii="Times New Roman" w:hAnsi="Times New Roman" w:cs="Times New Roman"/>
      <w:smallCaps/>
      <w:spacing w:val="7"/>
      <w:sz w:val="23"/>
      <w:szCs w:val="23"/>
      <w:shd w:val="clear" w:color="auto" w:fill="FFFFFF"/>
    </w:rPr>
  </w:style>
  <w:style w:type="character" w:customStyle="1" w:styleId="Bodytext5115pt6">
    <w:name w:val="Body text (5) + 11.5 pt6"/>
    <w:aliases w:val="Not Italic24,Spacing 0 pt187"/>
    <w:basedOn w:val="Bodytext5"/>
    <w:rsid w:val="00E33BF9"/>
    <w:rPr>
      <w:rFonts w:ascii="Times New Roman" w:hAnsi="Times New Roman" w:cs="Times New Roman"/>
      <w:i/>
      <w:iCs/>
      <w:spacing w:val="7"/>
      <w:sz w:val="23"/>
      <w:szCs w:val="23"/>
      <w:shd w:val="clear" w:color="auto" w:fill="FFFFFF"/>
    </w:rPr>
  </w:style>
  <w:style w:type="character" w:customStyle="1" w:styleId="Bodytext44">
    <w:name w:val="Body text (4)4"/>
    <w:basedOn w:val="Bodytext4"/>
    <w:rsid w:val="00E33BF9"/>
    <w:rPr>
      <w:rFonts w:ascii="Times New Roman" w:hAnsi="Times New Roman" w:cs="Times New Roman"/>
      <w:i/>
      <w:iCs/>
      <w:spacing w:val="2"/>
      <w:sz w:val="23"/>
      <w:szCs w:val="23"/>
      <w:shd w:val="clear" w:color="auto" w:fill="FFFFFF"/>
    </w:rPr>
  </w:style>
  <w:style w:type="character" w:customStyle="1" w:styleId="Bodytext7115pt">
    <w:name w:val="Body text (7) + 11.5 pt"/>
    <w:aliases w:val="Not Bold18,Italic32,Spacing 0 pt186"/>
    <w:basedOn w:val="Bodytext70"/>
    <w:rsid w:val="00E33BF9"/>
    <w:rPr>
      <w:rFonts w:ascii="Times New Roman" w:hAnsi="Times New Roman" w:cs="Times New Roman"/>
      <w:b/>
      <w:bCs/>
      <w:i/>
      <w:iCs/>
      <w:spacing w:val="2"/>
      <w:sz w:val="23"/>
      <w:szCs w:val="23"/>
      <w:shd w:val="clear" w:color="auto" w:fill="FFFFFF"/>
    </w:rPr>
  </w:style>
  <w:style w:type="character" w:customStyle="1" w:styleId="Other2">
    <w:name w:val="Other (2)_"/>
    <w:basedOn w:val="DefaultParagraphFont"/>
    <w:link w:val="Other21"/>
    <w:rsid w:val="00E33BF9"/>
    <w:rPr>
      <w:rFonts w:ascii="Times New Roman" w:hAnsi="Times New Roman" w:cs="Times New Roman"/>
      <w:spacing w:val="7"/>
      <w:sz w:val="23"/>
      <w:szCs w:val="23"/>
      <w:shd w:val="clear" w:color="auto" w:fill="FFFFFF"/>
    </w:rPr>
  </w:style>
  <w:style w:type="character" w:customStyle="1" w:styleId="Other20">
    <w:name w:val="Other (2)"/>
    <w:basedOn w:val="Other2"/>
    <w:rsid w:val="00E33BF9"/>
    <w:rPr>
      <w:rFonts w:ascii="Times New Roman" w:hAnsi="Times New Roman" w:cs="Times New Roman"/>
      <w:spacing w:val="7"/>
      <w:sz w:val="23"/>
      <w:szCs w:val="23"/>
      <w:shd w:val="clear" w:color="auto" w:fill="FFFFFF"/>
    </w:rPr>
  </w:style>
  <w:style w:type="character" w:customStyle="1" w:styleId="Other22">
    <w:name w:val="Other (2)2"/>
    <w:basedOn w:val="Other2"/>
    <w:rsid w:val="00E33BF9"/>
    <w:rPr>
      <w:rFonts w:ascii="Times New Roman" w:hAnsi="Times New Roman" w:cs="Times New Roman"/>
      <w:noProof/>
      <w:spacing w:val="7"/>
      <w:sz w:val="23"/>
      <w:szCs w:val="23"/>
      <w:shd w:val="clear" w:color="auto" w:fill="FFFFFF"/>
    </w:rPr>
  </w:style>
  <w:style w:type="character" w:customStyle="1" w:styleId="Other3">
    <w:name w:val="Other (3)_"/>
    <w:basedOn w:val="DefaultParagraphFont"/>
    <w:link w:val="Other31"/>
    <w:rsid w:val="00E33BF9"/>
    <w:rPr>
      <w:rFonts w:ascii="Segoe UI" w:hAnsi="Segoe UI" w:cs="Segoe UI"/>
      <w:noProof/>
      <w:sz w:val="21"/>
      <w:szCs w:val="21"/>
      <w:shd w:val="clear" w:color="auto" w:fill="FFFFFF"/>
    </w:rPr>
  </w:style>
  <w:style w:type="character" w:customStyle="1" w:styleId="Other30">
    <w:name w:val="Other (3)"/>
    <w:basedOn w:val="Other3"/>
    <w:rsid w:val="00E33BF9"/>
    <w:rPr>
      <w:rFonts w:ascii="Segoe UI" w:hAnsi="Segoe UI" w:cs="Segoe UI"/>
      <w:noProof/>
      <w:sz w:val="21"/>
      <w:szCs w:val="21"/>
      <w:shd w:val="clear" w:color="auto" w:fill="FFFFFF"/>
    </w:rPr>
  </w:style>
  <w:style w:type="character" w:customStyle="1" w:styleId="Other4">
    <w:name w:val="Other (4)_"/>
    <w:basedOn w:val="DefaultParagraphFont"/>
    <w:link w:val="Other41"/>
    <w:rsid w:val="00E33BF9"/>
    <w:rPr>
      <w:rFonts w:ascii="Times New Roman" w:hAnsi="Times New Roman" w:cs="Times New Roman"/>
      <w:noProof/>
      <w:spacing w:val="9"/>
      <w:sz w:val="18"/>
      <w:szCs w:val="18"/>
      <w:shd w:val="clear" w:color="auto" w:fill="FFFFFF"/>
    </w:rPr>
  </w:style>
  <w:style w:type="character" w:customStyle="1" w:styleId="Other40">
    <w:name w:val="Other (4)"/>
    <w:basedOn w:val="Other4"/>
    <w:rsid w:val="00E33BF9"/>
    <w:rPr>
      <w:rFonts w:ascii="Times New Roman" w:hAnsi="Times New Roman" w:cs="Times New Roman"/>
      <w:noProof/>
      <w:spacing w:val="9"/>
      <w:sz w:val="18"/>
      <w:szCs w:val="18"/>
      <w:shd w:val="clear" w:color="auto" w:fill="FFFFFF"/>
    </w:rPr>
  </w:style>
  <w:style w:type="character" w:customStyle="1" w:styleId="Other">
    <w:name w:val="Other_"/>
    <w:basedOn w:val="DefaultParagraphFont"/>
    <w:link w:val="Other1"/>
    <w:rsid w:val="00E33BF9"/>
    <w:rPr>
      <w:rFonts w:ascii="Times New Roman" w:hAnsi="Times New Roman" w:cs="Times New Roman"/>
      <w:noProof/>
      <w:spacing w:val="6"/>
      <w:sz w:val="20"/>
      <w:szCs w:val="20"/>
      <w:shd w:val="clear" w:color="auto" w:fill="FFFFFF"/>
    </w:rPr>
  </w:style>
  <w:style w:type="character" w:customStyle="1" w:styleId="Other0">
    <w:name w:val="Other"/>
    <w:basedOn w:val="Other"/>
    <w:rsid w:val="00E33BF9"/>
    <w:rPr>
      <w:rFonts w:ascii="Times New Roman" w:hAnsi="Times New Roman" w:cs="Times New Roman"/>
      <w:noProof/>
      <w:spacing w:val="6"/>
      <w:sz w:val="20"/>
      <w:szCs w:val="20"/>
      <w:shd w:val="clear" w:color="auto" w:fill="FFFFFF"/>
    </w:rPr>
  </w:style>
  <w:style w:type="character" w:customStyle="1" w:styleId="Other5">
    <w:name w:val="Other (5)_"/>
    <w:basedOn w:val="DefaultParagraphFont"/>
    <w:link w:val="Other51"/>
    <w:rsid w:val="00E33BF9"/>
    <w:rPr>
      <w:rFonts w:ascii="FrankRuehl" w:hAnsi="FrankRuehl" w:cs="FrankRuehl"/>
      <w:noProof/>
      <w:sz w:val="31"/>
      <w:szCs w:val="31"/>
      <w:shd w:val="clear" w:color="auto" w:fill="FFFFFF"/>
    </w:rPr>
  </w:style>
  <w:style w:type="character" w:customStyle="1" w:styleId="Other50">
    <w:name w:val="Other (5)"/>
    <w:basedOn w:val="Other5"/>
    <w:rsid w:val="00E33BF9"/>
    <w:rPr>
      <w:rFonts w:ascii="FrankRuehl" w:hAnsi="FrankRuehl" w:cs="FrankRuehl"/>
      <w:noProof/>
      <w:sz w:val="31"/>
      <w:szCs w:val="31"/>
      <w:shd w:val="clear" w:color="auto" w:fill="FFFFFF"/>
    </w:rPr>
  </w:style>
  <w:style w:type="character" w:customStyle="1" w:styleId="Other6">
    <w:name w:val="Other (6)_"/>
    <w:basedOn w:val="DefaultParagraphFont"/>
    <w:link w:val="Other61"/>
    <w:rsid w:val="00E33BF9"/>
    <w:rPr>
      <w:rFonts w:ascii="Segoe UI" w:hAnsi="Segoe UI" w:cs="Segoe UI"/>
      <w:noProof/>
      <w:sz w:val="23"/>
      <w:szCs w:val="23"/>
      <w:shd w:val="clear" w:color="auto" w:fill="FFFFFF"/>
    </w:rPr>
  </w:style>
  <w:style w:type="character" w:customStyle="1" w:styleId="Other60">
    <w:name w:val="Other (6)"/>
    <w:basedOn w:val="Other6"/>
    <w:rsid w:val="00E33BF9"/>
    <w:rPr>
      <w:rFonts w:ascii="Segoe UI" w:hAnsi="Segoe UI" w:cs="Segoe UI"/>
      <w:noProof/>
      <w:sz w:val="23"/>
      <w:szCs w:val="23"/>
      <w:shd w:val="clear" w:color="auto" w:fill="FFFFFF"/>
    </w:rPr>
  </w:style>
  <w:style w:type="character" w:customStyle="1" w:styleId="Bodytext32">
    <w:name w:val="Body text3"/>
    <w:basedOn w:val="Bodytext"/>
    <w:rsid w:val="00E33BF9"/>
    <w:rPr>
      <w:rFonts w:ascii="Times New Roman" w:hAnsi="Times New Roman" w:cs="Times New Roman"/>
      <w:spacing w:val="7"/>
      <w:sz w:val="23"/>
      <w:szCs w:val="23"/>
      <w:u w:val="single"/>
      <w:shd w:val="clear" w:color="auto" w:fill="FFFFFF"/>
    </w:rPr>
  </w:style>
  <w:style w:type="character" w:customStyle="1" w:styleId="Headerorfooter4115pt">
    <w:name w:val="Header or footer (4) + 11.5 pt"/>
    <w:aliases w:val="Bold42"/>
    <w:basedOn w:val="Headerorfooter4"/>
    <w:rsid w:val="00E33BF9"/>
    <w:rPr>
      <w:rFonts w:ascii="Times New Roman" w:hAnsi="Times New Roman" w:cs="Times New Roman"/>
      <w:b/>
      <w:bCs/>
      <w:spacing w:val="9"/>
      <w:sz w:val="23"/>
      <w:szCs w:val="23"/>
      <w:shd w:val="clear" w:color="auto" w:fill="FFFFFF"/>
    </w:rPr>
  </w:style>
  <w:style w:type="character" w:customStyle="1" w:styleId="Tablecaption33">
    <w:name w:val="Table caption3"/>
    <w:basedOn w:val="Tablecaption"/>
    <w:rsid w:val="00E33BF9"/>
    <w:rPr>
      <w:rFonts w:ascii="Times New Roman" w:hAnsi="Times New Roman" w:cs="Times New Roman"/>
      <w:b/>
      <w:bCs/>
      <w:spacing w:val="7"/>
      <w:sz w:val="23"/>
      <w:szCs w:val="23"/>
      <w:shd w:val="clear" w:color="auto" w:fill="FFFFFF"/>
    </w:rPr>
  </w:style>
  <w:style w:type="character" w:customStyle="1" w:styleId="BodytextVerdana">
    <w:name w:val="Body text + Verdana"/>
    <w:aliases w:val="6.5 pt,Bold41,Spacing 0 pt185"/>
    <w:basedOn w:val="Bodytext"/>
    <w:rsid w:val="00E33BF9"/>
    <w:rPr>
      <w:rFonts w:ascii="Verdana" w:hAnsi="Verdana" w:cs="Verdana"/>
      <w:b/>
      <w:bCs/>
      <w:spacing w:val="15"/>
      <w:sz w:val="13"/>
      <w:szCs w:val="13"/>
      <w:shd w:val="clear" w:color="auto" w:fill="FFFFFF"/>
    </w:rPr>
  </w:style>
  <w:style w:type="character" w:customStyle="1" w:styleId="BodytextVerdana5">
    <w:name w:val="Body text + Verdana5"/>
    <w:aliases w:val="11 pt,Spacing 0 pt184"/>
    <w:basedOn w:val="Bodytext"/>
    <w:rsid w:val="00E33BF9"/>
    <w:rPr>
      <w:rFonts w:ascii="Verdana" w:hAnsi="Verdana" w:cs="Verdana"/>
      <w:spacing w:val="1"/>
      <w:sz w:val="22"/>
      <w:szCs w:val="22"/>
      <w:shd w:val="clear" w:color="auto" w:fill="FFFFFF"/>
    </w:rPr>
  </w:style>
  <w:style w:type="character" w:customStyle="1" w:styleId="Tablecaption22">
    <w:name w:val="Table caption2"/>
    <w:basedOn w:val="Tablecaption"/>
    <w:rsid w:val="00E33BF9"/>
    <w:rPr>
      <w:rFonts w:ascii="Times New Roman" w:hAnsi="Times New Roman" w:cs="Times New Roman"/>
      <w:b/>
      <w:bCs/>
      <w:spacing w:val="7"/>
      <w:sz w:val="23"/>
      <w:szCs w:val="23"/>
      <w:u w:val="single"/>
      <w:shd w:val="clear" w:color="auto" w:fill="FFFFFF"/>
    </w:rPr>
  </w:style>
  <w:style w:type="character" w:customStyle="1" w:styleId="Bodytext11">
    <w:name w:val="Body text (11)_"/>
    <w:basedOn w:val="DefaultParagraphFont"/>
    <w:link w:val="Bodytext111"/>
    <w:rsid w:val="00E33BF9"/>
    <w:rPr>
      <w:rFonts w:ascii="Times New Roman" w:hAnsi="Times New Roman" w:cs="Times New Roman"/>
      <w:spacing w:val="4"/>
      <w:sz w:val="25"/>
      <w:szCs w:val="25"/>
      <w:shd w:val="clear" w:color="auto" w:fill="FFFFFF"/>
    </w:rPr>
  </w:style>
  <w:style w:type="character" w:customStyle="1" w:styleId="Bodytext110">
    <w:name w:val="Body text (11)"/>
    <w:basedOn w:val="Bodytext11"/>
    <w:rsid w:val="00E33BF9"/>
    <w:rPr>
      <w:rFonts w:ascii="Times New Roman" w:hAnsi="Times New Roman" w:cs="Times New Roman"/>
      <w:spacing w:val="4"/>
      <w:sz w:val="25"/>
      <w:szCs w:val="25"/>
      <w:shd w:val="clear" w:color="auto" w:fill="FFFFFF"/>
    </w:rPr>
  </w:style>
  <w:style w:type="character" w:customStyle="1" w:styleId="Bodytext720">
    <w:name w:val="Body text (7)2"/>
    <w:basedOn w:val="Bodytext70"/>
    <w:rsid w:val="00E33BF9"/>
    <w:rPr>
      <w:rFonts w:ascii="Times New Roman" w:hAnsi="Times New Roman" w:cs="Times New Roman"/>
      <w:b/>
      <w:bCs/>
      <w:spacing w:val="10"/>
      <w:sz w:val="21"/>
      <w:szCs w:val="21"/>
      <w:u w:val="single"/>
      <w:shd w:val="clear" w:color="auto" w:fill="FFFFFF"/>
    </w:rPr>
  </w:style>
  <w:style w:type="character" w:customStyle="1" w:styleId="Bodytext12">
    <w:name w:val="Body text (12)_"/>
    <w:basedOn w:val="DefaultParagraphFont"/>
    <w:link w:val="Bodytext121"/>
    <w:rsid w:val="00E33BF9"/>
    <w:rPr>
      <w:rFonts w:ascii="Times New Roman" w:hAnsi="Times New Roman" w:cs="Times New Roman"/>
      <w:spacing w:val="5"/>
      <w:shd w:val="clear" w:color="auto" w:fill="FFFFFF"/>
    </w:rPr>
  </w:style>
  <w:style w:type="character" w:customStyle="1" w:styleId="Bodytext120">
    <w:name w:val="Body text (12)"/>
    <w:basedOn w:val="Bodytext12"/>
    <w:rsid w:val="00E33BF9"/>
    <w:rPr>
      <w:rFonts w:ascii="Times New Roman" w:hAnsi="Times New Roman" w:cs="Times New Roman"/>
      <w:spacing w:val="5"/>
      <w:shd w:val="clear" w:color="auto" w:fill="FFFFFF"/>
    </w:rPr>
  </w:style>
  <w:style w:type="character" w:customStyle="1" w:styleId="Bodytext9pt">
    <w:name w:val="Body text + 9 pt"/>
    <w:aliases w:val="Spacing 0 pt183"/>
    <w:basedOn w:val="Bodytext"/>
    <w:rsid w:val="00E33BF9"/>
    <w:rPr>
      <w:rFonts w:ascii="Times New Roman" w:hAnsi="Times New Roman" w:cs="Times New Roman"/>
      <w:spacing w:val="9"/>
      <w:sz w:val="18"/>
      <w:szCs w:val="18"/>
      <w:shd w:val="clear" w:color="auto" w:fill="FFFFFF"/>
    </w:rPr>
  </w:style>
  <w:style w:type="character" w:customStyle="1" w:styleId="BodytextConsolas">
    <w:name w:val="Body text + Consolas"/>
    <w:aliases w:val="15 pt,Spacing 0 pt182"/>
    <w:basedOn w:val="Bodytext"/>
    <w:rsid w:val="00E33BF9"/>
    <w:rPr>
      <w:rFonts w:ascii="Consolas" w:hAnsi="Consolas" w:cs="Consolas"/>
      <w:noProof/>
      <w:spacing w:val="0"/>
      <w:sz w:val="30"/>
      <w:szCs w:val="30"/>
      <w:shd w:val="clear" w:color="auto" w:fill="FFFFFF"/>
    </w:rPr>
  </w:style>
  <w:style w:type="character" w:customStyle="1" w:styleId="Bodytext95pt">
    <w:name w:val="Body text + 9.5 pt"/>
    <w:aliases w:val="Bold40,Spacing 0 pt181"/>
    <w:basedOn w:val="Bodytext"/>
    <w:rsid w:val="00E33BF9"/>
    <w:rPr>
      <w:rFonts w:ascii="Times New Roman" w:hAnsi="Times New Roman" w:cs="Times New Roman"/>
      <w:b/>
      <w:bCs/>
      <w:spacing w:val="5"/>
      <w:sz w:val="19"/>
      <w:szCs w:val="19"/>
      <w:shd w:val="clear" w:color="auto" w:fill="FFFFFF"/>
    </w:rPr>
  </w:style>
  <w:style w:type="character" w:customStyle="1" w:styleId="Bodytext16pt7">
    <w:name w:val="Body text + 16 pt7"/>
    <w:aliases w:val="Spacing 0 pt180"/>
    <w:basedOn w:val="Bodytext"/>
    <w:rsid w:val="00E33BF9"/>
    <w:rPr>
      <w:rFonts w:ascii="Times New Roman" w:hAnsi="Times New Roman" w:cs="Times New Roman"/>
      <w:spacing w:val="-5"/>
      <w:sz w:val="32"/>
      <w:szCs w:val="32"/>
      <w:shd w:val="clear" w:color="auto" w:fill="FFFFFF"/>
    </w:rPr>
  </w:style>
  <w:style w:type="character" w:customStyle="1" w:styleId="Bodytext13">
    <w:name w:val="Body text (13)_"/>
    <w:basedOn w:val="DefaultParagraphFont"/>
    <w:link w:val="Bodytext131"/>
    <w:rsid w:val="00E33BF9"/>
    <w:rPr>
      <w:rFonts w:ascii="Times New Roman" w:hAnsi="Times New Roman" w:cs="Times New Roman"/>
      <w:spacing w:val="10"/>
      <w:shd w:val="clear" w:color="auto" w:fill="FFFFFF"/>
    </w:rPr>
  </w:style>
  <w:style w:type="character" w:customStyle="1" w:styleId="Bodytext130">
    <w:name w:val="Body text (13)"/>
    <w:basedOn w:val="Bodytext13"/>
    <w:rsid w:val="00E33BF9"/>
    <w:rPr>
      <w:rFonts w:ascii="Times New Roman" w:hAnsi="Times New Roman" w:cs="Times New Roman"/>
      <w:spacing w:val="10"/>
      <w:shd w:val="clear" w:color="auto" w:fill="FFFFFF"/>
    </w:rPr>
  </w:style>
  <w:style w:type="character" w:customStyle="1" w:styleId="Tablecaption64">
    <w:name w:val="Table caption (6)4"/>
    <w:basedOn w:val="Tablecaption6"/>
    <w:rsid w:val="00E33BF9"/>
    <w:rPr>
      <w:rFonts w:ascii="Times New Roman" w:hAnsi="Times New Roman" w:cs="Times New Roman"/>
      <w:spacing w:val="7"/>
      <w:sz w:val="23"/>
      <w:szCs w:val="23"/>
      <w:u w:val="single"/>
      <w:shd w:val="clear" w:color="auto" w:fill="FFFFFF"/>
    </w:rPr>
  </w:style>
  <w:style w:type="character" w:customStyle="1" w:styleId="Bodytext7NotBold">
    <w:name w:val="Body text (7) + Not Bold"/>
    <w:aliases w:val="Italic31,Spacing 0 pt179"/>
    <w:basedOn w:val="Bodytext70"/>
    <w:rsid w:val="00E33BF9"/>
    <w:rPr>
      <w:rFonts w:ascii="Times New Roman" w:hAnsi="Times New Roman" w:cs="Times New Roman"/>
      <w:b/>
      <w:bCs/>
      <w:i/>
      <w:iCs/>
      <w:spacing w:val="3"/>
      <w:sz w:val="21"/>
      <w:szCs w:val="21"/>
      <w:shd w:val="clear" w:color="auto" w:fill="FFFFFF"/>
    </w:rPr>
  </w:style>
  <w:style w:type="character" w:customStyle="1" w:styleId="HeaderorfooterBold">
    <w:name w:val="Header or footer + Bold"/>
    <w:aliases w:val="Spacing 0 pt178"/>
    <w:basedOn w:val="Headerorfooter"/>
    <w:rsid w:val="00E33BF9"/>
    <w:rPr>
      <w:rFonts w:ascii="Times New Roman" w:hAnsi="Times New Roman" w:cs="Times New Roman"/>
      <w:b/>
      <w:bCs/>
      <w:spacing w:val="9"/>
      <w:sz w:val="23"/>
      <w:szCs w:val="23"/>
      <w:shd w:val="clear" w:color="auto" w:fill="FFFFFF"/>
    </w:rPr>
  </w:style>
  <w:style w:type="character" w:customStyle="1" w:styleId="Bodytext14">
    <w:name w:val="Body text (14)_"/>
    <w:basedOn w:val="DefaultParagraphFont"/>
    <w:link w:val="Bodytext141"/>
    <w:rsid w:val="00E33BF9"/>
    <w:rPr>
      <w:rFonts w:ascii="Times New Roman" w:hAnsi="Times New Roman" w:cs="Times New Roman"/>
      <w:spacing w:val="4"/>
      <w:sz w:val="25"/>
      <w:szCs w:val="25"/>
      <w:shd w:val="clear" w:color="auto" w:fill="FFFFFF"/>
    </w:rPr>
  </w:style>
  <w:style w:type="character" w:customStyle="1" w:styleId="Bodytext140">
    <w:name w:val="Body text (14)"/>
    <w:basedOn w:val="Bodytext14"/>
    <w:rsid w:val="00E33BF9"/>
    <w:rPr>
      <w:rFonts w:ascii="Times New Roman" w:hAnsi="Times New Roman" w:cs="Times New Roman"/>
      <w:spacing w:val="4"/>
      <w:sz w:val="25"/>
      <w:szCs w:val="25"/>
      <w:shd w:val="clear" w:color="auto" w:fill="FFFFFF"/>
    </w:rPr>
  </w:style>
  <w:style w:type="character" w:customStyle="1" w:styleId="BodytextSegoeUI">
    <w:name w:val="Body text + Segoe UI"/>
    <w:aliases w:val="8.5 pt,Italic30,Spacing 0 pt177"/>
    <w:basedOn w:val="Bodytext"/>
    <w:rsid w:val="00E33BF9"/>
    <w:rPr>
      <w:rFonts w:ascii="Segoe UI" w:hAnsi="Segoe UI" w:cs="Segoe UI"/>
      <w:i/>
      <w:iCs/>
      <w:noProof/>
      <w:spacing w:val="11"/>
      <w:sz w:val="17"/>
      <w:szCs w:val="17"/>
      <w:shd w:val="clear" w:color="auto" w:fill="FFFFFF"/>
    </w:rPr>
  </w:style>
  <w:style w:type="character" w:customStyle="1" w:styleId="Bodytext4105pt">
    <w:name w:val="Body text (4) + 10.5 pt"/>
    <w:aliases w:val="Spacing 0 pt176"/>
    <w:basedOn w:val="Bodytext4"/>
    <w:rsid w:val="00E33BF9"/>
    <w:rPr>
      <w:rFonts w:ascii="Times New Roman" w:hAnsi="Times New Roman" w:cs="Times New Roman"/>
      <w:i/>
      <w:iCs/>
      <w:spacing w:val="3"/>
      <w:sz w:val="21"/>
      <w:szCs w:val="21"/>
      <w:shd w:val="clear" w:color="auto" w:fill="FFFFFF"/>
    </w:rPr>
  </w:style>
  <w:style w:type="character" w:customStyle="1" w:styleId="Bodytext4Bold4">
    <w:name w:val="Body text (4) + Bold4"/>
    <w:aliases w:val="Not Italic23,Spacing 0 pt175"/>
    <w:basedOn w:val="Bodytext4"/>
    <w:rsid w:val="00E33BF9"/>
    <w:rPr>
      <w:rFonts w:ascii="Times New Roman" w:hAnsi="Times New Roman" w:cs="Times New Roman"/>
      <w:b/>
      <w:bCs/>
      <w:i/>
      <w:iCs/>
      <w:noProof/>
      <w:spacing w:val="7"/>
      <w:sz w:val="23"/>
      <w:szCs w:val="23"/>
      <w:shd w:val="clear" w:color="auto" w:fill="FFFFFF"/>
    </w:rPr>
  </w:style>
  <w:style w:type="character" w:customStyle="1" w:styleId="Bodytext15">
    <w:name w:val="Body text (15)_"/>
    <w:basedOn w:val="DefaultParagraphFont"/>
    <w:link w:val="Bodytext151"/>
    <w:rsid w:val="00E33BF9"/>
    <w:rPr>
      <w:rFonts w:ascii="Times New Roman" w:hAnsi="Times New Roman" w:cs="Times New Roman"/>
      <w:spacing w:val="4"/>
      <w:sz w:val="25"/>
      <w:szCs w:val="25"/>
      <w:shd w:val="clear" w:color="auto" w:fill="FFFFFF"/>
    </w:rPr>
  </w:style>
  <w:style w:type="character" w:customStyle="1" w:styleId="Bodytext150">
    <w:name w:val="Body text (15)"/>
    <w:basedOn w:val="Bodytext15"/>
    <w:rsid w:val="00E33BF9"/>
    <w:rPr>
      <w:rFonts w:ascii="Times New Roman" w:hAnsi="Times New Roman" w:cs="Times New Roman"/>
      <w:spacing w:val="4"/>
      <w:sz w:val="25"/>
      <w:szCs w:val="25"/>
      <w:shd w:val="clear" w:color="auto" w:fill="FFFFFF"/>
    </w:rPr>
  </w:style>
  <w:style w:type="character" w:customStyle="1" w:styleId="Bodytext152">
    <w:name w:val="Body text (15)2"/>
    <w:basedOn w:val="Bodytext15"/>
    <w:rsid w:val="00E33BF9"/>
    <w:rPr>
      <w:rFonts w:ascii="Times New Roman" w:hAnsi="Times New Roman" w:cs="Times New Roman"/>
      <w:noProof/>
      <w:spacing w:val="4"/>
      <w:sz w:val="25"/>
      <w:szCs w:val="25"/>
      <w:shd w:val="clear" w:color="auto" w:fill="FFFFFF"/>
    </w:rPr>
  </w:style>
  <w:style w:type="character" w:customStyle="1" w:styleId="Tablecaption63">
    <w:name w:val="Table caption (6)3"/>
    <w:basedOn w:val="Tablecaption6"/>
    <w:rsid w:val="00E33BF9"/>
    <w:rPr>
      <w:rFonts w:ascii="Times New Roman" w:hAnsi="Times New Roman" w:cs="Times New Roman"/>
      <w:noProof/>
      <w:spacing w:val="7"/>
      <w:sz w:val="23"/>
      <w:szCs w:val="23"/>
      <w:shd w:val="clear" w:color="auto" w:fill="FFFFFF"/>
    </w:rPr>
  </w:style>
  <w:style w:type="character" w:customStyle="1" w:styleId="Tablecaption62">
    <w:name w:val="Table caption (6)2"/>
    <w:basedOn w:val="Tablecaption6"/>
    <w:rsid w:val="00E33BF9"/>
    <w:rPr>
      <w:rFonts w:ascii="Times New Roman" w:hAnsi="Times New Roman" w:cs="Times New Roman"/>
      <w:spacing w:val="7"/>
      <w:sz w:val="23"/>
      <w:szCs w:val="23"/>
      <w:u w:val="single"/>
      <w:shd w:val="clear" w:color="auto" w:fill="FFFFFF"/>
    </w:rPr>
  </w:style>
  <w:style w:type="character" w:customStyle="1" w:styleId="Tablecaption6Spacing7pt">
    <w:name w:val="Table caption (6) + Spacing 7 pt"/>
    <w:basedOn w:val="Tablecaption6"/>
    <w:rsid w:val="00E33BF9"/>
    <w:rPr>
      <w:rFonts w:ascii="Times New Roman" w:hAnsi="Times New Roman" w:cs="Times New Roman"/>
      <w:spacing w:val="145"/>
      <w:sz w:val="23"/>
      <w:szCs w:val="23"/>
      <w:u w:val="single"/>
      <w:shd w:val="clear" w:color="auto" w:fill="FFFFFF"/>
    </w:rPr>
  </w:style>
  <w:style w:type="character" w:customStyle="1" w:styleId="Tablecaption6Spacing7pt1">
    <w:name w:val="Table caption (6) + Spacing 7 pt1"/>
    <w:basedOn w:val="Tablecaption6"/>
    <w:rsid w:val="00E33BF9"/>
    <w:rPr>
      <w:rFonts w:ascii="Times New Roman" w:hAnsi="Times New Roman" w:cs="Times New Roman"/>
      <w:spacing w:val="145"/>
      <w:sz w:val="23"/>
      <w:szCs w:val="23"/>
      <w:u w:val="single"/>
      <w:shd w:val="clear" w:color="auto" w:fill="FFFFFF"/>
    </w:rPr>
  </w:style>
  <w:style w:type="character" w:customStyle="1" w:styleId="Headerorfooter7">
    <w:name w:val="Header or footer (7)_"/>
    <w:basedOn w:val="DefaultParagraphFont"/>
    <w:link w:val="Headerorfooter70"/>
    <w:rsid w:val="00E33BF9"/>
    <w:rPr>
      <w:rFonts w:ascii="Times New Roman" w:hAnsi="Times New Roman" w:cs="Times New Roman"/>
      <w:b/>
      <w:bCs/>
      <w:spacing w:val="5"/>
      <w:sz w:val="21"/>
      <w:szCs w:val="21"/>
      <w:shd w:val="clear" w:color="auto" w:fill="FFFFFF"/>
    </w:rPr>
  </w:style>
  <w:style w:type="character" w:customStyle="1" w:styleId="Heading42">
    <w:name w:val="Heading #4 (2)_"/>
    <w:basedOn w:val="DefaultParagraphFont"/>
    <w:link w:val="Heading420"/>
    <w:rsid w:val="00E33BF9"/>
    <w:rPr>
      <w:rFonts w:ascii="Times New Roman" w:hAnsi="Times New Roman" w:cs="Times New Roman"/>
      <w:b/>
      <w:bCs/>
      <w:spacing w:val="3"/>
      <w:sz w:val="25"/>
      <w:szCs w:val="25"/>
      <w:shd w:val="clear" w:color="auto" w:fill="FFFFFF"/>
    </w:rPr>
  </w:style>
  <w:style w:type="character" w:customStyle="1" w:styleId="Heading44pt">
    <w:name w:val="Heading #4 + 4 pt"/>
    <w:aliases w:val="Spacing 0 pt174"/>
    <w:basedOn w:val="Heading4"/>
    <w:rsid w:val="00E33BF9"/>
    <w:rPr>
      <w:rFonts w:ascii="Times New Roman" w:hAnsi="Times New Roman" w:cs="Times New Roman"/>
      <w:spacing w:val="0"/>
      <w:sz w:val="8"/>
      <w:szCs w:val="8"/>
      <w:shd w:val="clear" w:color="auto" w:fill="FFFFFF"/>
    </w:rPr>
  </w:style>
  <w:style w:type="character" w:customStyle="1" w:styleId="Bodytext4pt5">
    <w:name w:val="Body text + 4 pt5"/>
    <w:aliases w:val="Spacing 0 pt173"/>
    <w:basedOn w:val="Bodytext"/>
    <w:rsid w:val="00E33BF9"/>
    <w:rPr>
      <w:rFonts w:ascii="Times New Roman" w:hAnsi="Times New Roman" w:cs="Times New Roman"/>
      <w:spacing w:val="0"/>
      <w:sz w:val="8"/>
      <w:szCs w:val="8"/>
      <w:shd w:val="clear" w:color="auto" w:fill="FFFFFF"/>
    </w:rPr>
  </w:style>
  <w:style w:type="character" w:customStyle="1" w:styleId="Headerorfooter2Spacing0pt">
    <w:name w:val="Header or footer (2) + Spacing 0 pt"/>
    <w:basedOn w:val="Headerorfooter2"/>
    <w:rsid w:val="00E33BF9"/>
    <w:rPr>
      <w:rFonts w:ascii="Times New Roman" w:hAnsi="Times New Roman" w:cs="Times New Roman"/>
      <w:b/>
      <w:bCs/>
      <w:spacing w:val="7"/>
      <w:sz w:val="23"/>
      <w:szCs w:val="23"/>
      <w:shd w:val="clear" w:color="auto" w:fill="FFFFFF"/>
    </w:rPr>
  </w:style>
  <w:style w:type="character" w:customStyle="1" w:styleId="Headerorfooter8">
    <w:name w:val="Header or footer (8)_"/>
    <w:basedOn w:val="DefaultParagraphFont"/>
    <w:link w:val="Headerorfooter81"/>
    <w:rsid w:val="00E33BF9"/>
    <w:rPr>
      <w:rFonts w:ascii="Times New Roman" w:hAnsi="Times New Roman" w:cs="Times New Roman"/>
      <w:b/>
      <w:bCs/>
      <w:spacing w:val="8"/>
      <w:sz w:val="23"/>
      <w:szCs w:val="23"/>
      <w:shd w:val="clear" w:color="auto" w:fill="FFFFFF"/>
    </w:rPr>
  </w:style>
  <w:style w:type="character" w:customStyle="1" w:styleId="Headerorfooter80">
    <w:name w:val="Header or footer (8)"/>
    <w:basedOn w:val="Headerorfooter8"/>
    <w:rsid w:val="00E33BF9"/>
    <w:rPr>
      <w:rFonts w:ascii="Times New Roman" w:hAnsi="Times New Roman" w:cs="Times New Roman"/>
      <w:b/>
      <w:bCs/>
      <w:spacing w:val="8"/>
      <w:sz w:val="23"/>
      <w:szCs w:val="23"/>
      <w:shd w:val="clear" w:color="auto" w:fill="FFFFFF"/>
    </w:rPr>
  </w:style>
  <w:style w:type="character" w:customStyle="1" w:styleId="Headerorfooter9">
    <w:name w:val="Header or footer (9)_"/>
    <w:basedOn w:val="DefaultParagraphFont"/>
    <w:link w:val="Headerorfooter91"/>
    <w:rsid w:val="00E33BF9"/>
    <w:rPr>
      <w:rFonts w:ascii="Times New Roman" w:hAnsi="Times New Roman" w:cs="Times New Roman"/>
      <w:spacing w:val="7"/>
      <w:sz w:val="23"/>
      <w:szCs w:val="23"/>
      <w:shd w:val="clear" w:color="auto" w:fill="FFFFFF"/>
    </w:rPr>
  </w:style>
  <w:style w:type="character" w:customStyle="1" w:styleId="Headerorfooter90">
    <w:name w:val="Header or footer (9)"/>
    <w:basedOn w:val="Headerorfooter9"/>
    <w:rsid w:val="00E33BF9"/>
    <w:rPr>
      <w:rFonts w:ascii="Times New Roman" w:hAnsi="Times New Roman" w:cs="Times New Roman"/>
      <w:spacing w:val="7"/>
      <w:sz w:val="23"/>
      <w:szCs w:val="23"/>
      <w:shd w:val="clear" w:color="auto" w:fill="FFFFFF"/>
    </w:rPr>
  </w:style>
  <w:style w:type="character" w:customStyle="1" w:styleId="Bodytext2Spacing0pt">
    <w:name w:val="Body text (2) + Spacing 0 pt"/>
    <w:basedOn w:val="Bodytext2"/>
    <w:rsid w:val="00E33BF9"/>
    <w:rPr>
      <w:rFonts w:ascii="Times New Roman" w:hAnsi="Times New Roman" w:cs="Times New Roman"/>
      <w:b/>
      <w:bCs/>
      <w:spacing w:val="8"/>
      <w:sz w:val="23"/>
      <w:szCs w:val="23"/>
      <w:shd w:val="clear" w:color="auto" w:fill="FFFFFF"/>
    </w:rPr>
  </w:style>
  <w:style w:type="character" w:customStyle="1" w:styleId="Bodytext4Spacing0pt">
    <w:name w:val="Body text (4) + Spacing 0 pt"/>
    <w:basedOn w:val="Bodytext4"/>
    <w:rsid w:val="00E33BF9"/>
    <w:rPr>
      <w:rFonts w:ascii="Times New Roman" w:hAnsi="Times New Roman" w:cs="Times New Roman"/>
      <w:i/>
      <w:iCs/>
      <w:spacing w:val="3"/>
      <w:sz w:val="23"/>
      <w:szCs w:val="23"/>
      <w:shd w:val="clear" w:color="auto" w:fill="FFFFFF"/>
    </w:rPr>
  </w:style>
  <w:style w:type="character" w:customStyle="1" w:styleId="BodytextSegoeUI10">
    <w:name w:val="Body text + Segoe UI10"/>
    <w:aliases w:val="9 pt11,Bold39,Spacing 0 pt172"/>
    <w:basedOn w:val="Bodytext"/>
    <w:rsid w:val="00E33BF9"/>
    <w:rPr>
      <w:rFonts w:ascii="Segoe UI" w:hAnsi="Segoe UI" w:cs="Segoe UI"/>
      <w:b/>
      <w:bCs/>
      <w:spacing w:val="1"/>
      <w:sz w:val="18"/>
      <w:szCs w:val="18"/>
      <w:shd w:val="clear" w:color="auto" w:fill="FFFFFF"/>
    </w:rPr>
  </w:style>
  <w:style w:type="character" w:customStyle="1" w:styleId="BodytextBold10">
    <w:name w:val="Body text + Bold10"/>
    <w:aliases w:val="Spacing 0 pt171"/>
    <w:basedOn w:val="Bodytext"/>
    <w:rsid w:val="00E33BF9"/>
    <w:rPr>
      <w:rFonts w:ascii="Times New Roman" w:hAnsi="Times New Roman" w:cs="Times New Roman"/>
      <w:b/>
      <w:bCs/>
      <w:spacing w:val="8"/>
      <w:sz w:val="23"/>
      <w:szCs w:val="23"/>
      <w:shd w:val="clear" w:color="auto" w:fill="FFFFFF"/>
    </w:rPr>
  </w:style>
  <w:style w:type="character" w:customStyle="1" w:styleId="HeaderorfooterBold1">
    <w:name w:val="Header or footer + Bold1"/>
    <w:aliases w:val="Spacing 0 pt170"/>
    <w:basedOn w:val="Headerorfooter"/>
    <w:rsid w:val="00E33BF9"/>
    <w:rPr>
      <w:rFonts w:ascii="Times New Roman" w:hAnsi="Times New Roman" w:cs="Times New Roman"/>
      <w:b/>
      <w:bCs/>
      <w:spacing w:val="7"/>
      <w:sz w:val="23"/>
      <w:szCs w:val="23"/>
      <w:shd w:val="clear" w:color="auto" w:fill="FFFFFF"/>
    </w:rPr>
  </w:style>
  <w:style w:type="character" w:customStyle="1" w:styleId="HeaderorfooterSpacing0pt">
    <w:name w:val="Header or footer + Spacing 0 pt"/>
    <w:basedOn w:val="Headerorfooter"/>
    <w:rsid w:val="00E33BF9"/>
    <w:rPr>
      <w:rFonts w:ascii="Times New Roman" w:hAnsi="Times New Roman" w:cs="Times New Roman"/>
      <w:spacing w:val="4"/>
      <w:sz w:val="23"/>
      <w:szCs w:val="23"/>
      <w:shd w:val="clear" w:color="auto" w:fill="FFFFFF"/>
    </w:rPr>
  </w:style>
  <w:style w:type="character" w:customStyle="1" w:styleId="Bodytext7Spacing0pt">
    <w:name w:val="Body text (7) + Spacing 0 pt"/>
    <w:basedOn w:val="Bodytext70"/>
    <w:rsid w:val="00E33BF9"/>
    <w:rPr>
      <w:rFonts w:ascii="Times New Roman" w:hAnsi="Times New Roman" w:cs="Times New Roman"/>
      <w:b/>
      <w:bCs/>
      <w:spacing w:val="5"/>
      <w:sz w:val="21"/>
      <w:szCs w:val="21"/>
      <w:shd w:val="clear" w:color="auto" w:fill="FFFFFF"/>
    </w:rPr>
  </w:style>
  <w:style w:type="character" w:customStyle="1" w:styleId="Tablecaption7Spacing0pt">
    <w:name w:val="Table caption (7) + Spacing 0 pt"/>
    <w:basedOn w:val="Tablecaption7"/>
    <w:rsid w:val="00E33BF9"/>
    <w:rPr>
      <w:rFonts w:ascii="Times New Roman" w:hAnsi="Times New Roman" w:cs="Times New Roman"/>
      <w:b/>
      <w:bCs/>
      <w:spacing w:val="5"/>
      <w:sz w:val="21"/>
      <w:szCs w:val="21"/>
      <w:shd w:val="clear" w:color="auto" w:fill="FFFFFF"/>
    </w:rPr>
  </w:style>
  <w:style w:type="character" w:customStyle="1" w:styleId="Tablecaption2Spacing0pt">
    <w:name w:val="Table caption (2) + Spacing 0 pt"/>
    <w:basedOn w:val="Tablecaption2"/>
    <w:rsid w:val="00E33BF9"/>
    <w:rPr>
      <w:rFonts w:ascii="Times New Roman" w:hAnsi="Times New Roman" w:cs="Times New Roman"/>
      <w:i/>
      <w:iCs/>
      <w:spacing w:val="3"/>
      <w:sz w:val="23"/>
      <w:szCs w:val="23"/>
      <w:shd w:val="clear" w:color="auto" w:fill="FFFFFF"/>
    </w:rPr>
  </w:style>
  <w:style w:type="character" w:customStyle="1" w:styleId="Headerorfooter7Spacing0pt">
    <w:name w:val="Header or footer (7) + Spacing 0 pt"/>
    <w:basedOn w:val="Headerorfooter7"/>
    <w:rsid w:val="00E33BF9"/>
    <w:rPr>
      <w:rFonts w:ascii="Times New Roman" w:hAnsi="Times New Roman" w:cs="Times New Roman"/>
      <w:b/>
      <w:bCs/>
      <w:spacing w:val="12"/>
      <w:sz w:val="21"/>
      <w:szCs w:val="21"/>
      <w:shd w:val="clear" w:color="auto" w:fill="FFFFFF"/>
    </w:rPr>
  </w:style>
  <w:style w:type="character" w:customStyle="1" w:styleId="Headerorfooter4Spacing0pt">
    <w:name w:val="Header or footer (4) + Spacing 0 pt"/>
    <w:basedOn w:val="Headerorfooter4"/>
    <w:rsid w:val="00E33BF9"/>
    <w:rPr>
      <w:rFonts w:ascii="Times New Roman" w:hAnsi="Times New Roman" w:cs="Times New Roman"/>
      <w:spacing w:val="7"/>
      <w:shd w:val="clear" w:color="auto" w:fill="FFFFFF"/>
    </w:rPr>
  </w:style>
  <w:style w:type="character" w:customStyle="1" w:styleId="Bodytext6Spacing0pt">
    <w:name w:val="Body text (6) + Spacing 0 pt"/>
    <w:basedOn w:val="Bodytext60"/>
    <w:rsid w:val="00E33BF9"/>
    <w:rPr>
      <w:rFonts w:ascii="Times New Roman" w:hAnsi="Times New Roman" w:cs="Times New Roman"/>
      <w:b/>
      <w:bCs/>
      <w:i/>
      <w:iCs/>
      <w:spacing w:val="6"/>
      <w:sz w:val="23"/>
      <w:szCs w:val="23"/>
      <w:shd w:val="clear" w:color="auto" w:fill="FFFFFF"/>
    </w:rPr>
  </w:style>
  <w:style w:type="character" w:customStyle="1" w:styleId="Bodytext6Spacing0pt6">
    <w:name w:val="Body text (6) + Spacing 0 pt6"/>
    <w:basedOn w:val="Bodytext60"/>
    <w:rsid w:val="00E33BF9"/>
    <w:rPr>
      <w:rFonts w:ascii="Times New Roman" w:hAnsi="Times New Roman" w:cs="Times New Roman"/>
      <w:b/>
      <w:bCs/>
      <w:i/>
      <w:iCs/>
      <w:spacing w:val="6"/>
      <w:sz w:val="23"/>
      <w:szCs w:val="23"/>
      <w:shd w:val="clear" w:color="auto" w:fill="FFFFFF"/>
    </w:rPr>
  </w:style>
  <w:style w:type="character" w:customStyle="1" w:styleId="BodytextConsolas7">
    <w:name w:val="Body text + Consolas7"/>
    <w:aliases w:val="15 pt3,Spacing 0 pt169"/>
    <w:basedOn w:val="Bodytext"/>
    <w:rsid w:val="00E33BF9"/>
    <w:rPr>
      <w:rFonts w:ascii="Consolas" w:hAnsi="Consolas" w:cs="Consolas"/>
      <w:spacing w:val="-12"/>
      <w:sz w:val="30"/>
      <w:szCs w:val="30"/>
      <w:shd w:val="clear" w:color="auto" w:fill="FFFFFF"/>
    </w:rPr>
  </w:style>
  <w:style w:type="character" w:customStyle="1" w:styleId="BodytextVerdana4">
    <w:name w:val="Body text + Verdana4"/>
    <w:aliases w:val="11 pt1,Spacing 0 pt168"/>
    <w:basedOn w:val="Bodytext"/>
    <w:rsid w:val="00E33BF9"/>
    <w:rPr>
      <w:rFonts w:ascii="Verdana" w:hAnsi="Verdana" w:cs="Verdana"/>
      <w:noProof/>
      <w:spacing w:val="0"/>
      <w:sz w:val="22"/>
      <w:szCs w:val="22"/>
      <w:shd w:val="clear" w:color="auto" w:fill="FFFFFF"/>
    </w:rPr>
  </w:style>
  <w:style w:type="character" w:customStyle="1" w:styleId="Bodytext85pt4">
    <w:name w:val="Body text + 8.5 pt4"/>
    <w:aliases w:val="Bold38,Spacing 0 pt167"/>
    <w:basedOn w:val="Bodytext"/>
    <w:rsid w:val="00E33BF9"/>
    <w:rPr>
      <w:rFonts w:ascii="Times New Roman" w:hAnsi="Times New Roman" w:cs="Times New Roman"/>
      <w:b/>
      <w:bCs/>
      <w:noProof/>
      <w:spacing w:val="0"/>
      <w:sz w:val="17"/>
      <w:szCs w:val="17"/>
      <w:shd w:val="clear" w:color="auto" w:fill="FFFFFF"/>
    </w:rPr>
  </w:style>
  <w:style w:type="character" w:customStyle="1" w:styleId="Bodytext7NotBold2">
    <w:name w:val="Body text (7) + Not Bold2"/>
    <w:aliases w:val="Italic29,Spacing 0 pt166"/>
    <w:basedOn w:val="Bodytext70"/>
    <w:rsid w:val="00E33BF9"/>
    <w:rPr>
      <w:rFonts w:ascii="Times New Roman" w:hAnsi="Times New Roman" w:cs="Times New Roman"/>
      <w:b/>
      <w:bCs/>
      <w:i/>
      <w:iCs/>
      <w:spacing w:val="4"/>
      <w:sz w:val="21"/>
      <w:szCs w:val="21"/>
      <w:shd w:val="clear" w:color="auto" w:fill="FFFFFF"/>
    </w:rPr>
  </w:style>
  <w:style w:type="character" w:customStyle="1" w:styleId="Bodytext7NotBold1">
    <w:name w:val="Body text (7) + Not Bold1"/>
    <w:aliases w:val="Italic28,Spacing 0 pt165"/>
    <w:basedOn w:val="Bodytext70"/>
    <w:rsid w:val="00E33BF9"/>
    <w:rPr>
      <w:rFonts w:ascii="Times New Roman" w:hAnsi="Times New Roman" w:cs="Times New Roman"/>
      <w:b/>
      <w:bCs/>
      <w:i/>
      <w:iCs/>
      <w:spacing w:val="4"/>
      <w:sz w:val="21"/>
      <w:szCs w:val="21"/>
      <w:shd w:val="clear" w:color="auto" w:fill="FFFFFF"/>
    </w:rPr>
  </w:style>
  <w:style w:type="character" w:customStyle="1" w:styleId="Bodytext16">
    <w:name w:val="Body text (16)_"/>
    <w:basedOn w:val="DefaultParagraphFont"/>
    <w:link w:val="Bodytext161"/>
    <w:rsid w:val="00E33BF9"/>
    <w:rPr>
      <w:rFonts w:ascii="Times New Roman" w:hAnsi="Times New Roman" w:cs="Times New Roman"/>
      <w:b/>
      <w:bCs/>
      <w:i/>
      <w:iCs/>
      <w:spacing w:val="5"/>
      <w:sz w:val="20"/>
      <w:szCs w:val="20"/>
      <w:shd w:val="clear" w:color="auto" w:fill="FFFFFF"/>
    </w:rPr>
  </w:style>
  <w:style w:type="character" w:customStyle="1" w:styleId="Bodytext160">
    <w:name w:val="Body text (16)"/>
    <w:basedOn w:val="Bodytext16"/>
    <w:rsid w:val="00E33BF9"/>
    <w:rPr>
      <w:rFonts w:ascii="Times New Roman" w:hAnsi="Times New Roman" w:cs="Times New Roman"/>
      <w:b/>
      <w:bCs/>
      <w:i/>
      <w:iCs/>
      <w:spacing w:val="5"/>
      <w:sz w:val="20"/>
      <w:szCs w:val="20"/>
      <w:shd w:val="clear" w:color="auto" w:fill="FFFFFF"/>
    </w:rPr>
  </w:style>
  <w:style w:type="character" w:customStyle="1" w:styleId="Bodytext16SegoeUI">
    <w:name w:val="Body text (16) + Segoe UI"/>
    <w:aliases w:val="9 pt10,Not Italic22,Spacing 0 pt164"/>
    <w:basedOn w:val="Bodytext16"/>
    <w:rsid w:val="00E33BF9"/>
    <w:rPr>
      <w:rFonts w:ascii="Segoe UI" w:hAnsi="Segoe UI" w:cs="Segoe UI"/>
      <w:b/>
      <w:bCs/>
      <w:i/>
      <w:iCs/>
      <w:spacing w:val="1"/>
      <w:sz w:val="18"/>
      <w:szCs w:val="18"/>
      <w:shd w:val="clear" w:color="auto" w:fill="FFFFFF"/>
    </w:rPr>
  </w:style>
  <w:style w:type="character" w:customStyle="1" w:styleId="Bodytext17">
    <w:name w:val="Body text (17)_"/>
    <w:basedOn w:val="DefaultParagraphFont"/>
    <w:link w:val="Bodytext171"/>
    <w:rsid w:val="00E33BF9"/>
    <w:rPr>
      <w:rFonts w:ascii="Segoe UI" w:hAnsi="Segoe UI" w:cs="Segoe UI"/>
      <w:b/>
      <w:bCs/>
      <w:spacing w:val="1"/>
      <w:sz w:val="18"/>
      <w:szCs w:val="18"/>
      <w:shd w:val="clear" w:color="auto" w:fill="FFFFFF"/>
    </w:rPr>
  </w:style>
  <w:style w:type="character" w:customStyle="1" w:styleId="Bodytext170">
    <w:name w:val="Body text (17)"/>
    <w:basedOn w:val="Bodytext17"/>
    <w:rsid w:val="00E33BF9"/>
    <w:rPr>
      <w:rFonts w:ascii="Segoe UI" w:hAnsi="Segoe UI" w:cs="Segoe UI"/>
      <w:b/>
      <w:bCs/>
      <w:spacing w:val="1"/>
      <w:sz w:val="18"/>
      <w:szCs w:val="18"/>
      <w:shd w:val="clear" w:color="auto" w:fill="FFFFFF"/>
    </w:rPr>
  </w:style>
  <w:style w:type="character" w:customStyle="1" w:styleId="Bodytext17TimesNewRoman">
    <w:name w:val="Body text (17) + Times New Roman"/>
    <w:aliases w:val="10 pt3,Italic27,Spacing 0 pt163"/>
    <w:basedOn w:val="Bodytext17"/>
    <w:rsid w:val="00E33BF9"/>
    <w:rPr>
      <w:rFonts w:ascii="Times New Roman" w:hAnsi="Times New Roman" w:cs="Times New Roman"/>
      <w:b/>
      <w:bCs/>
      <w:i/>
      <w:iCs/>
      <w:spacing w:val="5"/>
      <w:sz w:val="20"/>
      <w:szCs w:val="20"/>
      <w:shd w:val="clear" w:color="auto" w:fill="FFFFFF"/>
    </w:rPr>
  </w:style>
  <w:style w:type="character" w:customStyle="1" w:styleId="Headerorfooter7115pt">
    <w:name w:val="Header or footer (7) + 11.5 pt"/>
    <w:aliases w:val="Spacing 0 pt162"/>
    <w:basedOn w:val="Headerorfooter7"/>
    <w:rsid w:val="00E33BF9"/>
    <w:rPr>
      <w:rFonts w:ascii="Times New Roman" w:hAnsi="Times New Roman" w:cs="Times New Roman"/>
      <w:b/>
      <w:bCs/>
      <w:spacing w:val="7"/>
      <w:sz w:val="23"/>
      <w:szCs w:val="23"/>
      <w:shd w:val="clear" w:color="auto" w:fill="FFFFFF"/>
    </w:rPr>
  </w:style>
  <w:style w:type="character" w:customStyle="1" w:styleId="Bodytext4Bold3">
    <w:name w:val="Body text (4) + Bold3"/>
    <w:aliases w:val="Not Italic21,Spacing 0 pt161"/>
    <w:basedOn w:val="Bodytext4"/>
    <w:rsid w:val="00E33BF9"/>
    <w:rPr>
      <w:rFonts w:ascii="Times New Roman" w:hAnsi="Times New Roman" w:cs="Times New Roman"/>
      <w:b/>
      <w:bCs/>
      <w:i/>
      <w:iCs/>
      <w:spacing w:val="8"/>
      <w:sz w:val="23"/>
      <w:szCs w:val="23"/>
      <w:shd w:val="clear" w:color="auto" w:fill="FFFFFF"/>
    </w:rPr>
  </w:style>
  <w:style w:type="character" w:customStyle="1" w:styleId="Bodytext4pt4">
    <w:name w:val="Body text + 4 pt4"/>
    <w:aliases w:val="Spacing 0 pt160"/>
    <w:basedOn w:val="Bodytext"/>
    <w:rsid w:val="00E33BF9"/>
    <w:rPr>
      <w:rFonts w:ascii="Times New Roman" w:hAnsi="Times New Roman" w:cs="Times New Roman"/>
      <w:spacing w:val="0"/>
      <w:sz w:val="8"/>
      <w:szCs w:val="8"/>
      <w:shd w:val="clear" w:color="auto" w:fill="FFFFFF"/>
    </w:rPr>
  </w:style>
  <w:style w:type="character" w:customStyle="1" w:styleId="BodytextVerdana3">
    <w:name w:val="Body text + Verdana3"/>
    <w:aliases w:val="7 pt1,Spacing 0 pt159"/>
    <w:basedOn w:val="Bodytext"/>
    <w:rsid w:val="00E33BF9"/>
    <w:rPr>
      <w:rFonts w:ascii="Verdana" w:hAnsi="Verdana" w:cs="Verdana"/>
      <w:noProof/>
      <w:spacing w:val="0"/>
      <w:sz w:val="14"/>
      <w:szCs w:val="14"/>
      <w:shd w:val="clear" w:color="auto" w:fill="FFFFFF"/>
    </w:rPr>
  </w:style>
  <w:style w:type="character" w:customStyle="1" w:styleId="Bodytext5Spacing0pt">
    <w:name w:val="Body text (5) + Spacing 0 pt"/>
    <w:basedOn w:val="Bodytext5"/>
    <w:rsid w:val="00E33BF9"/>
    <w:rPr>
      <w:rFonts w:ascii="Times New Roman" w:hAnsi="Times New Roman" w:cs="Times New Roman"/>
      <w:i/>
      <w:iCs/>
      <w:spacing w:val="4"/>
      <w:sz w:val="21"/>
      <w:szCs w:val="21"/>
      <w:shd w:val="clear" w:color="auto" w:fill="FFFFFF"/>
    </w:rPr>
  </w:style>
  <w:style w:type="character" w:customStyle="1" w:styleId="Bodytext18">
    <w:name w:val="Body text (18)_"/>
    <w:basedOn w:val="DefaultParagraphFont"/>
    <w:link w:val="Bodytext181"/>
    <w:rsid w:val="00E33BF9"/>
    <w:rPr>
      <w:rFonts w:ascii="Times New Roman" w:hAnsi="Times New Roman" w:cs="Times New Roman"/>
      <w:b/>
      <w:bCs/>
      <w:spacing w:val="9"/>
      <w:sz w:val="19"/>
      <w:szCs w:val="19"/>
      <w:shd w:val="clear" w:color="auto" w:fill="FFFFFF"/>
    </w:rPr>
  </w:style>
  <w:style w:type="character" w:customStyle="1" w:styleId="Bodytext180">
    <w:name w:val="Body text (18)"/>
    <w:basedOn w:val="Bodytext18"/>
    <w:rsid w:val="00E33BF9"/>
    <w:rPr>
      <w:rFonts w:ascii="Times New Roman" w:hAnsi="Times New Roman" w:cs="Times New Roman"/>
      <w:b/>
      <w:bCs/>
      <w:spacing w:val="9"/>
      <w:sz w:val="19"/>
      <w:szCs w:val="19"/>
      <w:shd w:val="clear" w:color="auto" w:fill="FFFFFF"/>
    </w:rPr>
  </w:style>
  <w:style w:type="character" w:customStyle="1" w:styleId="Bodytext188pt">
    <w:name w:val="Body text (18) + 8 pt"/>
    <w:aliases w:val="Not Bold17,Spacing 0 pt158"/>
    <w:basedOn w:val="Bodytext18"/>
    <w:rsid w:val="00E33BF9"/>
    <w:rPr>
      <w:rFonts w:ascii="Times New Roman" w:hAnsi="Times New Roman" w:cs="Times New Roman"/>
      <w:b/>
      <w:bCs/>
      <w:spacing w:val="10"/>
      <w:sz w:val="16"/>
      <w:szCs w:val="16"/>
      <w:shd w:val="clear" w:color="auto" w:fill="FFFFFF"/>
    </w:rPr>
  </w:style>
  <w:style w:type="character" w:customStyle="1" w:styleId="Bodytext19">
    <w:name w:val="Body text (19)_"/>
    <w:basedOn w:val="DefaultParagraphFont"/>
    <w:link w:val="Bodytext191"/>
    <w:rsid w:val="00E33BF9"/>
    <w:rPr>
      <w:rFonts w:ascii="Times New Roman" w:hAnsi="Times New Roman" w:cs="Times New Roman"/>
      <w:b/>
      <w:bCs/>
      <w:i/>
      <w:iCs/>
      <w:spacing w:val="5"/>
      <w:sz w:val="16"/>
      <w:szCs w:val="16"/>
      <w:shd w:val="clear" w:color="auto" w:fill="FFFFFF"/>
    </w:rPr>
  </w:style>
  <w:style w:type="character" w:customStyle="1" w:styleId="Bodytext190">
    <w:name w:val="Body text (19)"/>
    <w:basedOn w:val="Bodytext19"/>
    <w:rsid w:val="00E33BF9"/>
    <w:rPr>
      <w:rFonts w:ascii="Times New Roman" w:hAnsi="Times New Roman" w:cs="Times New Roman"/>
      <w:b/>
      <w:bCs/>
      <w:i/>
      <w:iCs/>
      <w:spacing w:val="5"/>
      <w:sz w:val="16"/>
      <w:szCs w:val="16"/>
      <w:shd w:val="clear" w:color="auto" w:fill="FFFFFF"/>
    </w:rPr>
  </w:style>
  <w:style w:type="character" w:customStyle="1" w:styleId="Bodytext19NotBold">
    <w:name w:val="Body text (19) + Not Bold"/>
    <w:aliases w:val="Not Italic20,Spacing 0 pt157"/>
    <w:basedOn w:val="Bodytext19"/>
    <w:rsid w:val="00E33BF9"/>
    <w:rPr>
      <w:rFonts w:ascii="Times New Roman" w:hAnsi="Times New Roman" w:cs="Times New Roman"/>
      <w:b/>
      <w:bCs/>
      <w:i/>
      <w:iCs/>
      <w:spacing w:val="10"/>
      <w:sz w:val="16"/>
      <w:szCs w:val="16"/>
      <w:shd w:val="clear" w:color="auto" w:fill="FFFFFF"/>
    </w:rPr>
  </w:style>
  <w:style w:type="character" w:customStyle="1" w:styleId="Bodytext200">
    <w:name w:val="Body text (20)_"/>
    <w:basedOn w:val="DefaultParagraphFont"/>
    <w:link w:val="Bodytext201"/>
    <w:rsid w:val="00E33BF9"/>
    <w:rPr>
      <w:rFonts w:ascii="Times New Roman" w:hAnsi="Times New Roman" w:cs="Times New Roman"/>
      <w:spacing w:val="10"/>
      <w:sz w:val="16"/>
      <w:szCs w:val="16"/>
      <w:shd w:val="clear" w:color="auto" w:fill="FFFFFF"/>
    </w:rPr>
  </w:style>
  <w:style w:type="character" w:customStyle="1" w:styleId="Bodytext202">
    <w:name w:val="Body text (20)"/>
    <w:basedOn w:val="Bodytext200"/>
    <w:rsid w:val="00E33BF9"/>
    <w:rPr>
      <w:rFonts w:ascii="Times New Roman" w:hAnsi="Times New Roman" w:cs="Times New Roman"/>
      <w:spacing w:val="10"/>
      <w:sz w:val="16"/>
      <w:szCs w:val="16"/>
      <w:shd w:val="clear" w:color="auto" w:fill="FFFFFF"/>
    </w:rPr>
  </w:style>
  <w:style w:type="character" w:customStyle="1" w:styleId="Headerorfooter2105pt">
    <w:name w:val="Header or footer (2) + 10.5 pt"/>
    <w:aliases w:val="Spacing 0 pt156"/>
    <w:basedOn w:val="Headerorfooter2"/>
    <w:rsid w:val="00E33BF9"/>
    <w:rPr>
      <w:rFonts w:ascii="Times New Roman" w:hAnsi="Times New Roman" w:cs="Times New Roman"/>
      <w:b/>
      <w:bCs/>
      <w:spacing w:val="12"/>
      <w:sz w:val="21"/>
      <w:szCs w:val="21"/>
      <w:shd w:val="clear" w:color="auto" w:fill="FFFFFF"/>
    </w:rPr>
  </w:style>
  <w:style w:type="character" w:customStyle="1" w:styleId="Bodytext2NotBold6">
    <w:name w:val="Body text (2) + Not Bold6"/>
    <w:basedOn w:val="Bodytext2"/>
    <w:rsid w:val="00E33BF9"/>
    <w:rPr>
      <w:rFonts w:ascii="Times New Roman" w:hAnsi="Times New Roman" w:cs="Times New Roman"/>
      <w:b/>
      <w:bCs/>
      <w:spacing w:val="7"/>
      <w:sz w:val="23"/>
      <w:szCs w:val="23"/>
      <w:shd w:val="clear" w:color="auto" w:fill="FFFFFF"/>
    </w:rPr>
  </w:style>
  <w:style w:type="character" w:customStyle="1" w:styleId="Bodytext210">
    <w:name w:val="Body text (21)_"/>
    <w:basedOn w:val="DefaultParagraphFont"/>
    <w:link w:val="Bodytext211"/>
    <w:rsid w:val="00E33BF9"/>
    <w:rPr>
      <w:rFonts w:ascii="Times New Roman" w:hAnsi="Times New Roman" w:cs="Times New Roman"/>
      <w:spacing w:val="6"/>
      <w:sz w:val="23"/>
      <w:szCs w:val="23"/>
      <w:shd w:val="clear" w:color="auto" w:fill="FFFFFF"/>
    </w:rPr>
  </w:style>
  <w:style w:type="character" w:customStyle="1" w:styleId="Bodytext212">
    <w:name w:val="Body text (21)"/>
    <w:basedOn w:val="Bodytext210"/>
    <w:rsid w:val="00E33BF9"/>
    <w:rPr>
      <w:rFonts w:ascii="Times New Roman" w:hAnsi="Times New Roman" w:cs="Times New Roman"/>
      <w:spacing w:val="6"/>
      <w:sz w:val="23"/>
      <w:szCs w:val="23"/>
      <w:shd w:val="clear" w:color="auto" w:fill="FFFFFF"/>
    </w:rPr>
  </w:style>
  <w:style w:type="character" w:customStyle="1" w:styleId="Bodytext2120">
    <w:name w:val="Body text (21)2"/>
    <w:basedOn w:val="Bodytext210"/>
    <w:rsid w:val="00E33BF9"/>
    <w:rPr>
      <w:rFonts w:ascii="Times New Roman" w:hAnsi="Times New Roman" w:cs="Times New Roman"/>
      <w:noProof/>
      <w:spacing w:val="6"/>
      <w:sz w:val="23"/>
      <w:szCs w:val="23"/>
      <w:shd w:val="clear" w:color="auto" w:fill="FFFFFF"/>
    </w:rPr>
  </w:style>
  <w:style w:type="character" w:customStyle="1" w:styleId="Headerorfooter211pt">
    <w:name w:val="Header or footer (2) + 11 pt"/>
    <w:aliases w:val="Not Bold16,Spacing 0 pt155"/>
    <w:basedOn w:val="Headerorfooter2"/>
    <w:rsid w:val="00E33BF9"/>
    <w:rPr>
      <w:rFonts w:ascii="Times New Roman" w:hAnsi="Times New Roman" w:cs="Times New Roman"/>
      <w:b/>
      <w:bCs/>
      <w:spacing w:val="7"/>
      <w:sz w:val="22"/>
      <w:szCs w:val="22"/>
      <w:shd w:val="clear" w:color="auto" w:fill="FFFFFF"/>
    </w:rPr>
  </w:style>
  <w:style w:type="character" w:customStyle="1" w:styleId="Tablecaption8">
    <w:name w:val="Table caption (8)_"/>
    <w:basedOn w:val="DefaultParagraphFont"/>
    <w:link w:val="Tablecaption81"/>
    <w:rsid w:val="00E33BF9"/>
    <w:rPr>
      <w:rFonts w:ascii="Times New Roman" w:hAnsi="Times New Roman" w:cs="Times New Roman"/>
      <w:i/>
      <w:iCs/>
      <w:spacing w:val="13"/>
      <w:sz w:val="25"/>
      <w:szCs w:val="25"/>
      <w:shd w:val="clear" w:color="auto" w:fill="FFFFFF"/>
    </w:rPr>
  </w:style>
  <w:style w:type="character" w:customStyle="1" w:styleId="Tablecaption80">
    <w:name w:val="Table caption (8)"/>
    <w:basedOn w:val="Tablecaption8"/>
    <w:rsid w:val="00E33BF9"/>
    <w:rPr>
      <w:rFonts w:ascii="Times New Roman" w:hAnsi="Times New Roman" w:cs="Times New Roman"/>
      <w:i/>
      <w:iCs/>
      <w:spacing w:val="13"/>
      <w:sz w:val="25"/>
      <w:szCs w:val="25"/>
      <w:shd w:val="clear" w:color="auto" w:fill="FFFFFF"/>
    </w:rPr>
  </w:style>
  <w:style w:type="character" w:customStyle="1" w:styleId="Tablecaption82">
    <w:name w:val="Table caption (8)2"/>
    <w:basedOn w:val="Tablecaption8"/>
    <w:rsid w:val="00E33BF9"/>
    <w:rPr>
      <w:rFonts w:ascii="Times New Roman" w:hAnsi="Times New Roman" w:cs="Times New Roman"/>
      <w:i/>
      <w:iCs/>
      <w:noProof/>
      <w:spacing w:val="13"/>
      <w:sz w:val="25"/>
      <w:szCs w:val="25"/>
      <w:shd w:val="clear" w:color="auto" w:fill="FFFFFF"/>
    </w:rPr>
  </w:style>
  <w:style w:type="character" w:customStyle="1" w:styleId="Bodytext16pt6">
    <w:name w:val="Body text + 16 pt6"/>
    <w:aliases w:val="Spacing 0 pt154"/>
    <w:basedOn w:val="Bodytext"/>
    <w:rsid w:val="00E33BF9"/>
    <w:rPr>
      <w:rFonts w:ascii="Times New Roman" w:hAnsi="Times New Roman" w:cs="Times New Roman"/>
      <w:spacing w:val="2"/>
      <w:sz w:val="32"/>
      <w:szCs w:val="32"/>
      <w:shd w:val="clear" w:color="auto" w:fill="FFFFFF"/>
    </w:rPr>
  </w:style>
  <w:style w:type="character" w:customStyle="1" w:styleId="Headerorfooter4115pt2">
    <w:name w:val="Header or footer (4) + 11.5 pt2"/>
    <w:aliases w:val="Bold37,Spacing 0 pt153"/>
    <w:basedOn w:val="Headerorfooter4"/>
    <w:rsid w:val="00E33BF9"/>
    <w:rPr>
      <w:rFonts w:ascii="Times New Roman" w:hAnsi="Times New Roman" w:cs="Times New Roman"/>
      <w:b/>
      <w:bCs/>
      <w:spacing w:val="7"/>
      <w:sz w:val="23"/>
      <w:szCs w:val="23"/>
      <w:shd w:val="clear" w:color="auto" w:fill="FFFFFF"/>
    </w:rPr>
  </w:style>
  <w:style w:type="character" w:customStyle="1" w:styleId="Bodytext22">
    <w:name w:val="Body text (22)_"/>
    <w:basedOn w:val="DefaultParagraphFont"/>
    <w:link w:val="Bodytext221"/>
    <w:rsid w:val="00E33BF9"/>
    <w:rPr>
      <w:rFonts w:ascii="Times New Roman" w:hAnsi="Times New Roman" w:cs="Times New Roman"/>
      <w:b/>
      <w:bCs/>
      <w:spacing w:val="10"/>
      <w:sz w:val="23"/>
      <w:szCs w:val="23"/>
      <w:shd w:val="clear" w:color="auto" w:fill="FFFFFF"/>
    </w:rPr>
  </w:style>
  <w:style w:type="character" w:customStyle="1" w:styleId="Bodytext220">
    <w:name w:val="Body text (22)"/>
    <w:basedOn w:val="Bodytext22"/>
    <w:rsid w:val="00E33BF9"/>
    <w:rPr>
      <w:rFonts w:ascii="Times New Roman" w:hAnsi="Times New Roman" w:cs="Times New Roman"/>
      <w:b/>
      <w:bCs/>
      <w:spacing w:val="10"/>
      <w:sz w:val="23"/>
      <w:szCs w:val="23"/>
      <w:shd w:val="clear" w:color="auto" w:fill="FFFFFF"/>
    </w:rPr>
  </w:style>
  <w:style w:type="character" w:customStyle="1" w:styleId="Bodytext9pt5">
    <w:name w:val="Body text + 9 pt5"/>
    <w:basedOn w:val="Bodytext"/>
    <w:rsid w:val="00E33BF9"/>
    <w:rPr>
      <w:rFonts w:ascii="Times New Roman" w:hAnsi="Times New Roman" w:cs="Times New Roman"/>
      <w:spacing w:val="7"/>
      <w:sz w:val="18"/>
      <w:szCs w:val="18"/>
      <w:shd w:val="clear" w:color="auto" w:fill="FFFFFF"/>
    </w:rPr>
  </w:style>
  <w:style w:type="character" w:customStyle="1" w:styleId="BodytextSegoeUI9">
    <w:name w:val="Body text + Segoe UI9"/>
    <w:aliases w:val="7.5 pt,Spacing 0 pt152"/>
    <w:basedOn w:val="Bodytext"/>
    <w:rsid w:val="00E33BF9"/>
    <w:rPr>
      <w:rFonts w:ascii="Segoe UI" w:hAnsi="Segoe UI" w:cs="Segoe UI"/>
      <w:noProof/>
      <w:spacing w:val="0"/>
      <w:sz w:val="15"/>
      <w:szCs w:val="15"/>
      <w:shd w:val="clear" w:color="auto" w:fill="FFFFFF"/>
    </w:rPr>
  </w:style>
  <w:style w:type="character" w:customStyle="1" w:styleId="Bodytext23">
    <w:name w:val="Body text (23)_"/>
    <w:basedOn w:val="DefaultParagraphFont"/>
    <w:link w:val="Bodytext231"/>
    <w:rsid w:val="00E33BF9"/>
    <w:rPr>
      <w:rFonts w:ascii="Times New Roman" w:hAnsi="Times New Roman" w:cs="Times New Roman"/>
      <w:spacing w:val="7"/>
      <w:sz w:val="18"/>
      <w:szCs w:val="18"/>
      <w:shd w:val="clear" w:color="auto" w:fill="FFFFFF"/>
    </w:rPr>
  </w:style>
  <w:style w:type="character" w:customStyle="1" w:styleId="Bodytext230">
    <w:name w:val="Body text (23)"/>
    <w:basedOn w:val="Bodytext23"/>
    <w:rsid w:val="00E33BF9"/>
    <w:rPr>
      <w:rFonts w:ascii="Times New Roman" w:hAnsi="Times New Roman" w:cs="Times New Roman"/>
      <w:spacing w:val="7"/>
      <w:sz w:val="18"/>
      <w:szCs w:val="18"/>
      <w:shd w:val="clear" w:color="auto" w:fill="FFFFFF"/>
    </w:rPr>
  </w:style>
  <w:style w:type="character" w:customStyle="1" w:styleId="BodytextSpacing0pt">
    <w:name w:val="Body text + Spacing 0 pt"/>
    <w:basedOn w:val="Bodytext"/>
    <w:rsid w:val="00E33BF9"/>
    <w:rPr>
      <w:rFonts w:ascii="Times New Roman" w:hAnsi="Times New Roman" w:cs="Times New Roman"/>
      <w:spacing w:val="6"/>
      <w:sz w:val="23"/>
      <w:szCs w:val="23"/>
      <w:shd w:val="clear" w:color="auto" w:fill="FFFFFF"/>
    </w:rPr>
  </w:style>
  <w:style w:type="character" w:customStyle="1" w:styleId="BodytextBold9">
    <w:name w:val="Body text + Bold9"/>
    <w:aliases w:val="Spacing 0 pt151"/>
    <w:basedOn w:val="Bodytext"/>
    <w:rsid w:val="00E33BF9"/>
    <w:rPr>
      <w:rFonts w:ascii="Times New Roman" w:hAnsi="Times New Roman" w:cs="Times New Roman"/>
      <w:b/>
      <w:bCs/>
      <w:spacing w:val="8"/>
      <w:sz w:val="23"/>
      <w:szCs w:val="23"/>
      <w:shd w:val="clear" w:color="auto" w:fill="FFFFFF"/>
    </w:rPr>
  </w:style>
  <w:style w:type="character" w:customStyle="1" w:styleId="Bodytext8pt11">
    <w:name w:val="Body text + 8 pt11"/>
    <w:aliases w:val="Spacing 0 pt150"/>
    <w:basedOn w:val="Bodytext"/>
    <w:rsid w:val="00E33BF9"/>
    <w:rPr>
      <w:rFonts w:ascii="Times New Roman" w:hAnsi="Times New Roman" w:cs="Times New Roman"/>
      <w:spacing w:val="10"/>
      <w:sz w:val="16"/>
      <w:szCs w:val="16"/>
      <w:shd w:val="clear" w:color="auto" w:fill="FFFFFF"/>
    </w:rPr>
  </w:style>
  <w:style w:type="character" w:customStyle="1" w:styleId="Bodytext24">
    <w:name w:val="Body text (24)_"/>
    <w:basedOn w:val="DefaultParagraphFont"/>
    <w:link w:val="Bodytext241"/>
    <w:rsid w:val="00E33BF9"/>
    <w:rPr>
      <w:rFonts w:ascii="Times New Roman" w:hAnsi="Times New Roman" w:cs="Times New Roman"/>
      <w:spacing w:val="5"/>
      <w:shd w:val="clear" w:color="auto" w:fill="FFFFFF"/>
    </w:rPr>
  </w:style>
  <w:style w:type="character" w:customStyle="1" w:styleId="Bodytext240">
    <w:name w:val="Body text (24)"/>
    <w:basedOn w:val="Bodytext24"/>
    <w:rsid w:val="00E33BF9"/>
    <w:rPr>
      <w:rFonts w:ascii="Times New Roman" w:hAnsi="Times New Roman" w:cs="Times New Roman"/>
      <w:spacing w:val="5"/>
      <w:shd w:val="clear" w:color="auto" w:fill="FFFFFF"/>
    </w:rPr>
  </w:style>
  <w:style w:type="character" w:customStyle="1" w:styleId="Bodytext2NotBold5">
    <w:name w:val="Body text (2) + Not Bold5"/>
    <w:aliases w:val="Italic26,Spacing 0 pt149"/>
    <w:basedOn w:val="Bodytext2"/>
    <w:rsid w:val="00E33BF9"/>
    <w:rPr>
      <w:rFonts w:ascii="Times New Roman" w:hAnsi="Times New Roman" w:cs="Times New Roman"/>
      <w:b/>
      <w:bCs/>
      <w:i/>
      <w:iCs/>
      <w:spacing w:val="3"/>
      <w:sz w:val="23"/>
      <w:szCs w:val="23"/>
      <w:shd w:val="clear" w:color="auto" w:fill="FFFFFF"/>
    </w:rPr>
  </w:style>
  <w:style w:type="character" w:customStyle="1" w:styleId="Bodytext25">
    <w:name w:val="Body text (25)_"/>
    <w:basedOn w:val="DefaultParagraphFont"/>
    <w:link w:val="Bodytext251"/>
    <w:rsid w:val="00E33BF9"/>
    <w:rPr>
      <w:rFonts w:ascii="Times New Roman" w:hAnsi="Times New Roman" w:cs="Times New Roman"/>
      <w:b/>
      <w:bCs/>
      <w:spacing w:val="20"/>
      <w:sz w:val="21"/>
      <w:szCs w:val="21"/>
      <w:shd w:val="clear" w:color="auto" w:fill="FFFFFF"/>
    </w:rPr>
  </w:style>
  <w:style w:type="character" w:customStyle="1" w:styleId="Bodytext250">
    <w:name w:val="Body text (25)"/>
    <w:basedOn w:val="Bodytext25"/>
    <w:rsid w:val="00E33BF9"/>
    <w:rPr>
      <w:rFonts w:ascii="Times New Roman" w:hAnsi="Times New Roman" w:cs="Times New Roman"/>
      <w:b/>
      <w:bCs/>
      <w:spacing w:val="20"/>
      <w:sz w:val="21"/>
      <w:szCs w:val="21"/>
      <w:shd w:val="clear" w:color="auto" w:fill="FFFFFF"/>
    </w:rPr>
  </w:style>
  <w:style w:type="character" w:customStyle="1" w:styleId="Bodytext25NotBold">
    <w:name w:val="Body text (25) + Not Bold"/>
    <w:aliases w:val="Spacing 0 pt148"/>
    <w:basedOn w:val="Bodytext25"/>
    <w:rsid w:val="00E33BF9"/>
    <w:rPr>
      <w:rFonts w:ascii="Times New Roman" w:hAnsi="Times New Roman" w:cs="Times New Roman"/>
      <w:b/>
      <w:bCs/>
      <w:spacing w:val="5"/>
      <w:sz w:val="21"/>
      <w:szCs w:val="21"/>
      <w:shd w:val="clear" w:color="auto" w:fill="FFFFFF"/>
    </w:rPr>
  </w:style>
  <w:style w:type="character" w:customStyle="1" w:styleId="Bodytext17TimesNewRoman3">
    <w:name w:val="Body text (17) + Times New Roman3"/>
    <w:aliases w:val="8.5 pt1,Not Bold15,Spacing 0 pt147"/>
    <w:basedOn w:val="Bodytext17"/>
    <w:rsid w:val="00E33BF9"/>
    <w:rPr>
      <w:rFonts w:ascii="Times New Roman" w:hAnsi="Times New Roman" w:cs="Times New Roman"/>
      <w:b/>
      <w:bCs/>
      <w:spacing w:val="12"/>
      <w:sz w:val="17"/>
      <w:szCs w:val="17"/>
      <w:shd w:val="clear" w:color="auto" w:fill="FFFFFF"/>
    </w:rPr>
  </w:style>
  <w:style w:type="character" w:customStyle="1" w:styleId="Bodytext26">
    <w:name w:val="Body text (26)_"/>
    <w:basedOn w:val="DefaultParagraphFont"/>
    <w:link w:val="Bodytext261"/>
    <w:rsid w:val="00E33BF9"/>
    <w:rPr>
      <w:rFonts w:ascii="Times New Roman" w:hAnsi="Times New Roman" w:cs="Times New Roman"/>
      <w:spacing w:val="7"/>
      <w:shd w:val="clear" w:color="auto" w:fill="FFFFFF"/>
    </w:rPr>
  </w:style>
  <w:style w:type="character" w:customStyle="1" w:styleId="Bodytext260">
    <w:name w:val="Body text (26)"/>
    <w:basedOn w:val="Bodytext26"/>
    <w:rsid w:val="00E33BF9"/>
    <w:rPr>
      <w:rFonts w:ascii="Times New Roman" w:hAnsi="Times New Roman" w:cs="Times New Roman"/>
      <w:spacing w:val="7"/>
      <w:shd w:val="clear" w:color="auto" w:fill="FFFFFF"/>
    </w:rPr>
  </w:style>
  <w:style w:type="character" w:customStyle="1" w:styleId="Bodytext75pt">
    <w:name w:val="Body text + 7.5 pt"/>
    <w:aliases w:val="Spacing 1 pt6"/>
    <w:basedOn w:val="Bodytext"/>
    <w:rsid w:val="00E33BF9"/>
    <w:rPr>
      <w:rFonts w:ascii="Times New Roman" w:hAnsi="Times New Roman" w:cs="Times New Roman"/>
      <w:spacing w:val="26"/>
      <w:sz w:val="15"/>
      <w:szCs w:val="15"/>
      <w:shd w:val="clear" w:color="auto" w:fill="FFFFFF"/>
    </w:rPr>
  </w:style>
  <w:style w:type="character" w:customStyle="1" w:styleId="Bodytext7Spacing0pt3">
    <w:name w:val="Body text (7) + Spacing 0 pt3"/>
    <w:basedOn w:val="Bodytext70"/>
    <w:rsid w:val="00E33BF9"/>
    <w:rPr>
      <w:rFonts w:ascii="Times New Roman" w:hAnsi="Times New Roman" w:cs="Times New Roman"/>
      <w:b/>
      <w:bCs/>
      <w:spacing w:val="5"/>
      <w:sz w:val="21"/>
      <w:szCs w:val="21"/>
      <w:shd w:val="clear" w:color="auto" w:fill="FFFFFF"/>
    </w:rPr>
  </w:style>
  <w:style w:type="character" w:customStyle="1" w:styleId="Bodytext5Spacing0pt7">
    <w:name w:val="Body text (5) + Spacing 0 pt7"/>
    <w:basedOn w:val="Bodytext5"/>
    <w:rsid w:val="00E33BF9"/>
    <w:rPr>
      <w:rFonts w:ascii="Times New Roman" w:hAnsi="Times New Roman" w:cs="Times New Roman"/>
      <w:i/>
      <w:iCs/>
      <w:spacing w:val="4"/>
      <w:sz w:val="21"/>
      <w:szCs w:val="21"/>
      <w:shd w:val="clear" w:color="auto" w:fill="FFFFFF"/>
    </w:rPr>
  </w:style>
  <w:style w:type="character" w:customStyle="1" w:styleId="Bodytext2Spacing0pt2">
    <w:name w:val="Body text (2) + Spacing 0 pt2"/>
    <w:basedOn w:val="Bodytext2"/>
    <w:rsid w:val="00E33BF9"/>
    <w:rPr>
      <w:rFonts w:ascii="Times New Roman" w:hAnsi="Times New Roman" w:cs="Times New Roman"/>
      <w:b/>
      <w:bCs/>
      <w:spacing w:val="8"/>
      <w:sz w:val="23"/>
      <w:szCs w:val="23"/>
      <w:shd w:val="clear" w:color="auto" w:fill="FFFFFF"/>
    </w:rPr>
  </w:style>
  <w:style w:type="character" w:customStyle="1" w:styleId="HeaderorfooterSpacing0pt6">
    <w:name w:val="Header or footer + Spacing 0 pt6"/>
    <w:basedOn w:val="Headerorfooter"/>
    <w:rsid w:val="00E33BF9"/>
    <w:rPr>
      <w:rFonts w:ascii="Times New Roman" w:hAnsi="Times New Roman" w:cs="Times New Roman"/>
      <w:spacing w:val="4"/>
      <w:sz w:val="23"/>
      <w:szCs w:val="23"/>
      <w:shd w:val="clear" w:color="auto" w:fill="FFFFFF"/>
    </w:rPr>
  </w:style>
  <w:style w:type="character" w:customStyle="1" w:styleId="Headerorfooter7Spacing0pt6">
    <w:name w:val="Header or footer (7) + Spacing 0 pt6"/>
    <w:basedOn w:val="Headerorfooter7"/>
    <w:rsid w:val="00E33BF9"/>
    <w:rPr>
      <w:rFonts w:ascii="Times New Roman" w:hAnsi="Times New Roman" w:cs="Times New Roman"/>
      <w:b/>
      <w:bCs/>
      <w:spacing w:val="12"/>
      <w:sz w:val="21"/>
      <w:szCs w:val="21"/>
      <w:shd w:val="clear" w:color="auto" w:fill="FFFFFF"/>
    </w:rPr>
  </w:style>
  <w:style w:type="character" w:customStyle="1" w:styleId="Bodytext5Spacing0pt6">
    <w:name w:val="Body text (5) + Spacing 0 pt6"/>
    <w:basedOn w:val="Bodytext5"/>
    <w:rsid w:val="00E33BF9"/>
    <w:rPr>
      <w:rFonts w:ascii="Times New Roman" w:hAnsi="Times New Roman" w:cs="Times New Roman"/>
      <w:i/>
      <w:iCs/>
      <w:spacing w:val="4"/>
      <w:sz w:val="21"/>
      <w:szCs w:val="21"/>
      <w:shd w:val="clear" w:color="auto" w:fill="FFFFFF"/>
    </w:rPr>
  </w:style>
  <w:style w:type="character" w:customStyle="1" w:styleId="Bodytext5Bold2">
    <w:name w:val="Body text (5) + Bold2"/>
    <w:aliases w:val="Not Italic19,Spacing 0 pt146"/>
    <w:basedOn w:val="Bodytext5"/>
    <w:rsid w:val="00E33BF9"/>
    <w:rPr>
      <w:rFonts w:ascii="Times New Roman" w:hAnsi="Times New Roman" w:cs="Times New Roman"/>
      <w:b/>
      <w:bCs/>
      <w:i/>
      <w:iCs/>
      <w:noProof/>
      <w:spacing w:val="5"/>
      <w:sz w:val="21"/>
      <w:szCs w:val="21"/>
      <w:shd w:val="clear" w:color="auto" w:fill="FFFFFF"/>
    </w:rPr>
  </w:style>
  <w:style w:type="character" w:customStyle="1" w:styleId="Bodytext5Bold1">
    <w:name w:val="Body text (5) + Bold1"/>
    <w:aliases w:val="Not Italic18,Spacing 0 pt145"/>
    <w:basedOn w:val="Bodytext5"/>
    <w:rsid w:val="00E33BF9"/>
    <w:rPr>
      <w:rFonts w:ascii="Times New Roman" w:hAnsi="Times New Roman" w:cs="Times New Roman"/>
      <w:b/>
      <w:bCs/>
      <w:i/>
      <w:iCs/>
      <w:noProof/>
      <w:spacing w:val="5"/>
      <w:sz w:val="21"/>
      <w:szCs w:val="21"/>
      <w:shd w:val="clear" w:color="auto" w:fill="FFFFFF"/>
    </w:rPr>
  </w:style>
  <w:style w:type="character" w:customStyle="1" w:styleId="Bodytext192">
    <w:name w:val="Body text (19)2"/>
    <w:basedOn w:val="Bodytext19"/>
    <w:rsid w:val="00E33BF9"/>
    <w:rPr>
      <w:rFonts w:ascii="Times New Roman" w:hAnsi="Times New Roman" w:cs="Times New Roman"/>
      <w:b/>
      <w:bCs/>
      <w:i/>
      <w:iCs/>
      <w:spacing w:val="5"/>
      <w:sz w:val="16"/>
      <w:szCs w:val="16"/>
      <w:shd w:val="clear" w:color="auto" w:fill="FFFFFF"/>
    </w:rPr>
  </w:style>
  <w:style w:type="character" w:customStyle="1" w:styleId="Headerorfooter2Spacing0pt6">
    <w:name w:val="Header or footer (2) + Spacing 0 pt6"/>
    <w:basedOn w:val="Headerorfooter2"/>
    <w:rsid w:val="00E33BF9"/>
    <w:rPr>
      <w:rFonts w:ascii="Times New Roman" w:hAnsi="Times New Roman" w:cs="Times New Roman"/>
      <w:b/>
      <w:bCs/>
      <w:spacing w:val="7"/>
      <w:sz w:val="23"/>
      <w:szCs w:val="23"/>
      <w:shd w:val="clear" w:color="auto" w:fill="FFFFFF"/>
    </w:rPr>
  </w:style>
  <w:style w:type="character" w:customStyle="1" w:styleId="Headerorfooter4Spacing0pt6">
    <w:name w:val="Header or footer (4) + Spacing 0 pt6"/>
    <w:basedOn w:val="Headerorfooter4"/>
    <w:rsid w:val="00E33BF9"/>
    <w:rPr>
      <w:rFonts w:ascii="Times New Roman" w:hAnsi="Times New Roman" w:cs="Times New Roman"/>
      <w:spacing w:val="7"/>
      <w:shd w:val="clear" w:color="auto" w:fill="FFFFFF"/>
    </w:rPr>
  </w:style>
  <w:style w:type="character" w:customStyle="1" w:styleId="Headerorfooter7Spacing0pt5">
    <w:name w:val="Header or footer (7) + Spacing 0 pt5"/>
    <w:basedOn w:val="Headerorfooter7"/>
    <w:rsid w:val="00E33BF9"/>
    <w:rPr>
      <w:rFonts w:ascii="Times New Roman" w:hAnsi="Times New Roman" w:cs="Times New Roman"/>
      <w:b/>
      <w:bCs/>
      <w:spacing w:val="12"/>
      <w:sz w:val="21"/>
      <w:szCs w:val="21"/>
      <w:shd w:val="clear" w:color="auto" w:fill="FFFFFF"/>
    </w:rPr>
  </w:style>
  <w:style w:type="character" w:customStyle="1" w:styleId="Bodytext27">
    <w:name w:val="Body text (27)_"/>
    <w:basedOn w:val="DefaultParagraphFont"/>
    <w:link w:val="Bodytext270"/>
    <w:rsid w:val="00E33BF9"/>
    <w:rPr>
      <w:rFonts w:ascii="Times New Roman" w:hAnsi="Times New Roman" w:cs="Times New Roman"/>
      <w:b/>
      <w:bCs/>
      <w:i/>
      <w:iCs/>
      <w:spacing w:val="12"/>
      <w:sz w:val="20"/>
      <w:szCs w:val="20"/>
      <w:shd w:val="clear" w:color="auto" w:fill="FFFFFF"/>
    </w:rPr>
  </w:style>
  <w:style w:type="character" w:customStyle="1" w:styleId="Bodytext27NotBold">
    <w:name w:val="Body text (27) + Not Bold"/>
    <w:aliases w:val="Not Italic17,Spacing 0 pt144"/>
    <w:basedOn w:val="Bodytext27"/>
    <w:rsid w:val="00E33BF9"/>
    <w:rPr>
      <w:rFonts w:ascii="Times New Roman" w:hAnsi="Times New Roman" w:cs="Times New Roman"/>
      <w:b/>
      <w:bCs/>
      <w:i/>
      <w:iCs/>
      <w:noProof/>
      <w:spacing w:val="0"/>
      <w:sz w:val="20"/>
      <w:szCs w:val="20"/>
      <w:shd w:val="clear" w:color="auto" w:fill="FFFFFF"/>
    </w:rPr>
  </w:style>
  <w:style w:type="character" w:customStyle="1" w:styleId="Bodytext4Bold2">
    <w:name w:val="Body text (4) + Bold2"/>
    <w:aliases w:val="Not Italic16,Spacing 0 pt143"/>
    <w:basedOn w:val="Bodytext4"/>
    <w:rsid w:val="00E33BF9"/>
    <w:rPr>
      <w:rFonts w:ascii="Times New Roman" w:hAnsi="Times New Roman" w:cs="Times New Roman"/>
      <w:b/>
      <w:bCs/>
      <w:i/>
      <w:iCs/>
      <w:spacing w:val="8"/>
      <w:sz w:val="23"/>
      <w:szCs w:val="23"/>
      <w:shd w:val="clear" w:color="auto" w:fill="FFFFFF"/>
    </w:rPr>
  </w:style>
  <w:style w:type="character" w:customStyle="1" w:styleId="BodytextBold8">
    <w:name w:val="Body text + Bold8"/>
    <w:aliases w:val="Italic25,Spacing 0 pt142"/>
    <w:basedOn w:val="Bodytext"/>
    <w:rsid w:val="00E33BF9"/>
    <w:rPr>
      <w:rFonts w:ascii="Times New Roman" w:hAnsi="Times New Roman" w:cs="Times New Roman"/>
      <w:b/>
      <w:bCs/>
      <w:i/>
      <w:iCs/>
      <w:spacing w:val="6"/>
      <w:sz w:val="23"/>
      <w:szCs w:val="23"/>
      <w:shd w:val="clear" w:color="auto" w:fill="FFFFFF"/>
    </w:rPr>
  </w:style>
  <w:style w:type="character" w:customStyle="1" w:styleId="Bodytext4Spacing0pt3">
    <w:name w:val="Body text (4) + Spacing 0 pt3"/>
    <w:basedOn w:val="Bodytext4"/>
    <w:rsid w:val="00E33BF9"/>
    <w:rPr>
      <w:rFonts w:ascii="Times New Roman" w:hAnsi="Times New Roman" w:cs="Times New Roman"/>
      <w:i/>
      <w:iCs/>
      <w:spacing w:val="3"/>
      <w:sz w:val="23"/>
      <w:szCs w:val="23"/>
      <w:shd w:val="clear" w:color="auto" w:fill="FFFFFF"/>
    </w:rPr>
  </w:style>
  <w:style w:type="character" w:customStyle="1" w:styleId="Bodytext4Bold1">
    <w:name w:val="Body text (4) + Bold1"/>
    <w:aliases w:val="Not Italic15,Spacing 0 pt141"/>
    <w:basedOn w:val="Bodytext4"/>
    <w:rsid w:val="00E33BF9"/>
    <w:rPr>
      <w:rFonts w:ascii="Times New Roman" w:hAnsi="Times New Roman" w:cs="Times New Roman"/>
      <w:b/>
      <w:bCs/>
      <w:i/>
      <w:iCs/>
      <w:noProof/>
      <w:spacing w:val="8"/>
      <w:sz w:val="23"/>
      <w:szCs w:val="23"/>
      <w:shd w:val="clear" w:color="auto" w:fill="FFFFFF"/>
    </w:rPr>
  </w:style>
  <w:style w:type="character" w:customStyle="1" w:styleId="Bodytext28">
    <w:name w:val="Body text (28)_"/>
    <w:basedOn w:val="DefaultParagraphFont"/>
    <w:link w:val="Bodytext280"/>
    <w:rsid w:val="00E33BF9"/>
    <w:rPr>
      <w:rFonts w:ascii="Times New Roman" w:hAnsi="Times New Roman" w:cs="Times New Roman"/>
      <w:b/>
      <w:bCs/>
      <w:spacing w:val="4"/>
      <w:shd w:val="clear" w:color="auto" w:fill="FFFFFF"/>
    </w:rPr>
  </w:style>
  <w:style w:type="character" w:customStyle="1" w:styleId="TablecaptionSpacing0pt">
    <w:name w:val="Table caption + Spacing 0 pt"/>
    <w:basedOn w:val="Tablecaption"/>
    <w:rsid w:val="00E33BF9"/>
    <w:rPr>
      <w:rFonts w:ascii="Times New Roman" w:hAnsi="Times New Roman" w:cs="Times New Roman"/>
      <w:b/>
      <w:bCs/>
      <w:spacing w:val="8"/>
      <w:sz w:val="23"/>
      <w:szCs w:val="23"/>
      <w:shd w:val="clear" w:color="auto" w:fill="FFFFFF"/>
    </w:rPr>
  </w:style>
  <w:style w:type="character" w:customStyle="1" w:styleId="Tablecaption2Bold3">
    <w:name w:val="Table caption (2) + Bold3"/>
    <w:aliases w:val="Not Italic14,Spacing 0 pt140"/>
    <w:basedOn w:val="Tablecaption2"/>
    <w:rsid w:val="00E33BF9"/>
    <w:rPr>
      <w:rFonts w:ascii="Times New Roman" w:hAnsi="Times New Roman" w:cs="Times New Roman"/>
      <w:b/>
      <w:bCs/>
      <w:i/>
      <w:iCs/>
      <w:noProof/>
      <w:spacing w:val="8"/>
      <w:sz w:val="23"/>
      <w:szCs w:val="23"/>
      <w:shd w:val="clear" w:color="auto" w:fill="FFFFFF"/>
    </w:rPr>
  </w:style>
  <w:style w:type="character" w:customStyle="1" w:styleId="Bodytext17TimesNewRoman2">
    <w:name w:val="Body text (17) + Times New Roman2"/>
    <w:aliases w:val="11.5 pt,Not Bold14,Spacing 0 pt139"/>
    <w:basedOn w:val="Bodytext17"/>
    <w:rsid w:val="00E33BF9"/>
    <w:rPr>
      <w:rFonts w:ascii="Times New Roman" w:hAnsi="Times New Roman" w:cs="Times New Roman"/>
      <w:b/>
      <w:bCs/>
      <w:spacing w:val="7"/>
      <w:sz w:val="23"/>
      <w:szCs w:val="23"/>
      <w:shd w:val="clear" w:color="auto" w:fill="FFFFFF"/>
    </w:rPr>
  </w:style>
  <w:style w:type="character" w:customStyle="1" w:styleId="Bodytext6125pt">
    <w:name w:val="Body text (6) + 12.5 pt"/>
    <w:aliases w:val="Not Bold13,Spacing 0 pt138"/>
    <w:basedOn w:val="Bodytext60"/>
    <w:rsid w:val="00E33BF9"/>
    <w:rPr>
      <w:rFonts w:ascii="Times New Roman" w:hAnsi="Times New Roman" w:cs="Times New Roman"/>
      <w:b/>
      <w:bCs/>
      <w:i/>
      <w:iCs/>
      <w:spacing w:val="-10"/>
      <w:sz w:val="25"/>
      <w:szCs w:val="25"/>
      <w:shd w:val="clear" w:color="auto" w:fill="FFFFFF"/>
    </w:rPr>
  </w:style>
  <w:style w:type="character" w:customStyle="1" w:styleId="Bodytext6125pt1">
    <w:name w:val="Body text (6) + 12.5 pt1"/>
    <w:aliases w:val="Not Bold12,Not Italic13,Spacing 0 pt137"/>
    <w:basedOn w:val="Bodytext60"/>
    <w:rsid w:val="00E33BF9"/>
    <w:rPr>
      <w:rFonts w:ascii="Times New Roman" w:hAnsi="Times New Roman" w:cs="Times New Roman"/>
      <w:b/>
      <w:bCs/>
      <w:i/>
      <w:iCs/>
      <w:noProof/>
      <w:spacing w:val="0"/>
      <w:sz w:val="25"/>
      <w:szCs w:val="25"/>
      <w:shd w:val="clear" w:color="auto" w:fill="FFFFFF"/>
    </w:rPr>
  </w:style>
  <w:style w:type="character" w:customStyle="1" w:styleId="Bodytext29">
    <w:name w:val="Body text2"/>
    <w:basedOn w:val="Bodytext"/>
    <w:rsid w:val="00E33BF9"/>
    <w:rPr>
      <w:rFonts w:ascii="Times New Roman" w:hAnsi="Times New Roman" w:cs="Times New Roman"/>
      <w:spacing w:val="7"/>
      <w:sz w:val="23"/>
      <w:szCs w:val="23"/>
      <w:u w:val="single"/>
      <w:shd w:val="clear" w:color="auto" w:fill="FFFFFF"/>
    </w:rPr>
  </w:style>
  <w:style w:type="character" w:customStyle="1" w:styleId="BodytextSegoeUI8">
    <w:name w:val="Body text + Segoe UI8"/>
    <w:aliases w:val="7.5 pt2,Spacing 0 pt136"/>
    <w:basedOn w:val="Bodytext"/>
    <w:rsid w:val="00E33BF9"/>
    <w:rPr>
      <w:rFonts w:ascii="Segoe UI" w:hAnsi="Segoe UI" w:cs="Segoe UI"/>
      <w:noProof/>
      <w:spacing w:val="0"/>
      <w:sz w:val="15"/>
      <w:szCs w:val="15"/>
      <w:shd w:val="clear" w:color="auto" w:fill="FFFFFF"/>
    </w:rPr>
  </w:style>
  <w:style w:type="character" w:customStyle="1" w:styleId="Tablecaption9">
    <w:name w:val="Table caption (9)_"/>
    <w:basedOn w:val="DefaultParagraphFont"/>
    <w:link w:val="Tablecaption91"/>
    <w:rsid w:val="00E33BF9"/>
    <w:rPr>
      <w:rFonts w:ascii="Segoe UI" w:hAnsi="Segoe UI" w:cs="Segoe UI"/>
      <w:b/>
      <w:bCs/>
      <w:spacing w:val="1"/>
      <w:sz w:val="18"/>
      <w:szCs w:val="18"/>
      <w:shd w:val="clear" w:color="auto" w:fill="FFFFFF"/>
    </w:rPr>
  </w:style>
  <w:style w:type="character" w:customStyle="1" w:styleId="Tablecaption90">
    <w:name w:val="Table caption (9)"/>
    <w:basedOn w:val="Tablecaption9"/>
    <w:rsid w:val="00E33BF9"/>
    <w:rPr>
      <w:rFonts w:ascii="Segoe UI" w:hAnsi="Segoe UI" w:cs="Segoe UI"/>
      <w:b/>
      <w:bCs/>
      <w:spacing w:val="1"/>
      <w:sz w:val="18"/>
      <w:szCs w:val="18"/>
      <w:shd w:val="clear" w:color="auto" w:fill="FFFFFF"/>
    </w:rPr>
  </w:style>
  <w:style w:type="character" w:customStyle="1" w:styleId="Bodytext290">
    <w:name w:val="Body text (29)_"/>
    <w:basedOn w:val="DefaultParagraphFont"/>
    <w:link w:val="Bodytext291"/>
    <w:rsid w:val="00E33BF9"/>
    <w:rPr>
      <w:rFonts w:ascii="Times New Roman" w:hAnsi="Times New Roman" w:cs="Times New Roman"/>
      <w:spacing w:val="10"/>
      <w:sz w:val="23"/>
      <w:szCs w:val="23"/>
      <w:shd w:val="clear" w:color="auto" w:fill="FFFFFF"/>
    </w:rPr>
  </w:style>
  <w:style w:type="character" w:customStyle="1" w:styleId="Bodytext292">
    <w:name w:val="Body text (29)"/>
    <w:basedOn w:val="Bodytext290"/>
    <w:rsid w:val="00E33BF9"/>
    <w:rPr>
      <w:rFonts w:ascii="Times New Roman" w:hAnsi="Times New Roman" w:cs="Times New Roman"/>
      <w:spacing w:val="10"/>
      <w:sz w:val="23"/>
      <w:szCs w:val="23"/>
      <w:shd w:val="clear" w:color="auto" w:fill="FFFFFF"/>
    </w:rPr>
  </w:style>
  <w:style w:type="character" w:customStyle="1" w:styleId="Bodytext2920">
    <w:name w:val="Body text (29)2"/>
    <w:basedOn w:val="Bodytext290"/>
    <w:rsid w:val="00E33BF9"/>
    <w:rPr>
      <w:rFonts w:ascii="Times New Roman" w:hAnsi="Times New Roman" w:cs="Times New Roman"/>
      <w:noProof/>
      <w:spacing w:val="10"/>
      <w:sz w:val="23"/>
      <w:szCs w:val="23"/>
      <w:shd w:val="clear" w:color="auto" w:fill="FFFFFF"/>
    </w:rPr>
  </w:style>
  <w:style w:type="character" w:customStyle="1" w:styleId="Bodytext300">
    <w:name w:val="Body text (30)_"/>
    <w:basedOn w:val="DefaultParagraphFont"/>
    <w:link w:val="Bodytext301"/>
    <w:rsid w:val="00E33BF9"/>
    <w:rPr>
      <w:rFonts w:ascii="Times New Roman" w:hAnsi="Times New Roman" w:cs="Times New Roman"/>
      <w:spacing w:val="6"/>
      <w:sz w:val="23"/>
      <w:szCs w:val="23"/>
      <w:shd w:val="clear" w:color="auto" w:fill="FFFFFF"/>
    </w:rPr>
  </w:style>
  <w:style w:type="character" w:customStyle="1" w:styleId="Bodytext302">
    <w:name w:val="Body text (30)"/>
    <w:basedOn w:val="Bodytext300"/>
    <w:rsid w:val="00E33BF9"/>
    <w:rPr>
      <w:rFonts w:ascii="Times New Roman" w:hAnsi="Times New Roman" w:cs="Times New Roman"/>
      <w:spacing w:val="6"/>
      <w:sz w:val="23"/>
      <w:szCs w:val="23"/>
      <w:shd w:val="clear" w:color="auto" w:fill="FFFFFF"/>
    </w:rPr>
  </w:style>
  <w:style w:type="character" w:customStyle="1" w:styleId="Bodytext10pt">
    <w:name w:val="Body text + 10 pt"/>
    <w:aliases w:val="Spacing 0 pt135"/>
    <w:basedOn w:val="Bodytext"/>
    <w:rsid w:val="00E33BF9"/>
    <w:rPr>
      <w:rFonts w:ascii="Times New Roman" w:hAnsi="Times New Roman" w:cs="Times New Roman"/>
      <w:noProof/>
      <w:spacing w:val="0"/>
      <w:sz w:val="20"/>
      <w:szCs w:val="20"/>
      <w:shd w:val="clear" w:color="auto" w:fill="FFFFFF"/>
    </w:rPr>
  </w:style>
  <w:style w:type="character" w:customStyle="1" w:styleId="Bodytext95pt4">
    <w:name w:val="Body text + 9.5 pt4"/>
    <w:aliases w:val="Spacing 0 pt134"/>
    <w:basedOn w:val="Bodytext"/>
    <w:rsid w:val="00E33BF9"/>
    <w:rPr>
      <w:rFonts w:ascii="Times New Roman" w:hAnsi="Times New Roman" w:cs="Times New Roman"/>
      <w:spacing w:val="8"/>
      <w:sz w:val="19"/>
      <w:szCs w:val="19"/>
      <w:shd w:val="clear" w:color="auto" w:fill="FFFFFF"/>
    </w:rPr>
  </w:style>
  <w:style w:type="character" w:customStyle="1" w:styleId="Bodytext95pt3">
    <w:name w:val="Body text + 9.5 pt3"/>
    <w:aliases w:val="Bold36,Spacing 0 pt133"/>
    <w:basedOn w:val="Bodytext"/>
    <w:rsid w:val="00E33BF9"/>
    <w:rPr>
      <w:rFonts w:ascii="Times New Roman" w:hAnsi="Times New Roman" w:cs="Times New Roman"/>
      <w:b/>
      <w:bCs/>
      <w:spacing w:val="9"/>
      <w:sz w:val="19"/>
      <w:szCs w:val="19"/>
      <w:shd w:val="clear" w:color="auto" w:fill="FFFFFF"/>
    </w:rPr>
  </w:style>
  <w:style w:type="character" w:customStyle="1" w:styleId="Bodytext8pt10">
    <w:name w:val="Body text + 8 pt10"/>
    <w:aliases w:val="Bold35,Italic24,Spacing 0 pt132"/>
    <w:basedOn w:val="Bodytext"/>
    <w:rsid w:val="00E33BF9"/>
    <w:rPr>
      <w:rFonts w:ascii="Times New Roman" w:hAnsi="Times New Roman" w:cs="Times New Roman"/>
      <w:b/>
      <w:bCs/>
      <w:i/>
      <w:iCs/>
      <w:spacing w:val="5"/>
      <w:sz w:val="16"/>
      <w:szCs w:val="16"/>
      <w:shd w:val="clear" w:color="auto" w:fill="FFFFFF"/>
    </w:rPr>
  </w:style>
  <w:style w:type="character" w:customStyle="1" w:styleId="BodytextConsolas6">
    <w:name w:val="Body text + Consolas6"/>
    <w:aliases w:val="5.5 pt,Italic23,Spacing 0 pt131"/>
    <w:basedOn w:val="Bodytext"/>
    <w:rsid w:val="00E33BF9"/>
    <w:rPr>
      <w:rFonts w:ascii="Consolas" w:hAnsi="Consolas" w:cs="Consolas"/>
      <w:i/>
      <w:iCs/>
      <w:noProof/>
      <w:spacing w:val="0"/>
      <w:sz w:val="11"/>
      <w:szCs w:val="11"/>
      <w:shd w:val="clear" w:color="auto" w:fill="FFFFFF"/>
    </w:rPr>
  </w:style>
  <w:style w:type="character" w:customStyle="1" w:styleId="BodytextVerdana2">
    <w:name w:val="Body text + Verdana2"/>
    <w:aliases w:val="5 pt,Spacing 0 pt130"/>
    <w:basedOn w:val="Bodytext"/>
    <w:rsid w:val="00E33BF9"/>
    <w:rPr>
      <w:rFonts w:ascii="Verdana" w:hAnsi="Verdana" w:cs="Verdana"/>
      <w:spacing w:val="-15"/>
      <w:sz w:val="10"/>
      <w:szCs w:val="10"/>
      <w:shd w:val="clear" w:color="auto" w:fill="FFFFFF"/>
    </w:rPr>
  </w:style>
  <w:style w:type="character" w:customStyle="1" w:styleId="Tablecaption10">
    <w:name w:val="Table caption (10)_"/>
    <w:basedOn w:val="DefaultParagraphFont"/>
    <w:link w:val="Tablecaption101"/>
    <w:rsid w:val="00E33BF9"/>
    <w:rPr>
      <w:rFonts w:ascii="Times New Roman" w:hAnsi="Times New Roman" w:cs="Times New Roman"/>
      <w:w w:val="50"/>
      <w:sz w:val="13"/>
      <w:szCs w:val="13"/>
      <w:shd w:val="clear" w:color="auto" w:fill="FFFFFF"/>
    </w:rPr>
  </w:style>
  <w:style w:type="character" w:customStyle="1" w:styleId="Tablecaption100">
    <w:name w:val="Table caption (10)"/>
    <w:basedOn w:val="Tablecaption10"/>
    <w:rsid w:val="00E33BF9"/>
    <w:rPr>
      <w:rFonts w:ascii="Times New Roman" w:hAnsi="Times New Roman" w:cs="Times New Roman"/>
      <w:w w:val="50"/>
      <w:sz w:val="13"/>
      <w:szCs w:val="13"/>
      <w:shd w:val="clear" w:color="auto" w:fill="FFFFFF"/>
    </w:rPr>
  </w:style>
  <w:style w:type="character" w:customStyle="1" w:styleId="Tablecaption102">
    <w:name w:val="Table caption (10)2"/>
    <w:basedOn w:val="Tablecaption10"/>
    <w:rsid w:val="00E33BF9"/>
    <w:rPr>
      <w:rFonts w:ascii="Times New Roman" w:hAnsi="Times New Roman" w:cs="Times New Roman"/>
      <w:noProof/>
      <w:w w:val="50"/>
      <w:sz w:val="13"/>
      <w:szCs w:val="13"/>
      <w:shd w:val="clear" w:color="auto" w:fill="FFFFFF"/>
    </w:rPr>
  </w:style>
  <w:style w:type="character" w:customStyle="1" w:styleId="Bodytext310">
    <w:name w:val="Body text (31)_"/>
    <w:basedOn w:val="DefaultParagraphFont"/>
    <w:link w:val="Bodytext311"/>
    <w:rsid w:val="00E33BF9"/>
    <w:rPr>
      <w:rFonts w:ascii="Consolas" w:hAnsi="Consolas" w:cs="Consolas"/>
      <w:spacing w:val="4"/>
      <w:sz w:val="19"/>
      <w:szCs w:val="19"/>
      <w:shd w:val="clear" w:color="auto" w:fill="FFFFFF"/>
    </w:rPr>
  </w:style>
  <w:style w:type="character" w:customStyle="1" w:styleId="Bodytext312">
    <w:name w:val="Body text (31)"/>
    <w:basedOn w:val="Bodytext310"/>
    <w:rsid w:val="00E33BF9"/>
    <w:rPr>
      <w:rFonts w:ascii="Consolas" w:hAnsi="Consolas" w:cs="Consolas"/>
      <w:spacing w:val="4"/>
      <w:sz w:val="19"/>
      <w:szCs w:val="19"/>
      <w:shd w:val="clear" w:color="auto" w:fill="FFFFFF"/>
    </w:rPr>
  </w:style>
  <w:style w:type="character" w:customStyle="1" w:styleId="Bodytext3120">
    <w:name w:val="Body text (31)2"/>
    <w:basedOn w:val="Bodytext310"/>
    <w:rsid w:val="00E33BF9"/>
    <w:rPr>
      <w:rFonts w:ascii="Consolas" w:hAnsi="Consolas" w:cs="Consolas"/>
      <w:noProof/>
      <w:spacing w:val="4"/>
      <w:sz w:val="19"/>
      <w:szCs w:val="19"/>
      <w:shd w:val="clear" w:color="auto" w:fill="FFFFFF"/>
    </w:rPr>
  </w:style>
  <w:style w:type="character" w:customStyle="1" w:styleId="Heading30">
    <w:name w:val="Heading #3"/>
    <w:basedOn w:val="Heading3"/>
    <w:rsid w:val="00E33BF9"/>
    <w:rPr>
      <w:rFonts w:ascii="Times New Roman" w:hAnsi="Times New Roman" w:cs="Times New Roman"/>
      <w:spacing w:val="7"/>
      <w:sz w:val="23"/>
      <w:szCs w:val="23"/>
      <w:shd w:val="clear" w:color="auto" w:fill="FFFFFF"/>
    </w:rPr>
  </w:style>
  <w:style w:type="character" w:customStyle="1" w:styleId="Headerorfooter60">
    <w:name w:val="Header or footer (6)"/>
    <w:basedOn w:val="Headerorfooter6"/>
    <w:rsid w:val="00E33BF9"/>
    <w:rPr>
      <w:rFonts w:ascii="David" w:hAnsi="David" w:cs="David"/>
      <w:i/>
      <w:iCs/>
      <w:spacing w:val="-3"/>
      <w:sz w:val="27"/>
      <w:szCs w:val="27"/>
      <w:shd w:val="clear" w:color="auto" w:fill="FFFFFF"/>
    </w:rPr>
  </w:style>
  <w:style w:type="character" w:customStyle="1" w:styleId="BodytextSpacing0pt6">
    <w:name w:val="Body text + Spacing 0 pt6"/>
    <w:basedOn w:val="Bodytext"/>
    <w:rsid w:val="00E33BF9"/>
    <w:rPr>
      <w:rFonts w:ascii="Times New Roman" w:hAnsi="Times New Roman" w:cs="Times New Roman"/>
      <w:spacing w:val="-18"/>
      <w:sz w:val="23"/>
      <w:szCs w:val="23"/>
      <w:shd w:val="clear" w:color="auto" w:fill="FFFFFF"/>
    </w:rPr>
  </w:style>
  <w:style w:type="character" w:customStyle="1" w:styleId="BodytextDavid">
    <w:name w:val="Body text + David"/>
    <w:aliases w:val="4 pt4,Spacing 0 pt129,Scale 150%"/>
    <w:basedOn w:val="Bodytext"/>
    <w:rsid w:val="00E33BF9"/>
    <w:rPr>
      <w:rFonts w:ascii="David" w:hAnsi="David" w:cs="David"/>
      <w:spacing w:val="-13"/>
      <w:w w:val="150"/>
      <w:sz w:val="8"/>
      <w:szCs w:val="8"/>
      <w:shd w:val="clear" w:color="auto" w:fill="FFFFFF"/>
    </w:rPr>
  </w:style>
  <w:style w:type="character" w:customStyle="1" w:styleId="BodytextConsolas5">
    <w:name w:val="Body text + Consolas5"/>
    <w:aliases w:val="4 pt3,Italic22,Spacing 0 pt128,Scale 150%1"/>
    <w:basedOn w:val="Bodytext"/>
    <w:rsid w:val="00E33BF9"/>
    <w:rPr>
      <w:rFonts w:ascii="Consolas" w:hAnsi="Consolas" w:cs="Consolas"/>
      <w:i/>
      <w:iCs/>
      <w:noProof/>
      <w:spacing w:val="0"/>
      <w:w w:val="150"/>
      <w:sz w:val="8"/>
      <w:szCs w:val="8"/>
      <w:shd w:val="clear" w:color="auto" w:fill="FFFFFF"/>
    </w:rPr>
  </w:style>
  <w:style w:type="character" w:customStyle="1" w:styleId="Heading6">
    <w:name w:val="Heading #6_"/>
    <w:basedOn w:val="DefaultParagraphFont"/>
    <w:link w:val="Heading61"/>
    <w:rsid w:val="00E33BF9"/>
    <w:rPr>
      <w:rFonts w:ascii="Times New Roman" w:hAnsi="Times New Roman" w:cs="Times New Roman"/>
      <w:spacing w:val="7"/>
      <w:sz w:val="23"/>
      <w:szCs w:val="23"/>
      <w:shd w:val="clear" w:color="auto" w:fill="FFFFFF"/>
    </w:rPr>
  </w:style>
  <w:style w:type="character" w:customStyle="1" w:styleId="Heading60">
    <w:name w:val="Heading #6"/>
    <w:basedOn w:val="Heading6"/>
    <w:rsid w:val="00E33BF9"/>
    <w:rPr>
      <w:rFonts w:ascii="Times New Roman" w:hAnsi="Times New Roman" w:cs="Times New Roman"/>
      <w:spacing w:val="7"/>
      <w:sz w:val="23"/>
      <w:szCs w:val="23"/>
      <w:shd w:val="clear" w:color="auto" w:fill="FFFFFF"/>
    </w:rPr>
  </w:style>
  <w:style w:type="character" w:customStyle="1" w:styleId="BodytextConsolas4">
    <w:name w:val="Body text + Consolas4"/>
    <w:aliases w:val="12 pt,Spacing 0 pt127"/>
    <w:basedOn w:val="Bodytext"/>
    <w:rsid w:val="00E33BF9"/>
    <w:rPr>
      <w:rFonts w:ascii="Consolas" w:hAnsi="Consolas" w:cs="Consolas"/>
      <w:noProof/>
      <w:spacing w:val="0"/>
      <w:sz w:val="24"/>
      <w:szCs w:val="24"/>
      <w:shd w:val="clear" w:color="auto" w:fill="FFFFFF"/>
    </w:rPr>
  </w:style>
  <w:style w:type="character" w:customStyle="1" w:styleId="Bodytext320">
    <w:name w:val="Body text (32)_"/>
    <w:basedOn w:val="DefaultParagraphFont"/>
    <w:link w:val="Bodytext321"/>
    <w:rsid w:val="00E33BF9"/>
    <w:rPr>
      <w:rFonts w:ascii="Times New Roman" w:hAnsi="Times New Roman" w:cs="Times New Roman"/>
      <w:spacing w:val="2"/>
      <w:shd w:val="clear" w:color="auto" w:fill="FFFFFF"/>
    </w:rPr>
  </w:style>
  <w:style w:type="character" w:customStyle="1" w:styleId="Bodytext322">
    <w:name w:val="Body text (32)"/>
    <w:basedOn w:val="Bodytext320"/>
    <w:rsid w:val="00E33BF9"/>
    <w:rPr>
      <w:rFonts w:ascii="Times New Roman" w:hAnsi="Times New Roman" w:cs="Times New Roman"/>
      <w:spacing w:val="2"/>
      <w:shd w:val="clear" w:color="auto" w:fill="FFFFFF"/>
    </w:rPr>
  </w:style>
  <w:style w:type="character" w:customStyle="1" w:styleId="Bodytext3220">
    <w:name w:val="Body text (32)2"/>
    <w:basedOn w:val="Bodytext320"/>
    <w:rsid w:val="00E33BF9"/>
    <w:rPr>
      <w:rFonts w:ascii="Times New Roman" w:hAnsi="Times New Roman" w:cs="Times New Roman"/>
      <w:noProof/>
      <w:spacing w:val="2"/>
      <w:shd w:val="clear" w:color="auto" w:fill="FFFFFF"/>
    </w:rPr>
  </w:style>
  <w:style w:type="character" w:customStyle="1" w:styleId="Tablecaption4Spacing0pt">
    <w:name w:val="Table caption (4) + Spacing 0 pt"/>
    <w:basedOn w:val="Tablecaption4"/>
    <w:rsid w:val="00E33BF9"/>
    <w:rPr>
      <w:rFonts w:ascii="Times New Roman" w:hAnsi="Times New Roman" w:cs="Times New Roman"/>
      <w:b/>
      <w:bCs/>
      <w:i/>
      <w:iCs/>
      <w:spacing w:val="6"/>
      <w:sz w:val="23"/>
      <w:szCs w:val="23"/>
      <w:shd w:val="clear" w:color="auto" w:fill="FFFFFF"/>
    </w:rPr>
  </w:style>
  <w:style w:type="character" w:customStyle="1" w:styleId="Tablecaption4NotBold">
    <w:name w:val="Table caption (4) + Not Bold"/>
    <w:aliases w:val="Not Italic12,Spacing 0 pt126"/>
    <w:basedOn w:val="Tablecaption4"/>
    <w:rsid w:val="00E33BF9"/>
    <w:rPr>
      <w:rFonts w:ascii="Times New Roman" w:hAnsi="Times New Roman" w:cs="Times New Roman"/>
      <w:b/>
      <w:bCs/>
      <w:i/>
      <w:iCs/>
      <w:noProof/>
      <w:spacing w:val="7"/>
      <w:sz w:val="23"/>
      <w:szCs w:val="23"/>
      <w:shd w:val="clear" w:color="auto" w:fill="FFFFFF"/>
    </w:rPr>
  </w:style>
  <w:style w:type="character" w:customStyle="1" w:styleId="Heading7">
    <w:name w:val="Heading #7_"/>
    <w:basedOn w:val="DefaultParagraphFont"/>
    <w:link w:val="Heading70"/>
    <w:rsid w:val="00E33BF9"/>
    <w:rPr>
      <w:rFonts w:ascii="Times New Roman" w:hAnsi="Times New Roman" w:cs="Times New Roman"/>
      <w:b/>
      <w:bCs/>
      <w:spacing w:val="8"/>
      <w:sz w:val="23"/>
      <w:szCs w:val="23"/>
      <w:shd w:val="clear" w:color="auto" w:fill="FFFFFF"/>
    </w:rPr>
  </w:style>
  <w:style w:type="character" w:customStyle="1" w:styleId="Heading7NotBold">
    <w:name w:val="Heading #7 + Not Bold"/>
    <w:aliases w:val="Spacing 0 pt125"/>
    <w:basedOn w:val="Heading7"/>
    <w:rsid w:val="00E33BF9"/>
    <w:rPr>
      <w:rFonts w:ascii="Times New Roman" w:hAnsi="Times New Roman" w:cs="Times New Roman"/>
      <w:b/>
      <w:bCs/>
      <w:spacing w:val="7"/>
      <w:sz w:val="23"/>
      <w:szCs w:val="23"/>
      <w:shd w:val="clear" w:color="auto" w:fill="FFFFFF"/>
    </w:rPr>
  </w:style>
  <w:style w:type="character" w:customStyle="1" w:styleId="BodytextBold7">
    <w:name w:val="Body text + Bold7"/>
    <w:aliases w:val="Italic21,Spacing 0 pt124"/>
    <w:basedOn w:val="Bodytext"/>
    <w:rsid w:val="00E33BF9"/>
    <w:rPr>
      <w:rFonts w:ascii="Times New Roman" w:hAnsi="Times New Roman" w:cs="Times New Roman"/>
      <w:b/>
      <w:bCs/>
      <w:i/>
      <w:iCs/>
      <w:spacing w:val="6"/>
      <w:sz w:val="23"/>
      <w:szCs w:val="23"/>
      <w:shd w:val="clear" w:color="auto" w:fill="FFFFFF"/>
    </w:rPr>
  </w:style>
  <w:style w:type="character" w:customStyle="1" w:styleId="Heading8">
    <w:name w:val="Heading #8_"/>
    <w:basedOn w:val="DefaultParagraphFont"/>
    <w:link w:val="Heading81"/>
    <w:rsid w:val="00E33BF9"/>
    <w:rPr>
      <w:rFonts w:ascii="Times New Roman" w:hAnsi="Times New Roman" w:cs="Times New Roman"/>
      <w:b/>
      <w:bCs/>
      <w:spacing w:val="8"/>
      <w:sz w:val="23"/>
      <w:szCs w:val="23"/>
      <w:shd w:val="clear" w:color="auto" w:fill="FFFFFF"/>
    </w:rPr>
  </w:style>
  <w:style w:type="character" w:customStyle="1" w:styleId="Heading80">
    <w:name w:val="Heading #8"/>
    <w:basedOn w:val="Heading8"/>
    <w:rsid w:val="00E33BF9"/>
    <w:rPr>
      <w:rFonts w:ascii="Times New Roman" w:hAnsi="Times New Roman" w:cs="Times New Roman"/>
      <w:b/>
      <w:bCs/>
      <w:spacing w:val="8"/>
      <w:sz w:val="23"/>
      <w:szCs w:val="23"/>
      <w:shd w:val="clear" w:color="auto" w:fill="FFFFFF"/>
    </w:rPr>
  </w:style>
  <w:style w:type="character" w:customStyle="1" w:styleId="Heading82">
    <w:name w:val="Heading #8 (2)_"/>
    <w:basedOn w:val="DefaultParagraphFont"/>
    <w:link w:val="Heading821"/>
    <w:rsid w:val="00E33BF9"/>
    <w:rPr>
      <w:rFonts w:ascii="Times New Roman" w:hAnsi="Times New Roman" w:cs="Times New Roman"/>
      <w:spacing w:val="7"/>
      <w:sz w:val="23"/>
      <w:szCs w:val="23"/>
      <w:shd w:val="clear" w:color="auto" w:fill="FFFFFF"/>
    </w:rPr>
  </w:style>
  <w:style w:type="character" w:customStyle="1" w:styleId="Heading820">
    <w:name w:val="Heading #8 (2)"/>
    <w:basedOn w:val="Heading82"/>
    <w:rsid w:val="00E33BF9"/>
    <w:rPr>
      <w:rFonts w:ascii="Times New Roman" w:hAnsi="Times New Roman" w:cs="Times New Roman"/>
      <w:spacing w:val="7"/>
      <w:sz w:val="23"/>
      <w:szCs w:val="23"/>
      <w:shd w:val="clear" w:color="auto" w:fill="FFFFFF"/>
    </w:rPr>
  </w:style>
  <w:style w:type="character" w:customStyle="1" w:styleId="Heading72">
    <w:name w:val="Heading #7 (2)_"/>
    <w:basedOn w:val="DefaultParagraphFont"/>
    <w:link w:val="Heading720"/>
    <w:rsid w:val="00E33BF9"/>
    <w:rPr>
      <w:rFonts w:ascii="Times New Roman" w:hAnsi="Times New Roman" w:cs="Times New Roman"/>
      <w:spacing w:val="7"/>
      <w:sz w:val="23"/>
      <w:szCs w:val="23"/>
      <w:shd w:val="clear" w:color="auto" w:fill="FFFFFF"/>
    </w:rPr>
  </w:style>
  <w:style w:type="character" w:customStyle="1" w:styleId="Heading822">
    <w:name w:val="Heading #8 (2)2"/>
    <w:basedOn w:val="Heading82"/>
    <w:rsid w:val="00E33BF9"/>
    <w:rPr>
      <w:rFonts w:ascii="Times New Roman" w:hAnsi="Times New Roman" w:cs="Times New Roman"/>
      <w:spacing w:val="7"/>
      <w:sz w:val="23"/>
      <w:szCs w:val="23"/>
      <w:shd w:val="clear" w:color="auto" w:fill="FFFFFF"/>
    </w:rPr>
  </w:style>
  <w:style w:type="character" w:customStyle="1" w:styleId="Bodytext33">
    <w:name w:val="Body text (33)_"/>
    <w:basedOn w:val="DefaultParagraphFont"/>
    <w:link w:val="Bodytext331"/>
    <w:rsid w:val="00E33BF9"/>
    <w:rPr>
      <w:rFonts w:ascii="Times New Roman" w:hAnsi="Times New Roman" w:cs="Times New Roman"/>
      <w:spacing w:val="8"/>
      <w:sz w:val="19"/>
      <w:szCs w:val="19"/>
      <w:shd w:val="clear" w:color="auto" w:fill="FFFFFF"/>
    </w:rPr>
  </w:style>
  <w:style w:type="character" w:customStyle="1" w:styleId="Bodytext330">
    <w:name w:val="Body text (33)"/>
    <w:basedOn w:val="Bodytext33"/>
    <w:rsid w:val="00E33BF9"/>
    <w:rPr>
      <w:rFonts w:ascii="Times New Roman" w:hAnsi="Times New Roman" w:cs="Times New Roman"/>
      <w:spacing w:val="8"/>
      <w:sz w:val="19"/>
      <w:szCs w:val="19"/>
      <w:shd w:val="clear" w:color="auto" w:fill="FFFFFF"/>
    </w:rPr>
  </w:style>
  <w:style w:type="character" w:customStyle="1" w:styleId="Heading62">
    <w:name w:val="Heading #62"/>
    <w:basedOn w:val="Heading6"/>
    <w:rsid w:val="00E33BF9"/>
    <w:rPr>
      <w:rFonts w:ascii="Times New Roman" w:hAnsi="Times New Roman" w:cs="Times New Roman"/>
      <w:spacing w:val="7"/>
      <w:sz w:val="23"/>
      <w:szCs w:val="23"/>
      <w:shd w:val="clear" w:color="auto" w:fill="FFFFFF"/>
    </w:rPr>
  </w:style>
  <w:style w:type="character" w:customStyle="1" w:styleId="Bodytext2Spacing0pt1">
    <w:name w:val="Body text (2) + Spacing 0 pt1"/>
    <w:basedOn w:val="Bodytext2"/>
    <w:rsid w:val="00E33BF9"/>
    <w:rPr>
      <w:rFonts w:ascii="Times New Roman" w:hAnsi="Times New Roman" w:cs="Times New Roman"/>
      <w:b/>
      <w:bCs/>
      <w:spacing w:val="8"/>
      <w:sz w:val="23"/>
      <w:szCs w:val="23"/>
      <w:shd w:val="clear" w:color="auto" w:fill="FFFFFF"/>
    </w:rPr>
  </w:style>
  <w:style w:type="character" w:customStyle="1" w:styleId="Heading823">
    <w:name w:val="Heading #82"/>
    <w:basedOn w:val="Heading8"/>
    <w:rsid w:val="00E33BF9"/>
    <w:rPr>
      <w:rFonts w:ascii="Times New Roman" w:hAnsi="Times New Roman" w:cs="Times New Roman"/>
      <w:b/>
      <w:bCs/>
      <w:spacing w:val="8"/>
      <w:sz w:val="23"/>
      <w:szCs w:val="23"/>
      <w:shd w:val="clear" w:color="auto" w:fill="FFFFFF"/>
    </w:rPr>
  </w:style>
  <w:style w:type="character" w:customStyle="1" w:styleId="Bodytext34">
    <w:name w:val="Body text (34)_"/>
    <w:basedOn w:val="DefaultParagraphFont"/>
    <w:link w:val="Bodytext340"/>
    <w:rsid w:val="00E33BF9"/>
    <w:rPr>
      <w:rFonts w:ascii="Times New Roman" w:hAnsi="Times New Roman" w:cs="Times New Roman"/>
      <w:spacing w:val="18"/>
      <w:sz w:val="20"/>
      <w:szCs w:val="20"/>
      <w:shd w:val="clear" w:color="auto" w:fill="FFFFFF"/>
    </w:rPr>
  </w:style>
  <w:style w:type="character" w:customStyle="1" w:styleId="BodytextSpacing0pt5">
    <w:name w:val="Body text + Spacing 0 pt5"/>
    <w:basedOn w:val="Bodytext"/>
    <w:rsid w:val="00E33BF9"/>
    <w:rPr>
      <w:rFonts w:ascii="Times New Roman" w:hAnsi="Times New Roman" w:cs="Times New Roman"/>
      <w:spacing w:val="8"/>
      <w:sz w:val="23"/>
      <w:szCs w:val="23"/>
      <w:shd w:val="clear" w:color="auto" w:fill="FFFFFF"/>
    </w:rPr>
  </w:style>
  <w:style w:type="character" w:customStyle="1" w:styleId="Bodytext43">
    <w:name w:val="Body text (4)3"/>
    <w:basedOn w:val="Bodytext4"/>
    <w:rsid w:val="00E33BF9"/>
    <w:rPr>
      <w:rFonts w:ascii="Times New Roman" w:hAnsi="Times New Roman" w:cs="Times New Roman"/>
      <w:i/>
      <w:iCs/>
      <w:spacing w:val="2"/>
      <w:sz w:val="23"/>
      <w:szCs w:val="23"/>
      <w:shd w:val="clear" w:color="auto" w:fill="FFFFFF"/>
    </w:rPr>
  </w:style>
  <w:style w:type="character" w:customStyle="1" w:styleId="Bodytext2NotBold4">
    <w:name w:val="Body text (2) + Not Bold4"/>
    <w:aliases w:val="Spacing 0 pt123"/>
    <w:basedOn w:val="Bodytext2"/>
    <w:rsid w:val="00E33BF9"/>
    <w:rPr>
      <w:rFonts w:ascii="Times New Roman" w:hAnsi="Times New Roman" w:cs="Times New Roman"/>
      <w:b/>
      <w:bCs/>
      <w:spacing w:val="8"/>
      <w:sz w:val="23"/>
      <w:szCs w:val="23"/>
      <w:shd w:val="clear" w:color="auto" w:fill="FFFFFF"/>
    </w:rPr>
  </w:style>
  <w:style w:type="character" w:customStyle="1" w:styleId="Headerorfooter2Spacing0pt5">
    <w:name w:val="Header or footer (2) + Spacing 0 pt5"/>
    <w:basedOn w:val="Headerorfooter2"/>
    <w:rsid w:val="00E33BF9"/>
    <w:rPr>
      <w:rFonts w:ascii="Times New Roman" w:hAnsi="Times New Roman" w:cs="Times New Roman"/>
      <w:b/>
      <w:bCs/>
      <w:spacing w:val="13"/>
      <w:sz w:val="23"/>
      <w:szCs w:val="23"/>
      <w:shd w:val="clear" w:color="auto" w:fill="FFFFFF"/>
    </w:rPr>
  </w:style>
  <w:style w:type="character" w:customStyle="1" w:styleId="Heading1">
    <w:name w:val="Heading #1_"/>
    <w:basedOn w:val="DefaultParagraphFont"/>
    <w:link w:val="Heading10"/>
    <w:rsid w:val="00E33BF9"/>
    <w:rPr>
      <w:rFonts w:ascii="Times New Roman" w:hAnsi="Times New Roman" w:cs="Times New Roman"/>
      <w:spacing w:val="7"/>
      <w:sz w:val="23"/>
      <w:szCs w:val="23"/>
      <w:shd w:val="clear" w:color="auto" w:fill="FFFFFF"/>
    </w:rPr>
  </w:style>
  <w:style w:type="character" w:customStyle="1" w:styleId="Heading1Spacing0pt">
    <w:name w:val="Heading #1 + Spacing 0 pt"/>
    <w:basedOn w:val="Heading1"/>
    <w:rsid w:val="00E33BF9"/>
    <w:rPr>
      <w:rFonts w:ascii="Times New Roman" w:hAnsi="Times New Roman" w:cs="Times New Roman"/>
      <w:spacing w:val="8"/>
      <w:sz w:val="23"/>
      <w:szCs w:val="23"/>
      <w:shd w:val="clear" w:color="auto" w:fill="FFFFFF"/>
    </w:rPr>
  </w:style>
  <w:style w:type="character" w:customStyle="1" w:styleId="Heading100">
    <w:name w:val="Heading #10_"/>
    <w:basedOn w:val="DefaultParagraphFont"/>
    <w:link w:val="Heading101"/>
    <w:rsid w:val="00E33BF9"/>
    <w:rPr>
      <w:rFonts w:ascii="Times New Roman" w:hAnsi="Times New Roman" w:cs="Times New Roman"/>
      <w:b/>
      <w:bCs/>
      <w:spacing w:val="8"/>
      <w:sz w:val="23"/>
      <w:szCs w:val="23"/>
      <w:shd w:val="clear" w:color="auto" w:fill="FFFFFF"/>
    </w:rPr>
  </w:style>
  <w:style w:type="character" w:customStyle="1" w:styleId="BodytextSpacing0pt4">
    <w:name w:val="Body text + Spacing 0 pt4"/>
    <w:basedOn w:val="Bodytext"/>
    <w:rsid w:val="00E33BF9"/>
    <w:rPr>
      <w:rFonts w:ascii="Times New Roman" w:hAnsi="Times New Roman" w:cs="Times New Roman"/>
      <w:spacing w:val="8"/>
      <w:sz w:val="23"/>
      <w:szCs w:val="23"/>
      <w:shd w:val="clear" w:color="auto" w:fill="FFFFFF"/>
    </w:rPr>
  </w:style>
  <w:style w:type="character" w:customStyle="1" w:styleId="Heading102">
    <w:name w:val="Heading #10 (2)_"/>
    <w:basedOn w:val="DefaultParagraphFont"/>
    <w:link w:val="Heading1021"/>
    <w:rsid w:val="00E33BF9"/>
    <w:rPr>
      <w:rFonts w:ascii="Times New Roman" w:hAnsi="Times New Roman" w:cs="Times New Roman"/>
      <w:spacing w:val="8"/>
      <w:sz w:val="23"/>
      <w:szCs w:val="23"/>
      <w:shd w:val="clear" w:color="auto" w:fill="FFFFFF"/>
    </w:rPr>
  </w:style>
  <w:style w:type="character" w:customStyle="1" w:styleId="Heading1020">
    <w:name w:val="Heading #10 (2)"/>
    <w:basedOn w:val="Heading102"/>
    <w:rsid w:val="00E33BF9"/>
    <w:rPr>
      <w:rFonts w:ascii="Times New Roman" w:hAnsi="Times New Roman" w:cs="Times New Roman"/>
      <w:spacing w:val="8"/>
      <w:sz w:val="23"/>
      <w:szCs w:val="23"/>
      <w:shd w:val="clear" w:color="auto" w:fill="FFFFFF"/>
    </w:rPr>
  </w:style>
  <w:style w:type="character" w:customStyle="1" w:styleId="Bodytext420">
    <w:name w:val="Body text (4)2"/>
    <w:basedOn w:val="Bodytext4"/>
    <w:rsid w:val="00E33BF9"/>
    <w:rPr>
      <w:rFonts w:ascii="Times New Roman" w:hAnsi="Times New Roman" w:cs="Times New Roman"/>
      <w:i/>
      <w:iCs/>
      <w:spacing w:val="2"/>
      <w:sz w:val="23"/>
      <w:szCs w:val="23"/>
      <w:shd w:val="clear" w:color="auto" w:fill="FFFFFF"/>
    </w:rPr>
  </w:style>
  <w:style w:type="character" w:customStyle="1" w:styleId="Heading103">
    <w:name w:val="Heading #10"/>
    <w:basedOn w:val="Heading100"/>
    <w:rsid w:val="00E33BF9"/>
    <w:rPr>
      <w:rFonts w:ascii="Times New Roman" w:hAnsi="Times New Roman" w:cs="Times New Roman"/>
      <w:b/>
      <w:bCs/>
      <w:spacing w:val="8"/>
      <w:sz w:val="23"/>
      <w:szCs w:val="23"/>
      <w:shd w:val="clear" w:color="auto" w:fill="FFFFFF"/>
    </w:rPr>
  </w:style>
  <w:style w:type="character" w:customStyle="1" w:styleId="Headerorfooter2Spacing0pt4">
    <w:name w:val="Header or footer (2) + Spacing 0 pt4"/>
    <w:basedOn w:val="Headerorfooter2"/>
    <w:rsid w:val="00E33BF9"/>
    <w:rPr>
      <w:rFonts w:ascii="Times New Roman" w:hAnsi="Times New Roman" w:cs="Times New Roman"/>
      <w:b/>
      <w:bCs/>
      <w:spacing w:val="13"/>
      <w:sz w:val="23"/>
      <w:szCs w:val="23"/>
      <w:shd w:val="clear" w:color="auto" w:fill="FFFFFF"/>
    </w:rPr>
  </w:style>
  <w:style w:type="character" w:customStyle="1" w:styleId="Bodytext34Spacing0pt">
    <w:name w:val="Body text (34) + Spacing 0 pt"/>
    <w:basedOn w:val="Bodytext34"/>
    <w:rsid w:val="00E33BF9"/>
    <w:rPr>
      <w:rFonts w:ascii="Times New Roman" w:hAnsi="Times New Roman" w:cs="Times New Roman"/>
      <w:spacing w:val="13"/>
      <w:sz w:val="20"/>
      <w:szCs w:val="20"/>
      <w:shd w:val="clear" w:color="auto" w:fill="FFFFFF"/>
    </w:rPr>
  </w:style>
  <w:style w:type="character" w:customStyle="1" w:styleId="Bodytext34115pt">
    <w:name w:val="Body text (34) + 11.5 pt"/>
    <w:aliases w:val="Spacing 0 pt122"/>
    <w:basedOn w:val="Bodytext34"/>
    <w:rsid w:val="00E33BF9"/>
    <w:rPr>
      <w:rFonts w:ascii="Times New Roman" w:hAnsi="Times New Roman" w:cs="Times New Roman"/>
      <w:spacing w:val="8"/>
      <w:sz w:val="23"/>
      <w:szCs w:val="23"/>
      <w:shd w:val="clear" w:color="auto" w:fill="FFFFFF"/>
    </w:rPr>
  </w:style>
  <w:style w:type="character" w:customStyle="1" w:styleId="BodytextSegoeUI7">
    <w:name w:val="Body text + Segoe UI7"/>
    <w:aliases w:val="9 pt9,Bold34,Spacing 0 pt121"/>
    <w:basedOn w:val="Bodytext"/>
    <w:rsid w:val="00E33BF9"/>
    <w:rPr>
      <w:rFonts w:ascii="Segoe UI" w:hAnsi="Segoe UI" w:cs="Segoe UI"/>
      <w:b/>
      <w:bCs/>
      <w:spacing w:val="2"/>
      <w:sz w:val="18"/>
      <w:szCs w:val="18"/>
      <w:shd w:val="clear" w:color="auto" w:fill="FFFFFF"/>
    </w:rPr>
  </w:style>
  <w:style w:type="character" w:customStyle="1" w:styleId="HeaderorfooterSpacing0pt5">
    <w:name w:val="Header or footer + Spacing 0 pt5"/>
    <w:basedOn w:val="Headerorfooter"/>
    <w:rsid w:val="00E33BF9"/>
    <w:rPr>
      <w:rFonts w:ascii="Times New Roman" w:hAnsi="Times New Roman" w:cs="Times New Roman"/>
      <w:spacing w:val="13"/>
      <w:sz w:val="23"/>
      <w:szCs w:val="23"/>
      <w:shd w:val="clear" w:color="auto" w:fill="FFFFFF"/>
    </w:rPr>
  </w:style>
  <w:style w:type="character" w:customStyle="1" w:styleId="Bodytext2125pt">
    <w:name w:val="Body text (2) + 12.5 pt"/>
    <w:aliases w:val="Spacing 0 pt120"/>
    <w:basedOn w:val="Bodytext2"/>
    <w:rsid w:val="00E33BF9"/>
    <w:rPr>
      <w:rFonts w:ascii="Times New Roman" w:hAnsi="Times New Roman" w:cs="Times New Roman"/>
      <w:b/>
      <w:bCs/>
      <w:spacing w:val="9"/>
      <w:sz w:val="25"/>
      <w:szCs w:val="25"/>
      <w:shd w:val="clear" w:color="auto" w:fill="FFFFFF"/>
    </w:rPr>
  </w:style>
  <w:style w:type="character" w:customStyle="1" w:styleId="BodytextSpacing0pt3">
    <w:name w:val="Body text + Spacing 0 pt3"/>
    <w:basedOn w:val="Bodytext"/>
    <w:rsid w:val="00E33BF9"/>
    <w:rPr>
      <w:rFonts w:ascii="Times New Roman" w:hAnsi="Times New Roman" w:cs="Times New Roman"/>
      <w:spacing w:val="8"/>
      <w:sz w:val="23"/>
      <w:szCs w:val="23"/>
      <w:shd w:val="clear" w:color="auto" w:fill="FFFFFF"/>
    </w:rPr>
  </w:style>
  <w:style w:type="character" w:customStyle="1" w:styleId="Bodytext10pt5">
    <w:name w:val="Body text + 10 pt5"/>
    <w:aliases w:val="Spacing 0 pt119"/>
    <w:basedOn w:val="Bodytext"/>
    <w:rsid w:val="00E33BF9"/>
    <w:rPr>
      <w:rFonts w:ascii="Times New Roman" w:hAnsi="Times New Roman" w:cs="Times New Roman"/>
      <w:spacing w:val="13"/>
      <w:sz w:val="20"/>
      <w:szCs w:val="20"/>
      <w:shd w:val="clear" w:color="auto" w:fill="FFFFFF"/>
    </w:rPr>
  </w:style>
  <w:style w:type="character" w:customStyle="1" w:styleId="Heading1022">
    <w:name w:val="Heading #102"/>
    <w:basedOn w:val="Heading100"/>
    <w:rsid w:val="00E33BF9"/>
    <w:rPr>
      <w:rFonts w:ascii="Times New Roman" w:hAnsi="Times New Roman" w:cs="Times New Roman"/>
      <w:b/>
      <w:bCs/>
      <w:spacing w:val="8"/>
      <w:sz w:val="23"/>
      <w:szCs w:val="23"/>
      <w:shd w:val="clear" w:color="auto" w:fill="FFFFFF"/>
    </w:rPr>
  </w:style>
  <w:style w:type="character" w:customStyle="1" w:styleId="Bodytext16pt5">
    <w:name w:val="Body text + 16 pt5"/>
    <w:aliases w:val="Spacing 0 pt118"/>
    <w:basedOn w:val="Bodytext"/>
    <w:rsid w:val="00E33BF9"/>
    <w:rPr>
      <w:rFonts w:ascii="Times New Roman" w:hAnsi="Times New Roman" w:cs="Times New Roman"/>
      <w:spacing w:val="6"/>
      <w:sz w:val="32"/>
      <w:szCs w:val="32"/>
      <w:shd w:val="clear" w:color="auto" w:fill="FFFFFF"/>
    </w:rPr>
  </w:style>
  <w:style w:type="character" w:customStyle="1" w:styleId="Bodytext222">
    <w:name w:val="Body text (22)2"/>
    <w:basedOn w:val="Bodytext22"/>
    <w:rsid w:val="00E33BF9"/>
    <w:rPr>
      <w:rFonts w:ascii="Times New Roman" w:hAnsi="Times New Roman" w:cs="Times New Roman"/>
      <w:b/>
      <w:bCs/>
      <w:spacing w:val="10"/>
      <w:sz w:val="23"/>
      <w:szCs w:val="23"/>
      <w:shd w:val="clear" w:color="auto" w:fill="FFFFFF"/>
    </w:rPr>
  </w:style>
  <w:style w:type="character" w:customStyle="1" w:styleId="Bodytext35">
    <w:name w:val="Body text (35)_"/>
    <w:basedOn w:val="DefaultParagraphFont"/>
    <w:link w:val="Bodytext351"/>
    <w:rsid w:val="00E33BF9"/>
    <w:rPr>
      <w:rFonts w:ascii="Times New Roman" w:hAnsi="Times New Roman" w:cs="Times New Roman"/>
      <w:b/>
      <w:bCs/>
      <w:spacing w:val="9"/>
      <w:sz w:val="25"/>
      <w:szCs w:val="25"/>
      <w:shd w:val="clear" w:color="auto" w:fill="FFFFFF"/>
    </w:rPr>
  </w:style>
  <w:style w:type="character" w:customStyle="1" w:styleId="Bodytext350">
    <w:name w:val="Body text (35)"/>
    <w:basedOn w:val="Bodytext35"/>
    <w:rsid w:val="00E33BF9"/>
    <w:rPr>
      <w:rFonts w:ascii="Times New Roman" w:hAnsi="Times New Roman" w:cs="Times New Roman"/>
      <w:b/>
      <w:bCs/>
      <w:spacing w:val="9"/>
      <w:sz w:val="25"/>
      <w:szCs w:val="25"/>
      <w:shd w:val="clear" w:color="auto" w:fill="FFFFFF"/>
    </w:rPr>
  </w:style>
  <w:style w:type="character" w:customStyle="1" w:styleId="Headerorfooter4Spacing0pt5">
    <w:name w:val="Header or footer (4) + Spacing 0 pt5"/>
    <w:basedOn w:val="Headerorfooter4"/>
    <w:rsid w:val="00E33BF9"/>
    <w:rPr>
      <w:rFonts w:ascii="Times New Roman" w:hAnsi="Times New Roman" w:cs="Times New Roman"/>
      <w:spacing w:val="7"/>
      <w:shd w:val="clear" w:color="auto" w:fill="FFFFFF"/>
    </w:rPr>
  </w:style>
  <w:style w:type="character" w:customStyle="1" w:styleId="Bodytext34Spacing0pt1">
    <w:name w:val="Body text (34) + Spacing 0 pt1"/>
    <w:basedOn w:val="Bodytext34"/>
    <w:rsid w:val="00E33BF9"/>
    <w:rPr>
      <w:rFonts w:ascii="Times New Roman" w:hAnsi="Times New Roman" w:cs="Times New Roman"/>
      <w:spacing w:val="13"/>
      <w:sz w:val="20"/>
      <w:szCs w:val="20"/>
      <w:shd w:val="clear" w:color="auto" w:fill="FFFFFF"/>
    </w:rPr>
  </w:style>
  <w:style w:type="character" w:customStyle="1" w:styleId="Heading5">
    <w:name w:val="Heading #5_"/>
    <w:basedOn w:val="DefaultParagraphFont"/>
    <w:link w:val="Heading51"/>
    <w:rsid w:val="00E33BF9"/>
    <w:rPr>
      <w:rFonts w:ascii="Times New Roman" w:hAnsi="Times New Roman" w:cs="Times New Roman"/>
      <w:i/>
      <w:iCs/>
      <w:spacing w:val="2"/>
      <w:sz w:val="23"/>
      <w:szCs w:val="23"/>
      <w:shd w:val="clear" w:color="auto" w:fill="FFFFFF"/>
    </w:rPr>
  </w:style>
  <w:style w:type="character" w:customStyle="1" w:styleId="Heading50">
    <w:name w:val="Heading #5"/>
    <w:basedOn w:val="Heading5"/>
    <w:rsid w:val="00E33BF9"/>
    <w:rPr>
      <w:rFonts w:ascii="Times New Roman" w:hAnsi="Times New Roman" w:cs="Times New Roman"/>
      <w:i/>
      <w:iCs/>
      <w:spacing w:val="2"/>
      <w:sz w:val="23"/>
      <w:szCs w:val="23"/>
      <w:shd w:val="clear" w:color="auto" w:fill="FFFFFF"/>
    </w:rPr>
  </w:style>
  <w:style w:type="character" w:customStyle="1" w:styleId="Heading72Spacing0pt">
    <w:name w:val="Heading #7 (2) + Spacing 0 pt"/>
    <w:basedOn w:val="Heading72"/>
    <w:rsid w:val="00E33BF9"/>
    <w:rPr>
      <w:rFonts w:ascii="Times New Roman" w:hAnsi="Times New Roman" w:cs="Times New Roman"/>
      <w:spacing w:val="8"/>
      <w:sz w:val="23"/>
      <w:szCs w:val="23"/>
      <w:shd w:val="clear" w:color="auto" w:fill="FFFFFF"/>
    </w:rPr>
  </w:style>
  <w:style w:type="character" w:customStyle="1" w:styleId="HeaderorfooterSpacing0pt4">
    <w:name w:val="Header or footer + Spacing 0 pt4"/>
    <w:basedOn w:val="Headerorfooter"/>
    <w:rsid w:val="00E33BF9"/>
    <w:rPr>
      <w:rFonts w:ascii="Times New Roman" w:hAnsi="Times New Roman" w:cs="Times New Roman"/>
      <w:spacing w:val="13"/>
      <w:sz w:val="23"/>
      <w:szCs w:val="23"/>
      <w:shd w:val="clear" w:color="auto" w:fill="FFFFFF"/>
    </w:rPr>
  </w:style>
  <w:style w:type="character" w:customStyle="1" w:styleId="Heading72Spacing0pt1">
    <w:name w:val="Heading #7 (2) + Spacing 0 pt1"/>
    <w:basedOn w:val="Heading72"/>
    <w:rsid w:val="00E33BF9"/>
    <w:rPr>
      <w:rFonts w:ascii="Times New Roman" w:hAnsi="Times New Roman" w:cs="Times New Roman"/>
      <w:spacing w:val="8"/>
      <w:sz w:val="23"/>
      <w:szCs w:val="23"/>
      <w:shd w:val="clear" w:color="auto" w:fill="FFFFFF"/>
    </w:rPr>
  </w:style>
  <w:style w:type="character" w:customStyle="1" w:styleId="Bodytext36">
    <w:name w:val="Body text (36)_"/>
    <w:basedOn w:val="DefaultParagraphFont"/>
    <w:link w:val="Bodytext361"/>
    <w:rsid w:val="00E33BF9"/>
    <w:rPr>
      <w:rFonts w:ascii="Times New Roman" w:hAnsi="Times New Roman" w:cs="Times New Roman"/>
      <w:spacing w:val="26"/>
      <w:sz w:val="21"/>
      <w:szCs w:val="21"/>
      <w:shd w:val="clear" w:color="auto" w:fill="FFFFFF"/>
    </w:rPr>
  </w:style>
  <w:style w:type="character" w:customStyle="1" w:styleId="Bodytext36115pt">
    <w:name w:val="Body text (36) + 11.5 pt"/>
    <w:aliases w:val="Spacing 0 pt117"/>
    <w:basedOn w:val="Bodytext36"/>
    <w:rsid w:val="00E33BF9"/>
    <w:rPr>
      <w:rFonts w:ascii="Times New Roman" w:hAnsi="Times New Roman" w:cs="Times New Roman"/>
      <w:spacing w:val="8"/>
      <w:sz w:val="23"/>
      <w:szCs w:val="23"/>
      <w:shd w:val="clear" w:color="auto" w:fill="FFFFFF"/>
    </w:rPr>
  </w:style>
  <w:style w:type="character" w:customStyle="1" w:styleId="Bodytext360">
    <w:name w:val="Body text (36)"/>
    <w:basedOn w:val="Bodytext36"/>
    <w:rsid w:val="00E33BF9"/>
    <w:rPr>
      <w:rFonts w:ascii="Times New Roman" w:hAnsi="Times New Roman" w:cs="Times New Roman"/>
      <w:spacing w:val="26"/>
      <w:sz w:val="21"/>
      <w:szCs w:val="21"/>
      <w:shd w:val="clear" w:color="auto" w:fill="FFFFFF"/>
    </w:rPr>
  </w:style>
  <w:style w:type="character" w:customStyle="1" w:styleId="BodytextConsolas3">
    <w:name w:val="Body text + Consolas3"/>
    <w:aliases w:val="15 pt2,Spacing 0 pt116"/>
    <w:basedOn w:val="Bodytext"/>
    <w:rsid w:val="00E33BF9"/>
    <w:rPr>
      <w:rFonts w:ascii="Consolas" w:hAnsi="Consolas" w:cs="Consolas"/>
      <w:spacing w:val="-13"/>
      <w:sz w:val="30"/>
      <w:szCs w:val="30"/>
      <w:shd w:val="clear" w:color="auto" w:fill="FFFFFF"/>
    </w:rPr>
  </w:style>
  <w:style w:type="character" w:customStyle="1" w:styleId="Heading620">
    <w:name w:val="Heading #6 (2)_"/>
    <w:basedOn w:val="DefaultParagraphFont"/>
    <w:link w:val="Heading621"/>
    <w:rsid w:val="00E33BF9"/>
    <w:rPr>
      <w:rFonts w:ascii="Times New Roman" w:hAnsi="Times New Roman" w:cs="Times New Roman"/>
      <w:b/>
      <w:bCs/>
      <w:i/>
      <w:iCs/>
      <w:spacing w:val="6"/>
      <w:sz w:val="23"/>
      <w:szCs w:val="23"/>
      <w:shd w:val="clear" w:color="auto" w:fill="FFFFFF"/>
    </w:rPr>
  </w:style>
  <w:style w:type="character" w:customStyle="1" w:styleId="Heading83">
    <w:name w:val="Heading #8 (3)_"/>
    <w:basedOn w:val="DefaultParagraphFont"/>
    <w:link w:val="Heading831"/>
    <w:rsid w:val="00E33BF9"/>
    <w:rPr>
      <w:rFonts w:ascii="Times New Roman" w:hAnsi="Times New Roman" w:cs="Times New Roman"/>
      <w:b/>
      <w:bCs/>
      <w:i/>
      <w:iCs/>
      <w:spacing w:val="6"/>
      <w:sz w:val="23"/>
      <w:szCs w:val="23"/>
      <w:shd w:val="clear" w:color="auto" w:fill="FFFFFF"/>
    </w:rPr>
  </w:style>
  <w:style w:type="character" w:customStyle="1" w:styleId="Heading830">
    <w:name w:val="Heading #8 (3)"/>
    <w:basedOn w:val="Heading83"/>
    <w:rsid w:val="00E33BF9"/>
    <w:rPr>
      <w:rFonts w:ascii="Times New Roman" w:hAnsi="Times New Roman" w:cs="Times New Roman"/>
      <w:b/>
      <w:bCs/>
      <w:i/>
      <w:iCs/>
      <w:spacing w:val="6"/>
      <w:sz w:val="23"/>
      <w:szCs w:val="23"/>
      <w:shd w:val="clear" w:color="auto" w:fill="FFFFFF"/>
    </w:rPr>
  </w:style>
  <w:style w:type="character" w:customStyle="1" w:styleId="BodytextBold6">
    <w:name w:val="Body text + Bold6"/>
    <w:aliases w:val="Italic20,Spacing 0 pt115"/>
    <w:basedOn w:val="Bodytext"/>
    <w:rsid w:val="00E33BF9"/>
    <w:rPr>
      <w:rFonts w:ascii="Times New Roman" w:hAnsi="Times New Roman" w:cs="Times New Roman"/>
      <w:b/>
      <w:bCs/>
      <w:i/>
      <w:iCs/>
      <w:spacing w:val="6"/>
      <w:sz w:val="23"/>
      <w:szCs w:val="23"/>
      <w:shd w:val="clear" w:color="auto" w:fill="FFFFFF"/>
    </w:rPr>
  </w:style>
  <w:style w:type="character" w:customStyle="1" w:styleId="Headerorfooter4Spacing0pt4">
    <w:name w:val="Header or footer (4) + Spacing 0 pt4"/>
    <w:basedOn w:val="Headerorfooter4"/>
    <w:rsid w:val="00E33BF9"/>
    <w:rPr>
      <w:rFonts w:ascii="Times New Roman" w:hAnsi="Times New Roman" w:cs="Times New Roman"/>
      <w:spacing w:val="7"/>
      <w:shd w:val="clear" w:color="auto" w:fill="FFFFFF"/>
    </w:rPr>
  </w:style>
  <w:style w:type="character" w:customStyle="1" w:styleId="BodytextBold5">
    <w:name w:val="Body text + Bold5"/>
    <w:aliases w:val="Italic19,Spacing 0 pt114"/>
    <w:basedOn w:val="Bodytext"/>
    <w:rsid w:val="00E33BF9"/>
    <w:rPr>
      <w:rFonts w:ascii="Times New Roman" w:hAnsi="Times New Roman" w:cs="Times New Roman"/>
      <w:b/>
      <w:bCs/>
      <w:i/>
      <w:iCs/>
      <w:spacing w:val="6"/>
      <w:sz w:val="23"/>
      <w:szCs w:val="23"/>
      <w:shd w:val="clear" w:color="auto" w:fill="FFFFFF"/>
    </w:rPr>
  </w:style>
  <w:style w:type="character" w:customStyle="1" w:styleId="Headerorfooter7Spacing1pt">
    <w:name w:val="Header or footer (7) + Spacing 1 pt"/>
    <w:basedOn w:val="Headerorfooter7"/>
    <w:rsid w:val="00E33BF9"/>
    <w:rPr>
      <w:rFonts w:ascii="Times New Roman" w:hAnsi="Times New Roman" w:cs="Times New Roman"/>
      <w:b/>
      <w:bCs/>
      <w:spacing w:val="30"/>
      <w:sz w:val="21"/>
      <w:szCs w:val="21"/>
      <w:shd w:val="clear" w:color="auto" w:fill="FFFFFF"/>
    </w:rPr>
  </w:style>
  <w:style w:type="character" w:customStyle="1" w:styleId="Headerorfooter7Spacing1pt1">
    <w:name w:val="Header or footer (7) + Spacing 1 pt1"/>
    <w:basedOn w:val="Headerorfooter7"/>
    <w:rsid w:val="00E33BF9"/>
    <w:rPr>
      <w:rFonts w:ascii="Times New Roman" w:hAnsi="Times New Roman" w:cs="Times New Roman"/>
      <w:b/>
      <w:bCs/>
      <w:spacing w:val="30"/>
      <w:sz w:val="21"/>
      <w:szCs w:val="21"/>
      <w:shd w:val="clear" w:color="auto" w:fill="FFFFFF"/>
    </w:rPr>
  </w:style>
  <w:style w:type="character" w:customStyle="1" w:styleId="Heading9">
    <w:name w:val="Heading #9_"/>
    <w:basedOn w:val="DefaultParagraphFont"/>
    <w:link w:val="Heading91"/>
    <w:rsid w:val="00E33BF9"/>
    <w:rPr>
      <w:rFonts w:ascii="Times New Roman" w:hAnsi="Times New Roman" w:cs="Times New Roman"/>
      <w:spacing w:val="8"/>
      <w:sz w:val="23"/>
      <w:szCs w:val="23"/>
      <w:shd w:val="clear" w:color="auto" w:fill="FFFFFF"/>
    </w:rPr>
  </w:style>
  <w:style w:type="character" w:customStyle="1" w:styleId="Heading90">
    <w:name w:val="Heading #9"/>
    <w:basedOn w:val="Heading9"/>
    <w:rsid w:val="00E33BF9"/>
    <w:rPr>
      <w:rFonts w:ascii="Times New Roman" w:hAnsi="Times New Roman" w:cs="Times New Roman"/>
      <w:spacing w:val="8"/>
      <w:sz w:val="23"/>
      <w:szCs w:val="23"/>
      <w:shd w:val="clear" w:color="auto" w:fill="FFFFFF"/>
    </w:rPr>
  </w:style>
  <w:style w:type="character" w:customStyle="1" w:styleId="Heading92">
    <w:name w:val="Heading #9 (2)_"/>
    <w:basedOn w:val="DefaultParagraphFont"/>
    <w:link w:val="Heading921"/>
    <w:rsid w:val="00E33BF9"/>
    <w:rPr>
      <w:rFonts w:ascii="Times New Roman" w:hAnsi="Times New Roman" w:cs="Times New Roman"/>
      <w:b/>
      <w:bCs/>
      <w:spacing w:val="8"/>
      <w:sz w:val="23"/>
      <w:szCs w:val="23"/>
      <w:shd w:val="clear" w:color="auto" w:fill="FFFFFF"/>
    </w:rPr>
  </w:style>
  <w:style w:type="character" w:customStyle="1" w:styleId="Heading920">
    <w:name w:val="Heading #9 (2)"/>
    <w:basedOn w:val="Heading92"/>
    <w:rsid w:val="00E33BF9"/>
    <w:rPr>
      <w:rFonts w:ascii="Times New Roman" w:hAnsi="Times New Roman" w:cs="Times New Roman"/>
      <w:b/>
      <w:bCs/>
      <w:spacing w:val="8"/>
      <w:sz w:val="23"/>
      <w:szCs w:val="23"/>
      <w:shd w:val="clear" w:color="auto" w:fill="FFFFFF"/>
    </w:rPr>
  </w:style>
  <w:style w:type="character" w:customStyle="1" w:styleId="Bodytext37">
    <w:name w:val="Body text (37)_"/>
    <w:basedOn w:val="DefaultParagraphFont"/>
    <w:link w:val="Bodytext370"/>
    <w:rsid w:val="00E33BF9"/>
    <w:rPr>
      <w:rFonts w:ascii="Segoe UI" w:hAnsi="Segoe UI" w:cs="Segoe UI"/>
      <w:spacing w:val="2"/>
      <w:shd w:val="clear" w:color="auto" w:fill="FFFFFF"/>
    </w:rPr>
  </w:style>
  <w:style w:type="character" w:customStyle="1" w:styleId="Bodytext85pt3">
    <w:name w:val="Body text + 8.5 pt3"/>
    <w:aliases w:val="Spacing 0 pt113"/>
    <w:basedOn w:val="Bodytext"/>
    <w:rsid w:val="00E33BF9"/>
    <w:rPr>
      <w:rFonts w:ascii="Times New Roman" w:hAnsi="Times New Roman" w:cs="Times New Roman"/>
      <w:spacing w:val="10"/>
      <w:sz w:val="17"/>
      <w:szCs w:val="17"/>
      <w:shd w:val="clear" w:color="auto" w:fill="FFFFFF"/>
    </w:rPr>
  </w:style>
  <w:style w:type="character" w:customStyle="1" w:styleId="Bodytext38">
    <w:name w:val="Body text (38)_"/>
    <w:basedOn w:val="DefaultParagraphFont"/>
    <w:link w:val="Bodytext380"/>
    <w:rsid w:val="00E33BF9"/>
    <w:rPr>
      <w:rFonts w:ascii="Segoe UI" w:hAnsi="Segoe UI" w:cs="Segoe UI"/>
      <w:spacing w:val="4"/>
      <w:sz w:val="16"/>
      <w:szCs w:val="16"/>
      <w:shd w:val="clear" w:color="auto" w:fill="FFFFFF"/>
    </w:rPr>
  </w:style>
  <w:style w:type="character" w:customStyle="1" w:styleId="Bodytext8pt9">
    <w:name w:val="Body text + 8 pt9"/>
    <w:aliases w:val="Spacing 0 pt112"/>
    <w:basedOn w:val="Bodytext"/>
    <w:rsid w:val="00E33BF9"/>
    <w:rPr>
      <w:rFonts w:ascii="Times New Roman" w:hAnsi="Times New Roman" w:cs="Times New Roman"/>
      <w:spacing w:val="5"/>
      <w:sz w:val="16"/>
      <w:szCs w:val="16"/>
      <w:shd w:val="clear" w:color="auto" w:fill="FFFFFF"/>
    </w:rPr>
  </w:style>
  <w:style w:type="character" w:customStyle="1" w:styleId="Headerorfooter10">
    <w:name w:val="Header or footer (10)_"/>
    <w:basedOn w:val="DefaultParagraphFont"/>
    <w:link w:val="Headerorfooter100"/>
    <w:rsid w:val="00E33BF9"/>
    <w:rPr>
      <w:rFonts w:ascii="Times New Roman" w:hAnsi="Times New Roman" w:cs="Times New Roman"/>
      <w:b/>
      <w:bCs/>
      <w:i/>
      <w:iCs/>
      <w:spacing w:val="7"/>
      <w:shd w:val="clear" w:color="auto" w:fill="FFFFFF"/>
    </w:rPr>
  </w:style>
  <w:style w:type="character" w:customStyle="1" w:styleId="Headerorfooter2Spacing0pt3">
    <w:name w:val="Header or footer (2) + Spacing 0 pt3"/>
    <w:basedOn w:val="Headerorfooter2"/>
    <w:rsid w:val="00E33BF9"/>
    <w:rPr>
      <w:rFonts w:ascii="Times New Roman" w:hAnsi="Times New Roman" w:cs="Times New Roman"/>
      <w:b/>
      <w:bCs/>
      <w:spacing w:val="13"/>
      <w:sz w:val="23"/>
      <w:szCs w:val="23"/>
      <w:shd w:val="clear" w:color="auto" w:fill="FFFFFF"/>
    </w:rPr>
  </w:style>
  <w:style w:type="character" w:customStyle="1" w:styleId="Headerorfooter3Spacing0pt">
    <w:name w:val="Header or footer (3) + Spacing 0 pt"/>
    <w:basedOn w:val="Headerorfooter3"/>
    <w:rsid w:val="00E33BF9"/>
    <w:rPr>
      <w:rFonts w:ascii="Times New Roman" w:hAnsi="Times New Roman" w:cs="Times New Roman"/>
      <w:i/>
      <w:iCs/>
      <w:spacing w:val="6"/>
      <w:shd w:val="clear" w:color="auto" w:fill="FFFFFF"/>
    </w:rPr>
  </w:style>
  <w:style w:type="character" w:customStyle="1" w:styleId="Heading10220">
    <w:name w:val="Heading #10 (2)2"/>
    <w:basedOn w:val="Heading102"/>
    <w:rsid w:val="00E33BF9"/>
    <w:rPr>
      <w:rFonts w:ascii="Times New Roman" w:hAnsi="Times New Roman" w:cs="Times New Roman"/>
      <w:spacing w:val="8"/>
      <w:sz w:val="23"/>
      <w:szCs w:val="23"/>
      <w:shd w:val="clear" w:color="auto" w:fill="FFFFFF"/>
    </w:rPr>
  </w:style>
  <w:style w:type="character" w:customStyle="1" w:styleId="Bodytext5Spacing0pt5">
    <w:name w:val="Body text (5) + Spacing 0 pt5"/>
    <w:basedOn w:val="Bodytext5"/>
    <w:rsid w:val="00E33BF9"/>
    <w:rPr>
      <w:rFonts w:ascii="Times New Roman" w:hAnsi="Times New Roman" w:cs="Times New Roman"/>
      <w:i/>
      <w:iCs/>
      <w:spacing w:val="1"/>
      <w:sz w:val="21"/>
      <w:szCs w:val="21"/>
      <w:shd w:val="clear" w:color="auto" w:fill="FFFFFF"/>
    </w:rPr>
  </w:style>
  <w:style w:type="character" w:customStyle="1" w:styleId="Bodytext16pt4">
    <w:name w:val="Body text + 16 pt4"/>
    <w:aliases w:val="Spacing 0 pt111"/>
    <w:basedOn w:val="Bodytext"/>
    <w:rsid w:val="00E33BF9"/>
    <w:rPr>
      <w:rFonts w:ascii="Times New Roman" w:hAnsi="Times New Roman" w:cs="Times New Roman"/>
      <w:spacing w:val="6"/>
      <w:sz w:val="32"/>
      <w:szCs w:val="32"/>
      <w:shd w:val="clear" w:color="auto" w:fill="FFFFFF"/>
    </w:rPr>
  </w:style>
  <w:style w:type="character" w:customStyle="1" w:styleId="HeaderorfooterSpacing0pt3">
    <w:name w:val="Header or footer + Spacing 0 pt3"/>
    <w:basedOn w:val="Headerorfooter"/>
    <w:rsid w:val="00E33BF9"/>
    <w:rPr>
      <w:rFonts w:ascii="Times New Roman" w:hAnsi="Times New Roman" w:cs="Times New Roman"/>
      <w:spacing w:val="13"/>
      <w:sz w:val="23"/>
      <w:szCs w:val="23"/>
      <w:shd w:val="clear" w:color="auto" w:fill="FFFFFF"/>
    </w:rPr>
  </w:style>
  <w:style w:type="character" w:customStyle="1" w:styleId="Heading84">
    <w:name w:val="Heading #8 (4)_"/>
    <w:basedOn w:val="DefaultParagraphFont"/>
    <w:link w:val="Heading840"/>
    <w:rsid w:val="00E33BF9"/>
    <w:rPr>
      <w:rFonts w:ascii="Times New Roman" w:hAnsi="Times New Roman" w:cs="Times New Roman"/>
      <w:spacing w:val="13"/>
      <w:sz w:val="20"/>
      <w:szCs w:val="20"/>
      <w:shd w:val="clear" w:color="auto" w:fill="FFFFFF"/>
    </w:rPr>
  </w:style>
  <w:style w:type="character" w:customStyle="1" w:styleId="Heading82Spacing0pt">
    <w:name w:val="Heading #8 (2) + Spacing 0 pt"/>
    <w:basedOn w:val="Heading82"/>
    <w:rsid w:val="00E33BF9"/>
    <w:rPr>
      <w:rFonts w:ascii="Times New Roman" w:hAnsi="Times New Roman" w:cs="Times New Roman"/>
      <w:spacing w:val="8"/>
      <w:sz w:val="23"/>
      <w:szCs w:val="23"/>
      <w:shd w:val="clear" w:color="auto" w:fill="FFFFFF"/>
    </w:rPr>
  </w:style>
  <w:style w:type="character" w:customStyle="1" w:styleId="Heading93">
    <w:name w:val="Heading #9 (3)_"/>
    <w:basedOn w:val="DefaultParagraphFont"/>
    <w:link w:val="Heading931"/>
    <w:rsid w:val="00E33BF9"/>
    <w:rPr>
      <w:rFonts w:ascii="Times New Roman" w:hAnsi="Times New Roman" w:cs="Times New Roman"/>
      <w:b/>
      <w:bCs/>
      <w:spacing w:val="9"/>
      <w:sz w:val="25"/>
      <w:szCs w:val="25"/>
      <w:shd w:val="clear" w:color="auto" w:fill="FFFFFF"/>
    </w:rPr>
  </w:style>
  <w:style w:type="character" w:customStyle="1" w:styleId="Heading930">
    <w:name w:val="Heading #9 (3)"/>
    <w:basedOn w:val="Heading93"/>
    <w:rsid w:val="00E33BF9"/>
    <w:rPr>
      <w:rFonts w:ascii="Times New Roman" w:hAnsi="Times New Roman" w:cs="Times New Roman"/>
      <w:b/>
      <w:bCs/>
      <w:spacing w:val="9"/>
      <w:sz w:val="25"/>
      <w:szCs w:val="25"/>
      <w:shd w:val="clear" w:color="auto" w:fill="FFFFFF"/>
    </w:rPr>
  </w:style>
  <w:style w:type="character" w:customStyle="1" w:styleId="Heading93115pt">
    <w:name w:val="Heading #9 (3) + 11.5 pt"/>
    <w:aliases w:val="Spacing 0 pt110"/>
    <w:basedOn w:val="Heading93"/>
    <w:rsid w:val="00E33BF9"/>
    <w:rPr>
      <w:rFonts w:ascii="Times New Roman" w:hAnsi="Times New Roman" w:cs="Times New Roman"/>
      <w:b/>
      <w:bCs/>
      <w:spacing w:val="8"/>
      <w:sz w:val="23"/>
      <w:szCs w:val="23"/>
      <w:shd w:val="clear" w:color="auto" w:fill="FFFFFF"/>
    </w:rPr>
  </w:style>
  <w:style w:type="character" w:customStyle="1" w:styleId="Bodytext6Spacing0pt5">
    <w:name w:val="Body text (6) + Spacing 0 pt5"/>
    <w:basedOn w:val="Bodytext60"/>
    <w:rsid w:val="00E33BF9"/>
    <w:rPr>
      <w:rFonts w:ascii="Times New Roman" w:hAnsi="Times New Roman" w:cs="Times New Roman"/>
      <w:b/>
      <w:bCs/>
      <w:i/>
      <w:iCs/>
      <w:spacing w:val="6"/>
      <w:sz w:val="23"/>
      <w:szCs w:val="23"/>
      <w:shd w:val="clear" w:color="auto" w:fill="FFFFFF"/>
    </w:rPr>
  </w:style>
  <w:style w:type="character" w:customStyle="1" w:styleId="TableofcontentsSpacing0pt">
    <w:name w:val="Table of contents + Spacing 0 pt"/>
    <w:basedOn w:val="Tableofcontents"/>
    <w:rsid w:val="00E33BF9"/>
    <w:rPr>
      <w:rFonts w:ascii="Times New Roman" w:hAnsi="Times New Roman" w:cs="Times New Roman"/>
      <w:spacing w:val="8"/>
      <w:sz w:val="23"/>
      <w:szCs w:val="23"/>
      <w:shd w:val="clear" w:color="auto" w:fill="FFFFFF"/>
    </w:rPr>
  </w:style>
  <w:style w:type="character" w:customStyle="1" w:styleId="TableofcontentsBold1">
    <w:name w:val="Table of contents + Bold1"/>
    <w:aliases w:val="Italic18,Spacing 0 pt109"/>
    <w:basedOn w:val="Tableofcontents"/>
    <w:rsid w:val="00E33BF9"/>
    <w:rPr>
      <w:rFonts w:ascii="Times New Roman" w:hAnsi="Times New Roman" w:cs="Times New Roman"/>
      <w:b/>
      <w:bCs/>
      <w:i/>
      <w:iCs/>
      <w:noProof/>
      <w:spacing w:val="6"/>
      <w:sz w:val="23"/>
      <w:szCs w:val="23"/>
      <w:shd w:val="clear" w:color="auto" w:fill="FFFFFF"/>
    </w:rPr>
  </w:style>
  <w:style w:type="character" w:customStyle="1" w:styleId="TableofcontentsSpacing-1pt">
    <w:name w:val="Table of contents + Spacing -1 pt"/>
    <w:basedOn w:val="Tableofcontents"/>
    <w:rsid w:val="00E33BF9"/>
    <w:rPr>
      <w:rFonts w:ascii="Times New Roman" w:hAnsi="Times New Roman" w:cs="Times New Roman"/>
      <w:spacing w:val="-29"/>
      <w:sz w:val="23"/>
      <w:szCs w:val="23"/>
      <w:shd w:val="clear" w:color="auto" w:fill="FFFFFF"/>
    </w:rPr>
  </w:style>
  <w:style w:type="character" w:customStyle="1" w:styleId="Heading85">
    <w:name w:val="Heading #8 (5)_"/>
    <w:basedOn w:val="DefaultParagraphFont"/>
    <w:link w:val="Heading851"/>
    <w:rsid w:val="00E33BF9"/>
    <w:rPr>
      <w:rFonts w:ascii="Times New Roman" w:hAnsi="Times New Roman" w:cs="Times New Roman"/>
      <w:b/>
      <w:bCs/>
      <w:spacing w:val="8"/>
      <w:sz w:val="26"/>
      <w:szCs w:val="26"/>
      <w:shd w:val="clear" w:color="auto" w:fill="FFFFFF"/>
    </w:rPr>
  </w:style>
  <w:style w:type="character" w:customStyle="1" w:styleId="Heading850">
    <w:name w:val="Heading #8 (5)"/>
    <w:basedOn w:val="Heading85"/>
    <w:rsid w:val="00E33BF9"/>
    <w:rPr>
      <w:rFonts w:ascii="Times New Roman" w:hAnsi="Times New Roman" w:cs="Times New Roman"/>
      <w:b/>
      <w:bCs/>
      <w:spacing w:val="8"/>
      <w:sz w:val="26"/>
      <w:szCs w:val="26"/>
      <w:shd w:val="clear" w:color="auto" w:fill="FFFFFF"/>
    </w:rPr>
  </w:style>
  <w:style w:type="character" w:customStyle="1" w:styleId="Heading85Impact">
    <w:name w:val="Heading #8 (5) + Impact"/>
    <w:aliases w:val="12.5 pt,Not Bold11,Spacing 0 pt108"/>
    <w:basedOn w:val="Heading85"/>
    <w:rsid w:val="00E33BF9"/>
    <w:rPr>
      <w:rFonts w:ascii="Impact" w:hAnsi="Impact" w:cs="Impact"/>
      <w:b/>
      <w:bCs/>
      <w:noProof/>
      <w:spacing w:val="0"/>
      <w:sz w:val="25"/>
      <w:szCs w:val="25"/>
      <w:shd w:val="clear" w:color="auto" w:fill="FFFFFF"/>
    </w:rPr>
  </w:style>
  <w:style w:type="character" w:customStyle="1" w:styleId="BodytextSpacing0pt2">
    <w:name w:val="Body text + Spacing 0 pt2"/>
    <w:basedOn w:val="Bodytext"/>
    <w:rsid w:val="00E33BF9"/>
    <w:rPr>
      <w:rFonts w:ascii="Times New Roman" w:hAnsi="Times New Roman" w:cs="Times New Roman"/>
      <w:spacing w:val="8"/>
      <w:sz w:val="23"/>
      <w:szCs w:val="23"/>
      <w:shd w:val="clear" w:color="auto" w:fill="FFFFFF"/>
    </w:rPr>
  </w:style>
  <w:style w:type="character" w:customStyle="1" w:styleId="BodytextConsolas2">
    <w:name w:val="Body text + Consolas2"/>
    <w:aliases w:val="Spacing 0 pt107"/>
    <w:basedOn w:val="Bodytext"/>
    <w:rsid w:val="00E33BF9"/>
    <w:rPr>
      <w:rFonts w:ascii="Consolas" w:hAnsi="Consolas" w:cs="Consolas"/>
      <w:spacing w:val="-4"/>
      <w:sz w:val="23"/>
      <w:szCs w:val="23"/>
      <w:shd w:val="clear" w:color="auto" w:fill="FFFFFF"/>
    </w:rPr>
  </w:style>
  <w:style w:type="character" w:customStyle="1" w:styleId="Picturecaption">
    <w:name w:val="Picture caption_"/>
    <w:basedOn w:val="DefaultParagraphFont"/>
    <w:link w:val="Picturecaption1"/>
    <w:rsid w:val="00E33BF9"/>
    <w:rPr>
      <w:rFonts w:ascii="Times New Roman" w:hAnsi="Times New Roman" w:cs="Times New Roman"/>
      <w:b/>
      <w:bCs/>
      <w:i/>
      <w:iCs/>
      <w:spacing w:val="6"/>
      <w:sz w:val="23"/>
      <w:szCs w:val="23"/>
      <w:shd w:val="clear" w:color="auto" w:fill="FFFFFF"/>
    </w:rPr>
  </w:style>
  <w:style w:type="character" w:customStyle="1" w:styleId="Picturecaption0">
    <w:name w:val="Picture caption"/>
    <w:basedOn w:val="Picturecaption"/>
    <w:rsid w:val="00E33BF9"/>
    <w:rPr>
      <w:rFonts w:ascii="Times New Roman" w:hAnsi="Times New Roman" w:cs="Times New Roman"/>
      <w:b/>
      <w:bCs/>
      <w:i/>
      <w:iCs/>
      <w:spacing w:val="6"/>
      <w:sz w:val="23"/>
      <w:szCs w:val="23"/>
      <w:shd w:val="clear" w:color="auto" w:fill="FFFFFF"/>
    </w:rPr>
  </w:style>
  <w:style w:type="character" w:customStyle="1" w:styleId="TableofcontentsSpacing0pt1">
    <w:name w:val="Table of contents + Spacing 0 pt1"/>
    <w:basedOn w:val="Tableofcontents"/>
    <w:rsid w:val="00E33BF9"/>
    <w:rPr>
      <w:rFonts w:ascii="Times New Roman" w:hAnsi="Times New Roman" w:cs="Times New Roman"/>
      <w:strike/>
      <w:noProof/>
      <w:spacing w:val="8"/>
      <w:sz w:val="23"/>
      <w:szCs w:val="23"/>
      <w:shd w:val="clear" w:color="auto" w:fill="FFFFFF"/>
    </w:rPr>
  </w:style>
  <w:style w:type="character" w:customStyle="1" w:styleId="TableofcontentsGeorgia">
    <w:name w:val="Table of contents + Georgia"/>
    <w:aliases w:val="10.5 pt,Bold33,Italic17,Spacing 0 pt106"/>
    <w:basedOn w:val="Tableofcontents"/>
    <w:rsid w:val="00E33BF9"/>
    <w:rPr>
      <w:rFonts w:ascii="Georgia" w:hAnsi="Georgia" w:cs="Georgia"/>
      <w:b/>
      <w:bCs/>
      <w:i/>
      <w:iCs/>
      <w:noProof/>
      <w:spacing w:val="0"/>
      <w:sz w:val="21"/>
      <w:szCs w:val="21"/>
      <w:shd w:val="clear" w:color="auto" w:fill="FFFFFF"/>
    </w:rPr>
  </w:style>
  <w:style w:type="character" w:customStyle="1" w:styleId="Tableofcontents3Spacing0pt">
    <w:name w:val="Table of contents (3) + Spacing 0 pt"/>
    <w:basedOn w:val="Tableofcontents3"/>
    <w:rsid w:val="00E33BF9"/>
    <w:rPr>
      <w:rFonts w:ascii="Times New Roman" w:hAnsi="Times New Roman" w:cs="Times New Roman"/>
      <w:b/>
      <w:bCs/>
      <w:spacing w:val="8"/>
      <w:sz w:val="23"/>
      <w:szCs w:val="23"/>
      <w:shd w:val="clear" w:color="auto" w:fill="FFFFFF"/>
    </w:rPr>
  </w:style>
  <w:style w:type="character" w:customStyle="1" w:styleId="Headerorfooter11">
    <w:name w:val="Header or footer (11)_"/>
    <w:basedOn w:val="DefaultParagraphFont"/>
    <w:link w:val="Headerorfooter111"/>
    <w:rsid w:val="00E33BF9"/>
    <w:rPr>
      <w:rFonts w:ascii="Segoe UI" w:hAnsi="Segoe UI" w:cs="Segoe UI"/>
      <w:spacing w:val="8"/>
      <w:shd w:val="clear" w:color="auto" w:fill="FFFFFF"/>
    </w:rPr>
  </w:style>
  <w:style w:type="character" w:customStyle="1" w:styleId="Headerorfooter110">
    <w:name w:val="Header or footer (11)"/>
    <w:basedOn w:val="Headerorfooter11"/>
    <w:rsid w:val="00E33BF9"/>
    <w:rPr>
      <w:rFonts w:ascii="Segoe UI" w:hAnsi="Segoe UI" w:cs="Segoe UI"/>
      <w:spacing w:val="8"/>
      <w:shd w:val="clear" w:color="auto" w:fill="FFFFFF"/>
    </w:rPr>
  </w:style>
  <w:style w:type="character" w:customStyle="1" w:styleId="Heading922">
    <w:name w:val="Heading #9 (2)2"/>
    <w:basedOn w:val="Heading92"/>
    <w:rsid w:val="00E33BF9"/>
    <w:rPr>
      <w:rFonts w:ascii="Times New Roman" w:hAnsi="Times New Roman" w:cs="Times New Roman"/>
      <w:b/>
      <w:bCs/>
      <w:spacing w:val="8"/>
      <w:sz w:val="23"/>
      <w:szCs w:val="23"/>
      <w:shd w:val="clear" w:color="auto" w:fill="FFFFFF"/>
    </w:rPr>
  </w:style>
  <w:style w:type="character" w:customStyle="1" w:styleId="Heading92125pt">
    <w:name w:val="Heading #9 (2) + 12.5 pt"/>
    <w:aliases w:val="Spacing 0 pt105"/>
    <w:basedOn w:val="Heading92"/>
    <w:rsid w:val="00E33BF9"/>
    <w:rPr>
      <w:rFonts w:ascii="Times New Roman" w:hAnsi="Times New Roman" w:cs="Times New Roman"/>
      <w:b/>
      <w:bCs/>
      <w:spacing w:val="9"/>
      <w:sz w:val="25"/>
      <w:szCs w:val="25"/>
      <w:shd w:val="clear" w:color="auto" w:fill="FFFFFF"/>
    </w:rPr>
  </w:style>
  <w:style w:type="character" w:customStyle="1" w:styleId="Bodytext6Spacing0pt4">
    <w:name w:val="Body text (6) + Spacing 0 pt4"/>
    <w:basedOn w:val="Bodytext60"/>
    <w:rsid w:val="00E33BF9"/>
    <w:rPr>
      <w:rFonts w:ascii="Times New Roman" w:hAnsi="Times New Roman" w:cs="Times New Roman"/>
      <w:b/>
      <w:bCs/>
      <w:i/>
      <w:iCs/>
      <w:spacing w:val="6"/>
      <w:sz w:val="23"/>
      <w:szCs w:val="23"/>
      <w:shd w:val="clear" w:color="auto" w:fill="FFFFFF"/>
    </w:rPr>
  </w:style>
  <w:style w:type="character" w:customStyle="1" w:styleId="BodytextSpacing0pt1">
    <w:name w:val="Body text + Spacing 0 pt1"/>
    <w:basedOn w:val="Bodytext"/>
    <w:rsid w:val="00E33BF9"/>
    <w:rPr>
      <w:rFonts w:ascii="Times New Roman" w:hAnsi="Times New Roman" w:cs="Times New Roman"/>
      <w:strike/>
      <w:noProof/>
      <w:spacing w:val="8"/>
      <w:sz w:val="23"/>
      <w:szCs w:val="23"/>
      <w:shd w:val="clear" w:color="auto" w:fill="FFFFFF"/>
    </w:rPr>
  </w:style>
  <w:style w:type="character" w:customStyle="1" w:styleId="BodytextBold4">
    <w:name w:val="Body text + Bold4"/>
    <w:aliases w:val="Italic16,Spacing 0 pt104"/>
    <w:basedOn w:val="Bodytext"/>
    <w:rsid w:val="00E33BF9"/>
    <w:rPr>
      <w:rFonts w:ascii="Times New Roman" w:hAnsi="Times New Roman" w:cs="Times New Roman"/>
      <w:b/>
      <w:bCs/>
      <w:i/>
      <w:iCs/>
      <w:spacing w:val="6"/>
      <w:sz w:val="23"/>
      <w:szCs w:val="23"/>
      <w:shd w:val="clear" w:color="auto" w:fill="FFFFFF"/>
    </w:rPr>
  </w:style>
  <w:style w:type="character" w:customStyle="1" w:styleId="Tablecaption6Spacing0pt">
    <w:name w:val="Table caption (6) + Spacing 0 pt"/>
    <w:basedOn w:val="Tablecaption6"/>
    <w:rsid w:val="00E33BF9"/>
    <w:rPr>
      <w:rFonts w:ascii="Times New Roman" w:hAnsi="Times New Roman" w:cs="Times New Roman"/>
      <w:spacing w:val="8"/>
      <w:sz w:val="23"/>
      <w:szCs w:val="23"/>
      <w:shd w:val="clear" w:color="auto" w:fill="FFFFFF"/>
    </w:rPr>
  </w:style>
  <w:style w:type="character" w:customStyle="1" w:styleId="Bodytext8pt8">
    <w:name w:val="Body text + 8 pt8"/>
    <w:aliases w:val="Spacing 0 pt103"/>
    <w:basedOn w:val="Bodytext"/>
    <w:rsid w:val="00E33BF9"/>
    <w:rPr>
      <w:rFonts w:ascii="Times New Roman" w:hAnsi="Times New Roman" w:cs="Times New Roman"/>
      <w:spacing w:val="-8"/>
      <w:sz w:val="16"/>
      <w:szCs w:val="16"/>
      <w:shd w:val="clear" w:color="auto" w:fill="FFFFFF"/>
    </w:rPr>
  </w:style>
  <w:style w:type="character" w:customStyle="1" w:styleId="Bodytext8pt7">
    <w:name w:val="Body text + 8 pt7"/>
    <w:aliases w:val="Spacing 0 pt102"/>
    <w:basedOn w:val="Bodytext"/>
    <w:rsid w:val="00E33BF9"/>
    <w:rPr>
      <w:rFonts w:ascii="Times New Roman" w:hAnsi="Times New Roman" w:cs="Times New Roman"/>
      <w:noProof/>
      <w:spacing w:val="-8"/>
      <w:sz w:val="16"/>
      <w:szCs w:val="16"/>
      <w:shd w:val="clear" w:color="auto" w:fill="FFFFFF"/>
    </w:rPr>
  </w:style>
  <w:style w:type="character" w:customStyle="1" w:styleId="Bodytext10pt4">
    <w:name w:val="Body text + 10 pt4"/>
    <w:aliases w:val="Bold32,Spacing 1 pt5"/>
    <w:basedOn w:val="Bodytext"/>
    <w:rsid w:val="00E33BF9"/>
    <w:rPr>
      <w:rFonts w:ascii="Times New Roman" w:hAnsi="Times New Roman" w:cs="Times New Roman"/>
      <w:b/>
      <w:bCs/>
      <w:spacing w:val="31"/>
      <w:sz w:val="20"/>
      <w:szCs w:val="20"/>
      <w:shd w:val="clear" w:color="auto" w:fill="FFFFFF"/>
    </w:rPr>
  </w:style>
  <w:style w:type="character" w:customStyle="1" w:styleId="Bodytext10pt3">
    <w:name w:val="Body text + 10 pt3"/>
    <w:aliases w:val="Bold31,Spacing 0 pt101"/>
    <w:basedOn w:val="Bodytext"/>
    <w:rsid w:val="00E33BF9"/>
    <w:rPr>
      <w:rFonts w:ascii="Times New Roman" w:hAnsi="Times New Roman" w:cs="Times New Roman"/>
      <w:b/>
      <w:bCs/>
      <w:spacing w:val="9"/>
      <w:sz w:val="20"/>
      <w:szCs w:val="20"/>
      <w:shd w:val="clear" w:color="auto" w:fill="FFFFFF"/>
    </w:rPr>
  </w:style>
  <w:style w:type="character" w:customStyle="1" w:styleId="Bodytext4pt3">
    <w:name w:val="Body text + 4 pt3"/>
    <w:aliases w:val="Spacing 0 pt100,Scale 200%"/>
    <w:basedOn w:val="Bodytext"/>
    <w:rsid w:val="00E33BF9"/>
    <w:rPr>
      <w:rFonts w:ascii="Times New Roman" w:hAnsi="Times New Roman" w:cs="Times New Roman"/>
      <w:spacing w:val="-2"/>
      <w:w w:val="200"/>
      <w:sz w:val="8"/>
      <w:szCs w:val="8"/>
      <w:shd w:val="clear" w:color="auto" w:fill="FFFFFF"/>
    </w:rPr>
  </w:style>
  <w:style w:type="character" w:customStyle="1" w:styleId="Bodytext8pt6">
    <w:name w:val="Body text + 8 pt6"/>
    <w:aliases w:val="Spacing 0 pt99"/>
    <w:basedOn w:val="Bodytext"/>
    <w:rsid w:val="00E33BF9"/>
    <w:rPr>
      <w:rFonts w:ascii="Times New Roman" w:hAnsi="Times New Roman" w:cs="Times New Roman"/>
      <w:spacing w:val="5"/>
      <w:sz w:val="16"/>
      <w:szCs w:val="16"/>
      <w:shd w:val="clear" w:color="auto" w:fill="FFFFFF"/>
    </w:rPr>
  </w:style>
  <w:style w:type="character" w:customStyle="1" w:styleId="Bodytext75pt3">
    <w:name w:val="Body text + 7.5 pt3"/>
    <w:aliases w:val="Spacing 0 pt98"/>
    <w:basedOn w:val="Bodytext"/>
    <w:rsid w:val="00E33BF9"/>
    <w:rPr>
      <w:rFonts w:ascii="Times New Roman" w:hAnsi="Times New Roman" w:cs="Times New Roman"/>
      <w:noProof/>
      <w:spacing w:val="0"/>
      <w:sz w:val="15"/>
      <w:szCs w:val="15"/>
      <w:shd w:val="clear" w:color="auto" w:fill="FFFFFF"/>
    </w:rPr>
  </w:style>
  <w:style w:type="character" w:customStyle="1" w:styleId="Tablecaption9pt">
    <w:name w:val="Table caption + 9 pt"/>
    <w:aliases w:val="Not Bold10,Spacing 0 pt97"/>
    <w:basedOn w:val="Tablecaption"/>
    <w:rsid w:val="00E33BF9"/>
    <w:rPr>
      <w:rFonts w:ascii="Times New Roman" w:hAnsi="Times New Roman" w:cs="Times New Roman"/>
      <w:b/>
      <w:bCs/>
      <w:spacing w:val="8"/>
      <w:sz w:val="18"/>
      <w:szCs w:val="18"/>
      <w:shd w:val="clear" w:color="auto" w:fill="FFFFFF"/>
    </w:rPr>
  </w:style>
  <w:style w:type="character" w:customStyle="1" w:styleId="Bodytext9pt4">
    <w:name w:val="Body text + 9 pt4"/>
    <w:aliases w:val="Spacing 0 pt96"/>
    <w:basedOn w:val="Bodytext"/>
    <w:rsid w:val="00E33BF9"/>
    <w:rPr>
      <w:rFonts w:ascii="Times New Roman" w:hAnsi="Times New Roman" w:cs="Times New Roman"/>
      <w:spacing w:val="8"/>
      <w:sz w:val="18"/>
      <w:szCs w:val="18"/>
      <w:shd w:val="clear" w:color="auto" w:fill="FFFFFF"/>
    </w:rPr>
  </w:style>
  <w:style w:type="character" w:customStyle="1" w:styleId="Bodytext9pt3">
    <w:name w:val="Body text + 9 pt3"/>
    <w:aliases w:val="Spacing 0 pt95"/>
    <w:basedOn w:val="Bodytext"/>
    <w:rsid w:val="00E33BF9"/>
    <w:rPr>
      <w:rFonts w:ascii="Times New Roman" w:hAnsi="Times New Roman" w:cs="Times New Roman"/>
      <w:spacing w:val="8"/>
      <w:sz w:val="18"/>
      <w:szCs w:val="18"/>
      <w:shd w:val="clear" w:color="auto" w:fill="FFFFFF"/>
    </w:rPr>
  </w:style>
  <w:style w:type="character" w:customStyle="1" w:styleId="BodytextTahoma">
    <w:name w:val="Body text + Tahoma"/>
    <w:aliases w:val="10.5 pt3,Bold30,Spacing 0 pt94"/>
    <w:basedOn w:val="Bodytext"/>
    <w:rsid w:val="00E33BF9"/>
    <w:rPr>
      <w:rFonts w:ascii="Tahoma" w:hAnsi="Tahoma" w:cs="Tahoma"/>
      <w:b/>
      <w:bCs/>
      <w:noProof/>
      <w:spacing w:val="0"/>
      <w:sz w:val="21"/>
      <w:szCs w:val="21"/>
      <w:shd w:val="clear" w:color="auto" w:fill="FFFFFF"/>
    </w:rPr>
  </w:style>
  <w:style w:type="character" w:customStyle="1" w:styleId="Bodytext23Spacing0pt">
    <w:name w:val="Body text (23) + Spacing 0 pt"/>
    <w:basedOn w:val="Bodytext23"/>
    <w:rsid w:val="00E33BF9"/>
    <w:rPr>
      <w:rFonts w:ascii="Times New Roman" w:hAnsi="Times New Roman" w:cs="Times New Roman"/>
      <w:spacing w:val="8"/>
      <w:sz w:val="18"/>
      <w:szCs w:val="18"/>
      <w:shd w:val="clear" w:color="auto" w:fill="FFFFFF"/>
    </w:rPr>
  </w:style>
  <w:style w:type="character" w:customStyle="1" w:styleId="Bodytext2SegoeUI">
    <w:name w:val="Body text (2) + Segoe UI"/>
    <w:aliases w:val="9 pt8,Spacing 0 pt93"/>
    <w:basedOn w:val="Bodytext2"/>
    <w:rsid w:val="00E33BF9"/>
    <w:rPr>
      <w:rFonts w:ascii="Segoe UI" w:hAnsi="Segoe UI" w:cs="Segoe UI"/>
      <w:b/>
      <w:bCs/>
      <w:spacing w:val="2"/>
      <w:sz w:val="18"/>
      <w:szCs w:val="18"/>
      <w:shd w:val="clear" w:color="auto" w:fill="FFFFFF"/>
    </w:rPr>
  </w:style>
  <w:style w:type="character" w:customStyle="1" w:styleId="Bodytext16105pt">
    <w:name w:val="Body text (16) + 10.5 pt"/>
    <w:aliases w:val="Not Bold9,Spacing 0 pt92"/>
    <w:basedOn w:val="Bodytext16"/>
    <w:rsid w:val="00E33BF9"/>
    <w:rPr>
      <w:rFonts w:ascii="Times New Roman" w:hAnsi="Times New Roman" w:cs="Times New Roman"/>
      <w:b/>
      <w:bCs/>
      <w:i/>
      <w:iCs/>
      <w:spacing w:val="1"/>
      <w:sz w:val="21"/>
      <w:szCs w:val="21"/>
      <w:shd w:val="clear" w:color="auto" w:fill="FFFFFF"/>
    </w:rPr>
  </w:style>
  <w:style w:type="character" w:customStyle="1" w:styleId="Bodytext162">
    <w:name w:val="Body text (16)2"/>
    <w:basedOn w:val="Bodytext16"/>
    <w:rsid w:val="00E33BF9"/>
    <w:rPr>
      <w:rFonts w:ascii="Times New Roman" w:hAnsi="Times New Roman" w:cs="Times New Roman"/>
      <w:b/>
      <w:bCs/>
      <w:i/>
      <w:iCs/>
      <w:spacing w:val="5"/>
      <w:sz w:val="20"/>
      <w:szCs w:val="20"/>
      <w:shd w:val="clear" w:color="auto" w:fill="FFFFFF"/>
    </w:rPr>
  </w:style>
  <w:style w:type="character" w:customStyle="1" w:styleId="Bodytext16SegoeUI1">
    <w:name w:val="Body text (16) + Segoe UI1"/>
    <w:aliases w:val="9 pt7,Not Italic11,Spacing 0 pt91"/>
    <w:basedOn w:val="Bodytext16"/>
    <w:rsid w:val="00E33BF9"/>
    <w:rPr>
      <w:rFonts w:ascii="Segoe UI" w:hAnsi="Segoe UI" w:cs="Segoe UI"/>
      <w:b/>
      <w:bCs/>
      <w:i/>
      <w:iCs/>
      <w:spacing w:val="2"/>
      <w:sz w:val="18"/>
      <w:szCs w:val="18"/>
      <w:shd w:val="clear" w:color="auto" w:fill="FFFFFF"/>
    </w:rPr>
  </w:style>
  <w:style w:type="character" w:customStyle="1" w:styleId="Bodytext17Spacing0pt">
    <w:name w:val="Body text (17) + Spacing 0 pt"/>
    <w:basedOn w:val="Bodytext17"/>
    <w:rsid w:val="00E33BF9"/>
    <w:rPr>
      <w:rFonts w:ascii="Segoe UI" w:hAnsi="Segoe UI" w:cs="Segoe UI"/>
      <w:b/>
      <w:bCs/>
      <w:spacing w:val="2"/>
      <w:sz w:val="18"/>
      <w:szCs w:val="18"/>
      <w:shd w:val="clear" w:color="auto" w:fill="FFFFFF"/>
    </w:rPr>
  </w:style>
  <w:style w:type="character" w:customStyle="1" w:styleId="Heading910pt">
    <w:name w:val="Heading #9 + 10 pt"/>
    <w:aliases w:val="Italic15,Spacing 0 pt90"/>
    <w:basedOn w:val="Heading9"/>
    <w:rsid w:val="00E33BF9"/>
    <w:rPr>
      <w:rFonts w:ascii="Times New Roman" w:hAnsi="Times New Roman" w:cs="Times New Roman"/>
      <w:i/>
      <w:iCs/>
      <w:spacing w:val="2"/>
      <w:sz w:val="20"/>
      <w:szCs w:val="20"/>
      <w:shd w:val="clear" w:color="auto" w:fill="FFFFFF"/>
    </w:rPr>
  </w:style>
  <w:style w:type="character" w:customStyle="1" w:styleId="Heading910pt1">
    <w:name w:val="Heading #9 + 10 pt1"/>
    <w:aliases w:val="Spacing 0 pt89"/>
    <w:basedOn w:val="Heading9"/>
    <w:rsid w:val="00E33BF9"/>
    <w:rPr>
      <w:rFonts w:ascii="Times New Roman" w:hAnsi="Times New Roman" w:cs="Times New Roman"/>
      <w:noProof/>
      <w:spacing w:val="0"/>
      <w:sz w:val="20"/>
      <w:szCs w:val="20"/>
      <w:shd w:val="clear" w:color="auto" w:fill="FFFFFF"/>
    </w:rPr>
  </w:style>
  <w:style w:type="character" w:customStyle="1" w:styleId="Bodytext6Spacing0pt3">
    <w:name w:val="Body text (6) + Spacing 0 pt3"/>
    <w:basedOn w:val="Bodytext60"/>
    <w:rsid w:val="00E33BF9"/>
    <w:rPr>
      <w:rFonts w:ascii="Times New Roman" w:hAnsi="Times New Roman" w:cs="Times New Roman"/>
      <w:b/>
      <w:bCs/>
      <w:i/>
      <w:iCs/>
      <w:spacing w:val="6"/>
      <w:sz w:val="23"/>
      <w:szCs w:val="23"/>
      <w:shd w:val="clear" w:color="auto" w:fill="FFFFFF"/>
    </w:rPr>
  </w:style>
  <w:style w:type="character" w:customStyle="1" w:styleId="Bodytext6NotBold2">
    <w:name w:val="Body text (6) + Not Bold2"/>
    <w:aliases w:val="Not Italic10,Spacing 0 pt88"/>
    <w:basedOn w:val="Bodytext60"/>
    <w:rsid w:val="00E33BF9"/>
    <w:rPr>
      <w:rFonts w:ascii="Times New Roman" w:hAnsi="Times New Roman" w:cs="Times New Roman"/>
      <w:b/>
      <w:bCs/>
      <w:i/>
      <w:iCs/>
      <w:spacing w:val="8"/>
      <w:sz w:val="23"/>
      <w:szCs w:val="23"/>
      <w:shd w:val="clear" w:color="auto" w:fill="FFFFFF"/>
    </w:rPr>
  </w:style>
  <w:style w:type="character" w:customStyle="1" w:styleId="Bodytext16pt3">
    <w:name w:val="Body text + 16 pt3"/>
    <w:aliases w:val="Spacing 0 pt87"/>
    <w:basedOn w:val="Bodytext"/>
    <w:rsid w:val="00E33BF9"/>
    <w:rPr>
      <w:rFonts w:ascii="Times New Roman" w:hAnsi="Times New Roman" w:cs="Times New Roman"/>
      <w:noProof/>
      <w:spacing w:val="6"/>
      <w:sz w:val="32"/>
      <w:szCs w:val="32"/>
      <w:shd w:val="clear" w:color="auto" w:fill="FFFFFF"/>
    </w:rPr>
  </w:style>
  <w:style w:type="character" w:customStyle="1" w:styleId="Bodytext85pt2">
    <w:name w:val="Body text + 8.5 pt2"/>
    <w:aliases w:val="Bold29,Spacing 0 pt86"/>
    <w:basedOn w:val="Bodytext"/>
    <w:rsid w:val="00E33BF9"/>
    <w:rPr>
      <w:rFonts w:ascii="Times New Roman" w:hAnsi="Times New Roman" w:cs="Times New Roman"/>
      <w:b/>
      <w:bCs/>
      <w:spacing w:val="10"/>
      <w:sz w:val="17"/>
      <w:szCs w:val="17"/>
      <w:shd w:val="clear" w:color="auto" w:fill="FFFFFF"/>
    </w:rPr>
  </w:style>
  <w:style w:type="character" w:customStyle="1" w:styleId="Bodytext5115pt5">
    <w:name w:val="Body text (5) + 11.5 pt5"/>
    <w:aliases w:val="Bold28,Spacing 0 pt85"/>
    <w:basedOn w:val="Bodytext5"/>
    <w:rsid w:val="00E33BF9"/>
    <w:rPr>
      <w:rFonts w:ascii="Times New Roman" w:hAnsi="Times New Roman" w:cs="Times New Roman"/>
      <w:b/>
      <w:bCs/>
      <w:i/>
      <w:iCs/>
      <w:spacing w:val="6"/>
      <w:sz w:val="23"/>
      <w:szCs w:val="23"/>
      <w:shd w:val="clear" w:color="auto" w:fill="FFFFFF"/>
    </w:rPr>
  </w:style>
  <w:style w:type="character" w:customStyle="1" w:styleId="Bodytext5Spacing0pt4">
    <w:name w:val="Body text (5) + Spacing 0 pt4"/>
    <w:basedOn w:val="Bodytext5"/>
    <w:rsid w:val="00E33BF9"/>
    <w:rPr>
      <w:rFonts w:ascii="Times New Roman" w:hAnsi="Times New Roman" w:cs="Times New Roman"/>
      <w:i/>
      <w:iCs/>
      <w:spacing w:val="1"/>
      <w:sz w:val="21"/>
      <w:szCs w:val="21"/>
      <w:shd w:val="clear" w:color="auto" w:fill="FFFFFF"/>
    </w:rPr>
  </w:style>
  <w:style w:type="character" w:customStyle="1" w:styleId="Bodytext2NotBold3">
    <w:name w:val="Body text (2) + Not Bold3"/>
    <w:aliases w:val="Spacing 0 pt84"/>
    <w:basedOn w:val="Bodytext2"/>
    <w:rsid w:val="00E33BF9"/>
    <w:rPr>
      <w:rFonts w:ascii="Times New Roman" w:hAnsi="Times New Roman" w:cs="Times New Roman"/>
      <w:b/>
      <w:bCs/>
      <w:spacing w:val="8"/>
      <w:sz w:val="23"/>
      <w:szCs w:val="23"/>
      <w:shd w:val="clear" w:color="auto" w:fill="FFFFFF"/>
    </w:rPr>
  </w:style>
  <w:style w:type="character" w:customStyle="1" w:styleId="Bodytext2Italic">
    <w:name w:val="Body text (2) + Italic"/>
    <w:aliases w:val="Spacing 0 pt83"/>
    <w:basedOn w:val="Bodytext2"/>
    <w:rsid w:val="00E33BF9"/>
    <w:rPr>
      <w:rFonts w:ascii="Times New Roman" w:hAnsi="Times New Roman" w:cs="Times New Roman"/>
      <w:b/>
      <w:bCs/>
      <w:i/>
      <w:iCs/>
      <w:spacing w:val="6"/>
      <w:sz w:val="23"/>
      <w:szCs w:val="23"/>
      <w:shd w:val="clear" w:color="auto" w:fill="FFFFFF"/>
    </w:rPr>
  </w:style>
  <w:style w:type="character" w:customStyle="1" w:styleId="Bodytext5Spacing0pt3">
    <w:name w:val="Body text (5) + Spacing 0 pt3"/>
    <w:basedOn w:val="Bodytext5"/>
    <w:rsid w:val="00E33BF9"/>
    <w:rPr>
      <w:rFonts w:ascii="Times New Roman" w:hAnsi="Times New Roman" w:cs="Times New Roman"/>
      <w:i/>
      <w:iCs/>
      <w:spacing w:val="1"/>
      <w:sz w:val="21"/>
      <w:szCs w:val="21"/>
      <w:shd w:val="clear" w:color="auto" w:fill="FFFFFF"/>
    </w:rPr>
  </w:style>
  <w:style w:type="character" w:customStyle="1" w:styleId="Bodytext2Italic1">
    <w:name w:val="Body text (2) + Italic1"/>
    <w:aliases w:val="Spacing 0 pt82"/>
    <w:basedOn w:val="Bodytext2"/>
    <w:rsid w:val="00E33BF9"/>
    <w:rPr>
      <w:rFonts w:ascii="Times New Roman" w:hAnsi="Times New Roman" w:cs="Times New Roman"/>
      <w:b/>
      <w:bCs/>
      <w:i/>
      <w:iCs/>
      <w:spacing w:val="6"/>
      <w:sz w:val="23"/>
      <w:szCs w:val="23"/>
      <w:shd w:val="clear" w:color="auto" w:fill="FFFFFF"/>
    </w:rPr>
  </w:style>
  <w:style w:type="character" w:customStyle="1" w:styleId="Headerorfooter12">
    <w:name w:val="Header or footer (12)_"/>
    <w:basedOn w:val="DefaultParagraphFont"/>
    <w:link w:val="Headerorfooter120"/>
    <w:rsid w:val="00E33BF9"/>
    <w:rPr>
      <w:rFonts w:ascii="Times New Roman" w:hAnsi="Times New Roman" w:cs="Times New Roman"/>
      <w:i/>
      <w:iCs/>
      <w:spacing w:val="2"/>
      <w:sz w:val="21"/>
      <w:szCs w:val="21"/>
      <w:shd w:val="clear" w:color="auto" w:fill="FFFFFF"/>
    </w:rPr>
  </w:style>
  <w:style w:type="character" w:customStyle="1" w:styleId="Headerorfooter1295pt">
    <w:name w:val="Header or footer (12) + 9.5 pt"/>
    <w:aliases w:val="Bold27,Spacing 0 pt81"/>
    <w:basedOn w:val="Headerorfooter12"/>
    <w:rsid w:val="00E33BF9"/>
    <w:rPr>
      <w:rFonts w:ascii="Times New Roman" w:hAnsi="Times New Roman" w:cs="Times New Roman"/>
      <w:b/>
      <w:bCs/>
      <w:i/>
      <w:iCs/>
      <w:spacing w:val="7"/>
      <w:sz w:val="19"/>
      <w:szCs w:val="19"/>
      <w:shd w:val="clear" w:color="auto" w:fill="FFFFFF"/>
    </w:rPr>
  </w:style>
  <w:style w:type="character" w:customStyle="1" w:styleId="Bodytext8pt5">
    <w:name w:val="Body text + 8 pt5"/>
    <w:aliases w:val="Bold26,Spacing 0 pt80"/>
    <w:basedOn w:val="Bodytext"/>
    <w:rsid w:val="00E33BF9"/>
    <w:rPr>
      <w:rFonts w:ascii="Times New Roman" w:hAnsi="Times New Roman" w:cs="Times New Roman"/>
      <w:b/>
      <w:bCs/>
      <w:spacing w:val="4"/>
      <w:sz w:val="16"/>
      <w:szCs w:val="16"/>
      <w:shd w:val="clear" w:color="auto" w:fill="FFFFFF"/>
    </w:rPr>
  </w:style>
  <w:style w:type="character" w:customStyle="1" w:styleId="BodytextSegoeUI6">
    <w:name w:val="Body text + Segoe UI6"/>
    <w:aliases w:val="8 pt,Bold25,Spacing 0 pt79"/>
    <w:basedOn w:val="Bodytext"/>
    <w:rsid w:val="00E33BF9"/>
    <w:rPr>
      <w:rFonts w:ascii="Segoe UI" w:hAnsi="Segoe UI" w:cs="Segoe UI"/>
      <w:b/>
      <w:bCs/>
      <w:spacing w:val="3"/>
      <w:sz w:val="16"/>
      <w:szCs w:val="16"/>
      <w:shd w:val="clear" w:color="auto" w:fill="FFFFFF"/>
    </w:rPr>
  </w:style>
  <w:style w:type="character" w:customStyle="1" w:styleId="Bodytext8pt4">
    <w:name w:val="Body text + 8 pt4"/>
    <w:aliases w:val="Bold24,Spacing 0 pt78"/>
    <w:basedOn w:val="Bodytext"/>
    <w:rsid w:val="00E33BF9"/>
    <w:rPr>
      <w:rFonts w:ascii="Times New Roman" w:hAnsi="Times New Roman" w:cs="Times New Roman"/>
      <w:b/>
      <w:bCs/>
      <w:spacing w:val="4"/>
      <w:sz w:val="16"/>
      <w:szCs w:val="16"/>
      <w:shd w:val="clear" w:color="auto" w:fill="FFFFFF"/>
    </w:rPr>
  </w:style>
  <w:style w:type="character" w:customStyle="1" w:styleId="BodytextSegoeUI5">
    <w:name w:val="Body text + Segoe UI5"/>
    <w:aliases w:val="7.5 pt1,Spacing 0 pt77"/>
    <w:basedOn w:val="Bodytext"/>
    <w:rsid w:val="00E33BF9"/>
    <w:rPr>
      <w:rFonts w:ascii="Segoe UI" w:hAnsi="Segoe UI" w:cs="Segoe UI"/>
      <w:spacing w:val="7"/>
      <w:sz w:val="15"/>
      <w:szCs w:val="15"/>
      <w:shd w:val="clear" w:color="auto" w:fill="FFFFFF"/>
    </w:rPr>
  </w:style>
  <w:style w:type="character" w:customStyle="1" w:styleId="Bodytext17Spacing1pt">
    <w:name w:val="Body text (17) + Spacing 1 pt"/>
    <w:basedOn w:val="Bodytext17"/>
    <w:rsid w:val="00E33BF9"/>
    <w:rPr>
      <w:rFonts w:ascii="Segoe UI" w:hAnsi="Segoe UI" w:cs="Segoe UI"/>
      <w:b/>
      <w:bCs/>
      <w:spacing w:val="34"/>
      <w:sz w:val="18"/>
      <w:szCs w:val="18"/>
      <w:shd w:val="clear" w:color="auto" w:fill="FFFFFF"/>
    </w:rPr>
  </w:style>
  <w:style w:type="character" w:customStyle="1" w:styleId="Bodytext17Spacing0pt1">
    <w:name w:val="Body text (17) + Spacing 0 pt1"/>
    <w:basedOn w:val="Bodytext17"/>
    <w:rsid w:val="00E33BF9"/>
    <w:rPr>
      <w:rFonts w:ascii="Segoe UI" w:hAnsi="Segoe UI" w:cs="Segoe UI"/>
      <w:b/>
      <w:bCs/>
      <w:noProof/>
      <w:spacing w:val="2"/>
      <w:sz w:val="18"/>
      <w:szCs w:val="18"/>
      <w:shd w:val="clear" w:color="auto" w:fill="FFFFFF"/>
    </w:rPr>
  </w:style>
  <w:style w:type="character" w:customStyle="1" w:styleId="Bodytext5115pt4">
    <w:name w:val="Body text (5) + 11.5 pt4"/>
    <w:aliases w:val="Bold23,Spacing 0 pt76"/>
    <w:basedOn w:val="Bodytext5"/>
    <w:rsid w:val="00E33BF9"/>
    <w:rPr>
      <w:rFonts w:ascii="Times New Roman" w:hAnsi="Times New Roman" w:cs="Times New Roman"/>
      <w:b/>
      <w:bCs/>
      <w:i/>
      <w:iCs/>
      <w:spacing w:val="6"/>
      <w:sz w:val="23"/>
      <w:szCs w:val="23"/>
      <w:shd w:val="clear" w:color="auto" w:fill="FFFFFF"/>
    </w:rPr>
  </w:style>
  <w:style w:type="character" w:customStyle="1" w:styleId="Tablecaption23">
    <w:name w:val="Table caption (2)3"/>
    <w:basedOn w:val="Tablecaption2"/>
    <w:rsid w:val="00E33BF9"/>
    <w:rPr>
      <w:rFonts w:ascii="Times New Roman" w:hAnsi="Times New Roman" w:cs="Times New Roman"/>
      <w:i/>
      <w:iCs/>
      <w:spacing w:val="2"/>
      <w:sz w:val="23"/>
      <w:szCs w:val="23"/>
      <w:shd w:val="clear" w:color="auto" w:fill="FFFFFF"/>
    </w:rPr>
  </w:style>
  <w:style w:type="character" w:customStyle="1" w:styleId="Tablecaption2Bold2">
    <w:name w:val="Table caption (2) + Bold2"/>
    <w:aliases w:val="Not Italic9,Spacing 0 pt75"/>
    <w:basedOn w:val="Tablecaption2"/>
    <w:rsid w:val="00E33BF9"/>
    <w:rPr>
      <w:rFonts w:ascii="Times New Roman" w:hAnsi="Times New Roman" w:cs="Times New Roman"/>
      <w:b/>
      <w:bCs/>
      <w:i/>
      <w:iCs/>
      <w:noProof/>
      <w:spacing w:val="8"/>
      <w:sz w:val="23"/>
      <w:szCs w:val="23"/>
      <w:shd w:val="clear" w:color="auto" w:fill="FFFFFF"/>
    </w:rPr>
  </w:style>
  <w:style w:type="character" w:customStyle="1" w:styleId="Bodytext2NotBold2">
    <w:name w:val="Body text (2) + Not Bold2"/>
    <w:aliases w:val="Italic14,Spacing 0 pt74"/>
    <w:basedOn w:val="Bodytext2"/>
    <w:rsid w:val="00E33BF9"/>
    <w:rPr>
      <w:rFonts w:ascii="Times New Roman" w:hAnsi="Times New Roman" w:cs="Times New Roman"/>
      <w:b/>
      <w:bCs/>
      <w:i/>
      <w:iCs/>
      <w:spacing w:val="2"/>
      <w:sz w:val="23"/>
      <w:szCs w:val="23"/>
      <w:shd w:val="clear" w:color="auto" w:fill="FFFFFF"/>
    </w:rPr>
  </w:style>
  <w:style w:type="character" w:customStyle="1" w:styleId="Bodytext39">
    <w:name w:val="Body text (39)_"/>
    <w:basedOn w:val="DefaultParagraphFont"/>
    <w:link w:val="Bodytext391"/>
    <w:rsid w:val="00E33BF9"/>
    <w:rPr>
      <w:rFonts w:ascii="Times New Roman" w:hAnsi="Times New Roman" w:cs="Times New Roman"/>
      <w:b/>
      <w:bCs/>
      <w:spacing w:val="9"/>
      <w:sz w:val="20"/>
      <w:szCs w:val="20"/>
      <w:shd w:val="clear" w:color="auto" w:fill="FFFFFF"/>
    </w:rPr>
  </w:style>
  <w:style w:type="character" w:customStyle="1" w:styleId="Bodytext390">
    <w:name w:val="Body text (39)"/>
    <w:basedOn w:val="Bodytext39"/>
    <w:rsid w:val="00E33BF9"/>
    <w:rPr>
      <w:rFonts w:ascii="Times New Roman" w:hAnsi="Times New Roman" w:cs="Times New Roman"/>
      <w:b/>
      <w:bCs/>
      <w:spacing w:val="9"/>
      <w:sz w:val="20"/>
      <w:szCs w:val="20"/>
      <w:shd w:val="clear" w:color="auto" w:fill="FFFFFF"/>
    </w:rPr>
  </w:style>
  <w:style w:type="character" w:customStyle="1" w:styleId="Headerorfooter5Spacing0pt">
    <w:name w:val="Header or footer (5) + Spacing 0 pt"/>
    <w:basedOn w:val="Headerorfooter5"/>
    <w:rsid w:val="00E33BF9"/>
    <w:rPr>
      <w:rFonts w:ascii="Times New Roman" w:hAnsi="Times New Roman" w:cs="Times New Roman"/>
      <w:i/>
      <w:iCs/>
      <w:spacing w:val="1"/>
      <w:sz w:val="19"/>
      <w:szCs w:val="19"/>
      <w:shd w:val="clear" w:color="auto" w:fill="FFFFFF"/>
    </w:rPr>
  </w:style>
  <w:style w:type="character" w:customStyle="1" w:styleId="TablecaptionNotBold">
    <w:name w:val="Table caption + Not Bold"/>
    <w:aliases w:val="Spacing 0 pt73"/>
    <w:basedOn w:val="Tablecaption"/>
    <w:rsid w:val="00E33BF9"/>
    <w:rPr>
      <w:rFonts w:ascii="Times New Roman" w:hAnsi="Times New Roman" w:cs="Times New Roman"/>
      <w:b/>
      <w:bCs/>
      <w:spacing w:val="8"/>
      <w:sz w:val="23"/>
      <w:szCs w:val="23"/>
      <w:shd w:val="clear" w:color="auto" w:fill="FFFFFF"/>
    </w:rPr>
  </w:style>
  <w:style w:type="character" w:customStyle="1" w:styleId="Headerorfooter7Spacing0pt4">
    <w:name w:val="Header or footer (7) + Spacing 0 pt4"/>
    <w:basedOn w:val="Headerorfooter7"/>
    <w:rsid w:val="00E33BF9"/>
    <w:rPr>
      <w:rFonts w:ascii="Times New Roman" w:hAnsi="Times New Roman" w:cs="Times New Roman"/>
      <w:b/>
      <w:bCs/>
      <w:spacing w:val="7"/>
      <w:sz w:val="21"/>
      <w:szCs w:val="21"/>
      <w:shd w:val="clear" w:color="auto" w:fill="FFFFFF"/>
    </w:rPr>
  </w:style>
  <w:style w:type="character" w:customStyle="1" w:styleId="BodytextImpact">
    <w:name w:val="Body text + Impact"/>
    <w:aliases w:val="4 pt2,Spacing 0 pt72"/>
    <w:basedOn w:val="Bodytext"/>
    <w:rsid w:val="00E33BF9"/>
    <w:rPr>
      <w:rFonts w:ascii="Impact" w:hAnsi="Impact" w:cs="Impact"/>
      <w:spacing w:val="-4"/>
      <w:sz w:val="8"/>
      <w:szCs w:val="8"/>
      <w:shd w:val="clear" w:color="auto" w:fill="FFFFFF"/>
    </w:rPr>
  </w:style>
  <w:style w:type="character" w:customStyle="1" w:styleId="Bodytext6NotBold1">
    <w:name w:val="Body text (6) + Not Bold1"/>
    <w:aliases w:val="Not Italic8,Spacing 0 pt71"/>
    <w:basedOn w:val="Bodytext60"/>
    <w:rsid w:val="00E33BF9"/>
    <w:rPr>
      <w:rFonts w:ascii="Times New Roman" w:hAnsi="Times New Roman" w:cs="Times New Roman"/>
      <w:b/>
      <w:bCs/>
      <w:i/>
      <w:iCs/>
      <w:spacing w:val="8"/>
      <w:sz w:val="23"/>
      <w:szCs w:val="23"/>
      <w:shd w:val="clear" w:color="auto" w:fill="FFFFFF"/>
    </w:rPr>
  </w:style>
  <w:style w:type="character" w:customStyle="1" w:styleId="Headerorfooter7Spacing0pt3">
    <w:name w:val="Header or footer (7) + Spacing 0 pt3"/>
    <w:basedOn w:val="Headerorfooter7"/>
    <w:rsid w:val="00E33BF9"/>
    <w:rPr>
      <w:rFonts w:ascii="Times New Roman" w:hAnsi="Times New Roman" w:cs="Times New Roman"/>
      <w:b/>
      <w:bCs/>
      <w:spacing w:val="7"/>
      <w:sz w:val="21"/>
      <w:szCs w:val="21"/>
      <w:shd w:val="clear" w:color="auto" w:fill="FFFFFF"/>
    </w:rPr>
  </w:style>
  <w:style w:type="character" w:customStyle="1" w:styleId="Bodytext45pt2">
    <w:name w:val="Body text + 4.5 pt2"/>
    <w:aliases w:val="Spacing 0 pt70"/>
    <w:basedOn w:val="Bodytext"/>
    <w:rsid w:val="00E33BF9"/>
    <w:rPr>
      <w:rFonts w:ascii="Times New Roman" w:hAnsi="Times New Roman" w:cs="Times New Roman"/>
      <w:noProof/>
      <w:spacing w:val="0"/>
      <w:sz w:val="9"/>
      <w:szCs w:val="9"/>
      <w:shd w:val="clear" w:color="auto" w:fill="FFFFFF"/>
    </w:rPr>
  </w:style>
  <w:style w:type="character" w:customStyle="1" w:styleId="Tablecaption6Bold">
    <w:name w:val="Table caption (6) + Bold"/>
    <w:aliases w:val="Spacing 0 pt69"/>
    <w:basedOn w:val="Tablecaption6"/>
    <w:rsid w:val="00E33BF9"/>
    <w:rPr>
      <w:rFonts w:ascii="Times New Roman" w:hAnsi="Times New Roman" w:cs="Times New Roman"/>
      <w:b/>
      <w:bCs/>
      <w:spacing w:val="8"/>
      <w:sz w:val="23"/>
      <w:szCs w:val="23"/>
      <w:shd w:val="clear" w:color="auto" w:fill="FFFFFF"/>
    </w:rPr>
  </w:style>
  <w:style w:type="character" w:customStyle="1" w:styleId="Bodytext5115pt3">
    <w:name w:val="Body text (5) + 11.5 pt3"/>
    <w:aliases w:val="Spacing 0 pt68"/>
    <w:basedOn w:val="Bodytext5"/>
    <w:rsid w:val="00E33BF9"/>
    <w:rPr>
      <w:rFonts w:ascii="Times New Roman" w:hAnsi="Times New Roman" w:cs="Times New Roman"/>
      <w:i/>
      <w:iCs/>
      <w:spacing w:val="2"/>
      <w:sz w:val="23"/>
      <w:szCs w:val="23"/>
      <w:shd w:val="clear" w:color="auto" w:fill="FFFFFF"/>
    </w:rPr>
  </w:style>
  <w:style w:type="character" w:customStyle="1" w:styleId="Bodytext13pt">
    <w:name w:val="Body text + 13 pt"/>
    <w:aliases w:val="Spacing 0 pt67"/>
    <w:basedOn w:val="Bodytext"/>
    <w:rsid w:val="00E33BF9"/>
    <w:rPr>
      <w:rFonts w:ascii="Times New Roman" w:hAnsi="Times New Roman" w:cs="Times New Roman"/>
      <w:spacing w:val="-2"/>
      <w:sz w:val="26"/>
      <w:szCs w:val="26"/>
      <w:shd w:val="clear" w:color="auto" w:fill="FFFFFF"/>
    </w:rPr>
  </w:style>
  <w:style w:type="character" w:customStyle="1" w:styleId="BodytextPalatinoLinotype">
    <w:name w:val="Body text + Palatino Linotype"/>
    <w:aliases w:val="9 pt6,Bold22,Spacing 0 pt66"/>
    <w:basedOn w:val="Bodytext"/>
    <w:rsid w:val="00E33BF9"/>
    <w:rPr>
      <w:rFonts w:ascii="Palatino Linotype" w:hAnsi="Palatino Linotype" w:cs="Palatino Linotype"/>
      <w:b/>
      <w:bCs/>
      <w:spacing w:val="2"/>
      <w:sz w:val="18"/>
      <w:szCs w:val="18"/>
      <w:shd w:val="clear" w:color="auto" w:fill="FFFFFF"/>
    </w:rPr>
  </w:style>
  <w:style w:type="character" w:customStyle="1" w:styleId="Headerorfooter711pt">
    <w:name w:val="Header or footer (7) + 11 pt"/>
    <w:aliases w:val="Not Bold8,Spacing 0 pt65"/>
    <w:basedOn w:val="Headerorfooter7"/>
    <w:rsid w:val="00E33BF9"/>
    <w:rPr>
      <w:rFonts w:ascii="Times New Roman" w:hAnsi="Times New Roman" w:cs="Times New Roman"/>
      <w:b/>
      <w:bCs/>
      <w:spacing w:val="7"/>
      <w:sz w:val="22"/>
      <w:szCs w:val="22"/>
      <w:shd w:val="clear" w:color="auto" w:fill="FFFFFF"/>
    </w:rPr>
  </w:style>
  <w:style w:type="character" w:customStyle="1" w:styleId="Headerorfooter4105pt">
    <w:name w:val="Header or footer (4) + 10.5 pt"/>
    <w:aliases w:val="Bold21,Spacing 0 pt64"/>
    <w:basedOn w:val="Headerorfooter4"/>
    <w:rsid w:val="00E33BF9"/>
    <w:rPr>
      <w:rFonts w:ascii="Times New Roman" w:hAnsi="Times New Roman" w:cs="Times New Roman"/>
      <w:b/>
      <w:bCs/>
      <w:spacing w:val="7"/>
      <w:sz w:val="21"/>
      <w:szCs w:val="21"/>
      <w:shd w:val="clear" w:color="auto" w:fill="FFFFFF"/>
    </w:rPr>
  </w:style>
  <w:style w:type="character" w:customStyle="1" w:styleId="Tablecaption11">
    <w:name w:val="Table caption (11)_"/>
    <w:basedOn w:val="DefaultParagraphFont"/>
    <w:link w:val="Tablecaption110"/>
    <w:rsid w:val="00E33BF9"/>
    <w:rPr>
      <w:rFonts w:ascii="Times New Roman" w:hAnsi="Times New Roman" w:cs="Times New Roman"/>
      <w:b/>
      <w:bCs/>
      <w:spacing w:val="5"/>
      <w:sz w:val="25"/>
      <w:szCs w:val="25"/>
      <w:shd w:val="clear" w:color="auto" w:fill="FFFFFF"/>
    </w:rPr>
  </w:style>
  <w:style w:type="character" w:customStyle="1" w:styleId="Tablecaption12">
    <w:name w:val="Table caption (12)_"/>
    <w:basedOn w:val="DefaultParagraphFont"/>
    <w:link w:val="Tablecaption120"/>
    <w:rsid w:val="00E33BF9"/>
    <w:rPr>
      <w:rFonts w:ascii="Times New Roman" w:hAnsi="Times New Roman" w:cs="Times New Roman"/>
      <w:b/>
      <w:bCs/>
      <w:i/>
      <w:iCs/>
      <w:spacing w:val="4"/>
      <w:sz w:val="20"/>
      <w:szCs w:val="20"/>
      <w:shd w:val="clear" w:color="auto" w:fill="FFFFFF"/>
    </w:rPr>
  </w:style>
  <w:style w:type="character" w:customStyle="1" w:styleId="Tablecaption12NotBold">
    <w:name w:val="Table caption (12) + Not Bold"/>
    <w:aliases w:val="Not Italic7,Spacing 0 pt63"/>
    <w:basedOn w:val="Tablecaption12"/>
    <w:rsid w:val="00E33BF9"/>
    <w:rPr>
      <w:rFonts w:ascii="Times New Roman" w:hAnsi="Times New Roman" w:cs="Times New Roman"/>
      <w:b/>
      <w:bCs/>
      <w:i/>
      <w:iCs/>
      <w:noProof/>
      <w:spacing w:val="0"/>
      <w:sz w:val="20"/>
      <w:szCs w:val="20"/>
      <w:shd w:val="clear" w:color="auto" w:fill="FFFFFF"/>
    </w:rPr>
  </w:style>
  <w:style w:type="character" w:customStyle="1" w:styleId="Tablecaption6Spacing0pt3">
    <w:name w:val="Table caption (6) + Spacing 0 pt3"/>
    <w:basedOn w:val="Tablecaption6"/>
    <w:rsid w:val="00E33BF9"/>
    <w:rPr>
      <w:rFonts w:ascii="Times New Roman" w:hAnsi="Times New Roman" w:cs="Times New Roman"/>
      <w:spacing w:val="8"/>
      <w:sz w:val="23"/>
      <w:szCs w:val="23"/>
      <w:shd w:val="clear" w:color="auto" w:fill="FFFFFF"/>
    </w:rPr>
  </w:style>
  <w:style w:type="character" w:customStyle="1" w:styleId="Tablecaption220">
    <w:name w:val="Table caption (2)2"/>
    <w:basedOn w:val="Tablecaption2"/>
    <w:rsid w:val="00E33BF9"/>
    <w:rPr>
      <w:rFonts w:ascii="Times New Roman" w:hAnsi="Times New Roman" w:cs="Times New Roman"/>
      <w:i/>
      <w:iCs/>
      <w:spacing w:val="2"/>
      <w:sz w:val="23"/>
      <w:szCs w:val="23"/>
      <w:shd w:val="clear" w:color="auto" w:fill="FFFFFF"/>
    </w:rPr>
  </w:style>
  <w:style w:type="character" w:customStyle="1" w:styleId="Tablecaption2Bold1">
    <w:name w:val="Table caption (2) + Bold1"/>
    <w:aliases w:val="Not Italic6,Spacing 0 pt62"/>
    <w:basedOn w:val="Tablecaption2"/>
    <w:rsid w:val="00E33BF9"/>
    <w:rPr>
      <w:rFonts w:ascii="Times New Roman" w:hAnsi="Times New Roman" w:cs="Times New Roman"/>
      <w:b/>
      <w:bCs/>
      <w:i/>
      <w:iCs/>
      <w:noProof/>
      <w:spacing w:val="8"/>
      <w:sz w:val="23"/>
      <w:szCs w:val="23"/>
      <w:shd w:val="clear" w:color="auto" w:fill="FFFFFF"/>
    </w:rPr>
  </w:style>
  <w:style w:type="character" w:customStyle="1" w:styleId="BodytextSegoeUI4">
    <w:name w:val="Body text + Segoe UI4"/>
    <w:aliases w:val="4 pt1,Spacing 0 pt61"/>
    <w:basedOn w:val="Bodytext"/>
    <w:rsid w:val="00E33BF9"/>
    <w:rPr>
      <w:rFonts w:ascii="Segoe UI" w:hAnsi="Segoe UI" w:cs="Segoe UI"/>
      <w:spacing w:val="-9"/>
      <w:sz w:val="8"/>
      <w:szCs w:val="8"/>
      <w:shd w:val="clear" w:color="auto" w:fill="FFFFFF"/>
    </w:rPr>
  </w:style>
  <w:style w:type="character" w:customStyle="1" w:styleId="Bodytext95pt2">
    <w:name w:val="Body text + 9.5 pt2"/>
    <w:aliases w:val="Bold20,Spacing 0 pt60"/>
    <w:basedOn w:val="Bodytext"/>
    <w:rsid w:val="00E33BF9"/>
    <w:rPr>
      <w:rFonts w:ascii="Times New Roman" w:hAnsi="Times New Roman" w:cs="Times New Roman"/>
      <w:b/>
      <w:bCs/>
      <w:noProof/>
      <w:spacing w:val="0"/>
      <w:sz w:val="19"/>
      <w:szCs w:val="19"/>
      <w:shd w:val="clear" w:color="auto" w:fill="FFFFFF"/>
    </w:rPr>
  </w:style>
  <w:style w:type="character" w:customStyle="1" w:styleId="Heading10Spacing0pt">
    <w:name w:val="Heading #10 + Spacing 0 pt"/>
    <w:basedOn w:val="Heading100"/>
    <w:rsid w:val="00E33BF9"/>
    <w:rPr>
      <w:rFonts w:ascii="Times New Roman" w:hAnsi="Times New Roman" w:cs="Times New Roman"/>
      <w:b/>
      <w:bCs/>
      <w:spacing w:val="7"/>
      <w:sz w:val="23"/>
      <w:szCs w:val="23"/>
      <w:shd w:val="clear" w:color="auto" w:fill="FFFFFF"/>
    </w:rPr>
  </w:style>
  <w:style w:type="character" w:customStyle="1" w:styleId="Bodytext400">
    <w:name w:val="Body text (40)_"/>
    <w:basedOn w:val="DefaultParagraphFont"/>
    <w:link w:val="Bodytext401"/>
    <w:rsid w:val="00E33BF9"/>
    <w:rPr>
      <w:rFonts w:ascii="Segoe UI" w:hAnsi="Segoe UI" w:cs="Segoe UI"/>
      <w:sz w:val="20"/>
      <w:szCs w:val="20"/>
      <w:shd w:val="clear" w:color="auto" w:fill="FFFFFF"/>
    </w:rPr>
  </w:style>
  <w:style w:type="character" w:customStyle="1" w:styleId="Bodytext402">
    <w:name w:val="Body text (40)"/>
    <w:basedOn w:val="Bodytext400"/>
    <w:rsid w:val="00E33BF9"/>
    <w:rPr>
      <w:rFonts w:ascii="Segoe UI" w:hAnsi="Segoe UI" w:cs="Segoe UI"/>
      <w:sz w:val="20"/>
      <w:szCs w:val="20"/>
      <w:shd w:val="clear" w:color="auto" w:fill="FFFFFF"/>
    </w:rPr>
  </w:style>
  <w:style w:type="character" w:customStyle="1" w:styleId="Bodytext40Italic">
    <w:name w:val="Body text (40) + Italic"/>
    <w:basedOn w:val="Bodytext400"/>
    <w:rsid w:val="00E33BF9"/>
    <w:rPr>
      <w:rFonts w:ascii="Segoe UI" w:hAnsi="Segoe UI" w:cs="Segoe UI"/>
      <w:i/>
      <w:iCs/>
      <w:sz w:val="20"/>
      <w:szCs w:val="20"/>
      <w:shd w:val="clear" w:color="auto" w:fill="FFFFFF"/>
    </w:rPr>
  </w:style>
  <w:style w:type="character" w:customStyle="1" w:styleId="Headerorfooter7Spacing0pt2">
    <w:name w:val="Header or footer (7) + Spacing 0 pt2"/>
    <w:basedOn w:val="Headerorfooter7"/>
    <w:rsid w:val="00E33BF9"/>
    <w:rPr>
      <w:rFonts w:ascii="Times New Roman" w:hAnsi="Times New Roman" w:cs="Times New Roman"/>
      <w:b/>
      <w:bCs/>
      <w:spacing w:val="9"/>
      <w:sz w:val="21"/>
      <w:szCs w:val="21"/>
      <w:shd w:val="clear" w:color="auto" w:fill="FFFFFF"/>
    </w:rPr>
  </w:style>
  <w:style w:type="character" w:customStyle="1" w:styleId="Headerorfooter4Spacing0pt3">
    <w:name w:val="Header or footer (4) + Spacing 0 pt3"/>
    <w:basedOn w:val="Headerorfooter4"/>
    <w:rsid w:val="00E33BF9"/>
    <w:rPr>
      <w:rFonts w:ascii="Times New Roman" w:hAnsi="Times New Roman" w:cs="Times New Roman"/>
      <w:spacing w:val="7"/>
      <w:shd w:val="clear" w:color="auto" w:fill="FFFFFF"/>
    </w:rPr>
  </w:style>
  <w:style w:type="character" w:customStyle="1" w:styleId="Heading10NotBold">
    <w:name w:val="Heading #10 + Not Bold"/>
    <w:aliases w:val="Italic13,Spacing 0 pt59"/>
    <w:basedOn w:val="Heading100"/>
    <w:rsid w:val="00E33BF9"/>
    <w:rPr>
      <w:rFonts w:ascii="Times New Roman" w:hAnsi="Times New Roman" w:cs="Times New Roman"/>
      <w:b/>
      <w:bCs/>
      <w:i/>
      <w:iCs/>
      <w:spacing w:val="1"/>
      <w:sz w:val="23"/>
      <w:szCs w:val="23"/>
      <w:shd w:val="clear" w:color="auto" w:fill="FFFFFF"/>
    </w:rPr>
  </w:style>
  <w:style w:type="character" w:customStyle="1" w:styleId="Headerorfooter5Spacing0pt2">
    <w:name w:val="Header or footer (5) + Spacing 0 pt2"/>
    <w:basedOn w:val="Headerorfooter5"/>
    <w:rsid w:val="00E33BF9"/>
    <w:rPr>
      <w:rFonts w:ascii="Times New Roman" w:hAnsi="Times New Roman" w:cs="Times New Roman"/>
      <w:i/>
      <w:iCs/>
      <w:spacing w:val="3"/>
      <w:sz w:val="19"/>
      <w:szCs w:val="19"/>
      <w:shd w:val="clear" w:color="auto" w:fill="FFFFFF"/>
    </w:rPr>
  </w:style>
  <w:style w:type="character" w:customStyle="1" w:styleId="Headerorfooter7Spacing0pt1">
    <w:name w:val="Header or footer (7) + Spacing 0 pt1"/>
    <w:basedOn w:val="Headerorfooter7"/>
    <w:rsid w:val="00E33BF9"/>
    <w:rPr>
      <w:rFonts w:ascii="Times New Roman" w:hAnsi="Times New Roman" w:cs="Times New Roman"/>
      <w:b/>
      <w:bCs/>
      <w:spacing w:val="9"/>
      <w:sz w:val="21"/>
      <w:szCs w:val="21"/>
      <w:shd w:val="clear" w:color="auto" w:fill="FFFFFF"/>
    </w:rPr>
  </w:style>
  <w:style w:type="character" w:customStyle="1" w:styleId="Headerorfooter4Spacing0pt2">
    <w:name w:val="Header or footer (4) + Spacing 0 pt2"/>
    <w:basedOn w:val="Headerorfooter4"/>
    <w:rsid w:val="00E33BF9"/>
    <w:rPr>
      <w:rFonts w:ascii="Times New Roman" w:hAnsi="Times New Roman" w:cs="Times New Roman"/>
      <w:spacing w:val="7"/>
      <w:shd w:val="clear" w:color="auto" w:fill="FFFFFF"/>
    </w:rPr>
  </w:style>
  <w:style w:type="character" w:customStyle="1" w:styleId="Bodytext13pt1">
    <w:name w:val="Body text + 13 pt1"/>
    <w:aliases w:val="Spacing 0 pt58"/>
    <w:basedOn w:val="Bodytext"/>
    <w:rsid w:val="00E33BF9"/>
    <w:rPr>
      <w:rFonts w:ascii="Times New Roman" w:hAnsi="Times New Roman" w:cs="Times New Roman"/>
      <w:noProof/>
      <w:spacing w:val="0"/>
      <w:sz w:val="26"/>
      <w:szCs w:val="26"/>
      <w:shd w:val="clear" w:color="auto" w:fill="FFFFFF"/>
    </w:rPr>
  </w:style>
  <w:style w:type="character" w:customStyle="1" w:styleId="Bodytext8pt3">
    <w:name w:val="Body text + 8 pt3"/>
    <w:aliases w:val="Spacing 0 pt57"/>
    <w:basedOn w:val="Bodytext"/>
    <w:rsid w:val="00E33BF9"/>
    <w:rPr>
      <w:rFonts w:ascii="Times New Roman" w:hAnsi="Times New Roman" w:cs="Times New Roman"/>
      <w:spacing w:val="0"/>
      <w:sz w:val="16"/>
      <w:szCs w:val="16"/>
      <w:shd w:val="clear" w:color="auto" w:fill="FFFFFF"/>
    </w:rPr>
  </w:style>
  <w:style w:type="character" w:customStyle="1" w:styleId="Bodytext4Spacing0pt2">
    <w:name w:val="Body text (4) + Spacing 0 pt2"/>
    <w:basedOn w:val="Bodytext4"/>
    <w:rsid w:val="00E33BF9"/>
    <w:rPr>
      <w:rFonts w:ascii="Times New Roman" w:hAnsi="Times New Roman" w:cs="Times New Roman"/>
      <w:i/>
      <w:iCs/>
      <w:spacing w:val="1"/>
      <w:sz w:val="23"/>
      <w:szCs w:val="23"/>
      <w:shd w:val="clear" w:color="auto" w:fill="FFFFFF"/>
    </w:rPr>
  </w:style>
  <w:style w:type="character" w:customStyle="1" w:styleId="Headerorfooter5Spacing0pt1">
    <w:name w:val="Header or footer (5) + Spacing 0 pt1"/>
    <w:basedOn w:val="Headerorfooter5"/>
    <w:rsid w:val="00E33BF9"/>
    <w:rPr>
      <w:rFonts w:ascii="Times New Roman" w:hAnsi="Times New Roman" w:cs="Times New Roman"/>
      <w:i/>
      <w:iCs/>
      <w:spacing w:val="3"/>
      <w:sz w:val="19"/>
      <w:szCs w:val="19"/>
      <w:shd w:val="clear" w:color="auto" w:fill="FFFFFF"/>
    </w:rPr>
  </w:style>
  <w:style w:type="character" w:customStyle="1" w:styleId="HeaderorfooterSpacing0pt2">
    <w:name w:val="Header or footer + Spacing 0 pt2"/>
    <w:basedOn w:val="Headerorfooter"/>
    <w:rsid w:val="00E33BF9"/>
    <w:rPr>
      <w:rFonts w:ascii="Times New Roman" w:hAnsi="Times New Roman" w:cs="Times New Roman"/>
      <w:spacing w:val="10"/>
      <w:sz w:val="23"/>
      <w:szCs w:val="23"/>
      <w:shd w:val="clear" w:color="auto" w:fill="FFFFFF"/>
    </w:rPr>
  </w:style>
  <w:style w:type="character" w:customStyle="1" w:styleId="Tablecaption6125pt">
    <w:name w:val="Table caption (6) + 12.5 pt"/>
    <w:aliases w:val="Bold19,Spacing 0 pt56"/>
    <w:basedOn w:val="Tablecaption6"/>
    <w:rsid w:val="00E33BF9"/>
    <w:rPr>
      <w:rFonts w:ascii="Times New Roman" w:hAnsi="Times New Roman" w:cs="Times New Roman"/>
      <w:b/>
      <w:bCs/>
      <w:spacing w:val="6"/>
      <w:sz w:val="25"/>
      <w:szCs w:val="25"/>
      <w:shd w:val="clear" w:color="auto" w:fill="FFFFFF"/>
    </w:rPr>
  </w:style>
  <w:style w:type="character" w:customStyle="1" w:styleId="Tablecaption11Spacing0pt">
    <w:name w:val="Table caption (11) + Spacing 0 pt"/>
    <w:basedOn w:val="Tablecaption11"/>
    <w:rsid w:val="00E33BF9"/>
    <w:rPr>
      <w:rFonts w:ascii="Times New Roman" w:hAnsi="Times New Roman" w:cs="Times New Roman"/>
      <w:b/>
      <w:bCs/>
      <w:spacing w:val="6"/>
      <w:sz w:val="25"/>
      <w:szCs w:val="25"/>
      <w:shd w:val="clear" w:color="auto" w:fill="FFFFFF"/>
    </w:rPr>
  </w:style>
  <w:style w:type="character" w:customStyle="1" w:styleId="BodytextItalic1">
    <w:name w:val="Body text + Italic1"/>
    <w:aliases w:val="Spacing 1 pt4"/>
    <w:basedOn w:val="Bodytext"/>
    <w:rsid w:val="00E33BF9"/>
    <w:rPr>
      <w:rFonts w:ascii="Times New Roman" w:hAnsi="Times New Roman" w:cs="Times New Roman"/>
      <w:i/>
      <w:iCs/>
      <w:spacing w:val="27"/>
      <w:sz w:val="23"/>
      <w:szCs w:val="23"/>
      <w:shd w:val="clear" w:color="auto" w:fill="FFFFFF"/>
    </w:rPr>
  </w:style>
  <w:style w:type="character" w:customStyle="1" w:styleId="Bodytext10pt2">
    <w:name w:val="Body text + 10 pt2"/>
    <w:aliases w:val="Bold18"/>
    <w:basedOn w:val="Bodytext"/>
    <w:rsid w:val="00E33BF9"/>
    <w:rPr>
      <w:rFonts w:ascii="Times New Roman" w:hAnsi="Times New Roman" w:cs="Times New Roman"/>
      <w:b/>
      <w:bCs/>
      <w:spacing w:val="7"/>
      <w:sz w:val="20"/>
      <w:szCs w:val="20"/>
      <w:shd w:val="clear" w:color="auto" w:fill="FFFFFF"/>
    </w:rPr>
  </w:style>
  <w:style w:type="character" w:customStyle="1" w:styleId="Bodytext16pt2">
    <w:name w:val="Body text + 16 pt2"/>
    <w:aliases w:val="Spacing 0 pt55"/>
    <w:basedOn w:val="Bodytext"/>
    <w:rsid w:val="00E33BF9"/>
    <w:rPr>
      <w:rFonts w:ascii="Times New Roman" w:hAnsi="Times New Roman" w:cs="Times New Roman"/>
      <w:noProof/>
      <w:spacing w:val="0"/>
      <w:sz w:val="32"/>
      <w:szCs w:val="32"/>
      <w:shd w:val="clear" w:color="auto" w:fill="FFFFFF"/>
    </w:rPr>
  </w:style>
  <w:style w:type="character" w:customStyle="1" w:styleId="Bodytext95pt1">
    <w:name w:val="Body text + 9.5 pt1"/>
    <w:aliases w:val="Bold17,Spacing 0 pt54"/>
    <w:basedOn w:val="Bodytext"/>
    <w:rsid w:val="00E33BF9"/>
    <w:rPr>
      <w:rFonts w:ascii="Times New Roman" w:hAnsi="Times New Roman" w:cs="Times New Roman"/>
      <w:b/>
      <w:bCs/>
      <w:spacing w:val="3"/>
      <w:sz w:val="19"/>
      <w:szCs w:val="19"/>
      <w:shd w:val="clear" w:color="auto" w:fill="FFFFFF"/>
    </w:rPr>
  </w:style>
  <w:style w:type="character" w:customStyle="1" w:styleId="Bodytext85pt1">
    <w:name w:val="Body text + 8.5 pt1"/>
    <w:aliases w:val="Bold16,Spacing 0 pt53"/>
    <w:basedOn w:val="Bodytext"/>
    <w:rsid w:val="00E33BF9"/>
    <w:rPr>
      <w:rFonts w:ascii="Times New Roman" w:hAnsi="Times New Roman" w:cs="Times New Roman"/>
      <w:b/>
      <w:bCs/>
      <w:noProof/>
      <w:spacing w:val="0"/>
      <w:sz w:val="17"/>
      <w:szCs w:val="17"/>
      <w:shd w:val="clear" w:color="auto" w:fill="FFFFFF"/>
    </w:rPr>
  </w:style>
  <w:style w:type="character" w:customStyle="1" w:styleId="Bodytext2NotBold1">
    <w:name w:val="Body text (2) + Not Bold1"/>
    <w:aliases w:val="Italic12,Spacing 0 pt52"/>
    <w:basedOn w:val="Bodytext2"/>
    <w:rsid w:val="00E33BF9"/>
    <w:rPr>
      <w:rFonts w:ascii="Times New Roman" w:hAnsi="Times New Roman" w:cs="Times New Roman"/>
      <w:b/>
      <w:bCs/>
      <w:i/>
      <w:iCs/>
      <w:spacing w:val="1"/>
      <w:sz w:val="23"/>
      <w:szCs w:val="23"/>
      <w:shd w:val="clear" w:color="auto" w:fill="FFFFFF"/>
    </w:rPr>
  </w:style>
  <w:style w:type="character" w:customStyle="1" w:styleId="Bodytext5115pt2">
    <w:name w:val="Body text (5) + 11.5 pt2"/>
    <w:aliases w:val="Bold15,Spacing 0 pt51"/>
    <w:basedOn w:val="Bodytext5"/>
    <w:rsid w:val="00E33BF9"/>
    <w:rPr>
      <w:rFonts w:ascii="Times New Roman" w:hAnsi="Times New Roman" w:cs="Times New Roman"/>
      <w:b/>
      <w:bCs/>
      <w:i/>
      <w:iCs/>
      <w:spacing w:val="6"/>
      <w:sz w:val="23"/>
      <w:szCs w:val="23"/>
      <w:shd w:val="clear" w:color="auto" w:fill="FFFFFF"/>
    </w:rPr>
  </w:style>
  <w:style w:type="character" w:customStyle="1" w:styleId="Bodytext5Spacing0pt2">
    <w:name w:val="Body text (5) + Spacing 0 pt2"/>
    <w:basedOn w:val="Bodytext5"/>
    <w:rsid w:val="00E33BF9"/>
    <w:rPr>
      <w:rFonts w:ascii="Times New Roman" w:hAnsi="Times New Roman" w:cs="Times New Roman"/>
      <w:i/>
      <w:iCs/>
      <w:spacing w:val="2"/>
      <w:sz w:val="21"/>
      <w:szCs w:val="21"/>
      <w:shd w:val="clear" w:color="auto" w:fill="FFFFFF"/>
    </w:rPr>
  </w:style>
  <w:style w:type="character" w:customStyle="1" w:styleId="Headerorfooter7115pt1">
    <w:name w:val="Header or footer (7) + 11.5 pt1"/>
    <w:aliases w:val="Spacing 0 pt50"/>
    <w:basedOn w:val="Headerorfooter7"/>
    <w:rsid w:val="00E33BF9"/>
    <w:rPr>
      <w:rFonts w:ascii="Times New Roman" w:hAnsi="Times New Roman" w:cs="Times New Roman"/>
      <w:b/>
      <w:bCs/>
      <w:spacing w:val="8"/>
      <w:sz w:val="23"/>
      <w:szCs w:val="23"/>
      <w:shd w:val="clear" w:color="auto" w:fill="FFFFFF"/>
    </w:rPr>
  </w:style>
  <w:style w:type="character" w:customStyle="1" w:styleId="Headerorfooter4105pt1">
    <w:name w:val="Header or footer (4) + 10.5 pt1"/>
    <w:aliases w:val="Bold14"/>
    <w:basedOn w:val="Headerorfooter4"/>
    <w:rsid w:val="00E33BF9"/>
    <w:rPr>
      <w:rFonts w:ascii="Times New Roman" w:hAnsi="Times New Roman" w:cs="Times New Roman"/>
      <w:b/>
      <w:bCs/>
      <w:spacing w:val="9"/>
      <w:sz w:val="21"/>
      <w:szCs w:val="21"/>
      <w:shd w:val="clear" w:color="auto" w:fill="FFFFFF"/>
    </w:rPr>
  </w:style>
  <w:style w:type="character" w:customStyle="1" w:styleId="Heading10Spacing0pt1">
    <w:name w:val="Heading #10 + Spacing 0 pt1"/>
    <w:basedOn w:val="Heading100"/>
    <w:rsid w:val="00E33BF9"/>
    <w:rPr>
      <w:rFonts w:ascii="Times New Roman" w:hAnsi="Times New Roman" w:cs="Times New Roman"/>
      <w:b/>
      <w:bCs/>
      <w:spacing w:val="7"/>
      <w:sz w:val="23"/>
      <w:szCs w:val="23"/>
      <w:shd w:val="clear" w:color="auto" w:fill="FFFFFF"/>
    </w:rPr>
  </w:style>
  <w:style w:type="character" w:customStyle="1" w:styleId="Heading1016pt">
    <w:name w:val="Heading #10 + 16 pt"/>
    <w:aliases w:val="Not Bold7,Spacing 0 pt49"/>
    <w:basedOn w:val="Heading100"/>
    <w:rsid w:val="00E33BF9"/>
    <w:rPr>
      <w:rFonts w:ascii="Times New Roman" w:hAnsi="Times New Roman" w:cs="Times New Roman"/>
      <w:b/>
      <w:bCs/>
      <w:spacing w:val="10"/>
      <w:sz w:val="32"/>
      <w:szCs w:val="32"/>
      <w:shd w:val="clear" w:color="auto" w:fill="FFFFFF"/>
    </w:rPr>
  </w:style>
  <w:style w:type="character" w:customStyle="1" w:styleId="Bodytext3Spacing0pt">
    <w:name w:val="Body text (3) + Spacing 0 pt"/>
    <w:basedOn w:val="Bodytext3"/>
    <w:rsid w:val="00E33BF9"/>
    <w:rPr>
      <w:rFonts w:ascii="Times New Roman" w:hAnsi="Times New Roman" w:cs="Times New Roman"/>
      <w:spacing w:val="19"/>
      <w:sz w:val="9"/>
      <w:szCs w:val="9"/>
      <w:shd w:val="clear" w:color="auto" w:fill="FFFFFF"/>
    </w:rPr>
  </w:style>
  <w:style w:type="character" w:customStyle="1" w:styleId="Bodytext27Spacing0pt">
    <w:name w:val="Body text (27) + Spacing 0 pt"/>
    <w:basedOn w:val="Bodytext27"/>
    <w:rsid w:val="00E33BF9"/>
    <w:rPr>
      <w:rFonts w:ascii="Times New Roman" w:hAnsi="Times New Roman" w:cs="Times New Roman"/>
      <w:b/>
      <w:bCs/>
      <w:i/>
      <w:iCs/>
      <w:spacing w:val="4"/>
      <w:sz w:val="20"/>
      <w:szCs w:val="20"/>
      <w:shd w:val="clear" w:color="auto" w:fill="FFFFFF"/>
    </w:rPr>
  </w:style>
  <w:style w:type="character" w:customStyle="1" w:styleId="Bodytext6Spacing0pt2">
    <w:name w:val="Body text (6) + Spacing 0 pt2"/>
    <w:basedOn w:val="Bodytext60"/>
    <w:rsid w:val="00E33BF9"/>
    <w:rPr>
      <w:rFonts w:ascii="Times New Roman" w:hAnsi="Times New Roman" w:cs="Times New Roman"/>
      <w:b/>
      <w:bCs/>
      <w:i/>
      <w:iCs/>
      <w:spacing w:val="6"/>
      <w:sz w:val="23"/>
      <w:szCs w:val="23"/>
      <w:shd w:val="clear" w:color="auto" w:fill="FFFFFF"/>
    </w:rPr>
  </w:style>
  <w:style w:type="character" w:customStyle="1" w:styleId="Bodytext45pt1">
    <w:name w:val="Body text + 4.5 pt1"/>
    <w:aliases w:val="Italic11,Spacing 0 pt48"/>
    <w:basedOn w:val="Bodytext"/>
    <w:rsid w:val="00E33BF9"/>
    <w:rPr>
      <w:rFonts w:ascii="Times New Roman" w:hAnsi="Times New Roman" w:cs="Times New Roman"/>
      <w:i/>
      <w:iCs/>
      <w:noProof/>
      <w:spacing w:val="0"/>
      <w:sz w:val="9"/>
      <w:szCs w:val="9"/>
      <w:shd w:val="clear" w:color="auto" w:fill="FFFFFF"/>
    </w:rPr>
  </w:style>
  <w:style w:type="character" w:customStyle="1" w:styleId="BodytextSegoeUI3">
    <w:name w:val="Body text + Segoe UI3"/>
    <w:aliases w:val="9 pt5,Bold13,Spacing 0 pt47"/>
    <w:basedOn w:val="Bodytext"/>
    <w:rsid w:val="00E33BF9"/>
    <w:rPr>
      <w:rFonts w:ascii="Segoe UI" w:hAnsi="Segoe UI" w:cs="Segoe UI"/>
      <w:b/>
      <w:bCs/>
      <w:spacing w:val="1"/>
      <w:sz w:val="18"/>
      <w:szCs w:val="18"/>
      <w:shd w:val="clear" w:color="auto" w:fill="FFFFFF"/>
    </w:rPr>
  </w:style>
  <w:style w:type="character" w:customStyle="1" w:styleId="Bodytext10pt1">
    <w:name w:val="Body text + 10 pt1"/>
    <w:aliases w:val="Spacing 1 pt3"/>
    <w:basedOn w:val="Bodytext"/>
    <w:rsid w:val="00E33BF9"/>
    <w:rPr>
      <w:rFonts w:ascii="Times New Roman" w:hAnsi="Times New Roman" w:cs="Times New Roman"/>
      <w:spacing w:val="24"/>
      <w:sz w:val="20"/>
      <w:szCs w:val="20"/>
      <w:shd w:val="clear" w:color="auto" w:fill="FFFFFF"/>
    </w:rPr>
  </w:style>
  <w:style w:type="character" w:customStyle="1" w:styleId="BodytextBold3">
    <w:name w:val="Body text + Bold3"/>
    <w:aliases w:val="Spacing 0 pt46"/>
    <w:basedOn w:val="Bodytext"/>
    <w:rsid w:val="00E33BF9"/>
    <w:rPr>
      <w:rFonts w:ascii="Times New Roman" w:hAnsi="Times New Roman" w:cs="Times New Roman"/>
      <w:b/>
      <w:bCs/>
      <w:spacing w:val="8"/>
      <w:sz w:val="23"/>
      <w:szCs w:val="23"/>
      <w:shd w:val="clear" w:color="auto" w:fill="FFFFFF"/>
    </w:rPr>
  </w:style>
  <w:style w:type="character" w:customStyle="1" w:styleId="Headerorfooter5Bold">
    <w:name w:val="Header or footer (5) + Bold"/>
    <w:aliases w:val="Spacing 0 pt45"/>
    <w:basedOn w:val="Headerorfooter5"/>
    <w:rsid w:val="00E33BF9"/>
    <w:rPr>
      <w:rFonts w:ascii="Times New Roman" w:hAnsi="Times New Roman" w:cs="Times New Roman"/>
      <w:b/>
      <w:bCs/>
      <w:i/>
      <w:iCs/>
      <w:spacing w:val="7"/>
      <w:sz w:val="19"/>
      <w:szCs w:val="19"/>
      <w:shd w:val="clear" w:color="auto" w:fill="FFFFFF"/>
    </w:rPr>
  </w:style>
  <w:style w:type="character" w:customStyle="1" w:styleId="Bodytext410">
    <w:name w:val="Body text (41)_"/>
    <w:basedOn w:val="DefaultParagraphFont"/>
    <w:link w:val="Bodytext411"/>
    <w:rsid w:val="00E33BF9"/>
    <w:rPr>
      <w:rFonts w:ascii="Times New Roman" w:hAnsi="Times New Roman" w:cs="Times New Roman"/>
      <w:sz w:val="8"/>
      <w:szCs w:val="8"/>
      <w:shd w:val="clear" w:color="auto" w:fill="FFFFFF"/>
    </w:rPr>
  </w:style>
  <w:style w:type="character" w:customStyle="1" w:styleId="Bodytext4111pt">
    <w:name w:val="Body text (41) + 11 pt"/>
    <w:aliases w:val="Italic10,Spacing 0 pt44"/>
    <w:basedOn w:val="Bodytext410"/>
    <w:rsid w:val="00E33BF9"/>
    <w:rPr>
      <w:rFonts w:ascii="Times New Roman" w:hAnsi="Times New Roman" w:cs="Times New Roman"/>
      <w:i/>
      <w:iCs/>
      <w:spacing w:val="5"/>
      <w:sz w:val="22"/>
      <w:szCs w:val="22"/>
      <w:shd w:val="clear" w:color="auto" w:fill="FFFFFF"/>
    </w:rPr>
  </w:style>
  <w:style w:type="character" w:customStyle="1" w:styleId="Bodytext412">
    <w:name w:val="Body text (41)"/>
    <w:basedOn w:val="Bodytext410"/>
    <w:rsid w:val="00E33BF9"/>
    <w:rPr>
      <w:rFonts w:ascii="Times New Roman" w:hAnsi="Times New Roman" w:cs="Times New Roman"/>
      <w:sz w:val="8"/>
      <w:szCs w:val="8"/>
      <w:shd w:val="clear" w:color="auto" w:fill="FFFFFF"/>
    </w:rPr>
  </w:style>
  <w:style w:type="character" w:customStyle="1" w:styleId="Bodytext4Spacing0pt1">
    <w:name w:val="Body text (4) + Spacing 0 pt1"/>
    <w:basedOn w:val="Bodytext4"/>
    <w:rsid w:val="00E33BF9"/>
    <w:rPr>
      <w:rFonts w:ascii="Times New Roman" w:hAnsi="Times New Roman" w:cs="Times New Roman"/>
      <w:i/>
      <w:iCs/>
      <w:spacing w:val="1"/>
      <w:sz w:val="23"/>
      <w:szCs w:val="23"/>
      <w:shd w:val="clear" w:color="auto" w:fill="FFFFFF"/>
    </w:rPr>
  </w:style>
  <w:style w:type="character" w:customStyle="1" w:styleId="Tablecaption6Spacing0pt2">
    <w:name w:val="Table caption (6) + Spacing 0 pt2"/>
    <w:basedOn w:val="Tablecaption6"/>
    <w:rsid w:val="00E33BF9"/>
    <w:rPr>
      <w:rFonts w:ascii="Times New Roman" w:hAnsi="Times New Roman" w:cs="Times New Roman"/>
      <w:spacing w:val="8"/>
      <w:sz w:val="23"/>
      <w:szCs w:val="23"/>
      <w:u w:val="single"/>
      <w:shd w:val="clear" w:color="auto" w:fill="FFFFFF"/>
    </w:rPr>
  </w:style>
  <w:style w:type="character" w:customStyle="1" w:styleId="Bodytext6Spacing0pt1">
    <w:name w:val="Body text (6) + Spacing 0 pt1"/>
    <w:basedOn w:val="Bodytext60"/>
    <w:rsid w:val="00E33BF9"/>
    <w:rPr>
      <w:rFonts w:ascii="Times New Roman" w:hAnsi="Times New Roman" w:cs="Times New Roman"/>
      <w:b/>
      <w:bCs/>
      <w:i/>
      <w:iCs/>
      <w:spacing w:val="6"/>
      <w:sz w:val="23"/>
      <w:szCs w:val="23"/>
      <w:shd w:val="clear" w:color="auto" w:fill="FFFFFF"/>
    </w:rPr>
  </w:style>
  <w:style w:type="character" w:customStyle="1" w:styleId="Headerorfooter511pt">
    <w:name w:val="Header or footer (5) + 11 pt"/>
    <w:aliases w:val="Bold12,Spacing 0 pt43"/>
    <w:basedOn w:val="Headerorfooter5"/>
    <w:rsid w:val="00E33BF9"/>
    <w:rPr>
      <w:rFonts w:ascii="Times New Roman" w:hAnsi="Times New Roman" w:cs="Times New Roman"/>
      <w:b/>
      <w:bCs/>
      <w:i/>
      <w:iCs/>
      <w:spacing w:val="6"/>
      <w:sz w:val="22"/>
      <w:szCs w:val="22"/>
      <w:shd w:val="clear" w:color="auto" w:fill="FFFFFF"/>
    </w:rPr>
  </w:style>
  <w:style w:type="character" w:customStyle="1" w:styleId="Headerorfooter2Spacing0pt2">
    <w:name w:val="Header or footer (2) + Spacing 0 pt2"/>
    <w:basedOn w:val="Headerorfooter2"/>
    <w:rsid w:val="00E33BF9"/>
    <w:rPr>
      <w:rFonts w:ascii="Times New Roman" w:hAnsi="Times New Roman" w:cs="Times New Roman"/>
      <w:b/>
      <w:bCs/>
      <w:spacing w:val="8"/>
      <w:sz w:val="23"/>
      <w:szCs w:val="23"/>
      <w:shd w:val="clear" w:color="auto" w:fill="FFFFFF"/>
    </w:rPr>
  </w:style>
  <w:style w:type="character" w:customStyle="1" w:styleId="Tablecaption4Spacing0pt1">
    <w:name w:val="Table caption (4) + Spacing 0 pt1"/>
    <w:basedOn w:val="Tablecaption4"/>
    <w:rsid w:val="00E33BF9"/>
    <w:rPr>
      <w:rFonts w:ascii="Times New Roman" w:hAnsi="Times New Roman" w:cs="Times New Roman"/>
      <w:b/>
      <w:bCs/>
      <w:i/>
      <w:iCs/>
      <w:spacing w:val="6"/>
      <w:sz w:val="23"/>
      <w:szCs w:val="23"/>
      <w:shd w:val="clear" w:color="auto" w:fill="FFFFFF"/>
    </w:rPr>
  </w:style>
  <w:style w:type="character" w:customStyle="1" w:styleId="Bodytext75pt2">
    <w:name w:val="Body text + 7.5 pt2"/>
    <w:aliases w:val="Spacing 0 pt42"/>
    <w:basedOn w:val="Bodytext"/>
    <w:rsid w:val="00E33BF9"/>
    <w:rPr>
      <w:rFonts w:ascii="Times New Roman" w:hAnsi="Times New Roman" w:cs="Times New Roman"/>
      <w:spacing w:val="18"/>
      <w:sz w:val="15"/>
      <w:szCs w:val="15"/>
      <w:shd w:val="clear" w:color="auto" w:fill="FFFFFF"/>
    </w:rPr>
  </w:style>
  <w:style w:type="character" w:customStyle="1" w:styleId="Bodytext16pt1">
    <w:name w:val="Body text + 16 pt1"/>
    <w:aliases w:val="Spacing 0 pt41"/>
    <w:basedOn w:val="Bodytext"/>
    <w:rsid w:val="00E33BF9"/>
    <w:rPr>
      <w:rFonts w:ascii="Times New Roman" w:hAnsi="Times New Roman" w:cs="Times New Roman"/>
      <w:noProof/>
      <w:spacing w:val="0"/>
      <w:sz w:val="32"/>
      <w:szCs w:val="32"/>
      <w:shd w:val="clear" w:color="auto" w:fill="FFFFFF"/>
    </w:rPr>
  </w:style>
  <w:style w:type="character" w:customStyle="1" w:styleId="Bodytext75pt1">
    <w:name w:val="Body text + 7.5 pt1"/>
    <w:aliases w:val="Spacing 0 pt40"/>
    <w:basedOn w:val="Bodytext"/>
    <w:rsid w:val="00E33BF9"/>
    <w:rPr>
      <w:rFonts w:ascii="Times New Roman" w:hAnsi="Times New Roman" w:cs="Times New Roman"/>
      <w:noProof/>
      <w:spacing w:val="18"/>
      <w:sz w:val="15"/>
      <w:szCs w:val="15"/>
      <w:shd w:val="clear" w:color="auto" w:fill="FFFFFF"/>
    </w:rPr>
  </w:style>
  <w:style w:type="character" w:customStyle="1" w:styleId="Headerorfooter13">
    <w:name w:val="Header or footer (13)_"/>
    <w:basedOn w:val="DefaultParagraphFont"/>
    <w:link w:val="Headerorfooter131"/>
    <w:rsid w:val="00E33BF9"/>
    <w:rPr>
      <w:rFonts w:ascii="Times New Roman" w:hAnsi="Times New Roman" w:cs="Times New Roman"/>
      <w:spacing w:val="21"/>
      <w:sz w:val="19"/>
      <w:szCs w:val="19"/>
      <w:shd w:val="clear" w:color="auto" w:fill="FFFFFF"/>
    </w:rPr>
  </w:style>
  <w:style w:type="character" w:customStyle="1" w:styleId="Headerorfooter130">
    <w:name w:val="Header or footer (13)"/>
    <w:basedOn w:val="Headerorfooter13"/>
    <w:rsid w:val="00E33BF9"/>
    <w:rPr>
      <w:rFonts w:ascii="Times New Roman" w:hAnsi="Times New Roman" w:cs="Times New Roman"/>
      <w:spacing w:val="21"/>
      <w:sz w:val="19"/>
      <w:szCs w:val="19"/>
      <w:shd w:val="clear" w:color="auto" w:fill="FFFFFF"/>
    </w:rPr>
  </w:style>
  <w:style w:type="character" w:customStyle="1" w:styleId="Bodytext17TimesNewRoman1">
    <w:name w:val="Body text (17) + Times New Roman1"/>
    <w:aliases w:val="11.5 pt3,Spacing 0 pt39"/>
    <w:basedOn w:val="Bodytext17"/>
    <w:rsid w:val="00E33BF9"/>
    <w:rPr>
      <w:rFonts w:ascii="Times New Roman" w:hAnsi="Times New Roman" w:cs="Times New Roman"/>
      <w:b/>
      <w:bCs/>
      <w:spacing w:val="7"/>
      <w:sz w:val="23"/>
      <w:szCs w:val="23"/>
      <w:shd w:val="clear" w:color="auto" w:fill="FFFFFF"/>
    </w:rPr>
  </w:style>
  <w:style w:type="character" w:customStyle="1" w:styleId="Bodytext9pt2">
    <w:name w:val="Body text + 9 pt2"/>
    <w:basedOn w:val="Bodytext"/>
    <w:rsid w:val="00E33BF9"/>
    <w:rPr>
      <w:rFonts w:ascii="Times New Roman" w:hAnsi="Times New Roman" w:cs="Times New Roman"/>
      <w:spacing w:val="7"/>
      <w:sz w:val="18"/>
      <w:szCs w:val="18"/>
      <w:shd w:val="clear" w:color="auto" w:fill="FFFFFF"/>
    </w:rPr>
  </w:style>
  <w:style w:type="character" w:customStyle="1" w:styleId="Bodytext9pt1">
    <w:name w:val="Body text + 9 pt1"/>
    <w:basedOn w:val="Bodytext"/>
    <w:rsid w:val="00E33BF9"/>
    <w:rPr>
      <w:rFonts w:ascii="Times New Roman" w:hAnsi="Times New Roman" w:cs="Times New Roman"/>
      <w:spacing w:val="7"/>
      <w:sz w:val="18"/>
      <w:szCs w:val="18"/>
      <w:shd w:val="clear" w:color="auto" w:fill="FFFFFF"/>
    </w:rPr>
  </w:style>
  <w:style w:type="character" w:customStyle="1" w:styleId="BodytextConsolas1">
    <w:name w:val="Body text + Consolas1"/>
    <w:aliases w:val="15 pt1,Spacing 0 pt38"/>
    <w:basedOn w:val="Bodytext"/>
    <w:rsid w:val="00E33BF9"/>
    <w:rPr>
      <w:rFonts w:ascii="Consolas" w:hAnsi="Consolas" w:cs="Consolas"/>
      <w:spacing w:val="12"/>
      <w:sz w:val="30"/>
      <w:szCs w:val="30"/>
      <w:shd w:val="clear" w:color="auto" w:fill="FFFFFF"/>
    </w:rPr>
  </w:style>
  <w:style w:type="character" w:customStyle="1" w:styleId="Bodytext7pt1">
    <w:name w:val="Body text + 7 pt1"/>
    <w:aliases w:val="Spacing 0 pt37"/>
    <w:basedOn w:val="Bodytext"/>
    <w:rsid w:val="00E33BF9"/>
    <w:rPr>
      <w:rFonts w:ascii="Times New Roman" w:hAnsi="Times New Roman" w:cs="Times New Roman"/>
      <w:spacing w:val="8"/>
      <w:sz w:val="14"/>
      <w:szCs w:val="14"/>
      <w:shd w:val="clear" w:color="auto" w:fill="FFFFFF"/>
    </w:rPr>
  </w:style>
  <w:style w:type="character" w:customStyle="1" w:styleId="Bodytext2125pt1">
    <w:name w:val="Body text (2) + 12.5 pt1"/>
    <w:aliases w:val="Spacing 0 pt36"/>
    <w:basedOn w:val="Bodytext2"/>
    <w:rsid w:val="00E33BF9"/>
    <w:rPr>
      <w:rFonts w:ascii="Times New Roman" w:hAnsi="Times New Roman" w:cs="Times New Roman"/>
      <w:b/>
      <w:bCs/>
      <w:spacing w:val="3"/>
      <w:sz w:val="25"/>
      <w:szCs w:val="25"/>
      <w:shd w:val="clear" w:color="auto" w:fill="FFFFFF"/>
    </w:rPr>
  </w:style>
  <w:style w:type="character" w:customStyle="1" w:styleId="HeaderorfooterSpacing0pt1">
    <w:name w:val="Header or footer + Spacing 0 pt1"/>
    <w:basedOn w:val="Headerorfooter"/>
    <w:rsid w:val="00E33BF9"/>
    <w:rPr>
      <w:rFonts w:ascii="Times New Roman" w:hAnsi="Times New Roman" w:cs="Times New Roman"/>
      <w:spacing w:val="10"/>
      <w:sz w:val="23"/>
      <w:szCs w:val="23"/>
      <w:shd w:val="clear" w:color="auto" w:fill="FFFFFF"/>
    </w:rPr>
  </w:style>
  <w:style w:type="character" w:customStyle="1" w:styleId="Tablecaption13">
    <w:name w:val="Table caption (13)_"/>
    <w:basedOn w:val="DefaultParagraphFont"/>
    <w:link w:val="Tablecaption131"/>
    <w:rsid w:val="00E33BF9"/>
    <w:rPr>
      <w:b/>
      <w:bCs/>
      <w:spacing w:val="-10"/>
      <w:sz w:val="8"/>
      <w:szCs w:val="8"/>
      <w:shd w:val="clear" w:color="auto" w:fill="FFFFFF"/>
    </w:rPr>
  </w:style>
  <w:style w:type="character" w:customStyle="1" w:styleId="Tablecaption130">
    <w:name w:val="Table caption (13)"/>
    <w:basedOn w:val="Tablecaption13"/>
    <w:rsid w:val="00E33BF9"/>
    <w:rPr>
      <w:b/>
      <w:bCs/>
      <w:spacing w:val="-10"/>
      <w:sz w:val="8"/>
      <w:szCs w:val="8"/>
      <w:shd w:val="clear" w:color="auto" w:fill="FFFFFF"/>
    </w:rPr>
  </w:style>
  <w:style w:type="character" w:customStyle="1" w:styleId="Tablecaption132">
    <w:name w:val="Table caption (13)2"/>
    <w:basedOn w:val="Tablecaption13"/>
    <w:rsid w:val="00E33BF9"/>
    <w:rPr>
      <w:b/>
      <w:bCs/>
      <w:spacing w:val="-10"/>
      <w:sz w:val="8"/>
      <w:szCs w:val="8"/>
      <w:shd w:val="clear" w:color="auto" w:fill="FFFFFF"/>
    </w:rPr>
  </w:style>
  <w:style w:type="character" w:customStyle="1" w:styleId="Tablecaption13TimesNewRoman">
    <w:name w:val="Table caption (13) + Times New Roman"/>
    <w:aliases w:val="Not Bold6,Italic9,Spacing 0 pt35"/>
    <w:basedOn w:val="Tablecaption13"/>
    <w:rsid w:val="00E33BF9"/>
    <w:rPr>
      <w:rFonts w:ascii="Times New Roman" w:hAnsi="Times New Roman" w:cs="Times New Roman"/>
      <w:b/>
      <w:bCs/>
      <w:i/>
      <w:iCs/>
      <w:noProof/>
      <w:spacing w:val="0"/>
      <w:sz w:val="8"/>
      <w:szCs w:val="8"/>
      <w:shd w:val="clear" w:color="auto" w:fill="FFFFFF"/>
    </w:rPr>
  </w:style>
  <w:style w:type="character" w:customStyle="1" w:styleId="Bodytext4pt2">
    <w:name w:val="Body text + 4 pt2"/>
    <w:aliases w:val="Spacing 1 pt2"/>
    <w:basedOn w:val="Bodytext"/>
    <w:rsid w:val="00E33BF9"/>
    <w:rPr>
      <w:rFonts w:ascii="Times New Roman" w:hAnsi="Times New Roman" w:cs="Times New Roman"/>
      <w:spacing w:val="22"/>
      <w:sz w:val="8"/>
      <w:szCs w:val="8"/>
      <w:shd w:val="clear" w:color="auto" w:fill="FFFFFF"/>
    </w:rPr>
  </w:style>
  <w:style w:type="character" w:customStyle="1" w:styleId="Bodytext4pt1">
    <w:name w:val="Body text + 4 pt1"/>
    <w:aliases w:val="Spacing 1 pt1"/>
    <w:basedOn w:val="Bodytext"/>
    <w:rsid w:val="00E33BF9"/>
    <w:rPr>
      <w:rFonts w:ascii="Times New Roman" w:hAnsi="Times New Roman" w:cs="Times New Roman"/>
      <w:spacing w:val="22"/>
      <w:sz w:val="8"/>
      <w:szCs w:val="8"/>
      <w:shd w:val="clear" w:color="auto" w:fill="FFFFFF"/>
    </w:rPr>
  </w:style>
  <w:style w:type="character" w:customStyle="1" w:styleId="Tablecaption92">
    <w:name w:val="Table caption (9)2"/>
    <w:basedOn w:val="Tablecaption9"/>
    <w:rsid w:val="00E33BF9"/>
    <w:rPr>
      <w:rFonts w:ascii="Segoe UI" w:hAnsi="Segoe UI" w:cs="Segoe UI"/>
      <w:b/>
      <w:bCs/>
      <w:spacing w:val="1"/>
      <w:sz w:val="18"/>
      <w:szCs w:val="18"/>
      <w:shd w:val="clear" w:color="auto" w:fill="FFFFFF"/>
    </w:rPr>
  </w:style>
  <w:style w:type="character" w:customStyle="1" w:styleId="Bodytext216pt">
    <w:name w:val="Body text (2) + 16 pt"/>
    <w:aliases w:val="Not Bold5,Spacing 0 pt34"/>
    <w:basedOn w:val="Bodytext2"/>
    <w:rsid w:val="00E33BF9"/>
    <w:rPr>
      <w:rFonts w:ascii="Times New Roman" w:hAnsi="Times New Roman" w:cs="Times New Roman"/>
      <w:b/>
      <w:bCs/>
      <w:spacing w:val="10"/>
      <w:sz w:val="32"/>
      <w:szCs w:val="32"/>
      <w:shd w:val="clear" w:color="auto" w:fill="FFFFFF"/>
    </w:rPr>
  </w:style>
  <w:style w:type="character" w:customStyle="1" w:styleId="BodytextVerdana1">
    <w:name w:val="Body text + Verdana1"/>
    <w:aliases w:val="8 pt3,Spacing 0 pt33"/>
    <w:basedOn w:val="Bodytext"/>
    <w:rsid w:val="00E33BF9"/>
    <w:rPr>
      <w:rFonts w:ascii="Verdana" w:hAnsi="Verdana" w:cs="Verdana"/>
      <w:spacing w:val="3"/>
      <w:sz w:val="16"/>
      <w:szCs w:val="16"/>
      <w:shd w:val="clear" w:color="auto" w:fill="FFFFFF"/>
    </w:rPr>
  </w:style>
  <w:style w:type="character" w:customStyle="1" w:styleId="Tablecaption4NotBold1">
    <w:name w:val="Table caption (4) + Not Bold1"/>
    <w:aliases w:val="Not Italic5,Spacing 0 pt32"/>
    <w:basedOn w:val="Tablecaption4"/>
    <w:rsid w:val="00E33BF9"/>
    <w:rPr>
      <w:rFonts w:ascii="Times New Roman" w:hAnsi="Times New Roman" w:cs="Times New Roman"/>
      <w:b/>
      <w:bCs/>
      <w:i/>
      <w:iCs/>
      <w:spacing w:val="8"/>
      <w:sz w:val="23"/>
      <w:szCs w:val="23"/>
      <w:shd w:val="clear" w:color="auto" w:fill="FFFFFF"/>
    </w:rPr>
  </w:style>
  <w:style w:type="character" w:customStyle="1" w:styleId="Bodytext5Spacing0pt1">
    <w:name w:val="Body text (5) + Spacing 0 pt1"/>
    <w:basedOn w:val="Bodytext5"/>
    <w:rsid w:val="00E33BF9"/>
    <w:rPr>
      <w:rFonts w:ascii="Times New Roman" w:hAnsi="Times New Roman" w:cs="Times New Roman"/>
      <w:i/>
      <w:iCs/>
      <w:spacing w:val="2"/>
      <w:sz w:val="21"/>
      <w:szCs w:val="21"/>
      <w:shd w:val="clear" w:color="auto" w:fill="FFFFFF"/>
    </w:rPr>
  </w:style>
  <w:style w:type="character" w:customStyle="1" w:styleId="Heading10NotBold2">
    <w:name w:val="Heading #10 + Not Bold2"/>
    <w:basedOn w:val="Heading100"/>
    <w:rsid w:val="00E33BF9"/>
    <w:rPr>
      <w:rFonts w:ascii="Times New Roman" w:hAnsi="Times New Roman" w:cs="Times New Roman"/>
      <w:b/>
      <w:bCs/>
      <w:spacing w:val="8"/>
      <w:sz w:val="23"/>
      <w:szCs w:val="23"/>
      <w:shd w:val="clear" w:color="auto" w:fill="FFFFFF"/>
    </w:rPr>
  </w:style>
  <w:style w:type="character" w:customStyle="1" w:styleId="Bodytext8pt2">
    <w:name w:val="Body text + 8 pt2"/>
    <w:aliases w:val="Spacing 0 pt31"/>
    <w:basedOn w:val="Bodytext"/>
    <w:rsid w:val="00E33BF9"/>
    <w:rPr>
      <w:rFonts w:ascii="Times New Roman" w:hAnsi="Times New Roman" w:cs="Times New Roman"/>
      <w:spacing w:val="9"/>
      <w:sz w:val="16"/>
      <w:szCs w:val="16"/>
      <w:shd w:val="clear" w:color="auto" w:fill="FFFFFF"/>
    </w:rPr>
  </w:style>
  <w:style w:type="character" w:customStyle="1" w:styleId="BodytextCourierNew1">
    <w:name w:val="Body text + Courier New1"/>
    <w:aliases w:val="12 pt2,Bold11,Spacing 0 pt30"/>
    <w:basedOn w:val="Bodytext"/>
    <w:rsid w:val="00E33BF9"/>
    <w:rPr>
      <w:rFonts w:ascii="Courier New" w:hAnsi="Courier New" w:cs="Courier New"/>
      <w:b/>
      <w:bCs/>
      <w:noProof/>
      <w:spacing w:val="0"/>
      <w:sz w:val="24"/>
      <w:szCs w:val="24"/>
      <w:shd w:val="clear" w:color="auto" w:fill="FFFFFF"/>
    </w:rPr>
  </w:style>
  <w:style w:type="character" w:customStyle="1" w:styleId="Tablecaption6SegoeUI">
    <w:name w:val="Table caption (6) + Segoe UI"/>
    <w:aliases w:val="9 pt4,Bold10,Spacing 0 pt29"/>
    <w:basedOn w:val="Tablecaption6"/>
    <w:rsid w:val="00E33BF9"/>
    <w:rPr>
      <w:rFonts w:ascii="Segoe UI" w:hAnsi="Segoe UI" w:cs="Segoe UI"/>
      <w:b/>
      <w:bCs/>
      <w:spacing w:val="1"/>
      <w:sz w:val="18"/>
      <w:szCs w:val="18"/>
      <w:shd w:val="clear" w:color="auto" w:fill="FFFFFF"/>
    </w:rPr>
  </w:style>
  <w:style w:type="character" w:customStyle="1" w:styleId="Tablecaption6PalatinoLinotype">
    <w:name w:val="Table caption (6) + Palatino Linotype"/>
    <w:aliases w:val="9 pt3,Bold9,Spacing 0 pt28"/>
    <w:basedOn w:val="Tablecaption6"/>
    <w:rsid w:val="00E33BF9"/>
    <w:rPr>
      <w:rFonts w:ascii="Palatino Linotype" w:hAnsi="Palatino Linotype" w:cs="Palatino Linotype"/>
      <w:b/>
      <w:bCs/>
      <w:spacing w:val="9"/>
      <w:sz w:val="18"/>
      <w:szCs w:val="18"/>
      <w:shd w:val="clear" w:color="auto" w:fill="FFFFFF"/>
    </w:rPr>
  </w:style>
  <w:style w:type="character" w:customStyle="1" w:styleId="Bodytext5115pt1">
    <w:name w:val="Body text (5) + 11.5 pt1"/>
    <w:aliases w:val="Bold8,Spacing 0 pt27"/>
    <w:basedOn w:val="Bodytext5"/>
    <w:rsid w:val="00E33BF9"/>
    <w:rPr>
      <w:rFonts w:ascii="Times New Roman" w:hAnsi="Times New Roman" w:cs="Times New Roman"/>
      <w:b/>
      <w:bCs/>
      <w:i/>
      <w:iCs/>
      <w:spacing w:val="6"/>
      <w:sz w:val="23"/>
      <w:szCs w:val="23"/>
      <w:shd w:val="clear" w:color="auto" w:fill="FFFFFF"/>
    </w:rPr>
  </w:style>
  <w:style w:type="character" w:customStyle="1" w:styleId="Headerorfooter4115pt1">
    <w:name w:val="Header or footer (4) + 11.5 pt1"/>
    <w:aliases w:val="Bold7,Spacing 0 pt26"/>
    <w:basedOn w:val="Headerorfooter4"/>
    <w:rsid w:val="00E33BF9"/>
    <w:rPr>
      <w:rFonts w:ascii="Times New Roman" w:hAnsi="Times New Roman" w:cs="Times New Roman"/>
      <w:b/>
      <w:bCs/>
      <w:spacing w:val="8"/>
      <w:sz w:val="23"/>
      <w:szCs w:val="23"/>
      <w:shd w:val="clear" w:color="auto" w:fill="FFFFFF"/>
    </w:rPr>
  </w:style>
  <w:style w:type="character" w:customStyle="1" w:styleId="Tablecaption2Spacing0pt1">
    <w:name w:val="Table caption (2) + Spacing 0 pt1"/>
    <w:basedOn w:val="Tablecaption2"/>
    <w:rsid w:val="00E33BF9"/>
    <w:rPr>
      <w:rFonts w:ascii="Times New Roman" w:hAnsi="Times New Roman" w:cs="Times New Roman"/>
      <w:i/>
      <w:iCs/>
      <w:spacing w:val="1"/>
      <w:sz w:val="23"/>
      <w:szCs w:val="23"/>
      <w:shd w:val="clear" w:color="auto" w:fill="FFFFFF"/>
    </w:rPr>
  </w:style>
  <w:style w:type="character" w:customStyle="1" w:styleId="Bodytext145pt">
    <w:name w:val="Body text + 14.5 pt"/>
    <w:aliases w:val="Spacing 0 pt25"/>
    <w:basedOn w:val="Bodytext"/>
    <w:rsid w:val="00E33BF9"/>
    <w:rPr>
      <w:rFonts w:ascii="Times New Roman" w:hAnsi="Times New Roman" w:cs="Times New Roman"/>
      <w:spacing w:val="6"/>
      <w:sz w:val="29"/>
      <w:szCs w:val="29"/>
      <w:shd w:val="clear" w:color="auto" w:fill="FFFFFF"/>
    </w:rPr>
  </w:style>
  <w:style w:type="character" w:customStyle="1" w:styleId="Bodytext8pt1">
    <w:name w:val="Body text + 8 pt1"/>
    <w:aliases w:val="Spacing 0 pt24"/>
    <w:basedOn w:val="Bodytext"/>
    <w:rsid w:val="00E33BF9"/>
    <w:rPr>
      <w:rFonts w:ascii="Times New Roman" w:hAnsi="Times New Roman" w:cs="Times New Roman"/>
      <w:noProof/>
      <w:spacing w:val="0"/>
      <w:sz w:val="16"/>
      <w:szCs w:val="16"/>
      <w:shd w:val="clear" w:color="auto" w:fill="FFFFFF"/>
    </w:rPr>
  </w:style>
  <w:style w:type="character" w:customStyle="1" w:styleId="Headerorfooter2Spacing0pt1">
    <w:name w:val="Header or footer (2) + Spacing 0 pt1"/>
    <w:basedOn w:val="Headerorfooter2"/>
    <w:rsid w:val="00E33BF9"/>
    <w:rPr>
      <w:rFonts w:ascii="Times New Roman" w:hAnsi="Times New Roman" w:cs="Times New Roman"/>
      <w:b/>
      <w:bCs/>
      <w:spacing w:val="8"/>
      <w:sz w:val="23"/>
      <w:szCs w:val="23"/>
      <w:shd w:val="clear" w:color="auto" w:fill="FFFFFF"/>
    </w:rPr>
  </w:style>
  <w:style w:type="character" w:customStyle="1" w:styleId="BodytextBold2">
    <w:name w:val="Body text + Bold2"/>
    <w:aliases w:val="Italic8,Spacing 0 pt23"/>
    <w:basedOn w:val="Bodytext"/>
    <w:rsid w:val="00E33BF9"/>
    <w:rPr>
      <w:rFonts w:ascii="Times New Roman" w:hAnsi="Times New Roman" w:cs="Times New Roman"/>
      <w:b/>
      <w:bCs/>
      <w:i/>
      <w:iCs/>
      <w:spacing w:val="6"/>
      <w:sz w:val="23"/>
      <w:szCs w:val="23"/>
      <w:shd w:val="clear" w:color="auto" w:fill="FFFFFF"/>
    </w:rPr>
  </w:style>
  <w:style w:type="character" w:customStyle="1" w:styleId="Bodytext145pt1">
    <w:name w:val="Body text + 14.5 pt1"/>
    <w:aliases w:val="Spacing 0 pt22"/>
    <w:basedOn w:val="Bodytext"/>
    <w:rsid w:val="00E33BF9"/>
    <w:rPr>
      <w:rFonts w:ascii="Times New Roman" w:hAnsi="Times New Roman" w:cs="Times New Roman"/>
      <w:noProof/>
      <w:spacing w:val="6"/>
      <w:sz w:val="29"/>
      <w:szCs w:val="29"/>
      <w:shd w:val="clear" w:color="auto" w:fill="FFFFFF"/>
    </w:rPr>
  </w:style>
  <w:style w:type="character" w:customStyle="1" w:styleId="Tablecaption6Consolas">
    <w:name w:val="Table caption (6) + Consolas"/>
    <w:aliases w:val="10 pt2,Spacing 0 pt21"/>
    <w:basedOn w:val="Tablecaption6"/>
    <w:rsid w:val="00E33BF9"/>
    <w:rPr>
      <w:rFonts w:ascii="Consolas" w:hAnsi="Consolas" w:cs="Consolas"/>
      <w:spacing w:val="11"/>
      <w:sz w:val="20"/>
      <w:szCs w:val="20"/>
      <w:shd w:val="clear" w:color="auto" w:fill="FFFFFF"/>
    </w:rPr>
  </w:style>
  <w:style w:type="character" w:customStyle="1" w:styleId="Headerorfooter14">
    <w:name w:val="Header or footer (14)_"/>
    <w:basedOn w:val="DefaultParagraphFont"/>
    <w:link w:val="Headerorfooter140"/>
    <w:rsid w:val="00E33BF9"/>
    <w:rPr>
      <w:rFonts w:ascii="Times New Roman" w:hAnsi="Times New Roman" w:cs="Times New Roman"/>
      <w:spacing w:val="29"/>
      <w:sz w:val="18"/>
      <w:szCs w:val="18"/>
      <w:shd w:val="clear" w:color="auto" w:fill="FFFFFF"/>
    </w:rPr>
  </w:style>
  <w:style w:type="character" w:customStyle="1" w:styleId="Tablecaption6Spacing0pt1">
    <w:name w:val="Table caption (6) + Spacing 0 pt1"/>
    <w:basedOn w:val="Tablecaption6"/>
    <w:rsid w:val="00E33BF9"/>
    <w:rPr>
      <w:rFonts w:ascii="Times New Roman" w:hAnsi="Times New Roman" w:cs="Times New Roman"/>
      <w:noProof/>
      <w:spacing w:val="8"/>
      <w:sz w:val="23"/>
      <w:szCs w:val="23"/>
      <w:shd w:val="clear" w:color="auto" w:fill="FFFFFF"/>
    </w:rPr>
  </w:style>
  <w:style w:type="character" w:customStyle="1" w:styleId="BodytextPalatinoLinotype2">
    <w:name w:val="Body text + Palatino Linotype2"/>
    <w:aliases w:val="9 pt2,Bold6,Spacing 0 pt20"/>
    <w:basedOn w:val="Bodytext"/>
    <w:rsid w:val="00E33BF9"/>
    <w:rPr>
      <w:rFonts w:ascii="Palatino Linotype" w:hAnsi="Palatino Linotype" w:cs="Palatino Linotype"/>
      <w:b/>
      <w:bCs/>
      <w:noProof/>
      <w:spacing w:val="9"/>
      <w:sz w:val="18"/>
      <w:szCs w:val="18"/>
      <w:shd w:val="clear" w:color="auto" w:fill="FFFFFF"/>
    </w:rPr>
  </w:style>
  <w:style w:type="character" w:customStyle="1" w:styleId="Headerorfooter5145pt">
    <w:name w:val="Header or footer (5) + 14.5 pt"/>
    <w:aliases w:val="Bold5,Not Italic4,Spacing 0 pt19"/>
    <w:basedOn w:val="Headerorfooter5"/>
    <w:rsid w:val="00E33BF9"/>
    <w:rPr>
      <w:rFonts w:ascii="Times New Roman" w:hAnsi="Times New Roman" w:cs="Times New Roman"/>
      <w:b/>
      <w:bCs/>
      <w:i/>
      <w:iCs/>
      <w:spacing w:val="0"/>
      <w:sz w:val="29"/>
      <w:szCs w:val="29"/>
      <w:shd w:val="clear" w:color="auto" w:fill="FFFFFF"/>
    </w:rPr>
  </w:style>
  <w:style w:type="character" w:customStyle="1" w:styleId="Bodytext7Spacing0pt2">
    <w:name w:val="Body text (7) + Spacing 0 pt2"/>
    <w:basedOn w:val="Bodytext70"/>
    <w:rsid w:val="00E33BF9"/>
    <w:rPr>
      <w:rFonts w:ascii="Times New Roman" w:hAnsi="Times New Roman" w:cs="Times New Roman"/>
      <w:b/>
      <w:bCs/>
      <w:spacing w:val="9"/>
      <w:sz w:val="21"/>
      <w:szCs w:val="21"/>
      <w:shd w:val="clear" w:color="auto" w:fill="FFFFFF"/>
    </w:rPr>
  </w:style>
  <w:style w:type="character" w:customStyle="1" w:styleId="Bodytext421">
    <w:name w:val="Body text (42)_"/>
    <w:basedOn w:val="DefaultParagraphFont"/>
    <w:link w:val="Bodytext4210"/>
    <w:rsid w:val="00E33BF9"/>
    <w:rPr>
      <w:rFonts w:ascii="Times New Roman" w:hAnsi="Times New Roman" w:cs="Times New Roman"/>
      <w:b/>
      <w:bCs/>
      <w:i/>
      <w:iCs/>
      <w:spacing w:val="7"/>
      <w:sz w:val="21"/>
      <w:szCs w:val="21"/>
      <w:shd w:val="clear" w:color="auto" w:fill="FFFFFF"/>
    </w:rPr>
  </w:style>
  <w:style w:type="character" w:customStyle="1" w:styleId="Bodytext422">
    <w:name w:val="Body text (42)"/>
    <w:basedOn w:val="Bodytext421"/>
    <w:rsid w:val="00E33BF9"/>
    <w:rPr>
      <w:rFonts w:ascii="Times New Roman" w:hAnsi="Times New Roman" w:cs="Times New Roman"/>
      <w:b/>
      <w:bCs/>
      <w:i/>
      <w:iCs/>
      <w:spacing w:val="7"/>
      <w:sz w:val="21"/>
      <w:szCs w:val="21"/>
      <w:shd w:val="clear" w:color="auto" w:fill="FFFFFF"/>
    </w:rPr>
  </w:style>
  <w:style w:type="character" w:customStyle="1" w:styleId="Bodytext42NotBold">
    <w:name w:val="Body text (42) + Not Bold"/>
    <w:aliases w:val="Not Italic3,Spacing 0 pt18"/>
    <w:basedOn w:val="Bodytext421"/>
    <w:rsid w:val="00E33BF9"/>
    <w:rPr>
      <w:rFonts w:ascii="Times New Roman" w:hAnsi="Times New Roman" w:cs="Times New Roman"/>
      <w:b/>
      <w:bCs/>
      <w:i/>
      <w:iCs/>
      <w:noProof/>
      <w:spacing w:val="0"/>
      <w:sz w:val="21"/>
      <w:szCs w:val="21"/>
      <w:shd w:val="clear" w:color="auto" w:fill="FFFFFF"/>
    </w:rPr>
  </w:style>
  <w:style w:type="character" w:customStyle="1" w:styleId="Bodytext27Spacing0pt1">
    <w:name w:val="Body text (27) + Spacing 0 pt1"/>
    <w:basedOn w:val="Bodytext27"/>
    <w:rsid w:val="00E33BF9"/>
    <w:rPr>
      <w:rFonts w:ascii="Times New Roman" w:hAnsi="Times New Roman" w:cs="Times New Roman"/>
      <w:b/>
      <w:bCs/>
      <w:i/>
      <w:iCs/>
      <w:spacing w:val="4"/>
      <w:sz w:val="20"/>
      <w:szCs w:val="20"/>
      <w:shd w:val="clear" w:color="auto" w:fill="FFFFFF"/>
    </w:rPr>
  </w:style>
  <w:style w:type="character" w:customStyle="1" w:styleId="Bodytext27NotBold1">
    <w:name w:val="Body text (27) + Not Bold1"/>
    <w:aliases w:val="Not Italic2,Spacing 0 pt17"/>
    <w:basedOn w:val="Bodytext27"/>
    <w:rsid w:val="00E33BF9"/>
    <w:rPr>
      <w:rFonts w:ascii="Times New Roman" w:hAnsi="Times New Roman" w:cs="Times New Roman"/>
      <w:b/>
      <w:bCs/>
      <w:i/>
      <w:iCs/>
      <w:noProof/>
      <w:spacing w:val="0"/>
      <w:sz w:val="20"/>
      <w:szCs w:val="20"/>
      <w:shd w:val="clear" w:color="auto" w:fill="FFFFFF"/>
    </w:rPr>
  </w:style>
  <w:style w:type="character" w:customStyle="1" w:styleId="Tablecaption9TimesNewRoman">
    <w:name w:val="Table caption (9) + Times New Roman"/>
    <w:aliases w:val="11.5 pt2,Not Bold4,Spacing 0 pt16"/>
    <w:basedOn w:val="Tablecaption9"/>
    <w:rsid w:val="00E33BF9"/>
    <w:rPr>
      <w:rFonts w:ascii="Times New Roman" w:hAnsi="Times New Roman" w:cs="Times New Roman"/>
      <w:b/>
      <w:bCs/>
      <w:spacing w:val="8"/>
      <w:sz w:val="23"/>
      <w:szCs w:val="23"/>
      <w:shd w:val="clear" w:color="auto" w:fill="FFFFFF"/>
    </w:rPr>
  </w:style>
  <w:style w:type="character" w:customStyle="1" w:styleId="Tablecaption9TimesNewRoman3">
    <w:name w:val="Table caption (9) + Times New Roman3"/>
    <w:aliases w:val="10.5 pt2,Spacing 0 pt15"/>
    <w:basedOn w:val="Tablecaption9"/>
    <w:rsid w:val="00E33BF9"/>
    <w:rPr>
      <w:rFonts w:ascii="Times New Roman" w:hAnsi="Times New Roman" w:cs="Times New Roman"/>
      <w:b/>
      <w:bCs/>
      <w:spacing w:val="9"/>
      <w:sz w:val="21"/>
      <w:szCs w:val="21"/>
      <w:shd w:val="clear" w:color="auto" w:fill="FFFFFF"/>
    </w:rPr>
  </w:style>
  <w:style w:type="character" w:customStyle="1" w:styleId="Tablecaption9TimesNewRoman2">
    <w:name w:val="Table caption (9) + Times New Roman2"/>
    <w:aliases w:val="10 pt1,Italic7,Spacing 0 pt14"/>
    <w:basedOn w:val="Tablecaption9"/>
    <w:rsid w:val="00E33BF9"/>
    <w:rPr>
      <w:rFonts w:ascii="Times New Roman" w:hAnsi="Times New Roman" w:cs="Times New Roman"/>
      <w:b/>
      <w:bCs/>
      <w:i/>
      <w:iCs/>
      <w:spacing w:val="4"/>
      <w:sz w:val="20"/>
      <w:szCs w:val="20"/>
      <w:shd w:val="clear" w:color="auto" w:fill="FFFFFF"/>
    </w:rPr>
  </w:style>
  <w:style w:type="character" w:customStyle="1" w:styleId="Tablecaption9TimesNewRoman1">
    <w:name w:val="Table caption (9) + Times New Roman1"/>
    <w:aliases w:val="10.5 pt1,Not Bold3,Italic6,Spacing 0 pt13"/>
    <w:basedOn w:val="Tablecaption9"/>
    <w:rsid w:val="00E33BF9"/>
    <w:rPr>
      <w:rFonts w:ascii="Times New Roman" w:hAnsi="Times New Roman" w:cs="Times New Roman"/>
      <w:b/>
      <w:bCs/>
      <w:i/>
      <w:iCs/>
      <w:spacing w:val="2"/>
      <w:sz w:val="21"/>
      <w:szCs w:val="21"/>
      <w:shd w:val="clear" w:color="auto" w:fill="FFFFFF"/>
    </w:rPr>
  </w:style>
  <w:style w:type="character" w:customStyle="1" w:styleId="Tablecaption7Spacing0pt1">
    <w:name w:val="Table caption (7) + Spacing 0 pt1"/>
    <w:basedOn w:val="Tablecaption7"/>
    <w:rsid w:val="00E33BF9"/>
    <w:rPr>
      <w:rFonts w:ascii="Times New Roman" w:hAnsi="Times New Roman" w:cs="Times New Roman"/>
      <w:b/>
      <w:bCs/>
      <w:spacing w:val="9"/>
      <w:sz w:val="21"/>
      <w:szCs w:val="21"/>
      <w:shd w:val="clear" w:color="auto" w:fill="FFFFFF"/>
    </w:rPr>
  </w:style>
  <w:style w:type="character" w:customStyle="1" w:styleId="Tablecaption3Spacing0pt">
    <w:name w:val="Table caption (3) + Spacing 0 pt"/>
    <w:basedOn w:val="Tablecaption3"/>
    <w:rsid w:val="00E33BF9"/>
    <w:rPr>
      <w:rFonts w:ascii="Times New Roman" w:hAnsi="Times New Roman" w:cs="Times New Roman"/>
      <w:i/>
      <w:iCs/>
      <w:spacing w:val="2"/>
      <w:sz w:val="21"/>
      <w:szCs w:val="21"/>
      <w:shd w:val="clear" w:color="auto" w:fill="FFFFFF"/>
    </w:rPr>
  </w:style>
  <w:style w:type="character" w:customStyle="1" w:styleId="Tablecaption3115pt">
    <w:name w:val="Table caption (3) + 11.5 pt"/>
    <w:aliases w:val="Spacing 0 pt12"/>
    <w:basedOn w:val="Tablecaption3"/>
    <w:rsid w:val="00E33BF9"/>
    <w:rPr>
      <w:rFonts w:ascii="Times New Roman" w:hAnsi="Times New Roman" w:cs="Times New Roman"/>
      <w:i/>
      <w:iCs/>
      <w:spacing w:val="1"/>
      <w:sz w:val="23"/>
      <w:szCs w:val="23"/>
      <w:shd w:val="clear" w:color="auto" w:fill="FFFFFF"/>
    </w:rPr>
  </w:style>
  <w:style w:type="character" w:customStyle="1" w:styleId="Tablecaption3Bold">
    <w:name w:val="Table caption (3) + Bold"/>
    <w:aliases w:val="Not Italic1,Spacing 0 pt11"/>
    <w:basedOn w:val="Tablecaption3"/>
    <w:rsid w:val="00E33BF9"/>
    <w:rPr>
      <w:rFonts w:ascii="Times New Roman" w:hAnsi="Times New Roman" w:cs="Times New Roman"/>
      <w:b/>
      <w:bCs/>
      <w:i/>
      <w:iCs/>
      <w:spacing w:val="9"/>
      <w:sz w:val="21"/>
      <w:szCs w:val="21"/>
      <w:shd w:val="clear" w:color="auto" w:fill="FFFFFF"/>
    </w:rPr>
  </w:style>
  <w:style w:type="character" w:customStyle="1" w:styleId="Bodytext7Spacing0pt1">
    <w:name w:val="Body text (7) + Spacing 0 pt1"/>
    <w:basedOn w:val="Bodytext70"/>
    <w:rsid w:val="00E33BF9"/>
    <w:rPr>
      <w:rFonts w:ascii="Times New Roman" w:hAnsi="Times New Roman" w:cs="Times New Roman"/>
      <w:b/>
      <w:bCs/>
      <w:spacing w:val="9"/>
      <w:sz w:val="21"/>
      <w:szCs w:val="21"/>
      <w:shd w:val="clear" w:color="auto" w:fill="FFFFFF"/>
    </w:rPr>
  </w:style>
  <w:style w:type="character" w:customStyle="1" w:styleId="Tablecaption14">
    <w:name w:val="Table caption (14)_"/>
    <w:basedOn w:val="DefaultParagraphFont"/>
    <w:link w:val="Tablecaption141"/>
    <w:rsid w:val="00E33BF9"/>
    <w:rPr>
      <w:rFonts w:ascii="Times New Roman" w:hAnsi="Times New Roman" w:cs="Times New Roman"/>
      <w:spacing w:val="-9"/>
      <w:sz w:val="8"/>
      <w:szCs w:val="8"/>
      <w:shd w:val="clear" w:color="auto" w:fill="FFFFFF"/>
    </w:rPr>
  </w:style>
  <w:style w:type="character" w:customStyle="1" w:styleId="Tablecaption140">
    <w:name w:val="Table caption (14)"/>
    <w:basedOn w:val="Tablecaption14"/>
    <w:rsid w:val="00E33BF9"/>
    <w:rPr>
      <w:rFonts w:ascii="Times New Roman" w:hAnsi="Times New Roman" w:cs="Times New Roman"/>
      <w:noProof/>
      <w:spacing w:val="-9"/>
      <w:sz w:val="8"/>
      <w:szCs w:val="8"/>
      <w:u w:val="single"/>
      <w:shd w:val="clear" w:color="auto" w:fill="FFFFFF"/>
    </w:rPr>
  </w:style>
  <w:style w:type="character" w:customStyle="1" w:styleId="Tablecaption14Consolas">
    <w:name w:val="Table caption (14) + Consolas"/>
    <w:aliases w:val="Italic5,Spacing 0 pt10"/>
    <w:basedOn w:val="Tablecaption14"/>
    <w:rsid w:val="00E33BF9"/>
    <w:rPr>
      <w:rFonts w:ascii="Consolas" w:hAnsi="Consolas" w:cs="Consolas"/>
      <w:i/>
      <w:iCs/>
      <w:noProof/>
      <w:spacing w:val="0"/>
      <w:sz w:val="8"/>
      <w:szCs w:val="8"/>
      <w:shd w:val="clear" w:color="auto" w:fill="FFFFFF"/>
    </w:rPr>
  </w:style>
  <w:style w:type="character" w:customStyle="1" w:styleId="Headerorfooter15">
    <w:name w:val="Header or footer (15)_"/>
    <w:basedOn w:val="DefaultParagraphFont"/>
    <w:link w:val="Headerorfooter151"/>
    <w:rsid w:val="00E33BF9"/>
    <w:rPr>
      <w:rFonts w:ascii="Times New Roman" w:hAnsi="Times New Roman" w:cs="Times New Roman"/>
      <w:b/>
      <w:bCs/>
      <w:spacing w:val="11"/>
      <w:sz w:val="17"/>
      <w:szCs w:val="17"/>
      <w:shd w:val="clear" w:color="auto" w:fill="FFFFFF"/>
    </w:rPr>
  </w:style>
  <w:style w:type="character" w:customStyle="1" w:styleId="Headerorfooter150">
    <w:name w:val="Header or footer (15)"/>
    <w:basedOn w:val="Headerorfooter15"/>
    <w:rsid w:val="00E33BF9"/>
    <w:rPr>
      <w:rFonts w:ascii="Times New Roman" w:hAnsi="Times New Roman" w:cs="Times New Roman"/>
      <w:b/>
      <w:bCs/>
      <w:spacing w:val="11"/>
      <w:sz w:val="17"/>
      <w:szCs w:val="17"/>
      <w:shd w:val="clear" w:color="auto" w:fill="FFFFFF"/>
    </w:rPr>
  </w:style>
  <w:style w:type="character" w:customStyle="1" w:styleId="Bodytext3Spacing0pt1">
    <w:name w:val="Body text (3) + Spacing 0 pt1"/>
    <w:basedOn w:val="Bodytext3"/>
    <w:rsid w:val="00E33BF9"/>
    <w:rPr>
      <w:rFonts w:ascii="Times New Roman" w:hAnsi="Times New Roman" w:cs="Times New Roman"/>
      <w:spacing w:val="19"/>
      <w:sz w:val="9"/>
      <w:szCs w:val="9"/>
      <w:shd w:val="clear" w:color="auto" w:fill="FFFFFF"/>
    </w:rPr>
  </w:style>
  <w:style w:type="character" w:customStyle="1" w:styleId="BodytextBold1">
    <w:name w:val="Body text + Bold1"/>
    <w:aliases w:val="Italic4,Spacing 0 pt9"/>
    <w:basedOn w:val="Bodytext"/>
    <w:rsid w:val="00E33BF9"/>
    <w:rPr>
      <w:rFonts w:ascii="Times New Roman" w:hAnsi="Times New Roman" w:cs="Times New Roman"/>
      <w:b/>
      <w:bCs/>
      <w:i/>
      <w:iCs/>
      <w:spacing w:val="6"/>
      <w:sz w:val="23"/>
      <w:szCs w:val="23"/>
      <w:shd w:val="clear" w:color="auto" w:fill="FFFFFF"/>
    </w:rPr>
  </w:style>
  <w:style w:type="character" w:customStyle="1" w:styleId="Bodytext22Spacing0pt">
    <w:name w:val="Body text (22) + Spacing 0 pt"/>
    <w:basedOn w:val="Bodytext22"/>
    <w:rsid w:val="00E33BF9"/>
    <w:rPr>
      <w:rFonts w:ascii="Times New Roman" w:hAnsi="Times New Roman" w:cs="Times New Roman"/>
      <w:b/>
      <w:bCs/>
      <w:spacing w:val="8"/>
      <w:sz w:val="23"/>
      <w:szCs w:val="23"/>
      <w:shd w:val="clear" w:color="auto" w:fill="FFFFFF"/>
    </w:rPr>
  </w:style>
  <w:style w:type="character" w:customStyle="1" w:styleId="Heading112">
    <w:name w:val="Heading #11 (2)_"/>
    <w:basedOn w:val="DefaultParagraphFont"/>
    <w:link w:val="Heading1121"/>
    <w:rsid w:val="00E33BF9"/>
    <w:rPr>
      <w:rFonts w:ascii="Times New Roman" w:hAnsi="Times New Roman" w:cs="Times New Roman"/>
      <w:b/>
      <w:bCs/>
      <w:spacing w:val="7"/>
      <w:sz w:val="23"/>
      <w:szCs w:val="23"/>
      <w:shd w:val="clear" w:color="auto" w:fill="FFFFFF"/>
    </w:rPr>
  </w:style>
  <w:style w:type="character" w:customStyle="1" w:styleId="Heading1120">
    <w:name w:val="Heading #11 (2)"/>
    <w:basedOn w:val="Heading112"/>
    <w:rsid w:val="00E33BF9"/>
    <w:rPr>
      <w:rFonts w:ascii="Times New Roman" w:hAnsi="Times New Roman" w:cs="Times New Roman"/>
      <w:b/>
      <w:bCs/>
      <w:spacing w:val="7"/>
      <w:sz w:val="23"/>
      <w:szCs w:val="23"/>
      <w:shd w:val="clear" w:color="auto" w:fill="FFFFFF"/>
    </w:rPr>
  </w:style>
  <w:style w:type="character" w:customStyle="1" w:styleId="Heading11">
    <w:name w:val="Heading #11_"/>
    <w:basedOn w:val="DefaultParagraphFont"/>
    <w:link w:val="Heading111"/>
    <w:rsid w:val="00E33BF9"/>
    <w:rPr>
      <w:rFonts w:ascii="Times New Roman" w:hAnsi="Times New Roman" w:cs="Times New Roman"/>
      <w:spacing w:val="8"/>
      <w:sz w:val="23"/>
      <w:szCs w:val="23"/>
      <w:shd w:val="clear" w:color="auto" w:fill="FFFFFF"/>
    </w:rPr>
  </w:style>
  <w:style w:type="character" w:customStyle="1" w:styleId="BodytextGeorgia1">
    <w:name w:val="Body text + Georgia1"/>
    <w:aliases w:val="9.5 pt,Spacing 0 pt8"/>
    <w:basedOn w:val="Bodytext"/>
    <w:rsid w:val="00E33BF9"/>
    <w:rPr>
      <w:rFonts w:ascii="Georgia" w:hAnsi="Georgia" w:cs="Georgia"/>
      <w:noProof/>
      <w:spacing w:val="0"/>
      <w:sz w:val="19"/>
      <w:szCs w:val="19"/>
      <w:shd w:val="clear" w:color="auto" w:fill="FFFFFF"/>
    </w:rPr>
  </w:style>
  <w:style w:type="character" w:customStyle="1" w:styleId="Heading63">
    <w:name w:val="Heading #6 (3)_"/>
    <w:basedOn w:val="DefaultParagraphFont"/>
    <w:link w:val="Heading631"/>
    <w:rsid w:val="00E33BF9"/>
    <w:rPr>
      <w:rFonts w:ascii="CordiaUPC" w:hAnsi="CordiaUPC" w:cs="CordiaUPC"/>
      <w:b/>
      <w:bCs/>
      <w:noProof/>
      <w:sz w:val="32"/>
      <w:szCs w:val="32"/>
      <w:shd w:val="clear" w:color="auto" w:fill="FFFFFF"/>
    </w:rPr>
  </w:style>
  <w:style w:type="character" w:customStyle="1" w:styleId="Heading63TimesNewRoman">
    <w:name w:val="Heading #6 (3) + Times New Roman"/>
    <w:aliases w:val="12 pt1,Not Bold2"/>
    <w:basedOn w:val="Heading63"/>
    <w:rsid w:val="00E33BF9"/>
    <w:rPr>
      <w:rFonts w:ascii="Times New Roman" w:hAnsi="Times New Roman" w:cs="Times New Roman"/>
      <w:b/>
      <w:bCs/>
      <w:noProof/>
      <w:sz w:val="24"/>
      <w:szCs w:val="24"/>
      <w:shd w:val="clear" w:color="auto" w:fill="FFFFFF"/>
    </w:rPr>
  </w:style>
  <w:style w:type="character" w:customStyle="1" w:styleId="Heading630">
    <w:name w:val="Heading #6 (3)"/>
    <w:basedOn w:val="Heading63"/>
    <w:rsid w:val="00E33BF9"/>
    <w:rPr>
      <w:rFonts w:ascii="CordiaUPC" w:hAnsi="CordiaUPC" w:cs="CordiaUPC"/>
      <w:b/>
      <w:bCs/>
      <w:noProof/>
      <w:sz w:val="32"/>
      <w:szCs w:val="32"/>
      <w:shd w:val="clear" w:color="auto" w:fill="FFFFFF"/>
    </w:rPr>
  </w:style>
  <w:style w:type="character" w:customStyle="1" w:styleId="Heading2">
    <w:name w:val="Heading #2_"/>
    <w:basedOn w:val="DefaultParagraphFont"/>
    <w:link w:val="Heading21"/>
    <w:rsid w:val="00E33BF9"/>
    <w:rPr>
      <w:rFonts w:ascii="Times New Roman" w:hAnsi="Times New Roman" w:cs="Times New Roman"/>
      <w:spacing w:val="8"/>
      <w:sz w:val="23"/>
      <w:szCs w:val="23"/>
      <w:shd w:val="clear" w:color="auto" w:fill="FFFFFF"/>
    </w:rPr>
  </w:style>
  <w:style w:type="character" w:customStyle="1" w:styleId="Heading20">
    <w:name w:val="Heading #2"/>
    <w:basedOn w:val="Heading2"/>
    <w:rsid w:val="00E33BF9"/>
    <w:rPr>
      <w:rFonts w:ascii="Times New Roman" w:hAnsi="Times New Roman" w:cs="Times New Roman"/>
      <w:spacing w:val="8"/>
      <w:sz w:val="23"/>
      <w:szCs w:val="23"/>
      <w:shd w:val="clear" w:color="auto" w:fill="FFFFFF"/>
    </w:rPr>
  </w:style>
  <w:style w:type="character" w:customStyle="1" w:styleId="Heading110">
    <w:name w:val="Heading #11"/>
    <w:basedOn w:val="Heading11"/>
    <w:rsid w:val="00E33BF9"/>
    <w:rPr>
      <w:rFonts w:ascii="Times New Roman" w:hAnsi="Times New Roman" w:cs="Times New Roman"/>
      <w:spacing w:val="8"/>
      <w:sz w:val="23"/>
      <w:szCs w:val="23"/>
      <w:shd w:val="clear" w:color="auto" w:fill="FFFFFF"/>
    </w:rPr>
  </w:style>
  <w:style w:type="character" w:customStyle="1" w:styleId="BodytextSegoeUI2">
    <w:name w:val="Body text + Segoe UI2"/>
    <w:aliases w:val="8 pt2,Bold4,Italic3,Spacing 0 pt7"/>
    <w:basedOn w:val="Bodytext"/>
    <w:rsid w:val="00E33BF9"/>
    <w:rPr>
      <w:rFonts w:ascii="Segoe UI" w:hAnsi="Segoe UI" w:cs="Segoe UI"/>
      <w:b/>
      <w:bCs/>
      <w:i/>
      <w:iCs/>
      <w:noProof/>
      <w:spacing w:val="0"/>
      <w:sz w:val="16"/>
      <w:szCs w:val="16"/>
      <w:shd w:val="clear" w:color="auto" w:fill="FFFFFF"/>
    </w:rPr>
  </w:style>
  <w:style w:type="character" w:customStyle="1" w:styleId="Heading94">
    <w:name w:val="Heading #9 (4)_"/>
    <w:basedOn w:val="DefaultParagraphFont"/>
    <w:link w:val="Heading941"/>
    <w:rsid w:val="00E33BF9"/>
    <w:rPr>
      <w:rFonts w:ascii="Times New Roman" w:hAnsi="Times New Roman" w:cs="Times New Roman"/>
      <w:b/>
      <w:bCs/>
      <w:i/>
      <w:iCs/>
      <w:spacing w:val="6"/>
      <w:sz w:val="23"/>
      <w:szCs w:val="23"/>
      <w:shd w:val="clear" w:color="auto" w:fill="FFFFFF"/>
    </w:rPr>
  </w:style>
  <w:style w:type="character" w:customStyle="1" w:styleId="Heading940">
    <w:name w:val="Heading #9 (4)"/>
    <w:basedOn w:val="Heading94"/>
    <w:rsid w:val="00E33BF9"/>
    <w:rPr>
      <w:rFonts w:ascii="Times New Roman" w:hAnsi="Times New Roman" w:cs="Times New Roman"/>
      <w:b/>
      <w:bCs/>
      <w:i/>
      <w:iCs/>
      <w:spacing w:val="6"/>
      <w:sz w:val="23"/>
      <w:szCs w:val="23"/>
      <w:shd w:val="clear" w:color="auto" w:fill="FFFFFF"/>
    </w:rPr>
  </w:style>
  <w:style w:type="character" w:customStyle="1" w:styleId="Bodytext430">
    <w:name w:val="Body text (43)_"/>
    <w:basedOn w:val="DefaultParagraphFont"/>
    <w:link w:val="Bodytext431"/>
    <w:rsid w:val="00E33BF9"/>
    <w:rPr>
      <w:rFonts w:ascii="Times New Roman" w:hAnsi="Times New Roman" w:cs="Times New Roman"/>
      <w:noProof/>
      <w:sz w:val="8"/>
      <w:szCs w:val="8"/>
      <w:shd w:val="clear" w:color="auto" w:fill="FFFFFF"/>
    </w:rPr>
  </w:style>
  <w:style w:type="character" w:customStyle="1" w:styleId="Bodytext432">
    <w:name w:val="Body text (43)"/>
    <w:basedOn w:val="Bodytext430"/>
    <w:rsid w:val="00E33BF9"/>
    <w:rPr>
      <w:rFonts w:ascii="Times New Roman" w:hAnsi="Times New Roman" w:cs="Times New Roman"/>
      <w:noProof/>
      <w:sz w:val="8"/>
      <w:szCs w:val="8"/>
      <w:shd w:val="clear" w:color="auto" w:fill="FFFFFF"/>
    </w:rPr>
  </w:style>
  <w:style w:type="character" w:customStyle="1" w:styleId="Bodytext33Spacing0pt">
    <w:name w:val="Body text (33) + Spacing 0 pt"/>
    <w:basedOn w:val="Bodytext33"/>
    <w:rsid w:val="00E33BF9"/>
    <w:rPr>
      <w:rFonts w:ascii="Times New Roman" w:hAnsi="Times New Roman" w:cs="Times New Roman"/>
      <w:spacing w:val="7"/>
      <w:sz w:val="19"/>
      <w:szCs w:val="19"/>
      <w:shd w:val="clear" w:color="auto" w:fill="FFFFFF"/>
    </w:rPr>
  </w:style>
  <w:style w:type="character" w:customStyle="1" w:styleId="Bodytext440">
    <w:name w:val="Body text (44)_"/>
    <w:basedOn w:val="DefaultParagraphFont"/>
    <w:link w:val="Bodytext441"/>
    <w:rsid w:val="00E33BF9"/>
    <w:rPr>
      <w:rFonts w:ascii="Times New Roman" w:hAnsi="Times New Roman" w:cs="Times New Roman"/>
      <w:b/>
      <w:bCs/>
      <w:spacing w:val="17"/>
      <w:sz w:val="18"/>
      <w:szCs w:val="18"/>
      <w:shd w:val="clear" w:color="auto" w:fill="FFFFFF"/>
    </w:rPr>
  </w:style>
  <w:style w:type="character" w:customStyle="1" w:styleId="Bodytext37Spacing0pt">
    <w:name w:val="Body text (37) + Spacing 0 pt"/>
    <w:basedOn w:val="Bodytext37"/>
    <w:rsid w:val="00E33BF9"/>
    <w:rPr>
      <w:rFonts w:ascii="Segoe UI" w:hAnsi="Segoe UI" w:cs="Segoe UI"/>
      <w:spacing w:val="6"/>
      <w:shd w:val="clear" w:color="auto" w:fill="FFFFFF"/>
    </w:rPr>
  </w:style>
  <w:style w:type="character" w:customStyle="1" w:styleId="BodytextPalatinoLinotype1">
    <w:name w:val="Body text + Palatino Linotype1"/>
    <w:aliases w:val="9 pt1,Bold3,Spacing 0 pt6"/>
    <w:basedOn w:val="Bodytext"/>
    <w:rsid w:val="00E33BF9"/>
    <w:rPr>
      <w:rFonts w:ascii="Palatino Linotype" w:hAnsi="Palatino Linotype" w:cs="Palatino Linotype"/>
      <w:b/>
      <w:bCs/>
      <w:spacing w:val="9"/>
      <w:sz w:val="18"/>
      <w:szCs w:val="18"/>
      <w:shd w:val="clear" w:color="auto" w:fill="FFFFFF"/>
    </w:rPr>
  </w:style>
  <w:style w:type="character" w:customStyle="1" w:styleId="Bodytext45">
    <w:name w:val="Body text (45)_"/>
    <w:basedOn w:val="DefaultParagraphFont"/>
    <w:link w:val="Bodytext450"/>
    <w:rsid w:val="00E33BF9"/>
    <w:rPr>
      <w:rFonts w:ascii="Palatino Linotype" w:hAnsi="Palatino Linotype" w:cs="Palatino Linotype"/>
      <w:b/>
      <w:bCs/>
      <w:spacing w:val="9"/>
      <w:sz w:val="18"/>
      <w:szCs w:val="18"/>
      <w:shd w:val="clear" w:color="auto" w:fill="FFFFFF"/>
    </w:rPr>
  </w:style>
  <w:style w:type="character" w:customStyle="1" w:styleId="Bodytext45TimesNewRoman">
    <w:name w:val="Body text (45) + Times New Roman"/>
    <w:aliases w:val="11.5 pt1,Not Bold1,Spacing 0 pt5"/>
    <w:basedOn w:val="Bodytext45"/>
    <w:rsid w:val="00E33BF9"/>
    <w:rPr>
      <w:rFonts w:ascii="Times New Roman" w:hAnsi="Times New Roman" w:cs="Times New Roman"/>
      <w:b/>
      <w:bCs/>
      <w:spacing w:val="8"/>
      <w:sz w:val="23"/>
      <w:szCs w:val="23"/>
      <w:shd w:val="clear" w:color="auto" w:fill="FFFFFF"/>
    </w:rPr>
  </w:style>
  <w:style w:type="character" w:customStyle="1" w:styleId="Heading43">
    <w:name w:val="Heading #4 (3)_"/>
    <w:basedOn w:val="DefaultParagraphFont"/>
    <w:link w:val="Heading430"/>
    <w:rsid w:val="00E33BF9"/>
    <w:rPr>
      <w:rFonts w:ascii="Times New Roman" w:hAnsi="Times New Roman" w:cs="Times New Roman"/>
      <w:b/>
      <w:bCs/>
      <w:spacing w:val="7"/>
      <w:sz w:val="20"/>
      <w:szCs w:val="20"/>
      <w:shd w:val="clear" w:color="auto" w:fill="FFFFFF"/>
    </w:rPr>
  </w:style>
  <w:style w:type="character" w:customStyle="1" w:styleId="Bodytext46">
    <w:name w:val="Body text (46)_"/>
    <w:basedOn w:val="DefaultParagraphFont"/>
    <w:link w:val="Bodytext460"/>
    <w:rsid w:val="00E33BF9"/>
    <w:rPr>
      <w:rFonts w:ascii="Times New Roman" w:hAnsi="Times New Roman" w:cs="Times New Roman"/>
      <w:b/>
      <w:bCs/>
      <w:spacing w:val="6"/>
      <w:sz w:val="25"/>
      <w:szCs w:val="25"/>
      <w:shd w:val="clear" w:color="auto" w:fill="FFFFFF"/>
    </w:rPr>
  </w:style>
  <w:style w:type="character" w:customStyle="1" w:styleId="BodytextSegoeUI1">
    <w:name w:val="Body text + Segoe UI1"/>
    <w:aliases w:val="9.5 pt1,Bold2"/>
    <w:basedOn w:val="Bodytext"/>
    <w:rsid w:val="00E33BF9"/>
    <w:rPr>
      <w:rFonts w:ascii="Segoe UI" w:hAnsi="Segoe UI" w:cs="Segoe UI"/>
      <w:b/>
      <w:bCs/>
      <w:spacing w:val="7"/>
      <w:sz w:val="19"/>
      <w:szCs w:val="19"/>
      <w:shd w:val="clear" w:color="auto" w:fill="FFFFFF"/>
    </w:rPr>
  </w:style>
  <w:style w:type="character" w:customStyle="1" w:styleId="Bodytext35Spacing0pt">
    <w:name w:val="Body text (35) + Spacing 0 pt"/>
    <w:basedOn w:val="Bodytext35"/>
    <w:rsid w:val="00E33BF9"/>
    <w:rPr>
      <w:rFonts w:ascii="Times New Roman" w:hAnsi="Times New Roman" w:cs="Times New Roman"/>
      <w:b/>
      <w:bCs/>
      <w:spacing w:val="3"/>
      <w:sz w:val="25"/>
      <w:szCs w:val="25"/>
      <w:shd w:val="clear" w:color="auto" w:fill="FFFFFF"/>
    </w:rPr>
  </w:style>
  <w:style w:type="character" w:customStyle="1" w:styleId="Heading1122">
    <w:name w:val="Heading #112"/>
    <w:basedOn w:val="Heading11"/>
    <w:rsid w:val="00E33BF9"/>
    <w:rPr>
      <w:rFonts w:ascii="Times New Roman" w:hAnsi="Times New Roman" w:cs="Times New Roman"/>
      <w:spacing w:val="8"/>
      <w:sz w:val="23"/>
      <w:szCs w:val="23"/>
      <w:shd w:val="clear" w:color="auto" w:fill="FFFFFF"/>
    </w:rPr>
  </w:style>
  <w:style w:type="character" w:customStyle="1" w:styleId="Headerorfooter4Spacing0pt1">
    <w:name w:val="Header or footer (4) + Spacing 0 pt1"/>
    <w:basedOn w:val="Headerorfooter4"/>
    <w:rsid w:val="00E33BF9"/>
    <w:rPr>
      <w:rFonts w:ascii="Times New Roman" w:hAnsi="Times New Roman" w:cs="Times New Roman"/>
      <w:spacing w:val="7"/>
      <w:shd w:val="clear" w:color="auto" w:fill="FFFFFF"/>
    </w:rPr>
  </w:style>
  <w:style w:type="character" w:customStyle="1" w:styleId="Bodytext47">
    <w:name w:val="Body text (47)_"/>
    <w:basedOn w:val="DefaultParagraphFont"/>
    <w:link w:val="Bodytext470"/>
    <w:rsid w:val="00E33BF9"/>
    <w:rPr>
      <w:rFonts w:ascii="Times New Roman" w:hAnsi="Times New Roman" w:cs="Times New Roman"/>
      <w:b/>
      <w:bCs/>
      <w:spacing w:val="4"/>
      <w:sz w:val="25"/>
      <w:szCs w:val="25"/>
      <w:shd w:val="clear" w:color="auto" w:fill="FFFFFF"/>
    </w:rPr>
  </w:style>
  <w:style w:type="character" w:customStyle="1" w:styleId="Bodytext48">
    <w:name w:val="Body text (48)_"/>
    <w:basedOn w:val="DefaultParagraphFont"/>
    <w:link w:val="Bodytext480"/>
    <w:rsid w:val="00E33BF9"/>
    <w:rPr>
      <w:rFonts w:ascii="Times New Roman" w:hAnsi="Times New Roman" w:cs="Times New Roman"/>
      <w:spacing w:val="11"/>
      <w:sz w:val="16"/>
      <w:szCs w:val="16"/>
      <w:shd w:val="clear" w:color="auto" w:fill="FFFFFF"/>
    </w:rPr>
  </w:style>
  <w:style w:type="character" w:customStyle="1" w:styleId="Bodytext48SegoeUI">
    <w:name w:val="Body text (48) + Segoe UI"/>
    <w:aliases w:val="6 pt,Italic2,Spacing 0 pt4"/>
    <w:basedOn w:val="Bodytext48"/>
    <w:rsid w:val="00E33BF9"/>
    <w:rPr>
      <w:rFonts w:ascii="Segoe UI" w:hAnsi="Segoe UI" w:cs="Segoe UI"/>
      <w:i/>
      <w:iCs/>
      <w:spacing w:val="10"/>
      <w:sz w:val="12"/>
      <w:szCs w:val="12"/>
      <w:shd w:val="clear" w:color="auto" w:fill="FFFFFF"/>
    </w:rPr>
  </w:style>
  <w:style w:type="character" w:customStyle="1" w:styleId="Bodytext44Tahoma">
    <w:name w:val="Body text (44) + Tahoma"/>
    <w:aliases w:val="8 pt1,Italic1,Spacing 0 pt3"/>
    <w:basedOn w:val="Bodytext440"/>
    <w:rsid w:val="00E33BF9"/>
    <w:rPr>
      <w:rFonts w:ascii="Tahoma" w:hAnsi="Tahoma" w:cs="Tahoma"/>
      <w:b/>
      <w:bCs/>
      <w:i/>
      <w:iCs/>
      <w:spacing w:val="11"/>
      <w:sz w:val="16"/>
      <w:szCs w:val="16"/>
      <w:shd w:val="clear" w:color="auto" w:fill="FFFFFF"/>
    </w:rPr>
  </w:style>
  <w:style w:type="character" w:customStyle="1" w:styleId="Heading10NotBold1">
    <w:name w:val="Heading #10 + Not Bold1"/>
    <w:basedOn w:val="Heading100"/>
    <w:rsid w:val="00E33BF9"/>
    <w:rPr>
      <w:rFonts w:ascii="Times New Roman" w:hAnsi="Times New Roman" w:cs="Times New Roman"/>
      <w:b/>
      <w:bCs/>
      <w:spacing w:val="8"/>
      <w:sz w:val="23"/>
      <w:szCs w:val="23"/>
      <w:shd w:val="clear" w:color="auto" w:fill="FFFFFF"/>
    </w:rPr>
  </w:style>
  <w:style w:type="character" w:customStyle="1" w:styleId="BodytextCorbel">
    <w:name w:val="Body text + Corbel"/>
    <w:aliases w:val="13.5 pt,Spacing 0 pt2"/>
    <w:basedOn w:val="Bodytext"/>
    <w:rsid w:val="00E33BF9"/>
    <w:rPr>
      <w:rFonts w:ascii="Corbel" w:hAnsi="Corbel" w:cs="Corbel"/>
      <w:noProof/>
      <w:spacing w:val="0"/>
      <w:sz w:val="27"/>
      <w:szCs w:val="27"/>
      <w:shd w:val="clear" w:color="auto" w:fill="FFFFFF"/>
    </w:rPr>
  </w:style>
  <w:style w:type="character" w:customStyle="1" w:styleId="Heading1030">
    <w:name w:val="Heading #10 (3)_"/>
    <w:basedOn w:val="DefaultParagraphFont"/>
    <w:link w:val="Heading1031"/>
    <w:rsid w:val="00E33BF9"/>
    <w:rPr>
      <w:rFonts w:ascii="Times New Roman" w:hAnsi="Times New Roman" w:cs="Times New Roman"/>
      <w:b/>
      <w:bCs/>
      <w:spacing w:val="6"/>
      <w:sz w:val="25"/>
      <w:szCs w:val="25"/>
      <w:shd w:val="clear" w:color="auto" w:fill="FFFFFF"/>
    </w:rPr>
  </w:style>
  <w:style w:type="character" w:customStyle="1" w:styleId="Bodytext11pt">
    <w:name w:val="Body text + 11 pt"/>
    <w:aliases w:val="Bold1,Spacing 0 pt1"/>
    <w:basedOn w:val="Bodytext"/>
    <w:rsid w:val="00E33BF9"/>
    <w:rPr>
      <w:rFonts w:ascii="Times New Roman" w:hAnsi="Times New Roman" w:cs="Times New Roman"/>
      <w:b/>
      <w:bCs/>
      <w:spacing w:val="8"/>
      <w:sz w:val="22"/>
      <w:szCs w:val="22"/>
      <w:shd w:val="clear" w:color="auto" w:fill="FFFFFF"/>
    </w:rPr>
  </w:style>
  <w:style w:type="paragraph" w:customStyle="1" w:styleId="Bodytext21">
    <w:name w:val="Body text (2)1"/>
    <w:basedOn w:val="Normal"/>
    <w:link w:val="Bodytext2"/>
    <w:rsid w:val="00E33BF9"/>
    <w:pPr>
      <w:shd w:val="clear" w:color="auto" w:fill="FFFFFF"/>
      <w:spacing w:line="240" w:lineRule="atLeast"/>
      <w:ind w:hanging="2740"/>
      <w:jc w:val="center"/>
    </w:pPr>
    <w:rPr>
      <w:rFonts w:ascii="Times New Roman" w:eastAsiaTheme="minorHAnsi" w:hAnsi="Times New Roman" w:cs="Times New Roman"/>
      <w:b/>
      <w:bCs/>
      <w:color w:val="auto"/>
      <w:spacing w:val="7"/>
      <w:sz w:val="23"/>
      <w:szCs w:val="23"/>
      <w:lang w:eastAsia="en-US"/>
    </w:rPr>
  </w:style>
  <w:style w:type="paragraph" w:customStyle="1" w:styleId="Bodytext31">
    <w:name w:val="Body text (3)1"/>
    <w:basedOn w:val="Normal"/>
    <w:link w:val="Bodytext3"/>
    <w:rsid w:val="00E33BF9"/>
    <w:pPr>
      <w:shd w:val="clear" w:color="auto" w:fill="FFFFFF"/>
      <w:spacing w:after="1500" w:line="240" w:lineRule="atLeast"/>
      <w:jc w:val="center"/>
    </w:pPr>
    <w:rPr>
      <w:rFonts w:ascii="Times New Roman" w:eastAsiaTheme="minorHAnsi" w:hAnsi="Times New Roman" w:cs="Times New Roman"/>
      <w:color w:val="auto"/>
      <w:spacing w:val="14"/>
      <w:sz w:val="9"/>
      <w:szCs w:val="9"/>
      <w:lang w:eastAsia="en-US"/>
    </w:rPr>
  </w:style>
  <w:style w:type="paragraph" w:customStyle="1" w:styleId="Headerorfooter21">
    <w:name w:val="Header or footer (2)1"/>
    <w:basedOn w:val="Normal"/>
    <w:link w:val="Headerorfooter2"/>
    <w:rsid w:val="00E33BF9"/>
    <w:pPr>
      <w:shd w:val="clear" w:color="auto" w:fill="FFFFFF"/>
      <w:spacing w:line="307" w:lineRule="exact"/>
      <w:jc w:val="center"/>
    </w:pPr>
    <w:rPr>
      <w:rFonts w:ascii="Times New Roman" w:eastAsiaTheme="minorHAnsi" w:hAnsi="Times New Roman" w:cs="Times New Roman"/>
      <w:b/>
      <w:bCs/>
      <w:color w:val="auto"/>
      <w:spacing w:val="9"/>
      <w:sz w:val="23"/>
      <w:szCs w:val="23"/>
      <w:lang w:eastAsia="en-US"/>
    </w:rPr>
  </w:style>
  <w:style w:type="paragraph" w:customStyle="1" w:styleId="Headerorfooter31">
    <w:name w:val="Header or footer (3)1"/>
    <w:basedOn w:val="Normal"/>
    <w:link w:val="Headerorfooter3"/>
    <w:rsid w:val="00E33BF9"/>
    <w:pPr>
      <w:shd w:val="clear" w:color="auto" w:fill="FFFFFF"/>
      <w:spacing w:line="307" w:lineRule="exact"/>
      <w:jc w:val="center"/>
    </w:pPr>
    <w:rPr>
      <w:rFonts w:ascii="Times New Roman" w:eastAsiaTheme="minorHAnsi" w:hAnsi="Times New Roman" w:cs="Times New Roman"/>
      <w:i/>
      <w:iCs/>
      <w:color w:val="auto"/>
      <w:spacing w:val="4"/>
      <w:sz w:val="22"/>
      <w:szCs w:val="22"/>
      <w:lang w:eastAsia="en-US"/>
    </w:rPr>
  </w:style>
  <w:style w:type="paragraph" w:customStyle="1" w:styleId="Bodytext1">
    <w:name w:val="Body text1"/>
    <w:basedOn w:val="Normal"/>
    <w:link w:val="Bodytext"/>
    <w:rsid w:val="00E33BF9"/>
    <w:pPr>
      <w:shd w:val="clear" w:color="auto" w:fill="FFFFFF"/>
      <w:spacing w:after="180" w:line="307" w:lineRule="exact"/>
      <w:ind w:hanging="2160"/>
      <w:jc w:val="center"/>
    </w:pPr>
    <w:rPr>
      <w:rFonts w:ascii="Times New Roman" w:eastAsiaTheme="minorHAnsi" w:hAnsi="Times New Roman" w:cs="Times New Roman"/>
      <w:color w:val="auto"/>
      <w:spacing w:val="7"/>
      <w:sz w:val="23"/>
      <w:szCs w:val="23"/>
      <w:lang w:eastAsia="en-US"/>
    </w:rPr>
  </w:style>
  <w:style w:type="paragraph" w:customStyle="1" w:styleId="Headerorfooter1">
    <w:name w:val="Header or footer1"/>
    <w:basedOn w:val="Normal"/>
    <w:link w:val="Headerorfooter"/>
    <w:rsid w:val="00E33BF9"/>
    <w:pPr>
      <w:shd w:val="clear" w:color="auto" w:fill="FFFFFF"/>
      <w:spacing w:line="240" w:lineRule="atLeast"/>
    </w:pPr>
    <w:rPr>
      <w:rFonts w:ascii="Times New Roman" w:eastAsiaTheme="minorHAnsi" w:hAnsi="Times New Roman" w:cs="Times New Roman"/>
      <w:color w:val="auto"/>
      <w:spacing w:val="6"/>
      <w:sz w:val="23"/>
      <w:szCs w:val="23"/>
      <w:lang w:eastAsia="en-US"/>
    </w:rPr>
  </w:style>
  <w:style w:type="paragraph" w:customStyle="1" w:styleId="Bodytext41">
    <w:name w:val="Body text (4)1"/>
    <w:basedOn w:val="Normal"/>
    <w:link w:val="Bodytext4"/>
    <w:rsid w:val="00E33BF9"/>
    <w:pPr>
      <w:shd w:val="clear" w:color="auto" w:fill="FFFFFF"/>
      <w:spacing w:after="180" w:line="307" w:lineRule="exact"/>
      <w:jc w:val="center"/>
    </w:pPr>
    <w:rPr>
      <w:rFonts w:ascii="Times New Roman" w:eastAsiaTheme="minorHAnsi" w:hAnsi="Times New Roman" w:cs="Times New Roman"/>
      <w:i/>
      <w:iCs/>
      <w:color w:val="auto"/>
      <w:spacing w:val="2"/>
      <w:sz w:val="23"/>
      <w:szCs w:val="23"/>
      <w:lang w:eastAsia="en-US"/>
    </w:rPr>
  </w:style>
  <w:style w:type="paragraph" w:customStyle="1" w:styleId="Bodytext51">
    <w:name w:val="Body text (5)1"/>
    <w:basedOn w:val="Normal"/>
    <w:link w:val="Bodytext5"/>
    <w:rsid w:val="00E33BF9"/>
    <w:pPr>
      <w:shd w:val="clear" w:color="auto" w:fill="FFFFFF"/>
      <w:spacing w:line="240" w:lineRule="atLeast"/>
      <w:ind w:hanging="2740"/>
      <w:jc w:val="both"/>
    </w:pPr>
    <w:rPr>
      <w:rFonts w:ascii="Times New Roman" w:eastAsiaTheme="minorHAnsi" w:hAnsi="Times New Roman" w:cs="Times New Roman"/>
      <w:i/>
      <w:iCs/>
      <w:color w:val="auto"/>
      <w:spacing w:val="3"/>
      <w:sz w:val="21"/>
      <w:szCs w:val="21"/>
      <w:lang w:eastAsia="en-US"/>
    </w:rPr>
  </w:style>
  <w:style w:type="paragraph" w:customStyle="1" w:styleId="Tablecaption21">
    <w:name w:val="Table caption (2)1"/>
    <w:basedOn w:val="Normal"/>
    <w:link w:val="Tablecaption2"/>
    <w:rsid w:val="00E33BF9"/>
    <w:pPr>
      <w:shd w:val="clear" w:color="auto" w:fill="FFFFFF"/>
      <w:spacing w:line="240" w:lineRule="atLeast"/>
    </w:pPr>
    <w:rPr>
      <w:rFonts w:ascii="Times New Roman" w:eastAsiaTheme="minorHAnsi" w:hAnsi="Times New Roman" w:cs="Times New Roman"/>
      <w:i/>
      <w:iCs/>
      <w:color w:val="auto"/>
      <w:spacing w:val="2"/>
      <w:sz w:val="23"/>
      <w:szCs w:val="23"/>
      <w:lang w:eastAsia="en-US"/>
    </w:rPr>
  </w:style>
  <w:style w:type="paragraph" w:customStyle="1" w:styleId="Bodytext61">
    <w:name w:val="Body text (6)1"/>
    <w:basedOn w:val="Normal"/>
    <w:link w:val="Bodytext60"/>
    <w:rsid w:val="00E33BF9"/>
    <w:pPr>
      <w:shd w:val="clear" w:color="auto" w:fill="FFFFFF"/>
      <w:spacing w:before="360" w:line="240" w:lineRule="atLeast"/>
      <w:jc w:val="both"/>
    </w:pPr>
    <w:rPr>
      <w:rFonts w:ascii="Times New Roman" w:eastAsiaTheme="minorHAnsi" w:hAnsi="Times New Roman" w:cs="Times New Roman"/>
      <w:b/>
      <w:bCs/>
      <w:i/>
      <w:iCs/>
      <w:color w:val="auto"/>
      <w:spacing w:val="4"/>
      <w:sz w:val="23"/>
      <w:szCs w:val="23"/>
      <w:lang w:eastAsia="en-US"/>
    </w:rPr>
  </w:style>
  <w:style w:type="paragraph" w:customStyle="1" w:styleId="Bodytext71">
    <w:name w:val="Body text (7)1"/>
    <w:basedOn w:val="Normal"/>
    <w:link w:val="Bodytext70"/>
    <w:rsid w:val="00E33BF9"/>
    <w:pPr>
      <w:shd w:val="clear" w:color="auto" w:fill="FFFFFF"/>
      <w:spacing w:line="278" w:lineRule="exact"/>
      <w:jc w:val="both"/>
    </w:pPr>
    <w:rPr>
      <w:rFonts w:ascii="Times New Roman" w:eastAsiaTheme="minorHAnsi" w:hAnsi="Times New Roman" w:cs="Times New Roman"/>
      <w:b/>
      <w:bCs/>
      <w:color w:val="auto"/>
      <w:spacing w:val="10"/>
      <w:sz w:val="21"/>
      <w:szCs w:val="21"/>
      <w:lang w:eastAsia="en-US"/>
    </w:rPr>
  </w:style>
  <w:style w:type="paragraph" w:customStyle="1" w:styleId="Headerorfooter41">
    <w:name w:val="Header or footer (4)1"/>
    <w:basedOn w:val="Normal"/>
    <w:link w:val="Headerorfooter4"/>
    <w:rsid w:val="00E33BF9"/>
    <w:pPr>
      <w:shd w:val="clear" w:color="auto" w:fill="FFFFFF"/>
      <w:spacing w:line="240" w:lineRule="atLeast"/>
      <w:jc w:val="right"/>
    </w:pPr>
    <w:rPr>
      <w:rFonts w:ascii="Times New Roman" w:eastAsiaTheme="minorHAnsi" w:hAnsi="Times New Roman" w:cs="Times New Roman"/>
      <w:color w:val="auto"/>
      <w:spacing w:val="9"/>
      <w:sz w:val="22"/>
      <w:szCs w:val="22"/>
      <w:lang w:eastAsia="en-US"/>
    </w:rPr>
  </w:style>
  <w:style w:type="paragraph" w:customStyle="1" w:styleId="Tablecaption1">
    <w:name w:val="Table caption1"/>
    <w:basedOn w:val="Normal"/>
    <w:link w:val="Tablecaption"/>
    <w:rsid w:val="00E33BF9"/>
    <w:pPr>
      <w:shd w:val="clear" w:color="auto" w:fill="FFFFFF"/>
      <w:spacing w:before="120" w:line="240" w:lineRule="atLeast"/>
      <w:jc w:val="both"/>
    </w:pPr>
    <w:rPr>
      <w:rFonts w:ascii="Times New Roman" w:eastAsiaTheme="minorHAnsi" w:hAnsi="Times New Roman" w:cs="Times New Roman"/>
      <w:b/>
      <w:bCs/>
      <w:color w:val="auto"/>
      <w:spacing w:val="7"/>
      <w:sz w:val="23"/>
      <w:szCs w:val="23"/>
      <w:lang w:eastAsia="en-US"/>
    </w:rPr>
  </w:style>
  <w:style w:type="paragraph" w:customStyle="1" w:styleId="Tablecaption31">
    <w:name w:val="Table caption (3)1"/>
    <w:basedOn w:val="Normal"/>
    <w:link w:val="Tablecaption3"/>
    <w:rsid w:val="00E33BF9"/>
    <w:pPr>
      <w:shd w:val="clear" w:color="auto" w:fill="FFFFFF"/>
      <w:spacing w:line="240" w:lineRule="atLeast"/>
      <w:jc w:val="both"/>
    </w:pPr>
    <w:rPr>
      <w:rFonts w:ascii="Times New Roman" w:eastAsiaTheme="minorHAnsi" w:hAnsi="Times New Roman" w:cs="Times New Roman"/>
      <w:i/>
      <w:iCs/>
      <w:color w:val="auto"/>
      <w:spacing w:val="3"/>
      <w:sz w:val="21"/>
      <w:szCs w:val="21"/>
      <w:lang w:eastAsia="en-US"/>
    </w:rPr>
  </w:style>
  <w:style w:type="paragraph" w:customStyle="1" w:styleId="Headerorfooter51">
    <w:name w:val="Header or footer (5)1"/>
    <w:basedOn w:val="Normal"/>
    <w:link w:val="Headerorfooter5"/>
    <w:rsid w:val="00E33BF9"/>
    <w:pPr>
      <w:shd w:val="clear" w:color="auto" w:fill="FFFFFF"/>
      <w:spacing w:line="259" w:lineRule="exact"/>
      <w:jc w:val="both"/>
    </w:pPr>
    <w:rPr>
      <w:rFonts w:ascii="Times New Roman" w:eastAsiaTheme="minorHAnsi" w:hAnsi="Times New Roman" w:cs="Times New Roman"/>
      <w:i/>
      <w:iCs/>
      <w:color w:val="auto"/>
      <w:spacing w:val="5"/>
      <w:sz w:val="19"/>
      <w:szCs w:val="19"/>
      <w:lang w:eastAsia="en-US"/>
    </w:rPr>
  </w:style>
  <w:style w:type="paragraph" w:customStyle="1" w:styleId="Heading40">
    <w:name w:val="Heading #4"/>
    <w:basedOn w:val="Normal"/>
    <w:link w:val="Heading4"/>
    <w:rsid w:val="00E33BF9"/>
    <w:pPr>
      <w:shd w:val="clear" w:color="auto" w:fill="FFFFFF"/>
      <w:spacing w:line="307" w:lineRule="exact"/>
      <w:jc w:val="both"/>
      <w:outlineLvl w:val="3"/>
    </w:pPr>
    <w:rPr>
      <w:rFonts w:ascii="Times New Roman" w:eastAsiaTheme="minorHAnsi" w:hAnsi="Times New Roman" w:cs="Times New Roman"/>
      <w:color w:val="auto"/>
      <w:spacing w:val="7"/>
      <w:sz w:val="23"/>
      <w:szCs w:val="23"/>
      <w:lang w:eastAsia="en-US"/>
    </w:rPr>
  </w:style>
  <w:style w:type="paragraph" w:customStyle="1" w:styleId="Tableofcontents1">
    <w:name w:val="Table of contents1"/>
    <w:basedOn w:val="Normal"/>
    <w:link w:val="Tableofcontents"/>
    <w:rsid w:val="00E33BF9"/>
    <w:pPr>
      <w:shd w:val="clear" w:color="auto" w:fill="FFFFFF"/>
      <w:spacing w:line="307" w:lineRule="exact"/>
      <w:jc w:val="both"/>
    </w:pPr>
    <w:rPr>
      <w:rFonts w:ascii="Times New Roman" w:eastAsiaTheme="minorHAnsi" w:hAnsi="Times New Roman" w:cs="Times New Roman"/>
      <w:color w:val="auto"/>
      <w:spacing w:val="7"/>
      <w:sz w:val="23"/>
      <w:szCs w:val="23"/>
      <w:lang w:eastAsia="en-US"/>
    </w:rPr>
  </w:style>
  <w:style w:type="paragraph" w:customStyle="1" w:styleId="Tableofcontents21">
    <w:name w:val="Table of contents (2)1"/>
    <w:basedOn w:val="Normal"/>
    <w:link w:val="Tableofcontents2"/>
    <w:rsid w:val="00E33BF9"/>
    <w:pPr>
      <w:shd w:val="clear" w:color="auto" w:fill="FFFFFF"/>
      <w:spacing w:line="307" w:lineRule="exact"/>
      <w:jc w:val="both"/>
    </w:pPr>
    <w:rPr>
      <w:rFonts w:ascii="Times New Roman" w:eastAsiaTheme="minorHAnsi" w:hAnsi="Times New Roman" w:cs="Times New Roman"/>
      <w:b/>
      <w:bCs/>
      <w:i/>
      <w:iCs/>
      <w:color w:val="auto"/>
      <w:spacing w:val="4"/>
      <w:sz w:val="23"/>
      <w:szCs w:val="23"/>
      <w:lang w:eastAsia="en-US"/>
    </w:rPr>
  </w:style>
  <w:style w:type="paragraph" w:customStyle="1" w:styleId="Tableofcontents31">
    <w:name w:val="Table of contents (3)1"/>
    <w:basedOn w:val="Normal"/>
    <w:link w:val="Tableofcontents3"/>
    <w:rsid w:val="00E33BF9"/>
    <w:pPr>
      <w:shd w:val="clear" w:color="auto" w:fill="FFFFFF"/>
      <w:spacing w:line="307" w:lineRule="exact"/>
      <w:jc w:val="both"/>
    </w:pPr>
    <w:rPr>
      <w:rFonts w:ascii="Times New Roman" w:eastAsiaTheme="minorHAnsi" w:hAnsi="Times New Roman" w:cs="Times New Roman"/>
      <w:b/>
      <w:bCs/>
      <w:color w:val="auto"/>
      <w:spacing w:val="7"/>
      <w:sz w:val="23"/>
      <w:szCs w:val="23"/>
      <w:lang w:eastAsia="en-US"/>
    </w:rPr>
  </w:style>
  <w:style w:type="paragraph" w:customStyle="1" w:styleId="Tablecaption41">
    <w:name w:val="Table caption (4)1"/>
    <w:basedOn w:val="Normal"/>
    <w:link w:val="Tablecaption4"/>
    <w:rsid w:val="00E33BF9"/>
    <w:pPr>
      <w:shd w:val="clear" w:color="auto" w:fill="FFFFFF"/>
      <w:spacing w:line="307" w:lineRule="exact"/>
      <w:ind w:hanging="320"/>
    </w:pPr>
    <w:rPr>
      <w:rFonts w:ascii="Times New Roman" w:eastAsiaTheme="minorHAnsi" w:hAnsi="Times New Roman" w:cs="Times New Roman"/>
      <w:b/>
      <w:bCs/>
      <w:i/>
      <w:iCs/>
      <w:color w:val="auto"/>
      <w:spacing w:val="4"/>
      <w:sz w:val="23"/>
      <w:szCs w:val="23"/>
      <w:lang w:eastAsia="en-US"/>
    </w:rPr>
  </w:style>
  <w:style w:type="paragraph" w:customStyle="1" w:styleId="Bodytext80">
    <w:name w:val="Body text (8)"/>
    <w:basedOn w:val="Normal"/>
    <w:link w:val="Bodytext8"/>
    <w:rsid w:val="00E33BF9"/>
    <w:pPr>
      <w:shd w:val="clear" w:color="auto" w:fill="FFFFFF"/>
      <w:spacing w:before="60" w:after="180" w:line="240" w:lineRule="atLeast"/>
    </w:pPr>
    <w:rPr>
      <w:rFonts w:ascii="Times New Roman" w:eastAsiaTheme="minorHAnsi" w:hAnsi="Times New Roman" w:cs="Times New Roman"/>
      <w:i/>
      <w:iCs/>
      <w:color w:val="auto"/>
      <w:spacing w:val="15"/>
      <w:sz w:val="18"/>
      <w:szCs w:val="18"/>
      <w:lang w:eastAsia="en-US"/>
    </w:rPr>
  </w:style>
  <w:style w:type="paragraph" w:customStyle="1" w:styleId="Headerorfooter61">
    <w:name w:val="Header or footer (6)1"/>
    <w:basedOn w:val="Normal"/>
    <w:link w:val="Headerorfooter6"/>
    <w:rsid w:val="00E33BF9"/>
    <w:pPr>
      <w:shd w:val="clear" w:color="auto" w:fill="FFFFFF"/>
      <w:spacing w:line="240" w:lineRule="atLeast"/>
    </w:pPr>
    <w:rPr>
      <w:rFonts w:ascii="David" w:eastAsiaTheme="minorHAnsi" w:hAnsi="David" w:cs="David"/>
      <w:i/>
      <w:iCs/>
      <w:color w:val="auto"/>
      <w:spacing w:val="-3"/>
      <w:sz w:val="27"/>
      <w:szCs w:val="27"/>
      <w:lang w:eastAsia="en-US"/>
    </w:rPr>
  </w:style>
  <w:style w:type="paragraph" w:customStyle="1" w:styleId="Bodytext90">
    <w:name w:val="Body text (9)"/>
    <w:basedOn w:val="Normal"/>
    <w:link w:val="Bodytext9"/>
    <w:rsid w:val="00E33BF9"/>
    <w:pPr>
      <w:shd w:val="clear" w:color="auto" w:fill="FFFFFF"/>
      <w:spacing w:line="240" w:lineRule="atLeast"/>
    </w:pPr>
    <w:rPr>
      <w:rFonts w:ascii="Times New Roman" w:eastAsiaTheme="minorHAnsi" w:hAnsi="Times New Roman" w:cs="Times New Roman"/>
      <w:b/>
      <w:bCs/>
      <w:color w:val="auto"/>
      <w:spacing w:val="13"/>
      <w:sz w:val="17"/>
      <w:szCs w:val="17"/>
      <w:lang w:eastAsia="en-US"/>
    </w:rPr>
  </w:style>
  <w:style w:type="paragraph" w:customStyle="1" w:styleId="Tableofcontents40">
    <w:name w:val="Table of contents (4)"/>
    <w:basedOn w:val="Normal"/>
    <w:link w:val="Tableofcontents4"/>
    <w:rsid w:val="00E33BF9"/>
    <w:pPr>
      <w:shd w:val="clear" w:color="auto" w:fill="FFFFFF"/>
      <w:spacing w:before="120" w:line="509" w:lineRule="exact"/>
      <w:jc w:val="both"/>
    </w:pPr>
    <w:rPr>
      <w:rFonts w:ascii="Segoe UI" w:eastAsiaTheme="minorHAnsi" w:hAnsi="Segoe UI" w:cs="Segoe UI"/>
      <w:b/>
      <w:bCs/>
      <w:color w:val="auto"/>
      <w:spacing w:val="4"/>
      <w:sz w:val="18"/>
      <w:szCs w:val="18"/>
      <w:lang w:eastAsia="en-US"/>
    </w:rPr>
  </w:style>
  <w:style w:type="paragraph" w:customStyle="1" w:styleId="Tableofcontents50">
    <w:name w:val="Table of contents (5)"/>
    <w:basedOn w:val="Normal"/>
    <w:link w:val="Tableofcontents5"/>
    <w:rsid w:val="00E33BF9"/>
    <w:pPr>
      <w:shd w:val="clear" w:color="auto" w:fill="FFFFFF"/>
      <w:spacing w:line="514" w:lineRule="exact"/>
      <w:jc w:val="both"/>
    </w:pPr>
    <w:rPr>
      <w:rFonts w:ascii="Times New Roman" w:eastAsiaTheme="minorHAnsi" w:hAnsi="Times New Roman" w:cs="Times New Roman"/>
      <w:color w:val="auto"/>
      <w:spacing w:val="14"/>
      <w:sz w:val="9"/>
      <w:szCs w:val="9"/>
      <w:lang w:eastAsia="en-US"/>
    </w:rPr>
  </w:style>
  <w:style w:type="paragraph" w:customStyle="1" w:styleId="Tablecaption51">
    <w:name w:val="Table caption (5)1"/>
    <w:basedOn w:val="Normal"/>
    <w:link w:val="Tablecaption5"/>
    <w:rsid w:val="00E33BF9"/>
    <w:pPr>
      <w:shd w:val="clear" w:color="auto" w:fill="FFFFFF"/>
      <w:spacing w:line="240" w:lineRule="atLeast"/>
      <w:jc w:val="both"/>
    </w:pPr>
    <w:rPr>
      <w:rFonts w:ascii="Times New Roman" w:eastAsiaTheme="minorHAnsi" w:hAnsi="Times New Roman" w:cs="Times New Roman"/>
      <w:i/>
      <w:iCs/>
      <w:color w:val="auto"/>
      <w:sz w:val="9"/>
      <w:szCs w:val="9"/>
      <w:lang w:eastAsia="en-US"/>
    </w:rPr>
  </w:style>
  <w:style w:type="paragraph" w:customStyle="1" w:styleId="Tablecaption61">
    <w:name w:val="Table caption (6)1"/>
    <w:basedOn w:val="Normal"/>
    <w:link w:val="Tablecaption6"/>
    <w:rsid w:val="00E33BF9"/>
    <w:pPr>
      <w:shd w:val="clear" w:color="auto" w:fill="FFFFFF"/>
      <w:spacing w:line="240" w:lineRule="atLeast"/>
    </w:pPr>
    <w:rPr>
      <w:rFonts w:ascii="Times New Roman" w:eastAsiaTheme="minorHAnsi" w:hAnsi="Times New Roman" w:cs="Times New Roman"/>
      <w:color w:val="auto"/>
      <w:spacing w:val="7"/>
      <w:sz w:val="23"/>
      <w:szCs w:val="23"/>
      <w:lang w:eastAsia="en-US"/>
    </w:rPr>
  </w:style>
  <w:style w:type="paragraph" w:customStyle="1" w:styleId="Heading31">
    <w:name w:val="Heading #31"/>
    <w:basedOn w:val="Normal"/>
    <w:link w:val="Heading3"/>
    <w:rsid w:val="00E33BF9"/>
    <w:pPr>
      <w:shd w:val="clear" w:color="auto" w:fill="FFFFFF"/>
      <w:spacing w:after="120" w:line="240" w:lineRule="atLeast"/>
      <w:jc w:val="both"/>
      <w:outlineLvl w:val="2"/>
    </w:pPr>
    <w:rPr>
      <w:rFonts w:ascii="Times New Roman" w:eastAsiaTheme="minorHAnsi" w:hAnsi="Times New Roman" w:cs="Times New Roman"/>
      <w:color w:val="auto"/>
      <w:spacing w:val="7"/>
      <w:sz w:val="23"/>
      <w:szCs w:val="23"/>
      <w:lang w:eastAsia="en-US"/>
    </w:rPr>
  </w:style>
  <w:style w:type="paragraph" w:customStyle="1" w:styleId="Tableofcontents60">
    <w:name w:val="Table of contents (6)"/>
    <w:basedOn w:val="Normal"/>
    <w:link w:val="Tableofcontents6"/>
    <w:rsid w:val="00E33BF9"/>
    <w:pPr>
      <w:shd w:val="clear" w:color="auto" w:fill="FFFFFF"/>
      <w:spacing w:before="300" w:after="120" w:line="240" w:lineRule="atLeast"/>
      <w:jc w:val="both"/>
    </w:pPr>
    <w:rPr>
      <w:rFonts w:ascii="Times New Roman" w:eastAsiaTheme="minorHAnsi" w:hAnsi="Times New Roman" w:cs="Times New Roman"/>
      <w:b/>
      <w:bCs/>
      <w:color w:val="auto"/>
      <w:sz w:val="26"/>
      <w:szCs w:val="26"/>
      <w:lang w:eastAsia="en-US"/>
    </w:rPr>
  </w:style>
  <w:style w:type="paragraph" w:customStyle="1" w:styleId="Tablecaption71">
    <w:name w:val="Table caption (7)1"/>
    <w:basedOn w:val="Normal"/>
    <w:link w:val="Tablecaption7"/>
    <w:rsid w:val="00E33BF9"/>
    <w:pPr>
      <w:shd w:val="clear" w:color="auto" w:fill="FFFFFF"/>
      <w:spacing w:line="293" w:lineRule="exact"/>
      <w:jc w:val="right"/>
    </w:pPr>
    <w:rPr>
      <w:rFonts w:ascii="Times New Roman" w:eastAsiaTheme="minorHAnsi" w:hAnsi="Times New Roman" w:cs="Times New Roman"/>
      <w:b/>
      <w:bCs/>
      <w:color w:val="auto"/>
      <w:spacing w:val="10"/>
      <w:sz w:val="21"/>
      <w:szCs w:val="21"/>
      <w:lang w:eastAsia="en-US"/>
    </w:rPr>
  </w:style>
  <w:style w:type="paragraph" w:customStyle="1" w:styleId="Bodytext100">
    <w:name w:val="Body text (10)"/>
    <w:basedOn w:val="Normal"/>
    <w:link w:val="Bodytext10"/>
    <w:rsid w:val="00E33BF9"/>
    <w:pPr>
      <w:shd w:val="clear" w:color="auto" w:fill="FFFFFF"/>
      <w:spacing w:line="269" w:lineRule="exact"/>
      <w:jc w:val="both"/>
    </w:pPr>
    <w:rPr>
      <w:rFonts w:ascii="Segoe UI" w:eastAsiaTheme="minorHAnsi" w:hAnsi="Segoe UI" w:cs="Segoe UI"/>
      <w:i/>
      <w:iCs/>
      <w:color w:val="auto"/>
      <w:spacing w:val="11"/>
      <w:sz w:val="17"/>
      <w:szCs w:val="17"/>
      <w:lang w:eastAsia="en-US"/>
    </w:rPr>
  </w:style>
  <w:style w:type="paragraph" w:customStyle="1" w:styleId="Tableofcontents70">
    <w:name w:val="Table of contents (7)"/>
    <w:basedOn w:val="Normal"/>
    <w:link w:val="Tableofcontents7"/>
    <w:rsid w:val="00E33BF9"/>
    <w:pPr>
      <w:shd w:val="clear" w:color="auto" w:fill="FFFFFF"/>
      <w:spacing w:line="461" w:lineRule="exact"/>
      <w:jc w:val="both"/>
    </w:pPr>
    <w:rPr>
      <w:rFonts w:ascii="Times New Roman" w:eastAsiaTheme="minorHAnsi" w:hAnsi="Times New Roman" w:cs="Times New Roman"/>
      <w:color w:val="auto"/>
      <w:spacing w:val="16"/>
      <w:sz w:val="12"/>
      <w:szCs w:val="12"/>
      <w:lang w:eastAsia="en-US"/>
    </w:rPr>
  </w:style>
  <w:style w:type="paragraph" w:customStyle="1" w:styleId="Other21">
    <w:name w:val="Other (2)1"/>
    <w:basedOn w:val="Normal"/>
    <w:link w:val="Other2"/>
    <w:rsid w:val="00E33BF9"/>
    <w:pPr>
      <w:shd w:val="clear" w:color="auto" w:fill="FFFFFF"/>
      <w:spacing w:line="240" w:lineRule="atLeast"/>
    </w:pPr>
    <w:rPr>
      <w:rFonts w:ascii="Times New Roman" w:eastAsiaTheme="minorHAnsi" w:hAnsi="Times New Roman" w:cs="Times New Roman"/>
      <w:color w:val="auto"/>
      <w:spacing w:val="7"/>
      <w:sz w:val="23"/>
      <w:szCs w:val="23"/>
      <w:lang w:eastAsia="en-US"/>
    </w:rPr>
  </w:style>
  <w:style w:type="paragraph" w:customStyle="1" w:styleId="Other31">
    <w:name w:val="Other (3)1"/>
    <w:basedOn w:val="Normal"/>
    <w:link w:val="Other3"/>
    <w:rsid w:val="00E33BF9"/>
    <w:pPr>
      <w:shd w:val="clear" w:color="auto" w:fill="FFFFFF"/>
      <w:spacing w:line="456" w:lineRule="exact"/>
    </w:pPr>
    <w:rPr>
      <w:rFonts w:ascii="Segoe UI" w:eastAsiaTheme="minorHAnsi" w:hAnsi="Segoe UI" w:cs="Segoe UI"/>
      <w:noProof/>
      <w:color w:val="auto"/>
      <w:sz w:val="21"/>
      <w:szCs w:val="21"/>
      <w:lang w:eastAsia="en-US"/>
    </w:rPr>
  </w:style>
  <w:style w:type="paragraph" w:customStyle="1" w:styleId="Other41">
    <w:name w:val="Other (4)1"/>
    <w:basedOn w:val="Normal"/>
    <w:link w:val="Other4"/>
    <w:rsid w:val="00E33BF9"/>
    <w:pPr>
      <w:shd w:val="clear" w:color="auto" w:fill="FFFFFF"/>
      <w:spacing w:line="456" w:lineRule="exact"/>
    </w:pPr>
    <w:rPr>
      <w:rFonts w:ascii="Times New Roman" w:eastAsiaTheme="minorHAnsi" w:hAnsi="Times New Roman" w:cs="Times New Roman"/>
      <w:noProof/>
      <w:color w:val="auto"/>
      <w:spacing w:val="9"/>
      <w:sz w:val="18"/>
      <w:szCs w:val="18"/>
      <w:lang w:eastAsia="en-US"/>
    </w:rPr>
  </w:style>
  <w:style w:type="paragraph" w:customStyle="1" w:styleId="Other1">
    <w:name w:val="Other1"/>
    <w:basedOn w:val="Normal"/>
    <w:link w:val="Other"/>
    <w:rsid w:val="00E33BF9"/>
    <w:pPr>
      <w:shd w:val="clear" w:color="auto" w:fill="FFFFFF"/>
      <w:spacing w:line="456" w:lineRule="exact"/>
    </w:pPr>
    <w:rPr>
      <w:rFonts w:ascii="Times New Roman" w:eastAsiaTheme="minorHAnsi" w:hAnsi="Times New Roman" w:cs="Times New Roman"/>
      <w:noProof/>
      <w:color w:val="auto"/>
      <w:spacing w:val="6"/>
      <w:sz w:val="20"/>
      <w:szCs w:val="20"/>
      <w:lang w:eastAsia="en-US"/>
    </w:rPr>
  </w:style>
  <w:style w:type="paragraph" w:customStyle="1" w:styleId="Other51">
    <w:name w:val="Other (5)1"/>
    <w:basedOn w:val="Normal"/>
    <w:link w:val="Other5"/>
    <w:rsid w:val="00E33BF9"/>
    <w:pPr>
      <w:shd w:val="clear" w:color="auto" w:fill="FFFFFF"/>
      <w:spacing w:line="456" w:lineRule="exact"/>
    </w:pPr>
    <w:rPr>
      <w:rFonts w:ascii="FrankRuehl" w:eastAsiaTheme="minorHAnsi" w:hAnsi="FrankRuehl" w:cs="FrankRuehl"/>
      <w:noProof/>
      <w:color w:val="auto"/>
      <w:sz w:val="31"/>
      <w:szCs w:val="31"/>
      <w:lang w:eastAsia="en-US"/>
    </w:rPr>
  </w:style>
  <w:style w:type="paragraph" w:customStyle="1" w:styleId="Other61">
    <w:name w:val="Other (6)1"/>
    <w:basedOn w:val="Normal"/>
    <w:link w:val="Other6"/>
    <w:rsid w:val="00E33BF9"/>
    <w:pPr>
      <w:shd w:val="clear" w:color="auto" w:fill="FFFFFF"/>
      <w:spacing w:line="456" w:lineRule="exact"/>
    </w:pPr>
    <w:rPr>
      <w:rFonts w:ascii="Segoe UI" w:eastAsiaTheme="minorHAnsi" w:hAnsi="Segoe UI" w:cs="Segoe UI"/>
      <w:noProof/>
      <w:color w:val="auto"/>
      <w:sz w:val="23"/>
      <w:szCs w:val="23"/>
      <w:lang w:eastAsia="en-US"/>
    </w:rPr>
  </w:style>
  <w:style w:type="paragraph" w:customStyle="1" w:styleId="Bodytext111">
    <w:name w:val="Body text (11)1"/>
    <w:basedOn w:val="Normal"/>
    <w:link w:val="Bodytext11"/>
    <w:rsid w:val="00E33BF9"/>
    <w:pPr>
      <w:shd w:val="clear" w:color="auto" w:fill="FFFFFF"/>
      <w:spacing w:line="317" w:lineRule="exact"/>
    </w:pPr>
    <w:rPr>
      <w:rFonts w:ascii="Times New Roman" w:eastAsiaTheme="minorHAnsi" w:hAnsi="Times New Roman" w:cs="Times New Roman"/>
      <w:color w:val="auto"/>
      <w:spacing w:val="4"/>
      <w:sz w:val="25"/>
      <w:szCs w:val="25"/>
      <w:lang w:eastAsia="en-US"/>
    </w:rPr>
  </w:style>
  <w:style w:type="paragraph" w:customStyle="1" w:styleId="Bodytext121">
    <w:name w:val="Body text (12)1"/>
    <w:basedOn w:val="Normal"/>
    <w:link w:val="Bodytext12"/>
    <w:rsid w:val="00E33BF9"/>
    <w:pPr>
      <w:shd w:val="clear" w:color="auto" w:fill="FFFFFF"/>
      <w:spacing w:before="300" w:after="60" w:line="240" w:lineRule="atLeast"/>
    </w:pPr>
    <w:rPr>
      <w:rFonts w:ascii="Times New Roman" w:eastAsiaTheme="minorHAnsi" w:hAnsi="Times New Roman" w:cs="Times New Roman"/>
      <w:color w:val="auto"/>
      <w:spacing w:val="5"/>
      <w:sz w:val="22"/>
      <w:szCs w:val="22"/>
      <w:lang w:eastAsia="en-US"/>
    </w:rPr>
  </w:style>
  <w:style w:type="paragraph" w:customStyle="1" w:styleId="Bodytext131">
    <w:name w:val="Body text (13)1"/>
    <w:basedOn w:val="Normal"/>
    <w:link w:val="Bodytext13"/>
    <w:rsid w:val="00E33BF9"/>
    <w:pPr>
      <w:shd w:val="clear" w:color="auto" w:fill="FFFFFF"/>
      <w:spacing w:before="120" w:after="120" w:line="240" w:lineRule="atLeast"/>
      <w:jc w:val="both"/>
    </w:pPr>
    <w:rPr>
      <w:rFonts w:ascii="Times New Roman" w:eastAsiaTheme="minorHAnsi" w:hAnsi="Times New Roman" w:cs="Times New Roman"/>
      <w:color w:val="auto"/>
      <w:spacing w:val="10"/>
      <w:sz w:val="22"/>
      <w:szCs w:val="22"/>
      <w:lang w:eastAsia="en-US"/>
    </w:rPr>
  </w:style>
  <w:style w:type="paragraph" w:customStyle="1" w:styleId="Bodytext141">
    <w:name w:val="Body text (14)1"/>
    <w:basedOn w:val="Normal"/>
    <w:link w:val="Bodytext14"/>
    <w:rsid w:val="00E33BF9"/>
    <w:pPr>
      <w:shd w:val="clear" w:color="auto" w:fill="FFFFFF"/>
      <w:spacing w:before="60" w:after="180" w:line="240" w:lineRule="atLeast"/>
      <w:jc w:val="both"/>
    </w:pPr>
    <w:rPr>
      <w:rFonts w:ascii="Times New Roman" w:eastAsiaTheme="minorHAnsi" w:hAnsi="Times New Roman" w:cs="Times New Roman"/>
      <w:color w:val="auto"/>
      <w:spacing w:val="4"/>
      <w:sz w:val="25"/>
      <w:szCs w:val="25"/>
      <w:lang w:eastAsia="en-US"/>
    </w:rPr>
  </w:style>
  <w:style w:type="paragraph" w:customStyle="1" w:styleId="Bodytext151">
    <w:name w:val="Body text (15)1"/>
    <w:basedOn w:val="Normal"/>
    <w:link w:val="Bodytext15"/>
    <w:rsid w:val="00E33BF9"/>
    <w:pPr>
      <w:shd w:val="clear" w:color="auto" w:fill="FFFFFF"/>
      <w:spacing w:before="60" w:after="240" w:line="240" w:lineRule="atLeast"/>
      <w:jc w:val="both"/>
    </w:pPr>
    <w:rPr>
      <w:rFonts w:ascii="Times New Roman" w:eastAsiaTheme="minorHAnsi" w:hAnsi="Times New Roman" w:cs="Times New Roman"/>
      <w:color w:val="auto"/>
      <w:spacing w:val="4"/>
      <w:sz w:val="25"/>
      <w:szCs w:val="25"/>
      <w:lang w:eastAsia="en-US"/>
    </w:rPr>
  </w:style>
  <w:style w:type="paragraph" w:customStyle="1" w:styleId="Headerorfooter70">
    <w:name w:val="Header or footer (7)"/>
    <w:basedOn w:val="Normal"/>
    <w:link w:val="Headerorfooter7"/>
    <w:rsid w:val="00E33BF9"/>
    <w:pPr>
      <w:shd w:val="clear" w:color="auto" w:fill="FFFFFF"/>
      <w:spacing w:line="317" w:lineRule="exact"/>
      <w:jc w:val="center"/>
    </w:pPr>
    <w:rPr>
      <w:rFonts w:ascii="Times New Roman" w:eastAsiaTheme="minorHAnsi" w:hAnsi="Times New Roman" w:cs="Times New Roman"/>
      <w:b/>
      <w:bCs/>
      <w:color w:val="auto"/>
      <w:spacing w:val="5"/>
      <w:sz w:val="21"/>
      <w:szCs w:val="21"/>
      <w:lang w:eastAsia="en-US"/>
    </w:rPr>
  </w:style>
  <w:style w:type="paragraph" w:customStyle="1" w:styleId="Heading420">
    <w:name w:val="Heading #4 (2)"/>
    <w:basedOn w:val="Normal"/>
    <w:link w:val="Heading42"/>
    <w:rsid w:val="00E33BF9"/>
    <w:pPr>
      <w:shd w:val="clear" w:color="auto" w:fill="FFFFFF"/>
      <w:spacing w:before="360" w:line="384" w:lineRule="exact"/>
      <w:jc w:val="both"/>
      <w:outlineLvl w:val="3"/>
    </w:pPr>
    <w:rPr>
      <w:rFonts w:ascii="Times New Roman" w:eastAsiaTheme="minorHAnsi" w:hAnsi="Times New Roman" w:cs="Times New Roman"/>
      <w:b/>
      <w:bCs/>
      <w:color w:val="auto"/>
      <w:spacing w:val="3"/>
      <w:sz w:val="25"/>
      <w:szCs w:val="25"/>
      <w:lang w:eastAsia="en-US"/>
    </w:rPr>
  </w:style>
  <w:style w:type="paragraph" w:customStyle="1" w:styleId="Headerorfooter81">
    <w:name w:val="Header or footer (8)1"/>
    <w:basedOn w:val="Normal"/>
    <w:link w:val="Headerorfooter8"/>
    <w:rsid w:val="00E33BF9"/>
    <w:pPr>
      <w:shd w:val="clear" w:color="auto" w:fill="FFFFFF"/>
      <w:spacing w:line="240" w:lineRule="atLeast"/>
      <w:jc w:val="center"/>
    </w:pPr>
    <w:rPr>
      <w:rFonts w:ascii="Times New Roman" w:eastAsiaTheme="minorHAnsi" w:hAnsi="Times New Roman" w:cs="Times New Roman"/>
      <w:b/>
      <w:bCs/>
      <w:color w:val="auto"/>
      <w:spacing w:val="8"/>
      <w:sz w:val="23"/>
      <w:szCs w:val="23"/>
      <w:lang w:eastAsia="en-US"/>
    </w:rPr>
  </w:style>
  <w:style w:type="paragraph" w:customStyle="1" w:styleId="Headerorfooter91">
    <w:name w:val="Header or footer (9)1"/>
    <w:basedOn w:val="Normal"/>
    <w:link w:val="Headerorfooter9"/>
    <w:rsid w:val="00E33BF9"/>
    <w:pPr>
      <w:shd w:val="clear" w:color="auto" w:fill="FFFFFF"/>
      <w:spacing w:line="355" w:lineRule="exact"/>
      <w:jc w:val="center"/>
    </w:pPr>
    <w:rPr>
      <w:rFonts w:ascii="Times New Roman" w:eastAsiaTheme="minorHAnsi" w:hAnsi="Times New Roman" w:cs="Times New Roman"/>
      <w:color w:val="auto"/>
      <w:spacing w:val="7"/>
      <w:sz w:val="23"/>
      <w:szCs w:val="23"/>
      <w:lang w:eastAsia="en-US"/>
    </w:rPr>
  </w:style>
  <w:style w:type="paragraph" w:customStyle="1" w:styleId="Bodytext161">
    <w:name w:val="Body text (16)1"/>
    <w:basedOn w:val="Normal"/>
    <w:link w:val="Bodytext16"/>
    <w:rsid w:val="00E33BF9"/>
    <w:pPr>
      <w:shd w:val="clear" w:color="auto" w:fill="FFFFFF"/>
      <w:spacing w:line="336" w:lineRule="exact"/>
      <w:jc w:val="both"/>
    </w:pPr>
    <w:rPr>
      <w:rFonts w:ascii="Times New Roman" w:eastAsiaTheme="minorHAnsi" w:hAnsi="Times New Roman" w:cs="Times New Roman"/>
      <w:b/>
      <w:bCs/>
      <w:i/>
      <w:iCs/>
      <w:color w:val="auto"/>
      <w:spacing w:val="5"/>
      <w:sz w:val="20"/>
      <w:szCs w:val="20"/>
      <w:lang w:eastAsia="en-US"/>
    </w:rPr>
  </w:style>
  <w:style w:type="paragraph" w:customStyle="1" w:styleId="Bodytext171">
    <w:name w:val="Body text (17)1"/>
    <w:basedOn w:val="Normal"/>
    <w:link w:val="Bodytext17"/>
    <w:rsid w:val="00E33BF9"/>
    <w:pPr>
      <w:shd w:val="clear" w:color="auto" w:fill="FFFFFF"/>
      <w:spacing w:line="336" w:lineRule="exact"/>
      <w:jc w:val="center"/>
    </w:pPr>
    <w:rPr>
      <w:rFonts w:ascii="Segoe UI" w:eastAsiaTheme="minorHAnsi" w:hAnsi="Segoe UI" w:cs="Segoe UI"/>
      <w:b/>
      <w:bCs/>
      <w:color w:val="auto"/>
      <w:spacing w:val="1"/>
      <w:sz w:val="18"/>
      <w:szCs w:val="18"/>
      <w:lang w:eastAsia="en-US"/>
    </w:rPr>
  </w:style>
  <w:style w:type="paragraph" w:customStyle="1" w:styleId="Bodytext181">
    <w:name w:val="Body text (18)1"/>
    <w:basedOn w:val="Normal"/>
    <w:link w:val="Bodytext18"/>
    <w:rsid w:val="00E33BF9"/>
    <w:pPr>
      <w:shd w:val="clear" w:color="auto" w:fill="FFFFFF"/>
      <w:spacing w:before="120" w:after="120" w:line="240" w:lineRule="atLeast"/>
      <w:jc w:val="both"/>
    </w:pPr>
    <w:rPr>
      <w:rFonts w:ascii="Times New Roman" w:eastAsiaTheme="minorHAnsi" w:hAnsi="Times New Roman" w:cs="Times New Roman"/>
      <w:b/>
      <w:bCs/>
      <w:color w:val="auto"/>
      <w:spacing w:val="9"/>
      <w:sz w:val="19"/>
      <w:szCs w:val="19"/>
      <w:lang w:eastAsia="en-US"/>
    </w:rPr>
  </w:style>
  <w:style w:type="paragraph" w:customStyle="1" w:styleId="Bodytext191">
    <w:name w:val="Body text (19)1"/>
    <w:basedOn w:val="Normal"/>
    <w:link w:val="Bodytext19"/>
    <w:rsid w:val="00E33BF9"/>
    <w:pPr>
      <w:shd w:val="clear" w:color="auto" w:fill="FFFFFF"/>
      <w:spacing w:before="120" w:line="240" w:lineRule="atLeast"/>
      <w:jc w:val="both"/>
    </w:pPr>
    <w:rPr>
      <w:rFonts w:ascii="Times New Roman" w:eastAsiaTheme="minorHAnsi" w:hAnsi="Times New Roman" w:cs="Times New Roman"/>
      <w:b/>
      <w:bCs/>
      <w:i/>
      <w:iCs/>
      <w:color w:val="auto"/>
      <w:spacing w:val="5"/>
      <w:sz w:val="16"/>
      <w:szCs w:val="16"/>
      <w:lang w:eastAsia="en-US"/>
    </w:rPr>
  </w:style>
  <w:style w:type="paragraph" w:customStyle="1" w:styleId="Bodytext201">
    <w:name w:val="Body text (20)1"/>
    <w:basedOn w:val="Normal"/>
    <w:link w:val="Bodytext200"/>
    <w:rsid w:val="00E33BF9"/>
    <w:pPr>
      <w:shd w:val="clear" w:color="auto" w:fill="FFFFFF"/>
      <w:spacing w:after="120" w:line="240" w:lineRule="atLeast"/>
    </w:pPr>
    <w:rPr>
      <w:rFonts w:ascii="Times New Roman" w:eastAsiaTheme="minorHAnsi" w:hAnsi="Times New Roman" w:cs="Times New Roman"/>
      <w:color w:val="auto"/>
      <w:spacing w:val="10"/>
      <w:sz w:val="16"/>
      <w:szCs w:val="16"/>
      <w:lang w:eastAsia="en-US"/>
    </w:rPr>
  </w:style>
  <w:style w:type="paragraph" w:customStyle="1" w:styleId="Bodytext211">
    <w:name w:val="Body text (21)1"/>
    <w:basedOn w:val="Normal"/>
    <w:link w:val="Bodytext210"/>
    <w:rsid w:val="00E33BF9"/>
    <w:pPr>
      <w:shd w:val="clear" w:color="auto" w:fill="FFFFFF"/>
      <w:spacing w:line="374" w:lineRule="exact"/>
      <w:jc w:val="both"/>
    </w:pPr>
    <w:rPr>
      <w:rFonts w:ascii="Times New Roman" w:eastAsiaTheme="minorHAnsi" w:hAnsi="Times New Roman" w:cs="Times New Roman"/>
      <w:color w:val="auto"/>
      <w:spacing w:val="6"/>
      <w:sz w:val="23"/>
      <w:szCs w:val="23"/>
      <w:lang w:eastAsia="en-US"/>
    </w:rPr>
  </w:style>
  <w:style w:type="paragraph" w:customStyle="1" w:styleId="Tablecaption81">
    <w:name w:val="Table caption (8)1"/>
    <w:basedOn w:val="Normal"/>
    <w:link w:val="Tablecaption8"/>
    <w:rsid w:val="00E33BF9"/>
    <w:pPr>
      <w:shd w:val="clear" w:color="auto" w:fill="FFFFFF"/>
      <w:spacing w:line="418" w:lineRule="exact"/>
      <w:jc w:val="right"/>
    </w:pPr>
    <w:rPr>
      <w:rFonts w:ascii="Times New Roman" w:eastAsiaTheme="minorHAnsi" w:hAnsi="Times New Roman" w:cs="Times New Roman"/>
      <w:i/>
      <w:iCs/>
      <w:color w:val="auto"/>
      <w:spacing w:val="13"/>
      <w:sz w:val="25"/>
      <w:szCs w:val="25"/>
      <w:lang w:eastAsia="en-US"/>
    </w:rPr>
  </w:style>
  <w:style w:type="paragraph" w:customStyle="1" w:styleId="Bodytext221">
    <w:name w:val="Body text (22)1"/>
    <w:basedOn w:val="Normal"/>
    <w:link w:val="Bodytext22"/>
    <w:rsid w:val="00E33BF9"/>
    <w:pPr>
      <w:shd w:val="clear" w:color="auto" w:fill="FFFFFF"/>
      <w:spacing w:after="360" w:line="240" w:lineRule="atLeast"/>
      <w:jc w:val="center"/>
    </w:pPr>
    <w:rPr>
      <w:rFonts w:ascii="Times New Roman" w:eastAsiaTheme="minorHAnsi" w:hAnsi="Times New Roman" w:cs="Times New Roman"/>
      <w:b/>
      <w:bCs/>
      <w:color w:val="auto"/>
      <w:spacing w:val="10"/>
      <w:sz w:val="23"/>
      <w:szCs w:val="23"/>
      <w:lang w:eastAsia="en-US"/>
    </w:rPr>
  </w:style>
  <w:style w:type="paragraph" w:customStyle="1" w:styleId="Bodytext231">
    <w:name w:val="Body text (23)1"/>
    <w:basedOn w:val="Normal"/>
    <w:link w:val="Bodytext23"/>
    <w:rsid w:val="00E33BF9"/>
    <w:pPr>
      <w:shd w:val="clear" w:color="auto" w:fill="FFFFFF"/>
      <w:spacing w:line="264" w:lineRule="exact"/>
      <w:jc w:val="both"/>
    </w:pPr>
    <w:rPr>
      <w:rFonts w:ascii="Times New Roman" w:eastAsiaTheme="minorHAnsi" w:hAnsi="Times New Roman" w:cs="Times New Roman"/>
      <w:color w:val="auto"/>
      <w:spacing w:val="7"/>
      <w:sz w:val="18"/>
      <w:szCs w:val="18"/>
      <w:lang w:eastAsia="en-US"/>
    </w:rPr>
  </w:style>
  <w:style w:type="paragraph" w:customStyle="1" w:styleId="Bodytext241">
    <w:name w:val="Body text (24)1"/>
    <w:basedOn w:val="Normal"/>
    <w:link w:val="Bodytext24"/>
    <w:rsid w:val="00E33BF9"/>
    <w:pPr>
      <w:shd w:val="clear" w:color="auto" w:fill="FFFFFF"/>
      <w:spacing w:after="420" w:line="418" w:lineRule="exact"/>
      <w:jc w:val="both"/>
    </w:pPr>
    <w:rPr>
      <w:rFonts w:ascii="Times New Roman" w:eastAsiaTheme="minorHAnsi" w:hAnsi="Times New Roman" w:cs="Times New Roman"/>
      <w:color w:val="auto"/>
      <w:spacing w:val="5"/>
      <w:sz w:val="22"/>
      <w:szCs w:val="22"/>
      <w:lang w:eastAsia="en-US"/>
    </w:rPr>
  </w:style>
  <w:style w:type="paragraph" w:customStyle="1" w:styleId="Bodytext251">
    <w:name w:val="Body text (25)1"/>
    <w:basedOn w:val="Normal"/>
    <w:link w:val="Bodytext25"/>
    <w:rsid w:val="00E33BF9"/>
    <w:pPr>
      <w:shd w:val="clear" w:color="auto" w:fill="FFFFFF"/>
      <w:spacing w:line="240" w:lineRule="atLeast"/>
      <w:jc w:val="both"/>
    </w:pPr>
    <w:rPr>
      <w:rFonts w:ascii="Times New Roman" w:eastAsiaTheme="minorHAnsi" w:hAnsi="Times New Roman" w:cs="Times New Roman"/>
      <w:b/>
      <w:bCs/>
      <w:color w:val="auto"/>
      <w:spacing w:val="20"/>
      <w:sz w:val="21"/>
      <w:szCs w:val="21"/>
      <w:lang w:eastAsia="en-US"/>
    </w:rPr>
  </w:style>
  <w:style w:type="paragraph" w:customStyle="1" w:styleId="Bodytext261">
    <w:name w:val="Body text (26)1"/>
    <w:basedOn w:val="Normal"/>
    <w:link w:val="Bodytext26"/>
    <w:rsid w:val="00E33BF9"/>
    <w:pPr>
      <w:shd w:val="clear" w:color="auto" w:fill="FFFFFF"/>
      <w:spacing w:line="461" w:lineRule="exact"/>
      <w:jc w:val="both"/>
    </w:pPr>
    <w:rPr>
      <w:rFonts w:ascii="Times New Roman" w:eastAsiaTheme="minorHAnsi" w:hAnsi="Times New Roman" w:cs="Times New Roman"/>
      <w:color w:val="auto"/>
      <w:spacing w:val="7"/>
      <w:sz w:val="22"/>
      <w:szCs w:val="22"/>
      <w:lang w:eastAsia="en-US"/>
    </w:rPr>
  </w:style>
  <w:style w:type="paragraph" w:customStyle="1" w:styleId="Bodytext270">
    <w:name w:val="Body text (27)"/>
    <w:basedOn w:val="Normal"/>
    <w:link w:val="Bodytext27"/>
    <w:rsid w:val="00E33BF9"/>
    <w:pPr>
      <w:shd w:val="clear" w:color="auto" w:fill="FFFFFF"/>
      <w:spacing w:line="403" w:lineRule="exact"/>
      <w:jc w:val="both"/>
    </w:pPr>
    <w:rPr>
      <w:rFonts w:ascii="Times New Roman" w:eastAsiaTheme="minorHAnsi" w:hAnsi="Times New Roman" w:cs="Times New Roman"/>
      <w:b/>
      <w:bCs/>
      <w:i/>
      <w:iCs/>
      <w:color w:val="auto"/>
      <w:spacing w:val="12"/>
      <w:sz w:val="20"/>
      <w:szCs w:val="20"/>
      <w:lang w:eastAsia="en-US"/>
    </w:rPr>
  </w:style>
  <w:style w:type="paragraph" w:customStyle="1" w:styleId="Bodytext280">
    <w:name w:val="Body text (28)"/>
    <w:basedOn w:val="Normal"/>
    <w:link w:val="Bodytext28"/>
    <w:rsid w:val="00E33BF9"/>
    <w:pPr>
      <w:shd w:val="clear" w:color="auto" w:fill="FFFFFF"/>
      <w:spacing w:before="240" w:line="422" w:lineRule="exact"/>
      <w:jc w:val="both"/>
    </w:pPr>
    <w:rPr>
      <w:rFonts w:ascii="Times New Roman" w:eastAsiaTheme="minorHAnsi" w:hAnsi="Times New Roman" w:cs="Times New Roman"/>
      <w:b/>
      <w:bCs/>
      <w:color w:val="auto"/>
      <w:spacing w:val="4"/>
      <w:sz w:val="22"/>
      <w:szCs w:val="22"/>
      <w:lang w:eastAsia="en-US"/>
    </w:rPr>
  </w:style>
  <w:style w:type="paragraph" w:customStyle="1" w:styleId="Tablecaption91">
    <w:name w:val="Table caption (9)1"/>
    <w:basedOn w:val="Normal"/>
    <w:link w:val="Tablecaption9"/>
    <w:rsid w:val="00E33BF9"/>
    <w:pPr>
      <w:shd w:val="clear" w:color="auto" w:fill="FFFFFF"/>
      <w:spacing w:line="269" w:lineRule="exact"/>
      <w:jc w:val="both"/>
    </w:pPr>
    <w:rPr>
      <w:rFonts w:ascii="Segoe UI" w:eastAsiaTheme="minorHAnsi" w:hAnsi="Segoe UI" w:cs="Segoe UI"/>
      <w:b/>
      <w:bCs/>
      <w:color w:val="auto"/>
      <w:spacing w:val="1"/>
      <w:sz w:val="18"/>
      <w:szCs w:val="18"/>
      <w:lang w:eastAsia="en-US"/>
    </w:rPr>
  </w:style>
  <w:style w:type="paragraph" w:customStyle="1" w:styleId="Bodytext291">
    <w:name w:val="Body text (29)1"/>
    <w:basedOn w:val="Normal"/>
    <w:link w:val="Bodytext290"/>
    <w:rsid w:val="00E33BF9"/>
    <w:pPr>
      <w:shd w:val="clear" w:color="auto" w:fill="FFFFFF"/>
      <w:spacing w:line="418" w:lineRule="exact"/>
      <w:jc w:val="both"/>
    </w:pPr>
    <w:rPr>
      <w:rFonts w:ascii="Times New Roman" w:eastAsiaTheme="minorHAnsi" w:hAnsi="Times New Roman" w:cs="Times New Roman"/>
      <w:color w:val="auto"/>
      <w:spacing w:val="10"/>
      <w:sz w:val="23"/>
      <w:szCs w:val="23"/>
      <w:lang w:eastAsia="en-US"/>
    </w:rPr>
  </w:style>
  <w:style w:type="paragraph" w:customStyle="1" w:styleId="Bodytext301">
    <w:name w:val="Body text (30)1"/>
    <w:basedOn w:val="Normal"/>
    <w:link w:val="Bodytext300"/>
    <w:rsid w:val="00E33BF9"/>
    <w:pPr>
      <w:shd w:val="clear" w:color="auto" w:fill="FFFFFF"/>
      <w:spacing w:line="298" w:lineRule="exact"/>
      <w:jc w:val="both"/>
    </w:pPr>
    <w:rPr>
      <w:rFonts w:ascii="Times New Roman" w:eastAsiaTheme="minorHAnsi" w:hAnsi="Times New Roman" w:cs="Times New Roman"/>
      <w:color w:val="auto"/>
      <w:spacing w:val="6"/>
      <w:sz w:val="23"/>
      <w:szCs w:val="23"/>
      <w:lang w:eastAsia="en-US"/>
    </w:rPr>
  </w:style>
  <w:style w:type="paragraph" w:customStyle="1" w:styleId="Tablecaption101">
    <w:name w:val="Table caption (10)1"/>
    <w:basedOn w:val="Normal"/>
    <w:link w:val="Tablecaption10"/>
    <w:rsid w:val="00E33BF9"/>
    <w:pPr>
      <w:shd w:val="clear" w:color="auto" w:fill="FFFFFF"/>
      <w:spacing w:line="240" w:lineRule="atLeast"/>
      <w:jc w:val="both"/>
    </w:pPr>
    <w:rPr>
      <w:rFonts w:ascii="Times New Roman" w:eastAsiaTheme="minorHAnsi" w:hAnsi="Times New Roman" w:cs="Times New Roman"/>
      <w:color w:val="auto"/>
      <w:w w:val="50"/>
      <w:sz w:val="13"/>
      <w:szCs w:val="13"/>
      <w:lang w:eastAsia="en-US"/>
    </w:rPr>
  </w:style>
  <w:style w:type="paragraph" w:customStyle="1" w:styleId="Bodytext311">
    <w:name w:val="Body text (31)1"/>
    <w:basedOn w:val="Normal"/>
    <w:link w:val="Bodytext310"/>
    <w:rsid w:val="00E33BF9"/>
    <w:pPr>
      <w:shd w:val="clear" w:color="auto" w:fill="FFFFFF"/>
      <w:spacing w:line="341" w:lineRule="exact"/>
      <w:jc w:val="both"/>
    </w:pPr>
    <w:rPr>
      <w:rFonts w:ascii="Consolas" w:eastAsiaTheme="minorHAnsi" w:hAnsi="Consolas" w:cs="Consolas"/>
      <w:color w:val="auto"/>
      <w:spacing w:val="4"/>
      <w:sz w:val="19"/>
      <w:szCs w:val="19"/>
      <w:lang w:eastAsia="en-US"/>
    </w:rPr>
  </w:style>
  <w:style w:type="paragraph" w:customStyle="1" w:styleId="Heading61">
    <w:name w:val="Heading #61"/>
    <w:basedOn w:val="Normal"/>
    <w:link w:val="Heading6"/>
    <w:rsid w:val="00E33BF9"/>
    <w:pPr>
      <w:shd w:val="clear" w:color="auto" w:fill="FFFFFF"/>
      <w:spacing w:before="300" w:line="298" w:lineRule="exact"/>
      <w:jc w:val="both"/>
      <w:outlineLvl w:val="5"/>
    </w:pPr>
    <w:rPr>
      <w:rFonts w:ascii="Times New Roman" w:eastAsiaTheme="minorHAnsi" w:hAnsi="Times New Roman" w:cs="Times New Roman"/>
      <w:color w:val="auto"/>
      <w:spacing w:val="7"/>
      <w:sz w:val="23"/>
      <w:szCs w:val="23"/>
      <w:lang w:eastAsia="en-US"/>
    </w:rPr>
  </w:style>
  <w:style w:type="paragraph" w:customStyle="1" w:styleId="Bodytext321">
    <w:name w:val="Body text (32)1"/>
    <w:basedOn w:val="Normal"/>
    <w:link w:val="Bodytext320"/>
    <w:rsid w:val="00E33BF9"/>
    <w:pPr>
      <w:shd w:val="clear" w:color="auto" w:fill="FFFFFF"/>
      <w:spacing w:after="60" w:line="240" w:lineRule="atLeast"/>
      <w:jc w:val="both"/>
    </w:pPr>
    <w:rPr>
      <w:rFonts w:ascii="Times New Roman" w:eastAsiaTheme="minorHAnsi" w:hAnsi="Times New Roman" w:cs="Times New Roman"/>
      <w:color w:val="auto"/>
      <w:spacing w:val="2"/>
      <w:sz w:val="22"/>
      <w:szCs w:val="22"/>
      <w:lang w:eastAsia="en-US"/>
    </w:rPr>
  </w:style>
  <w:style w:type="paragraph" w:customStyle="1" w:styleId="Heading70">
    <w:name w:val="Heading #7"/>
    <w:basedOn w:val="Normal"/>
    <w:link w:val="Heading7"/>
    <w:rsid w:val="00E33BF9"/>
    <w:pPr>
      <w:shd w:val="clear" w:color="auto" w:fill="FFFFFF"/>
      <w:spacing w:after="540" w:line="240" w:lineRule="atLeast"/>
      <w:jc w:val="both"/>
      <w:outlineLvl w:val="6"/>
    </w:pPr>
    <w:rPr>
      <w:rFonts w:ascii="Times New Roman" w:eastAsiaTheme="minorHAnsi" w:hAnsi="Times New Roman" w:cs="Times New Roman"/>
      <w:b/>
      <w:bCs/>
      <w:color w:val="auto"/>
      <w:spacing w:val="8"/>
      <w:sz w:val="23"/>
      <w:szCs w:val="23"/>
      <w:lang w:eastAsia="en-US"/>
    </w:rPr>
  </w:style>
  <w:style w:type="paragraph" w:customStyle="1" w:styleId="Heading81">
    <w:name w:val="Heading #81"/>
    <w:basedOn w:val="Normal"/>
    <w:link w:val="Heading8"/>
    <w:rsid w:val="00E33BF9"/>
    <w:pPr>
      <w:shd w:val="clear" w:color="auto" w:fill="FFFFFF"/>
      <w:spacing w:before="60" w:after="60" w:line="240" w:lineRule="atLeast"/>
      <w:ind w:firstLine="700"/>
      <w:jc w:val="both"/>
      <w:outlineLvl w:val="7"/>
    </w:pPr>
    <w:rPr>
      <w:rFonts w:ascii="Times New Roman" w:eastAsiaTheme="minorHAnsi" w:hAnsi="Times New Roman" w:cs="Times New Roman"/>
      <w:b/>
      <w:bCs/>
      <w:color w:val="auto"/>
      <w:spacing w:val="8"/>
      <w:sz w:val="23"/>
      <w:szCs w:val="23"/>
      <w:lang w:eastAsia="en-US"/>
    </w:rPr>
  </w:style>
  <w:style w:type="paragraph" w:customStyle="1" w:styleId="Heading821">
    <w:name w:val="Heading #8 (2)1"/>
    <w:basedOn w:val="Normal"/>
    <w:link w:val="Heading82"/>
    <w:rsid w:val="00E33BF9"/>
    <w:pPr>
      <w:shd w:val="clear" w:color="auto" w:fill="FFFFFF"/>
      <w:spacing w:before="60" w:line="240" w:lineRule="atLeast"/>
      <w:jc w:val="both"/>
      <w:outlineLvl w:val="7"/>
    </w:pPr>
    <w:rPr>
      <w:rFonts w:ascii="Times New Roman" w:eastAsiaTheme="minorHAnsi" w:hAnsi="Times New Roman" w:cs="Times New Roman"/>
      <w:color w:val="auto"/>
      <w:spacing w:val="7"/>
      <w:sz w:val="23"/>
      <w:szCs w:val="23"/>
      <w:lang w:eastAsia="en-US"/>
    </w:rPr>
  </w:style>
  <w:style w:type="paragraph" w:customStyle="1" w:styleId="Heading720">
    <w:name w:val="Heading #7 (2)"/>
    <w:basedOn w:val="Normal"/>
    <w:link w:val="Heading72"/>
    <w:rsid w:val="00E33BF9"/>
    <w:pPr>
      <w:shd w:val="clear" w:color="auto" w:fill="FFFFFF"/>
      <w:spacing w:before="540" w:after="120" w:line="240" w:lineRule="atLeast"/>
      <w:jc w:val="center"/>
      <w:outlineLvl w:val="6"/>
    </w:pPr>
    <w:rPr>
      <w:rFonts w:ascii="Times New Roman" w:eastAsiaTheme="minorHAnsi" w:hAnsi="Times New Roman" w:cs="Times New Roman"/>
      <w:color w:val="auto"/>
      <w:spacing w:val="7"/>
      <w:sz w:val="23"/>
      <w:szCs w:val="23"/>
      <w:lang w:eastAsia="en-US"/>
    </w:rPr>
  </w:style>
  <w:style w:type="paragraph" w:customStyle="1" w:styleId="Bodytext331">
    <w:name w:val="Body text (33)1"/>
    <w:basedOn w:val="Normal"/>
    <w:link w:val="Bodytext33"/>
    <w:rsid w:val="00E33BF9"/>
    <w:pPr>
      <w:shd w:val="clear" w:color="auto" w:fill="FFFFFF"/>
      <w:spacing w:before="120" w:line="422" w:lineRule="exact"/>
    </w:pPr>
    <w:rPr>
      <w:rFonts w:ascii="Times New Roman" w:eastAsiaTheme="minorHAnsi" w:hAnsi="Times New Roman" w:cs="Times New Roman"/>
      <w:color w:val="auto"/>
      <w:spacing w:val="8"/>
      <w:sz w:val="19"/>
      <w:szCs w:val="19"/>
      <w:lang w:eastAsia="en-US"/>
    </w:rPr>
  </w:style>
  <w:style w:type="paragraph" w:customStyle="1" w:styleId="Bodytext340">
    <w:name w:val="Body text (34)"/>
    <w:basedOn w:val="Normal"/>
    <w:link w:val="Bodytext34"/>
    <w:rsid w:val="00E33BF9"/>
    <w:pPr>
      <w:shd w:val="clear" w:color="auto" w:fill="FFFFFF"/>
      <w:spacing w:before="120" w:after="120" w:line="240" w:lineRule="atLeast"/>
      <w:ind w:firstLine="700"/>
      <w:jc w:val="both"/>
    </w:pPr>
    <w:rPr>
      <w:rFonts w:ascii="Times New Roman" w:eastAsiaTheme="minorHAnsi" w:hAnsi="Times New Roman" w:cs="Times New Roman"/>
      <w:color w:val="auto"/>
      <w:spacing w:val="18"/>
      <w:sz w:val="20"/>
      <w:szCs w:val="20"/>
      <w:lang w:eastAsia="en-US"/>
    </w:rPr>
  </w:style>
  <w:style w:type="paragraph" w:customStyle="1" w:styleId="Heading10">
    <w:name w:val="Heading #1"/>
    <w:basedOn w:val="Normal"/>
    <w:link w:val="Heading1"/>
    <w:rsid w:val="00E33BF9"/>
    <w:pPr>
      <w:shd w:val="clear" w:color="auto" w:fill="FFFFFF"/>
      <w:spacing w:after="60" w:line="326" w:lineRule="exact"/>
      <w:ind w:firstLine="720"/>
      <w:jc w:val="both"/>
      <w:outlineLvl w:val="0"/>
    </w:pPr>
    <w:rPr>
      <w:rFonts w:ascii="Times New Roman" w:eastAsiaTheme="minorHAnsi" w:hAnsi="Times New Roman" w:cs="Times New Roman"/>
      <w:color w:val="auto"/>
      <w:spacing w:val="7"/>
      <w:sz w:val="23"/>
      <w:szCs w:val="23"/>
      <w:lang w:eastAsia="en-US"/>
    </w:rPr>
  </w:style>
  <w:style w:type="paragraph" w:customStyle="1" w:styleId="Heading101">
    <w:name w:val="Heading #101"/>
    <w:basedOn w:val="Normal"/>
    <w:link w:val="Heading100"/>
    <w:rsid w:val="00E33BF9"/>
    <w:pPr>
      <w:shd w:val="clear" w:color="auto" w:fill="FFFFFF"/>
      <w:spacing w:before="60" w:after="120" w:line="240" w:lineRule="atLeast"/>
      <w:ind w:firstLine="560"/>
      <w:jc w:val="both"/>
    </w:pPr>
    <w:rPr>
      <w:rFonts w:ascii="Times New Roman" w:eastAsiaTheme="minorHAnsi" w:hAnsi="Times New Roman" w:cs="Times New Roman"/>
      <w:b/>
      <w:bCs/>
      <w:color w:val="auto"/>
      <w:spacing w:val="8"/>
      <w:sz w:val="23"/>
      <w:szCs w:val="23"/>
      <w:lang w:eastAsia="en-US"/>
    </w:rPr>
  </w:style>
  <w:style w:type="paragraph" w:customStyle="1" w:styleId="Heading1021">
    <w:name w:val="Heading #10 (2)1"/>
    <w:basedOn w:val="Normal"/>
    <w:link w:val="Heading102"/>
    <w:rsid w:val="00E33BF9"/>
    <w:pPr>
      <w:shd w:val="clear" w:color="auto" w:fill="FFFFFF"/>
      <w:spacing w:before="540" w:line="427" w:lineRule="exact"/>
      <w:jc w:val="center"/>
    </w:pPr>
    <w:rPr>
      <w:rFonts w:ascii="Times New Roman" w:eastAsiaTheme="minorHAnsi" w:hAnsi="Times New Roman" w:cs="Times New Roman"/>
      <w:color w:val="auto"/>
      <w:spacing w:val="8"/>
      <w:sz w:val="23"/>
      <w:szCs w:val="23"/>
      <w:lang w:eastAsia="en-US"/>
    </w:rPr>
  </w:style>
  <w:style w:type="paragraph" w:customStyle="1" w:styleId="Bodytext351">
    <w:name w:val="Body text (35)1"/>
    <w:basedOn w:val="Normal"/>
    <w:link w:val="Bodytext35"/>
    <w:rsid w:val="00E33BF9"/>
    <w:pPr>
      <w:shd w:val="clear" w:color="auto" w:fill="FFFFFF"/>
      <w:spacing w:line="408" w:lineRule="exact"/>
      <w:jc w:val="center"/>
    </w:pPr>
    <w:rPr>
      <w:rFonts w:ascii="Times New Roman" w:eastAsiaTheme="minorHAnsi" w:hAnsi="Times New Roman" w:cs="Times New Roman"/>
      <w:b/>
      <w:bCs/>
      <w:color w:val="auto"/>
      <w:spacing w:val="9"/>
      <w:sz w:val="25"/>
      <w:szCs w:val="25"/>
      <w:lang w:eastAsia="en-US"/>
    </w:rPr>
  </w:style>
  <w:style w:type="paragraph" w:customStyle="1" w:styleId="Heading51">
    <w:name w:val="Heading #51"/>
    <w:basedOn w:val="Normal"/>
    <w:link w:val="Heading5"/>
    <w:rsid w:val="00E33BF9"/>
    <w:pPr>
      <w:shd w:val="clear" w:color="auto" w:fill="FFFFFF"/>
      <w:spacing w:before="60" w:after="540" w:line="240" w:lineRule="atLeast"/>
      <w:jc w:val="center"/>
      <w:outlineLvl w:val="4"/>
    </w:pPr>
    <w:rPr>
      <w:rFonts w:ascii="Times New Roman" w:eastAsiaTheme="minorHAnsi" w:hAnsi="Times New Roman" w:cs="Times New Roman"/>
      <w:i/>
      <w:iCs/>
      <w:color w:val="auto"/>
      <w:spacing w:val="2"/>
      <w:sz w:val="23"/>
      <w:szCs w:val="23"/>
      <w:lang w:eastAsia="en-US"/>
    </w:rPr>
  </w:style>
  <w:style w:type="paragraph" w:customStyle="1" w:styleId="Bodytext361">
    <w:name w:val="Body text (36)1"/>
    <w:basedOn w:val="Normal"/>
    <w:link w:val="Bodytext36"/>
    <w:rsid w:val="00E33BF9"/>
    <w:pPr>
      <w:shd w:val="clear" w:color="auto" w:fill="FFFFFF"/>
      <w:spacing w:before="120" w:after="540" w:line="240" w:lineRule="atLeast"/>
      <w:jc w:val="center"/>
    </w:pPr>
    <w:rPr>
      <w:rFonts w:ascii="Times New Roman" w:eastAsiaTheme="minorHAnsi" w:hAnsi="Times New Roman" w:cs="Times New Roman"/>
      <w:color w:val="auto"/>
      <w:spacing w:val="26"/>
      <w:sz w:val="21"/>
      <w:szCs w:val="21"/>
      <w:lang w:eastAsia="en-US"/>
    </w:rPr>
  </w:style>
  <w:style w:type="paragraph" w:customStyle="1" w:styleId="Heading621">
    <w:name w:val="Heading #6 (2)"/>
    <w:basedOn w:val="Normal"/>
    <w:link w:val="Heading620"/>
    <w:rsid w:val="00E33BF9"/>
    <w:pPr>
      <w:shd w:val="clear" w:color="auto" w:fill="FFFFFF"/>
      <w:spacing w:before="120" w:after="180" w:line="240" w:lineRule="atLeast"/>
      <w:ind w:firstLine="720"/>
      <w:jc w:val="both"/>
      <w:outlineLvl w:val="5"/>
    </w:pPr>
    <w:rPr>
      <w:rFonts w:ascii="Times New Roman" w:eastAsiaTheme="minorHAnsi" w:hAnsi="Times New Roman" w:cs="Times New Roman"/>
      <w:b/>
      <w:bCs/>
      <w:i/>
      <w:iCs/>
      <w:color w:val="auto"/>
      <w:spacing w:val="6"/>
      <w:sz w:val="23"/>
      <w:szCs w:val="23"/>
      <w:lang w:eastAsia="en-US"/>
    </w:rPr>
  </w:style>
  <w:style w:type="paragraph" w:customStyle="1" w:styleId="Heading831">
    <w:name w:val="Heading #8 (3)1"/>
    <w:basedOn w:val="Normal"/>
    <w:link w:val="Heading83"/>
    <w:rsid w:val="00E33BF9"/>
    <w:pPr>
      <w:shd w:val="clear" w:color="auto" w:fill="FFFFFF"/>
      <w:spacing w:line="427" w:lineRule="exact"/>
      <w:ind w:firstLine="720"/>
      <w:jc w:val="both"/>
      <w:outlineLvl w:val="7"/>
    </w:pPr>
    <w:rPr>
      <w:rFonts w:ascii="Times New Roman" w:eastAsiaTheme="minorHAnsi" w:hAnsi="Times New Roman" w:cs="Times New Roman"/>
      <w:b/>
      <w:bCs/>
      <w:i/>
      <w:iCs/>
      <w:color w:val="auto"/>
      <w:spacing w:val="6"/>
      <w:sz w:val="23"/>
      <w:szCs w:val="23"/>
      <w:lang w:eastAsia="en-US"/>
    </w:rPr>
  </w:style>
  <w:style w:type="paragraph" w:customStyle="1" w:styleId="Heading91">
    <w:name w:val="Heading #91"/>
    <w:basedOn w:val="Normal"/>
    <w:link w:val="Heading9"/>
    <w:rsid w:val="00E33BF9"/>
    <w:pPr>
      <w:shd w:val="clear" w:color="auto" w:fill="FFFFFF"/>
      <w:spacing w:before="540" w:after="60" w:line="240" w:lineRule="atLeast"/>
      <w:ind w:hanging="880"/>
      <w:jc w:val="both"/>
      <w:outlineLvl w:val="8"/>
    </w:pPr>
    <w:rPr>
      <w:rFonts w:ascii="Times New Roman" w:eastAsiaTheme="minorHAnsi" w:hAnsi="Times New Roman" w:cs="Times New Roman"/>
      <w:color w:val="auto"/>
      <w:spacing w:val="8"/>
      <w:sz w:val="23"/>
      <w:szCs w:val="23"/>
      <w:lang w:eastAsia="en-US"/>
    </w:rPr>
  </w:style>
  <w:style w:type="paragraph" w:customStyle="1" w:styleId="Heading921">
    <w:name w:val="Heading #9 (2)1"/>
    <w:basedOn w:val="Normal"/>
    <w:link w:val="Heading92"/>
    <w:rsid w:val="00E33BF9"/>
    <w:pPr>
      <w:shd w:val="clear" w:color="auto" w:fill="FFFFFF"/>
      <w:spacing w:before="60" w:after="60" w:line="240" w:lineRule="atLeast"/>
      <w:ind w:hanging="1060"/>
      <w:jc w:val="both"/>
      <w:outlineLvl w:val="8"/>
    </w:pPr>
    <w:rPr>
      <w:rFonts w:ascii="Times New Roman" w:eastAsiaTheme="minorHAnsi" w:hAnsi="Times New Roman" w:cs="Times New Roman"/>
      <w:b/>
      <w:bCs/>
      <w:color w:val="auto"/>
      <w:spacing w:val="8"/>
      <w:sz w:val="23"/>
      <w:szCs w:val="23"/>
      <w:lang w:eastAsia="en-US"/>
    </w:rPr>
  </w:style>
  <w:style w:type="paragraph" w:customStyle="1" w:styleId="Bodytext370">
    <w:name w:val="Body text (37)"/>
    <w:basedOn w:val="Normal"/>
    <w:link w:val="Bodytext37"/>
    <w:rsid w:val="00E33BF9"/>
    <w:pPr>
      <w:shd w:val="clear" w:color="auto" w:fill="FFFFFF"/>
      <w:spacing w:before="120" w:after="540" w:line="240" w:lineRule="atLeast"/>
    </w:pPr>
    <w:rPr>
      <w:rFonts w:ascii="Segoe UI" w:eastAsiaTheme="minorHAnsi" w:hAnsi="Segoe UI" w:cs="Segoe UI"/>
      <w:color w:val="auto"/>
      <w:spacing w:val="2"/>
      <w:sz w:val="22"/>
      <w:szCs w:val="22"/>
      <w:lang w:eastAsia="en-US"/>
    </w:rPr>
  </w:style>
  <w:style w:type="paragraph" w:customStyle="1" w:styleId="Bodytext380">
    <w:name w:val="Body text (38)"/>
    <w:basedOn w:val="Normal"/>
    <w:link w:val="Bodytext38"/>
    <w:rsid w:val="00E33BF9"/>
    <w:pPr>
      <w:shd w:val="clear" w:color="auto" w:fill="FFFFFF"/>
      <w:spacing w:before="120" w:line="422" w:lineRule="exact"/>
    </w:pPr>
    <w:rPr>
      <w:rFonts w:ascii="Segoe UI" w:eastAsiaTheme="minorHAnsi" w:hAnsi="Segoe UI" w:cs="Segoe UI"/>
      <w:color w:val="auto"/>
      <w:spacing w:val="4"/>
      <w:sz w:val="16"/>
      <w:szCs w:val="16"/>
      <w:lang w:eastAsia="en-US"/>
    </w:rPr>
  </w:style>
  <w:style w:type="paragraph" w:customStyle="1" w:styleId="Headerorfooter100">
    <w:name w:val="Header or footer (10)"/>
    <w:basedOn w:val="Normal"/>
    <w:link w:val="Headerorfooter10"/>
    <w:rsid w:val="00E33BF9"/>
    <w:pPr>
      <w:shd w:val="clear" w:color="auto" w:fill="FFFFFF"/>
      <w:spacing w:before="120" w:line="240" w:lineRule="atLeast"/>
      <w:jc w:val="center"/>
    </w:pPr>
    <w:rPr>
      <w:rFonts w:ascii="Times New Roman" w:eastAsiaTheme="minorHAnsi" w:hAnsi="Times New Roman" w:cs="Times New Roman"/>
      <w:b/>
      <w:bCs/>
      <w:i/>
      <w:iCs/>
      <w:color w:val="auto"/>
      <w:spacing w:val="7"/>
      <w:sz w:val="22"/>
      <w:szCs w:val="22"/>
      <w:lang w:eastAsia="en-US"/>
    </w:rPr>
  </w:style>
  <w:style w:type="paragraph" w:customStyle="1" w:styleId="Heading840">
    <w:name w:val="Heading #8 (4)"/>
    <w:basedOn w:val="Normal"/>
    <w:link w:val="Heading84"/>
    <w:rsid w:val="00E33BF9"/>
    <w:pPr>
      <w:shd w:val="clear" w:color="auto" w:fill="FFFFFF"/>
      <w:spacing w:before="120" w:after="120" w:line="240" w:lineRule="atLeast"/>
      <w:outlineLvl w:val="7"/>
    </w:pPr>
    <w:rPr>
      <w:rFonts w:ascii="Times New Roman" w:eastAsiaTheme="minorHAnsi" w:hAnsi="Times New Roman" w:cs="Times New Roman"/>
      <w:color w:val="auto"/>
      <w:spacing w:val="13"/>
      <w:sz w:val="20"/>
      <w:szCs w:val="20"/>
      <w:lang w:eastAsia="en-US"/>
    </w:rPr>
  </w:style>
  <w:style w:type="paragraph" w:customStyle="1" w:styleId="Heading931">
    <w:name w:val="Heading #9 (3)1"/>
    <w:basedOn w:val="Normal"/>
    <w:link w:val="Heading93"/>
    <w:rsid w:val="00E33BF9"/>
    <w:pPr>
      <w:shd w:val="clear" w:color="auto" w:fill="FFFFFF"/>
      <w:spacing w:line="317" w:lineRule="exact"/>
      <w:jc w:val="center"/>
      <w:outlineLvl w:val="8"/>
    </w:pPr>
    <w:rPr>
      <w:rFonts w:ascii="Times New Roman" w:eastAsiaTheme="minorHAnsi" w:hAnsi="Times New Roman" w:cs="Times New Roman"/>
      <w:b/>
      <w:bCs/>
      <w:color w:val="auto"/>
      <w:spacing w:val="9"/>
      <w:sz w:val="25"/>
      <w:szCs w:val="25"/>
      <w:lang w:eastAsia="en-US"/>
    </w:rPr>
  </w:style>
  <w:style w:type="paragraph" w:customStyle="1" w:styleId="Heading851">
    <w:name w:val="Heading #8 (5)1"/>
    <w:basedOn w:val="Normal"/>
    <w:link w:val="Heading85"/>
    <w:rsid w:val="00E33BF9"/>
    <w:pPr>
      <w:shd w:val="clear" w:color="auto" w:fill="FFFFFF"/>
      <w:spacing w:before="120" w:after="120" w:line="240" w:lineRule="atLeast"/>
      <w:jc w:val="both"/>
      <w:outlineLvl w:val="7"/>
    </w:pPr>
    <w:rPr>
      <w:rFonts w:ascii="Times New Roman" w:eastAsiaTheme="minorHAnsi" w:hAnsi="Times New Roman" w:cs="Times New Roman"/>
      <w:b/>
      <w:bCs/>
      <w:color w:val="auto"/>
      <w:spacing w:val="8"/>
      <w:sz w:val="26"/>
      <w:szCs w:val="26"/>
      <w:lang w:eastAsia="en-US"/>
    </w:rPr>
  </w:style>
  <w:style w:type="paragraph" w:customStyle="1" w:styleId="Picturecaption1">
    <w:name w:val="Picture caption1"/>
    <w:basedOn w:val="Normal"/>
    <w:link w:val="Picturecaption"/>
    <w:rsid w:val="00E33BF9"/>
    <w:pPr>
      <w:shd w:val="clear" w:color="auto" w:fill="FFFFFF"/>
      <w:spacing w:line="240" w:lineRule="atLeast"/>
    </w:pPr>
    <w:rPr>
      <w:rFonts w:ascii="Times New Roman" w:eastAsiaTheme="minorHAnsi" w:hAnsi="Times New Roman" w:cs="Times New Roman"/>
      <w:b/>
      <w:bCs/>
      <w:i/>
      <w:iCs/>
      <w:color w:val="auto"/>
      <w:spacing w:val="6"/>
      <w:sz w:val="23"/>
      <w:szCs w:val="23"/>
      <w:lang w:eastAsia="en-US"/>
    </w:rPr>
  </w:style>
  <w:style w:type="paragraph" w:customStyle="1" w:styleId="Headerorfooter111">
    <w:name w:val="Header or footer (11)1"/>
    <w:basedOn w:val="Normal"/>
    <w:link w:val="Headerorfooter11"/>
    <w:rsid w:val="00E33BF9"/>
    <w:pPr>
      <w:shd w:val="clear" w:color="auto" w:fill="FFFFFF"/>
      <w:spacing w:line="240" w:lineRule="atLeast"/>
      <w:jc w:val="right"/>
    </w:pPr>
    <w:rPr>
      <w:rFonts w:ascii="Segoe UI" w:eastAsiaTheme="minorHAnsi" w:hAnsi="Segoe UI" w:cs="Segoe UI"/>
      <w:color w:val="auto"/>
      <w:spacing w:val="8"/>
      <w:sz w:val="22"/>
      <w:szCs w:val="22"/>
      <w:lang w:eastAsia="en-US"/>
    </w:rPr>
  </w:style>
  <w:style w:type="paragraph" w:customStyle="1" w:styleId="Headerorfooter120">
    <w:name w:val="Header or footer (12)"/>
    <w:basedOn w:val="Normal"/>
    <w:link w:val="Headerorfooter12"/>
    <w:rsid w:val="00E33BF9"/>
    <w:pPr>
      <w:shd w:val="clear" w:color="auto" w:fill="FFFFFF"/>
      <w:spacing w:line="274" w:lineRule="exact"/>
    </w:pPr>
    <w:rPr>
      <w:rFonts w:ascii="Times New Roman" w:eastAsiaTheme="minorHAnsi" w:hAnsi="Times New Roman" w:cs="Times New Roman"/>
      <w:i/>
      <w:iCs/>
      <w:color w:val="auto"/>
      <w:spacing w:val="2"/>
      <w:sz w:val="21"/>
      <w:szCs w:val="21"/>
      <w:lang w:eastAsia="en-US"/>
    </w:rPr>
  </w:style>
  <w:style w:type="paragraph" w:customStyle="1" w:styleId="Bodytext391">
    <w:name w:val="Body text (39)1"/>
    <w:basedOn w:val="Normal"/>
    <w:link w:val="Bodytext39"/>
    <w:rsid w:val="00E33BF9"/>
    <w:pPr>
      <w:shd w:val="clear" w:color="auto" w:fill="FFFFFF"/>
      <w:spacing w:line="240" w:lineRule="atLeast"/>
      <w:jc w:val="both"/>
    </w:pPr>
    <w:rPr>
      <w:rFonts w:ascii="Times New Roman" w:eastAsiaTheme="minorHAnsi" w:hAnsi="Times New Roman" w:cs="Times New Roman"/>
      <w:b/>
      <w:bCs/>
      <w:color w:val="auto"/>
      <w:spacing w:val="9"/>
      <w:sz w:val="20"/>
      <w:szCs w:val="20"/>
      <w:lang w:eastAsia="en-US"/>
    </w:rPr>
  </w:style>
  <w:style w:type="paragraph" w:customStyle="1" w:styleId="Tablecaption110">
    <w:name w:val="Table caption (11)"/>
    <w:basedOn w:val="Normal"/>
    <w:link w:val="Tablecaption11"/>
    <w:rsid w:val="00E33BF9"/>
    <w:pPr>
      <w:shd w:val="clear" w:color="auto" w:fill="FFFFFF"/>
      <w:spacing w:line="317" w:lineRule="exact"/>
      <w:jc w:val="center"/>
    </w:pPr>
    <w:rPr>
      <w:rFonts w:ascii="Times New Roman" w:eastAsiaTheme="minorHAnsi" w:hAnsi="Times New Roman" w:cs="Times New Roman"/>
      <w:b/>
      <w:bCs/>
      <w:color w:val="auto"/>
      <w:spacing w:val="5"/>
      <w:sz w:val="25"/>
      <w:szCs w:val="25"/>
      <w:lang w:eastAsia="en-US"/>
    </w:rPr>
  </w:style>
  <w:style w:type="paragraph" w:customStyle="1" w:styleId="Tablecaption120">
    <w:name w:val="Table caption (12)"/>
    <w:basedOn w:val="Normal"/>
    <w:link w:val="Tablecaption12"/>
    <w:rsid w:val="00E33BF9"/>
    <w:pPr>
      <w:shd w:val="clear" w:color="auto" w:fill="FFFFFF"/>
      <w:spacing w:line="317" w:lineRule="exact"/>
      <w:jc w:val="both"/>
    </w:pPr>
    <w:rPr>
      <w:rFonts w:ascii="Times New Roman" w:eastAsiaTheme="minorHAnsi" w:hAnsi="Times New Roman" w:cs="Times New Roman"/>
      <w:b/>
      <w:bCs/>
      <w:i/>
      <w:iCs/>
      <w:color w:val="auto"/>
      <w:spacing w:val="4"/>
      <w:sz w:val="20"/>
      <w:szCs w:val="20"/>
      <w:lang w:eastAsia="en-US"/>
    </w:rPr>
  </w:style>
  <w:style w:type="paragraph" w:customStyle="1" w:styleId="Bodytext401">
    <w:name w:val="Body text (40)1"/>
    <w:basedOn w:val="Normal"/>
    <w:link w:val="Bodytext400"/>
    <w:rsid w:val="00E33BF9"/>
    <w:pPr>
      <w:shd w:val="clear" w:color="auto" w:fill="FFFFFF"/>
      <w:spacing w:after="120" w:line="240" w:lineRule="atLeast"/>
      <w:jc w:val="both"/>
    </w:pPr>
    <w:rPr>
      <w:rFonts w:ascii="Segoe UI" w:eastAsiaTheme="minorHAnsi" w:hAnsi="Segoe UI" w:cs="Segoe UI"/>
      <w:color w:val="auto"/>
      <w:sz w:val="20"/>
      <w:szCs w:val="20"/>
      <w:lang w:eastAsia="en-US"/>
    </w:rPr>
  </w:style>
  <w:style w:type="paragraph" w:customStyle="1" w:styleId="Bodytext411">
    <w:name w:val="Body text (41)1"/>
    <w:basedOn w:val="Normal"/>
    <w:link w:val="Bodytext410"/>
    <w:rsid w:val="00E33BF9"/>
    <w:pPr>
      <w:shd w:val="clear" w:color="auto" w:fill="FFFFFF"/>
      <w:spacing w:after="120" w:line="240" w:lineRule="atLeast"/>
      <w:jc w:val="both"/>
    </w:pPr>
    <w:rPr>
      <w:rFonts w:ascii="Times New Roman" w:eastAsiaTheme="minorHAnsi" w:hAnsi="Times New Roman" w:cs="Times New Roman"/>
      <w:color w:val="auto"/>
      <w:sz w:val="8"/>
      <w:szCs w:val="8"/>
      <w:lang w:eastAsia="en-US"/>
    </w:rPr>
  </w:style>
  <w:style w:type="paragraph" w:customStyle="1" w:styleId="Headerorfooter131">
    <w:name w:val="Header or footer (13)1"/>
    <w:basedOn w:val="Normal"/>
    <w:link w:val="Headerorfooter13"/>
    <w:rsid w:val="00E33BF9"/>
    <w:pPr>
      <w:shd w:val="clear" w:color="auto" w:fill="FFFFFF"/>
      <w:spacing w:line="240" w:lineRule="atLeast"/>
    </w:pPr>
    <w:rPr>
      <w:rFonts w:ascii="Times New Roman" w:eastAsiaTheme="minorHAnsi" w:hAnsi="Times New Roman" w:cs="Times New Roman"/>
      <w:color w:val="auto"/>
      <w:spacing w:val="21"/>
      <w:sz w:val="19"/>
      <w:szCs w:val="19"/>
      <w:lang w:eastAsia="en-US"/>
    </w:rPr>
  </w:style>
  <w:style w:type="paragraph" w:customStyle="1" w:styleId="Tablecaption131">
    <w:name w:val="Table caption (13)1"/>
    <w:basedOn w:val="Normal"/>
    <w:link w:val="Tablecaption13"/>
    <w:rsid w:val="00E33BF9"/>
    <w:pPr>
      <w:shd w:val="clear" w:color="auto" w:fill="FFFFFF"/>
      <w:spacing w:before="60" w:line="240" w:lineRule="atLeast"/>
      <w:jc w:val="both"/>
    </w:pPr>
    <w:rPr>
      <w:rFonts w:asciiTheme="minorHAnsi" w:eastAsiaTheme="minorHAnsi" w:hAnsiTheme="minorHAnsi" w:cstheme="minorBidi"/>
      <w:b/>
      <w:bCs/>
      <w:color w:val="auto"/>
      <w:spacing w:val="-10"/>
      <w:sz w:val="8"/>
      <w:szCs w:val="8"/>
      <w:lang w:eastAsia="en-US"/>
    </w:rPr>
  </w:style>
  <w:style w:type="paragraph" w:customStyle="1" w:styleId="Headerorfooter140">
    <w:name w:val="Header or footer (14)"/>
    <w:basedOn w:val="Normal"/>
    <w:link w:val="Headerorfooter14"/>
    <w:rsid w:val="00E33BF9"/>
    <w:pPr>
      <w:shd w:val="clear" w:color="auto" w:fill="FFFFFF"/>
      <w:spacing w:line="240" w:lineRule="atLeast"/>
    </w:pPr>
    <w:rPr>
      <w:rFonts w:ascii="Times New Roman" w:eastAsiaTheme="minorHAnsi" w:hAnsi="Times New Roman" w:cs="Times New Roman"/>
      <w:color w:val="auto"/>
      <w:spacing w:val="29"/>
      <w:sz w:val="18"/>
      <w:szCs w:val="18"/>
      <w:lang w:eastAsia="en-US"/>
    </w:rPr>
  </w:style>
  <w:style w:type="paragraph" w:customStyle="1" w:styleId="Bodytext4210">
    <w:name w:val="Body text (42)1"/>
    <w:basedOn w:val="Normal"/>
    <w:link w:val="Bodytext421"/>
    <w:rsid w:val="00E33BF9"/>
    <w:pPr>
      <w:shd w:val="clear" w:color="auto" w:fill="FFFFFF"/>
      <w:spacing w:line="293" w:lineRule="exact"/>
      <w:jc w:val="both"/>
    </w:pPr>
    <w:rPr>
      <w:rFonts w:ascii="Times New Roman" w:eastAsiaTheme="minorHAnsi" w:hAnsi="Times New Roman" w:cs="Times New Roman"/>
      <w:b/>
      <w:bCs/>
      <w:i/>
      <w:iCs/>
      <w:color w:val="auto"/>
      <w:spacing w:val="7"/>
      <w:sz w:val="21"/>
      <w:szCs w:val="21"/>
      <w:lang w:eastAsia="en-US"/>
    </w:rPr>
  </w:style>
  <w:style w:type="paragraph" w:customStyle="1" w:styleId="Tablecaption141">
    <w:name w:val="Table caption (14)1"/>
    <w:basedOn w:val="Normal"/>
    <w:link w:val="Tablecaption14"/>
    <w:rsid w:val="00E33BF9"/>
    <w:pPr>
      <w:shd w:val="clear" w:color="auto" w:fill="FFFFFF"/>
      <w:spacing w:before="180" w:line="240" w:lineRule="atLeast"/>
      <w:jc w:val="both"/>
    </w:pPr>
    <w:rPr>
      <w:rFonts w:ascii="Times New Roman" w:eastAsiaTheme="minorHAnsi" w:hAnsi="Times New Roman" w:cs="Times New Roman"/>
      <w:color w:val="auto"/>
      <w:spacing w:val="-9"/>
      <w:sz w:val="8"/>
      <w:szCs w:val="8"/>
      <w:lang w:eastAsia="en-US"/>
    </w:rPr>
  </w:style>
  <w:style w:type="paragraph" w:customStyle="1" w:styleId="Headerorfooter151">
    <w:name w:val="Header or footer (15)1"/>
    <w:basedOn w:val="Normal"/>
    <w:link w:val="Headerorfooter15"/>
    <w:rsid w:val="00E33BF9"/>
    <w:pPr>
      <w:shd w:val="clear" w:color="auto" w:fill="FFFFFF"/>
      <w:spacing w:line="250" w:lineRule="exact"/>
      <w:jc w:val="center"/>
    </w:pPr>
    <w:rPr>
      <w:rFonts w:ascii="Times New Roman" w:eastAsiaTheme="minorHAnsi" w:hAnsi="Times New Roman" w:cs="Times New Roman"/>
      <w:b/>
      <w:bCs/>
      <w:color w:val="auto"/>
      <w:spacing w:val="11"/>
      <w:sz w:val="17"/>
      <w:szCs w:val="17"/>
      <w:lang w:eastAsia="en-US"/>
    </w:rPr>
  </w:style>
  <w:style w:type="paragraph" w:customStyle="1" w:styleId="Heading1121">
    <w:name w:val="Heading #11 (2)1"/>
    <w:basedOn w:val="Normal"/>
    <w:link w:val="Heading112"/>
    <w:rsid w:val="00E33BF9"/>
    <w:pPr>
      <w:shd w:val="clear" w:color="auto" w:fill="FFFFFF"/>
      <w:spacing w:line="427" w:lineRule="exact"/>
      <w:jc w:val="both"/>
    </w:pPr>
    <w:rPr>
      <w:rFonts w:ascii="Times New Roman" w:eastAsiaTheme="minorHAnsi" w:hAnsi="Times New Roman" w:cs="Times New Roman"/>
      <w:b/>
      <w:bCs/>
      <w:color w:val="auto"/>
      <w:spacing w:val="7"/>
      <w:sz w:val="23"/>
      <w:szCs w:val="23"/>
      <w:lang w:eastAsia="en-US"/>
    </w:rPr>
  </w:style>
  <w:style w:type="paragraph" w:customStyle="1" w:styleId="Heading111">
    <w:name w:val="Heading #111"/>
    <w:basedOn w:val="Normal"/>
    <w:link w:val="Heading11"/>
    <w:rsid w:val="00E33BF9"/>
    <w:pPr>
      <w:shd w:val="clear" w:color="auto" w:fill="FFFFFF"/>
      <w:spacing w:line="422" w:lineRule="exact"/>
      <w:jc w:val="both"/>
    </w:pPr>
    <w:rPr>
      <w:rFonts w:ascii="Times New Roman" w:eastAsiaTheme="minorHAnsi" w:hAnsi="Times New Roman" w:cs="Times New Roman"/>
      <w:color w:val="auto"/>
      <w:spacing w:val="8"/>
      <w:sz w:val="23"/>
      <w:szCs w:val="23"/>
      <w:lang w:eastAsia="en-US"/>
    </w:rPr>
  </w:style>
  <w:style w:type="paragraph" w:customStyle="1" w:styleId="Heading631">
    <w:name w:val="Heading #6 (3)1"/>
    <w:basedOn w:val="Normal"/>
    <w:link w:val="Heading63"/>
    <w:rsid w:val="00E33BF9"/>
    <w:pPr>
      <w:shd w:val="clear" w:color="auto" w:fill="FFFFFF"/>
      <w:spacing w:after="120" w:line="240" w:lineRule="atLeast"/>
      <w:outlineLvl w:val="5"/>
    </w:pPr>
    <w:rPr>
      <w:rFonts w:ascii="CordiaUPC" w:eastAsiaTheme="minorHAnsi" w:hAnsi="CordiaUPC" w:cs="CordiaUPC"/>
      <w:b/>
      <w:bCs/>
      <w:noProof/>
      <w:color w:val="auto"/>
      <w:sz w:val="32"/>
      <w:szCs w:val="32"/>
      <w:lang w:eastAsia="en-US"/>
    </w:rPr>
  </w:style>
  <w:style w:type="paragraph" w:customStyle="1" w:styleId="Heading21">
    <w:name w:val="Heading #21"/>
    <w:basedOn w:val="Normal"/>
    <w:link w:val="Heading2"/>
    <w:rsid w:val="00E33BF9"/>
    <w:pPr>
      <w:shd w:val="clear" w:color="auto" w:fill="FFFFFF"/>
      <w:spacing w:before="120" w:after="120" w:line="240" w:lineRule="atLeast"/>
      <w:jc w:val="both"/>
      <w:outlineLvl w:val="1"/>
    </w:pPr>
    <w:rPr>
      <w:rFonts w:ascii="Times New Roman" w:eastAsiaTheme="minorHAnsi" w:hAnsi="Times New Roman" w:cs="Times New Roman"/>
      <w:color w:val="auto"/>
      <w:spacing w:val="8"/>
      <w:sz w:val="23"/>
      <w:szCs w:val="23"/>
      <w:lang w:eastAsia="en-US"/>
    </w:rPr>
  </w:style>
  <w:style w:type="paragraph" w:customStyle="1" w:styleId="Heading941">
    <w:name w:val="Heading #9 (4)1"/>
    <w:basedOn w:val="Normal"/>
    <w:link w:val="Heading94"/>
    <w:rsid w:val="00E33BF9"/>
    <w:pPr>
      <w:shd w:val="clear" w:color="auto" w:fill="FFFFFF"/>
      <w:spacing w:before="120" w:after="120" w:line="240" w:lineRule="atLeast"/>
      <w:ind w:firstLine="720"/>
      <w:jc w:val="both"/>
      <w:outlineLvl w:val="8"/>
    </w:pPr>
    <w:rPr>
      <w:rFonts w:ascii="Times New Roman" w:eastAsiaTheme="minorHAnsi" w:hAnsi="Times New Roman" w:cs="Times New Roman"/>
      <w:b/>
      <w:bCs/>
      <w:i/>
      <w:iCs/>
      <w:color w:val="auto"/>
      <w:spacing w:val="6"/>
      <w:sz w:val="23"/>
      <w:szCs w:val="23"/>
      <w:lang w:eastAsia="en-US"/>
    </w:rPr>
  </w:style>
  <w:style w:type="paragraph" w:customStyle="1" w:styleId="Bodytext431">
    <w:name w:val="Body text (43)1"/>
    <w:basedOn w:val="Normal"/>
    <w:link w:val="Bodytext430"/>
    <w:rsid w:val="00E33BF9"/>
    <w:pPr>
      <w:shd w:val="clear" w:color="auto" w:fill="FFFFFF"/>
      <w:spacing w:line="240" w:lineRule="atLeast"/>
    </w:pPr>
    <w:rPr>
      <w:rFonts w:ascii="Times New Roman" w:eastAsiaTheme="minorHAnsi" w:hAnsi="Times New Roman" w:cs="Times New Roman"/>
      <w:noProof/>
      <w:color w:val="auto"/>
      <w:sz w:val="8"/>
      <w:szCs w:val="8"/>
      <w:lang w:eastAsia="en-US"/>
    </w:rPr>
  </w:style>
  <w:style w:type="paragraph" w:customStyle="1" w:styleId="Bodytext441">
    <w:name w:val="Body text (44)"/>
    <w:basedOn w:val="Normal"/>
    <w:link w:val="Bodytext440"/>
    <w:rsid w:val="00E33BF9"/>
    <w:pPr>
      <w:shd w:val="clear" w:color="auto" w:fill="FFFFFF"/>
      <w:spacing w:before="120" w:after="120" w:line="240" w:lineRule="atLeast"/>
      <w:ind w:firstLine="720"/>
      <w:jc w:val="both"/>
    </w:pPr>
    <w:rPr>
      <w:rFonts w:ascii="Times New Roman" w:eastAsiaTheme="minorHAnsi" w:hAnsi="Times New Roman" w:cs="Times New Roman"/>
      <w:b/>
      <w:bCs/>
      <w:color w:val="auto"/>
      <w:spacing w:val="17"/>
      <w:sz w:val="18"/>
      <w:szCs w:val="18"/>
      <w:lang w:eastAsia="en-US"/>
    </w:rPr>
  </w:style>
  <w:style w:type="paragraph" w:customStyle="1" w:styleId="Bodytext450">
    <w:name w:val="Body text (45)"/>
    <w:basedOn w:val="Normal"/>
    <w:link w:val="Bodytext45"/>
    <w:rsid w:val="00E33BF9"/>
    <w:pPr>
      <w:shd w:val="clear" w:color="auto" w:fill="FFFFFF"/>
      <w:spacing w:after="120" w:line="322" w:lineRule="exact"/>
      <w:jc w:val="both"/>
    </w:pPr>
    <w:rPr>
      <w:rFonts w:ascii="Palatino Linotype" w:eastAsiaTheme="minorHAnsi" w:hAnsi="Palatino Linotype" w:cs="Palatino Linotype"/>
      <w:b/>
      <w:bCs/>
      <w:color w:val="auto"/>
      <w:spacing w:val="9"/>
      <w:sz w:val="18"/>
      <w:szCs w:val="18"/>
      <w:lang w:eastAsia="en-US"/>
    </w:rPr>
  </w:style>
  <w:style w:type="paragraph" w:customStyle="1" w:styleId="Heading430">
    <w:name w:val="Heading #4 (3)"/>
    <w:basedOn w:val="Normal"/>
    <w:link w:val="Heading43"/>
    <w:rsid w:val="00E33BF9"/>
    <w:pPr>
      <w:shd w:val="clear" w:color="auto" w:fill="FFFFFF"/>
      <w:spacing w:line="398" w:lineRule="exact"/>
      <w:jc w:val="both"/>
      <w:outlineLvl w:val="3"/>
    </w:pPr>
    <w:rPr>
      <w:rFonts w:ascii="Times New Roman" w:eastAsiaTheme="minorHAnsi" w:hAnsi="Times New Roman" w:cs="Times New Roman"/>
      <w:b/>
      <w:bCs/>
      <w:color w:val="auto"/>
      <w:spacing w:val="7"/>
      <w:sz w:val="20"/>
      <w:szCs w:val="20"/>
      <w:lang w:eastAsia="en-US"/>
    </w:rPr>
  </w:style>
  <w:style w:type="paragraph" w:customStyle="1" w:styleId="Bodytext460">
    <w:name w:val="Body text (46)"/>
    <w:basedOn w:val="Normal"/>
    <w:link w:val="Bodytext46"/>
    <w:rsid w:val="00E33BF9"/>
    <w:pPr>
      <w:shd w:val="clear" w:color="auto" w:fill="FFFFFF"/>
      <w:spacing w:before="540" w:line="240" w:lineRule="atLeast"/>
      <w:ind w:firstLine="720"/>
      <w:jc w:val="both"/>
    </w:pPr>
    <w:rPr>
      <w:rFonts w:ascii="Times New Roman" w:eastAsiaTheme="minorHAnsi" w:hAnsi="Times New Roman" w:cs="Times New Roman"/>
      <w:b/>
      <w:bCs/>
      <w:color w:val="auto"/>
      <w:spacing w:val="6"/>
      <w:sz w:val="25"/>
      <w:szCs w:val="25"/>
      <w:lang w:eastAsia="en-US"/>
    </w:rPr>
  </w:style>
  <w:style w:type="paragraph" w:customStyle="1" w:styleId="Bodytext470">
    <w:name w:val="Body text (47)"/>
    <w:basedOn w:val="Normal"/>
    <w:link w:val="Bodytext47"/>
    <w:rsid w:val="00E33BF9"/>
    <w:pPr>
      <w:shd w:val="clear" w:color="auto" w:fill="FFFFFF"/>
      <w:spacing w:before="360" w:line="389" w:lineRule="exact"/>
      <w:jc w:val="center"/>
    </w:pPr>
    <w:rPr>
      <w:rFonts w:ascii="Times New Roman" w:eastAsiaTheme="minorHAnsi" w:hAnsi="Times New Roman" w:cs="Times New Roman"/>
      <w:b/>
      <w:bCs/>
      <w:color w:val="auto"/>
      <w:spacing w:val="4"/>
      <w:sz w:val="25"/>
      <w:szCs w:val="25"/>
      <w:lang w:eastAsia="en-US"/>
    </w:rPr>
  </w:style>
  <w:style w:type="paragraph" w:customStyle="1" w:styleId="Bodytext480">
    <w:name w:val="Body text (48)"/>
    <w:basedOn w:val="Normal"/>
    <w:link w:val="Bodytext48"/>
    <w:rsid w:val="00E33BF9"/>
    <w:pPr>
      <w:shd w:val="clear" w:color="auto" w:fill="FFFFFF"/>
      <w:spacing w:line="240" w:lineRule="atLeast"/>
      <w:ind w:firstLine="720"/>
      <w:jc w:val="both"/>
    </w:pPr>
    <w:rPr>
      <w:rFonts w:ascii="Times New Roman" w:eastAsiaTheme="minorHAnsi" w:hAnsi="Times New Roman" w:cs="Times New Roman"/>
      <w:color w:val="auto"/>
      <w:spacing w:val="11"/>
      <w:sz w:val="16"/>
      <w:szCs w:val="16"/>
      <w:lang w:eastAsia="en-US"/>
    </w:rPr>
  </w:style>
  <w:style w:type="paragraph" w:customStyle="1" w:styleId="Heading1031">
    <w:name w:val="Heading #10 (3)"/>
    <w:basedOn w:val="Normal"/>
    <w:link w:val="Heading1030"/>
    <w:rsid w:val="00E33BF9"/>
    <w:pPr>
      <w:shd w:val="clear" w:color="auto" w:fill="FFFFFF"/>
      <w:spacing w:before="540" w:line="240" w:lineRule="atLeast"/>
      <w:jc w:val="center"/>
    </w:pPr>
    <w:rPr>
      <w:rFonts w:ascii="Times New Roman" w:eastAsiaTheme="minorHAnsi" w:hAnsi="Times New Roman" w:cs="Times New Roman"/>
      <w:b/>
      <w:bCs/>
      <w:color w:val="auto"/>
      <w:spacing w:val="6"/>
      <w:sz w:val="25"/>
      <w:szCs w:val="25"/>
      <w:lang w:eastAsia="en-US"/>
    </w:rPr>
  </w:style>
  <w:style w:type="table" w:styleId="TableGrid">
    <w:name w:val="Table Grid"/>
    <w:basedOn w:val="TableNormal"/>
    <w:rsid w:val="00E33BF9"/>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 Char Char Char Char Char Char Char"/>
    <w:autoRedefine/>
    <w:rsid w:val="00E33BF9"/>
    <w:pPr>
      <w:tabs>
        <w:tab w:val="left" w:pos="1152"/>
      </w:tabs>
      <w:spacing w:before="120" w:after="120" w:line="312" w:lineRule="auto"/>
    </w:pPr>
    <w:rPr>
      <w:rFonts w:ascii="Arial" w:eastAsia="Times New Roman" w:hAnsi="Arial" w:cs="Arial"/>
      <w:sz w:val="26"/>
      <w:szCs w:val="26"/>
      <w:lang w:val="en-US"/>
    </w:rPr>
  </w:style>
  <w:style w:type="paragraph" w:styleId="BalloonText">
    <w:name w:val="Balloon Text"/>
    <w:basedOn w:val="Normal"/>
    <w:link w:val="BalloonTextChar"/>
    <w:uiPriority w:val="99"/>
    <w:semiHidden/>
    <w:unhideWhenUsed/>
    <w:rsid w:val="00E33BF9"/>
    <w:rPr>
      <w:rFonts w:ascii="Tahoma" w:hAnsi="Tahoma" w:cs="Tahoma"/>
      <w:sz w:val="16"/>
      <w:szCs w:val="16"/>
    </w:rPr>
  </w:style>
  <w:style w:type="character" w:customStyle="1" w:styleId="BalloonTextChar">
    <w:name w:val="Balloon Text Char"/>
    <w:basedOn w:val="DefaultParagraphFont"/>
    <w:link w:val="BalloonText"/>
    <w:uiPriority w:val="99"/>
    <w:semiHidden/>
    <w:rsid w:val="00E33BF9"/>
    <w:rPr>
      <w:rFonts w:ascii="Tahoma" w:eastAsia="Courier New" w:hAnsi="Tahoma" w:cs="Tahoma"/>
      <w:color w:val="000000"/>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152</Pages>
  <Words>34361</Words>
  <Characters>195864</Characters>
  <Application>Microsoft Office Word</Application>
  <DocSecurity>0</DocSecurity>
  <Lines>1632</Lines>
  <Paragraphs>459</Paragraphs>
  <ScaleCrop>false</ScaleCrop>
  <Company/>
  <LinksUpToDate>false</LinksUpToDate>
  <CharactersWithSpaces>229766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2016-09-24T01:30:00Z</dcterms:created>
  <dcterms:modified xsi:type="dcterms:W3CDTF">2016-09-24T01:31:00Z</dcterms:modified>
</cp:coreProperties>
</file>